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5EB5" w:rsidRPr="00F95961" w:rsidRDefault="000F5EB5" w:rsidP="00A375EA">
      <w:pPr>
        <w:pStyle w:val="AIUrgentActionTopHeading"/>
        <w:tabs>
          <w:tab w:val="clear" w:pos="567"/>
        </w:tabs>
        <w:spacing w:line="240" w:lineRule="auto"/>
        <w:rPr>
          <w:rFonts w:cs="Arial"/>
          <w:sz w:val="120"/>
          <w:szCs w:val="120"/>
        </w:rPr>
      </w:pPr>
      <w:r w:rsidRPr="00F95961">
        <w:rPr>
          <w:rFonts w:cs="Arial"/>
          <w:sz w:val="120"/>
          <w:szCs w:val="120"/>
        </w:rPr>
        <w:t>URGENT ACTION</w:t>
      </w:r>
    </w:p>
    <w:p w:rsidR="000F5EB5" w:rsidRPr="00EA58C1" w:rsidRDefault="004605E2" w:rsidP="00A375EA">
      <w:pPr>
        <w:rPr>
          <w:rStyle w:val="AIHeadline"/>
          <w:rFonts w:cs="Arial"/>
          <w:sz w:val="34"/>
          <w:szCs w:val="34"/>
        </w:rPr>
      </w:pPr>
      <w:r w:rsidRPr="00EA58C1">
        <w:rPr>
          <w:rStyle w:val="AIHeadline"/>
          <w:rFonts w:cs="Arial"/>
          <w:sz w:val="34"/>
          <w:szCs w:val="34"/>
        </w:rPr>
        <w:t>Poet under illegal house arrest ‘prepared to die’</w:t>
      </w:r>
    </w:p>
    <w:p w:rsidR="000F5EB5" w:rsidRPr="00F95961" w:rsidRDefault="00520FAE" w:rsidP="00A375EA">
      <w:pPr>
        <w:pStyle w:val="AIintropara"/>
        <w:spacing w:line="240" w:lineRule="auto"/>
        <w:rPr>
          <w:rFonts w:cs="Arial"/>
        </w:rPr>
      </w:pPr>
      <w:r>
        <w:rPr>
          <w:rFonts w:cs="Arial"/>
        </w:rPr>
        <w:t xml:space="preserve">Liu Xia, </w:t>
      </w:r>
      <w:r w:rsidR="002E036C">
        <w:rPr>
          <w:rFonts w:cs="Arial"/>
        </w:rPr>
        <w:t>widow</w:t>
      </w:r>
      <w:r w:rsidR="00212EF7">
        <w:rPr>
          <w:rFonts w:cs="Arial"/>
        </w:rPr>
        <w:t xml:space="preserve"> of late</w:t>
      </w:r>
      <w:r>
        <w:rPr>
          <w:rFonts w:cs="Arial"/>
        </w:rPr>
        <w:t xml:space="preserve"> Nobel Peace Prize laureate </w:t>
      </w:r>
      <w:r w:rsidR="00C81DBF">
        <w:rPr>
          <w:rFonts w:cs="Arial"/>
        </w:rPr>
        <w:t>Liu Xiaobo</w:t>
      </w:r>
      <w:r w:rsidR="00E77899">
        <w:rPr>
          <w:rFonts w:cs="Arial"/>
        </w:rPr>
        <w:t xml:space="preserve">, kept crying </w:t>
      </w:r>
      <w:r w:rsidR="00885E4F">
        <w:rPr>
          <w:rFonts w:cs="Arial"/>
        </w:rPr>
        <w:t xml:space="preserve">during a </w:t>
      </w:r>
      <w:r w:rsidR="002C21C9">
        <w:rPr>
          <w:rFonts w:cs="Arial"/>
        </w:rPr>
        <w:t xml:space="preserve">recent </w:t>
      </w:r>
      <w:r w:rsidR="00885E4F">
        <w:rPr>
          <w:rFonts w:cs="Arial"/>
        </w:rPr>
        <w:t xml:space="preserve">recorded telephone conversation </w:t>
      </w:r>
      <w:r w:rsidR="00731190">
        <w:rPr>
          <w:rFonts w:cs="Arial"/>
        </w:rPr>
        <w:t>and said that she is prepared to die</w:t>
      </w:r>
      <w:r w:rsidR="00885E4F">
        <w:rPr>
          <w:rFonts w:cs="Arial"/>
        </w:rPr>
        <w:t xml:space="preserve">. </w:t>
      </w:r>
      <w:r w:rsidR="00731190">
        <w:rPr>
          <w:rFonts w:cs="Arial"/>
        </w:rPr>
        <w:t>D</w:t>
      </w:r>
      <w:r w:rsidR="00885E4F">
        <w:rPr>
          <w:rFonts w:cs="Arial"/>
        </w:rPr>
        <w:t xml:space="preserve">iagnosed as </w:t>
      </w:r>
      <w:r w:rsidR="003E541D">
        <w:rPr>
          <w:rFonts w:cs="Arial"/>
        </w:rPr>
        <w:t xml:space="preserve">clinically </w:t>
      </w:r>
      <w:r w:rsidR="00885E4F">
        <w:rPr>
          <w:rFonts w:cs="Arial"/>
        </w:rPr>
        <w:t>depress</w:t>
      </w:r>
      <w:r w:rsidR="002C21C9">
        <w:rPr>
          <w:rFonts w:cs="Arial"/>
        </w:rPr>
        <w:t>ed</w:t>
      </w:r>
      <w:r w:rsidR="00885E4F">
        <w:rPr>
          <w:rFonts w:cs="Arial"/>
        </w:rPr>
        <w:t xml:space="preserve">, </w:t>
      </w:r>
      <w:r w:rsidR="00742526">
        <w:rPr>
          <w:rFonts w:cs="Arial"/>
        </w:rPr>
        <w:t xml:space="preserve">Liu Xia’s well-being is the subject of serious concern after </w:t>
      </w:r>
      <w:r w:rsidR="00885E4F">
        <w:rPr>
          <w:rFonts w:cs="Arial"/>
        </w:rPr>
        <w:t>repeated empty promises by the Chinese authorities to allow her to leave China</w:t>
      </w:r>
      <w:r w:rsidR="000F5EB5" w:rsidRPr="00F95961">
        <w:rPr>
          <w:rFonts w:cs="Arial"/>
        </w:rPr>
        <w:t>.</w:t>
      </w:r>
    </w:p>
    <w:p w:rsidR="00885E4F" w:rsidRDefault="00D54669" w:rsidP="00A375EA">
      <w:pPr>
        <w:pStyle w:val="AIBodytext"/>
        <w:tabs>
          <w:tab w:val="clear" w:pos="567"/>
        </w:tabs>
        <w:spacing w:line="240" w:lineRule="auto"/>
      </w:pPr>
      <w:r w:rsidRPr="00EA58C1">
        <w:rPr>
          <w:rStyle w:val="StyleAIBodytextAsianSimSunChar"/>
          <w:rFonts w:cs="Arial"/>
          <w:b/>
        </w:rPr>
        <w:t>Liu Xia</w:t>
      </w:r>
      <w:r>
        <w:rPr>
          <w:rStyle w:val="StyleAIBodytextAsianSimSunChar"/>
          <w:rFonts w:cs="Arial"/>
        </w:rPr>
        <w:t xml:space="preserve"> </w:t>
      </w:r>
      <w:r w:rsidR="003E541D">
        <w:rPr>
          <w:rStyle w:val="StyleAIBodytextAsianSimSunChar"/>
          <w:rFonts w:cs="Arial"/>
        </w:rPr>
        <w:t>had a seven-</w:t>
      </w:r>
      <w:r w:rsidR="00885E4F">
        <w:rPr>
          <w:rStyle w:val="StyleAIBodytextAsianSimSunChar"/>
          <w:rFonts w:cs="Arial"/>
        </w:rPr>
        <w:t xml:space="preserve">minute </w:t>
      </w:r>
      <w:r>
        <w:rPr>
          <w:rStyle w:val="StyleAIBodytextAsianSimSunChar"/>
          <w:rFonts w:cs="Arial"/>
        </w:rPr>
        <w:t xml:space="preserve">telephone </w:t>
      </w:r>
      <w:r w:rsidR="003E541D">
        <w:rPr>
          <w:rStyle w:val="StyleAIBodytextAsianSimSunChar"/>
          <w:rFonts w:cs="Arial"/>
        </w:rPr>
        <w:t xml:space="preserve">call </w:t>
      </w:r>
      <w:r w:rsidR="00762CA3">
        <w:t xml:space="preserve">on 8 April 2018 </w:t>
      </w:r>
      <w:r w:rsidR="00885E4F">
        <w:t xml:space="preserve">with Liao Yiwu, </w:t>
      </w:r>
      <w:r w:rsidR="003E541D">
        <w:t xml:space="preserve">an exiled Chinese writer </w:t>
      </w:r>
      <w:r w:rsidR="00885E4F">
        <w:t xml:space="preserve">based in Germany, </w:t>
      </w:r>
      <w:r w:rsidR="00762CA3">
        <w:t>during which</w:t>
      </w:r>
      <w:r w:rsidR="003E541D">
        <w:t xml:space="preserve"> she stated </w:t>
      </w:r>
      <w:r>
        <w:rPr>
          <w:rStyle w:val="StyleAIBodytextAsianSimSunChar"/>
          <w:rFonts w:cs="Arial"/>
        </w:rPr>
        <w:t xml:space="preserve">that she was prepared to die if the Chinese government </w:t>
      </w:r>
      <w:r w:rsidR="00B139BC">
        <w:rPr>
          <w:rStyle w:val="StyleAIBodytextAsianSimSunChar"/>
          <w:rFonts w:cs="Arial"/>
        </w:rPr>
        <w:t>did</w:t>
      </w:r>
      <w:r w:rsidR="003E541D">
        <w:rPr>
          <w:rStyle w:val="StyleAIBodytextAsianSimSunChar"/>
          <w:rFonts w:cs="Arial"/>
        </w:rPr>
        <w:t xml:space="preserve"> </w:t>
      </w:r>
      <w:r>
        <w:rPr>
          <w:rStyle w:val="StyleAIBodytextAsianSimSunChar"/>
          <w:rFonts w:cs="Arial"/>
        </w:rPr>
        <w:t>not allow her to leave China</w:t>
      </w:r>
      <w:r w:rsidR="003E541D">
        <w:rPr>
          <w:rStyle w:val="StyleAIBodytextAsianSimSunChar"/>
          <w:rFonts w:cs="Arial"/>
        </w:rPr>
        <w:t>. Crying throughout the conversation, Liu Xia said</w:t>
      </w:r>
      <w:r w:rsidR="00626A8A">
        <w:rPr>
          <w:rStyle w:val="StyleAIBodytextAsianSimSunChar"/>
          <w:rFonts w:cs="Arial"/>
        </w:rPr>
        <w:t>:</w:t>
      </w:r>
      <w:r>
        <w:rPr>
          <w:rStyle w:val="StyleAIBodytextAsianSimSunChar"/>
          <w:rFonts w:cs="Arial"/>
        </w:rPr>
        <w:t xml:space="preserve"> “Now, I have nothing to be afraid of. If I can’t leave, I’ll die in my home. Xiaobo is gone, and there’s nothing for me now</w:t>
      </w:r>
      <w:r w:rsidR="000F5EB5" w:rsidRPr="00F95961">
        <w:t>.</w:t>
      </w:r>
      <w:r>
        <w:t xml:space="preserve"> It’s easier to die than live.</w:t>
      </w:r>
      <w:r w:rsidR="00D41019">
        <w:t xml:space="preserve"> Using death to defy could not be any simpler for me.</w:t>
      </w:r>
      <w:r>
        <w:t xml:space="preserve">” </w:t>
      </w:r>
    </w:p>
    <w:p w:rsidR="000E6CC2" w:rsidRDefault="003E541D" w:rsidP="00A375EA">
      <w:pPr>
        <w:pStyle w:val="AIBodytext"/>
        <w:tabs>
          <w:tab w:val="clear" w:pos="567"/>
        </w:tabs>
        <w:spacing w:line="240" w:lineRule="auto"/>
      </w:pPr>
      <w:r>
        <w:t>In addition to sharing</w:t>
      </w:r>
      <w:r w:rsidR="000E6CC2">
        <w:t xml:space="preserve"> the audio record</w:t>
      </w:r>
      <w:r>
        <w:t>ing</w:t>
      </w:r>
      <w:r w:rsidR="000E6CC2">
        <w:t>, Liao Yiwu wrote an article</w:t>
      </w:r>
      <w:r w:rsidR="00626A8A">
        <w:t xml:space="preserve"> –</w:t>
      </w:r>
      <w:r w:rsidR="009E3234">
        <w:t xml:space="preserve"> published on the US-based human rights website </w:t>
      </w:r>
      <w:r w:rsidR="000E6CC2">
        <w:t>China Change (chinachange.org)</w:t>
      </w:r>
      <w:r w:rsidR="009E3234">
        <w:t xml:space="preserve"> on 2 May 2018</w:t>
      </w:r>
      <w:r w:rsidR="000E6CC2">
        <w:t xml:space="preserve"> </w:t>
      </w:r>
      <w:r w:rsidR="001F2FFE">
        <w:t>–</w:t>
      </w:r>
      <w:r>
        <w:t xml:space="preserve"> </w:t>
      </w:r>
      <w:r w:rsidR="00626A8A">
        <w:t>revealing</w:t>
      </w:r>
      <w:r w:rsidR="004605E2">
        <w:t xml:space="preserve"> that </w:t>
      </w:r>
      <w:r w:rsidR="00762CA3">
        <w:t xml:space="preserve">Chinese authorities have repeatedly promised </w:t>
      </w:r>
      <w:r w:rsidR="004605E2">
        <w:t>Liu Xia</w:t>
      </w:r>
      <w:r w:rsidR="001F2FFE">
        <w:t xml:space="preserve"> </w:t>
      </w:r>
      <w:r w:rsidR="00600EAB">
        <w:t>that she would be able to leave China and seek treatment for her clinical depression.</w:t>
      </w:r>
      <w:r w:rsidR="001F2FFE" w:rsidRPr="001F2FFE">
        <w:t xml:space="preserve"> </w:t>
      </w:r>
      <w:r w:rsidR="001F2FFE">
        <w:t xml:space="preserve">State security officers apparently first told Liu Xia to wait </w:t>
      </w:r>
      <w:r w:rsidR="004605E2">
        <w:t>for</w:t>
      </w:r>
      <w:r w:rsidR="001F2FFE">
        <w:t xml:space="preserve"> the </w:t>
      </w:r>
      <w:r w:rsidR="00626A8A">
        <w:t xml:space="preserve">conclusion of the </w:t>
      </w:r>
      <w:r w:rsidR="001F2FFE">
        <w:t>Communist Party’s 19</w:t>
      </w:r>
      <w:r w:rsidR="001F2FFE" w:rsidRPr="00EC6196">
        <w:t>th</w:t>
      </w:r>
      <w:r w:rsidR="001F2FFE">
        <w:t xml:space="preserve"> Party Congress</w:t>
      </w:r>
      <w:r w:rsidR="004605E2">
        <w:t xml:space="preserve"> in October 2017</w:t>
      </w:r>
      <w:r w:rsidR="001F2FFE">
        <w:t xml:space="preserve">. </w:t>
      </w:r>
      <w:r w:rsidR="006577AB">
        <w:t>Then, once that had passed</w:t>
      </w:r>
      <w:r w:rsidR="001F2FFE">
        <w:t xml:space="preserve">, the officers told her to wait until </w:t>
      </w:r>
      <w:r w:rsidR="00626A8A">
        <w:t xml:space="preserve">after </w:t>
      </w:r>
      <w:r w:rsidR="001F2FFE">
        <w:t>the annual session</w:t>
      </w:r>
      <w:r w:rsidR="00626A8A">
        <w:t>s</w:t>
      </w:r>
      <w:r w:rsidR="001F2FFE">
        <w:t xml:space="preserve"> of the National People’s Congress (NPC) and Chinese People’s Political Consultative Conference (CPPCC)</w:t>
      </w:r>
      <w:r w:rsidR="006577AB">
        <w:t>, which concluded</w:t>
      </w:r>
      <w:r w:rsidR="001F2FFE">
        <w:t xml:space="preserve"> in March 2018.  </w:t>
      </w:r>
    </w:p>
    <w:p w:rsidR="00EC6196" w:rsidRDefault="004605E2" w:rsidP="00A375EA">
      <w:pPr>
        <w:pStyle w:val="AIBodytext"/>
        <w:spacing w:line="240" w:lineRule="auto"/>
      </w:pPr>
      <w:r>
        <w:lastRenderedPageBreak/>
        <w:t>Liu Xia’s</w:t>
      </w:r>
      <w:r w:rsidR="00C66A19">
        <w:t xml:space="preserve"> mental state</w:t>
      </w:r>
      <w:r>
        <w:t xml:space="preserve"> continues to </w:t>
      </w:r>
      <w:r w:rsidR="00C66A19">
        <w:t>be of</w:t>
      </w:r>
      <w:r>
        <w:t xml:space="preserve"> concern </w:t>
      </w:r>
      <w:r w:rsidR="00C66A19">
        <w:t>to</w:t>
      </w:r>
      <w:r w:rsidR="002D490B">
        <w:t xml:space="preserve"> her friends and</w:t>
      </w:r>
      <w:r>
        <w:t xml:space="preserve"> activists</w:t>
      </w:r>
      <w:r w:rsidR="002D490B">
        <w:t xml:space="preserve">, while </w:t>
      </w:r>
      <w:r w:rsidR="002D490B" w:rsidRPr="00B04535">
        <w:rPr>
          <w:shd w:val="clear" w:color="auto" w:fill="FFFFFF"/>
        </w:rPr>
        <w:t xml:space="preserve">German and </w:t>
      </w:r>
      <w:r w:rsidR="002D490B">
        <w:rPr>
          <w:shd w:val="clear" w:color="auto" w:fill="FFFFFF"/>
        </w:rPr>
        <w:t xml:space="preserve">American authorities have reportedly </w:t>
      </w:r>
      <w:r w:rsidR="002D490B" w:rsidRPr="00B04535">
        <w:rPr>
          <w:shd w:val="clear" w:color="auto" w:fill="FFFFFF"/>
        </w:rPr>
        <w:t xml:space="preserve">renewed </w:t>
      </w:r>
      <w:r w:rsidR="002D490B">
        <w:rPr>
          <w:shd w:val="clear" w:color="auto" w:fill="FFFFFF"/>
        </w:rPr>
        <w:t xml:space="preserve">their </w:t>
      </w:r>
      <w:r w:rsidR="002D490B" w:rsidRPr="00B04535">
        <w:rPr>
          <w:shd w:val="clear" w:color="auto" w:fill="FFFFFF"/>
        </w:rPr>
        <w:t>calls for Liu Xia to be allowed to travel overseas</w:t>
      </w:r>
      <w:r w:rsidR="002D490B">
        <w:rPr>
          <w:shd w:val="clear" w:color="auto" w:fill="FFFFFF"/>
        </w:rPr>
        <w:t>.</w:t>
      </w:r>
      <w:r w:rsidR="002D490B">
        <w:t xml:space="preserve"> </w:t>
      </w:r>
      <w:r w:rsidR="00EC6196">
        <w:t xml:space="preserve">Held in illegal house arrest since her late husband Liu Xiaobo was awarded the Nobel Peace Prize in 2010, Liu Xia continues to face restrictions and surveillance following Liu Xiaobo’s death </w:t>
      </w:r>
      <w:r w:rsidR="00EC6196" w:rsidRPr="003E541D">
        <w:t>on 13 July 2017</w:t>
      </w:r>
      <w:r w:rsidR="00EC6196">
        <w:t xml:space="preserve">. </w:t>
      </w:r>
    </w:p>
    <w:p w:rsidR="00267F1E" w:rsidRPr="00A45BE7" w:rsidRDefault="00267F1E" w:rsidP="00267F1E">
      <w:pPr>
        <w:rPr>
          <w:rFonts w:ascii="Arial" w:eastAsia="Calibri" w:hAnsi="Arial" w:cs="Arial"/>
          <w:b/>
          <w:sz w:val="18"/>
          <w:szCs w:val="18"/>
        </w:rPr>
      </w:pPr>
      <w:r w:rsidRPr="00A45BE7">
        <w:rPr>
          <w:rFonts w:ascii="Arial" w:eastAsia="Calibri" w:hAnsi="Arial" w:cs="Arial"/>
          <w:b/>
          <w:sz w:val="18"/>
          <w:szCs w:val="18"/>
        </w:rPr>
        <w:t>1) TAKE ACTION</w:t>
      </w:r>
    </w:p>
    <w:p w:rsidR="000F5EB5" w:rsidRPr="00F95961" w:rsidRDefault="00267F1E" w:rsidP="00267F1E">
      <w:pPr>
        <w:pStyle w:val="AITableHeading"/>
        <w:tabs>
          <w:tab w:val="clear" w:pos="567"/>
        </w:tabs>
        <w:rPr>
          <w:rFonts w:cs="Arial"/>
        </w:rPr>
      </w:pPr>
      <w:r w:rsidRPr="00A45BE7">
        <w:rPr>
          <w:rFonts w:eastAsia="Calibri" w:cs="Arial"/>
          <w:sz w:val="18"/>
          <w:szCs w:val="18"/>
        </w:rPr>
        <w:t>Write a letter, send an email, call, fax or tweet</w:t>
      </w:r>
      <w:r w:rsidR="000F5EB5" w:rsidRPr="00F95961">
        <w:rPr>
          <w:rFonts w:cs="Arial"/>
        </w:rPr>
        <w:t>:</w:t>
      </w:r>
    </w:p>
    <w:p w:rsidR="000F5EB5" w:rsidRPr="00F95961" w:rsidRDefault="002032E8" w:rsidP="00A375EA">
      <w:pPr>
        <w:numPr>
          <w:ilvl w:val="0"/>
          <w:numId w:val="2"/>
        </w:numPr>
        <w:tabs>
          <w:tab w:val="clear" w:pos="284"/>
        </w:tabs>
        <w:ind w:left="720" w:hanging="720"/>
        <w:rPr>
          <w:rFonts w:ascii="Arial" w:hAnsi="Arial" w:cs="Arial"/>
          <w:sz w:val="20"/>
          <w:szCs w:val="20"/>
        </w:rPr>
      </w:pPr>
      <w:r>
        <w:rPr>
          <w:rFonts w:ascii="Arial" w:hAnsi="Arial" w:cs="Arial"/>
          <w:sz w:val="20"/>
          <w:szCs w:val="20"/>
        </w:rPr>
        <w:t>End the illegal house arrest</w:t>
      </w:r>
      <w:r w:rsidR="0053322D">
        <w:rPr>
          <w:rFonts w:ascii="Arial" w:hAnsi="Arial" w:cs="Arial"/>
          <w:sz w:val="20"/>
          <w:szCs w:val="20"/>
        </w:rPr>
        <w:t>,</w:t>
      </w:r>
      <w:r>
        <w:rPr>
          <w:rFonts w:ascii="Arial" w:hAnsi="Arial" w:cs="Arial"/>
          <w:sz w:val="20"/>
          <w:szCs w:val="20"/>
        </w:rPr>
        <w:t xml:space="preserve"> surveillance </w:t>
      </w:r>
      <w:r w:rsidR="0053322D">
        <w:rPr>
          <w:rFonts w:ascii="Arial" w:hAnsi="Arial" w:cs="Arial"/>
          <w:sz w:val="20"/>
          <w:szCs w:val="20"/>
        </w:rPr>
        <w:t xml:space="preserve">and harassment </w:t>
      </w:r>
      <w:r>
        <w:rPr>
          <w:rFonts w:ascii="Arial" w:hAnsi="Arial" w:cs="Arial"/>
          <w:sz w:val="20"/>
          <w:szCs w:val="20"/>
        </w:rPr>
        <w:t>of Liu Xia</w:t>
      </w:r>
      <w:r w:rsidR="0053322D">
        <w:rPr>
          <w:rFonts w:ascii="Arial" w:hAnsi="Arial" w:cs="Arial"/>
          <w:sz w:val="20"/>
          <w:szCs w:val="20"/>
        </w:rPr>
        <w:t xml:space="preserve"> </w:t>
      </w:r>
      <w:r>
        <w:rPr>
          <w:rFonts w:ascii="Arial" w:hAnsi="Arial" w:cs="Arial"/>
          <w:sz w:val="20"/>
          <w:szCs w:val="20"/>
        </w:rPr>
        <w:t>and allow her to travel freely;</w:t>
      </w:r>
    </w:p>
    <w:p w:rsidR="000F5EB5" w:rsidRPr="00F95961" w:rsidRDefault="00E115D8" w:rsidP="00A375EA">
      <w:pPr>
        <w:numPr>
          <w:ilvl w:val="0"/>
          <w:numId w:val="4"/>
        </w:numPr>
        <w:tabs>
          <w:tab w:val="clear" w:pos="284"/>
        </w:tabs>
        <w:ind w:left="720" w:hanging="720"/>
        <w:rPr>
          <w:rFonts w:ascii="Arial" w:hAnsi="Arial" w:cs="Arial"/>
          <w:sz w:val="20"/>
          <w:szCs w:val="20"/>
        </w:rPr>
      </w:pPr>
      <w:r>
        <w:rPr>
          <w:rFonts w:ascii="Arial" w:hAnsi="Arial" w:cs="Arial"/>
          <w:sz w:val="20"/>
          <w:szCs w:val="20"/>
        </w:rPr>
        <w:t>Take effective measures to ensure that all human rights defenders and their families, including Liu Xia, can carry out their peaceful activities without fear of hindrance, intimidation, arbitrary detention or imprisonment, in line with the UN Declaration on Human Rights Defenders;</w:t>
      </w:r>
    </w:p>
    <w:p w:rsidR="000F5EB5" w:rsidRPr="00F95961" w:rsidRDefault="00E115D8" w:rsidP="00A375EA">
      <w:pPr>
        <w:numPr>
          <w:ilvl w:val="0"/>
          <w:numId w:val="3"/>
        </w:numPr>
        <w:tabs>
          <w:tab w:val="clear" w:pos="284"/>
        </w:tabs>
        <w:ind w:left="720" w:hanging="720"/>
        <w:rPr>
          <w:rFonts w:ascii="Arial" w:hAnsi="Arial" w:cs="Arial"/>
          <w:sz w:val="20"/>
          <w:szCs w:val="20"/>
          <w:lang w:val="it-IT"/>
        </w:rPr>
      </w:pPr>
      <w:r>
        <w:rPr>
          <w:rFonts w:ascii="Arial" w:hAnsi="Arial" w:cs="Arial"/>
          <w:sz w:val="20"/>
          <w:szCs w:val="20"/>
        </w:rPr>
        <w:t>Take effective measures to ensure the right to freedom of expression is upheld and in line with Chinese constitutional guarantees and the International Covenant on Civil and Political Rights (ICCPR), which China has signed and repeatedly stated its intention to ratify.</w:t>
      </w:r>
    </w:p>
    <w:p w:rsidR="000F5EB5" w:rsidRPr="00F95961" w:rsidRDefault="000F5EB5" w:rsidP="00A375EA">
      <w:pPr>
        <w:pStyle w:val="AITableHeading"/>
        <w:tabs>
          <w:tab w:val="clear" w:pos="567"/>
        </w:tabs>
        <w:rPr>
          <w:rFonts w:cs="Arial"/>
        </w:rPr>
      </w:pPr>
    </w:p>
    <w:p w:rsidR="000F5EB5" w:rsidRDefault="00267F1E" w:rsidP="00A375EA">
      <w:pPr>
        <w:pStyle w:val="AITableHeading"/>
        <w:tabs>
          <w:tab w:val="clear" w:pos="567"/>
        </w:tabs>
      </w:pPr>
      <w:r>
        <w:rPr>
          <w:rFonts w:eastAsia="Calibri" w:cs="Arial"/>
        </w:rPr>
        <w:t>C</w:t>
      </w:r>
      <w:r>
        <w:rPr>
          <w:rFonts w:eastAsia="Calibri" w:cs="Arial"/>
        </w:rPr>
        <w:t>ontact these two officials by 19</w:t>
      </w:r>
      <w:r>
        <w:rPr>
          <w:rFonts w:eastAsia="Calibri" w:cs="Arial"/>
        </w:rPr>
        <w:t xml:space="preserve"> June, 2018</w:t>
      </w:r>
      <w:r w:rsidR="000F5EB5" w:rsidRPr="00F95961">
        <w:t>:</w:t>
      </w:r>
    </w:p>
    <w:p w:rsidR="000F5EB5" w:rsidRDefault="000F5EB5" w:rsidP="00A375EA">
      <w:pPr>
        <w:pStyle w:val="AIAddressText"/>
        <w:tabs>
          <w:tab w:val="clear" w:pos="567"/>
        </w:tabs>
        <w:spacing w:line="240" w:lineRule="auto"/>
        <w:rPr>
          <w:rFonts w:cs="Arial"/>
          <w:sz w:val="16"/>
          <w:szCs w:val="16"/>
        </w:rPr>
        <w:sectPr w:rsidR="000F5EB5" w:rsidSect="00A375EA">
          <w:headerReference w:type="default" r:id="rId13"/>
          <w:footerReference w:type="default" r:id="rId14"/>
          <w:headerReference w:type="first" r:id="rId15"/>
          <w:footerReference w:type="first" r:id="rId16"/>
          <w:type w:val="continuous"/>
          <w:pgSz w:w="12240" w:h="15840" w:code="1"/>
          <w:pgMar w:top="720" w:right="720" w:bottom="2160" w:left="720" w:header="0" w:footer="567" w:gutter="0"/>
          <w:cols w:space="567"/>
          <w:titlePg/>
          <w:docGrid w:linePitch="360"/>
        </w:sectPr>
      </w:pPr>
    </w:p>
    <w:p w:rsidR="000F5EB5" w:rsidRPr="00D45D2A" w:rsidRDefault="00EC0245" w:rsidP="00A375EA">
      <w:pPr>
        <w:pStyle w:val="AIAddressText"/>
        <w:tabs>
          <w:tab w:val="clear" w:pos="567"/>
        </w:tabs>
        <w:spacing w:line="240" w:lineRule="auto"/>
        <w:rPr>
          <w:rFonts w:cs="Arial"/>
          <w:color w:val="000000" w:themeColor="text1"/>
          <w:sz w:val="16"/>
          <w:szCs w:val="16"/>
          <w:u w:val="single"/>
        </w:rPr>
      </w:pPr>
      <w:r w:rsidRPr="00D45D2A">
        <w:rPr>
          <w:rFonts w:cs="Arial"/>
          <w:color w:val="000000" w:themeColor="text1"/>
          <w:sz w:val="16"/>
          <w:szCs w:val="16"/>
          <w:u w:val="single"/>
        </w:rPr>
        <w:t>President</w:t>
      </w:r>
    </w:p>
    <w:p w:rsidR="000F5EB5" w:rsidRPr="00D45D2A" w:rsidRDefault="00EC0245" w:rsidP="00A375EA">
      <w:pPr>
        <w:pStyle w:val="AIAddressText"/>
        <w:tabs>
          <w:tab w:val="clear" w:pos="567"/>
        </w:tabs>
        <w:spacing w:line="240" w:lineRule="auto"/>
        <w:rPr>
          <w:rFonts w:cs="Arial"/>
          <w:color w:val="000000" w:themeColor="text1"/>
          <w:sz w:val="16"/>
          <w:szCs w:val="16"/>
        </w:rPr>
      </w:pPr>
      <w:r w:rsidRPr="00D45D2A">
        <w:rPr>
          <w:rFonts w:cs="Arial"/>
          <w:color w:val="000000" w:themeColor="text1"/>
          <w:sz w:val="16"/>
          <w:szCs w:val="16"/>
        </w:rPr>
        <w:t>Xi Jinping</w:t>
      </w:r>
      <w:r w:rsidR="000F5EB5" w:rsidRPr="00D45D2A">
        <w:rPr>
          <w:rFonts w:cs="Arial"/>
          <w:color w:val="000000" w:themeColor="text1"/>
          <w:sz w:val="16"/>
          <w:szCs w:val="16"/>
        </w:rPr>
        <w:tab/>
      </w:r>
    </w:p>
    <w:p w:rsidR="000F5EB5" w:rsidRPr="00D45D2A" w:rsidRDefault="00EC0245" w:rsidP="00A375EA">
      <w:pPr>
        <w:pStyle w:val="AIAddressText"/>
        <w:tabs>
          <w:tab w:val="clear" w:pos="567"/>
        </w:tabs>
        <w:spacing w:line="240" w:lineRule="auto"/>
        <w:rPr>
          <w:color w:val="000000" w:themeColor="text1"/>
        </w:rPr>
      </w:pPr>
      <w:r w:rsidRPr="00D45D2A">
        <w:rPr>
          <w:rFonts w:cs="Arial"/>
          <w:color w:val="000000" w:themeColor="text1"/>
          <w:sz w:val="16"/>
          <w:szCs w:val="16"/>
        </w:rPr>
        <w:t>Zhongnanhai</w:t>
      </w:r>
    </w:p>
    <w:p w:rsidR="000F5EB5" w:rsidRPr="00D45D2A" w:rsidRDefault="00EC0245" w:rsidP="00A375EA">
      <w:pPr>
        <w:pStyle w:val="AIAddressText"/>
        <w:tabs>
          <w:tab w:val="clear" w:pos="567"/>
        </w:tabs>
        <w:spacing w:line="240" w:lineRule="auto"/>
        <w:rPr>
          <w:rFonts w:cs="Arial"/>
          <w:color w:val="000000" w:themeColor="text1"/>
          <w:sz w:val="16"/>
          <w:szCs w:val="16"/>
        </w:rPr>
      </w:pPr>
      <w:r w:rsidRPr="00D45D2A">
        <w:rPr>
          <w:rFonts w:cs="Arial"/>
          <w:color w:val="000000" w:themeColor="text1"/>
          <w:sz w:val="16"/>
          <w:szCs w:val="16"/>
        </w:rPr>
        <w:t>Xichang’anjie</w:t>
      </w:r>
      <w:r w:rsidR="000F5EB5" w:rsidRPr="00D45D2A">
        <w:rPr>
          <w:rFonts w:cs="Arial"/>
          <w:color w:val="000000" w:themeColor="text1"/>
          <w:sz w:val="16"/>
          <w:szCs w:val="16"/>
        </w:rPr>
        <w:tab/>
      </w:r>
    </w:p>
    <w:p w:rsidR="000F5EB5" w:rsidRPr="00D45D2A" w:rsidRDefault="00EC0245" w:rsidP="00A375EA">
      <w:pPr>
        <w:pStyle w:val="AIAddressText"/>
        <w:tabs>
          <w:tab w:val="clear" w:pos="567"/>
        </w:tabs>
        <w:spacing w:line="240" w:lineRule="auto"/>
        <w:rPr>
          <w:rFonts w:cs="Arial"/>
          <w:color w:val="000000" w:themeColor="text1"/>
          <w:sz w:val="16"/>
          <w:szCs w:val="16"/>
        </w:rPr>
      </w:pPr>
      <w:r w:rsidRPr="00D45D2A">
        <w:rPr>
          <w:rFonts w:cs="Arial"/>
          <w:color w:val="000000" w:themeColor="text1"/>
          <w:sz w:val="16"/>
          <w:szCs w:val="16"/>
        </w:rPr>
        <w:t>Xichengqu, Beijing Shi 100017</w:t>
      </w:r>
      <w:r w:rsidR="000F5EB5" w:rsidRPr="00D45D2A">
        <w:rPr>
          <w:rFonts w:cs="Arial"/>
          <w:color w:val="000000" w:themeColor="text1"/>
          <w:sz w:val="16"/>
          <w:szCs w:val="16"/>
        </w:rPr>
        <w:tab/>
      </w:r>
    </w:p>
    <w:p w:rsidR="000F5EB5" w:rsidRPr="00D45D2A" w:rsidRDefault="00EC0245" w:rsidP="00A375EA">
      <w:pPr>
        <w:pStyle w:val="AIAddressText"/>
        <w:tabs>
          <w:tab w:val="clear" w:pos="567"/>
        </w:tabs>
        <w:spacing w:line="240" w:lineRule="auto"/>
        <w:rPr>
          <w:rFonts w:cs="Arial"/>
          <w:color w:val="000000" w:themeColor="text1"/>
          <w:sz w:val="16"/>
          <w:szCs w:val="16"/>
        </w:rPr>
      </w:pPr>
      <w:r w:rsidRPr="00D45D2A">
        <w:rPr>
          <w:rFonts w:cs="Arial"/>
          <w:color w:val="000000" w:themeColor="text1"/>
          <w:sz w:val="16"/>
          <w:szCs w:val="16"/>
        </w:rPr>
        <w:t>People’s Republic of China</w:t>
      </w:r>
      <w:r w:rsidR="000F5EB5" w:rsidRPr="00D45D2A">
        <w:rPr>
          <w:rFonts w:cs="Arial"/>
          <w:color w:val="000000" w:themeColor="text1"/>
          <w:sz w:val="16"/>
          <w:szCs w:val="16"/>
        </w:rPr>
        <w:tab/>
      </w:r>
    </w:p>
    <w:p w:rsidR="000F5EB5" w:rsidRPr="00D45D2A" w:rsidRDefault="000F5EB5" w:rsidP="00A375EA">
      <w:pPr>
        <w:pStyle w:val="AIAddressText"/>
        <w:tabs>
          <w:tab w:val="clear" w:pos="567"/>
        </w:tabs>
        <w:spacing w:line="240" w:lineRule="auto"/>
        <w:rPr>
          <w:rFonts w:cs="Arial"/>
          <w:b/>
          <w:color w:val="000000" w:themeColor="text1"/>
          <w:sz w:val="16"/>
          <w:szCs w:val="16"/>
          <w:lang w:val="fr-FR"/>
        </w:rPr>
      </w:pPr>
      <w:r w:rsidRPr="00D45D2A">
        <w:rPr>
          <w:rFonts w:cs="Arial"/>
          <w:color w:val="000000" w:themeColor="text1"/>
          <w:sz w:val="16"/>
          <w:szCs w:val="16"/>
          <w:lang w:val="fr-FR"/>
        </w:rPr>
        <w:t xml:space="preserve">Fax: </w:t>
      </w:r>
      <w:r w:rsidR="00EC0245" w:rsidRPr="00D45D2A">
        <w:rPr>
          <w:rFonts w:cs="Arial"/>
          <w:color w:val="000000" w:themeColor="text1"/>
          <w:sz w:val="16"/>
          <w:szCs w:val="16"/>
          <w:lang w:val="fr-FR"/>
        </w:rPr>
        <w:t>+86 10 63070900</w:t>
      </w:r>
      <w:r w:rsidRPr="00D45D2A">
        <w:rPr>
          <w:rFonts w:cs="Arial"/>
          <w:color w:val="000000" w:themeColor="text1"/>
          <w:sz w:val="16"/>
          <w:szCs w:val="16"/>
          <w:lang w:val="fr-FR"/>
        </w:rPr>
        <w:t xml:space="preserve"> </w:t>
      </w:r>
      <w:r w:rsidR="00D45D2A" w:rsidRPr="00D45D2A">
        <w:rPr>
          <w:rFonts w:cs="Arial"/>
          <w:color w:val="000000" w:themeColor="text1"/>
          <w:sz w:val="16"/>
          <w:szCs w:val="16"/>
          <w:lang w:val="fr-FR"/>
        </w:rPr>
        <w:br/>
      </w:r>
      <w:r w:rsidR="00D45D2A" w:rsidRPr="00D45D2A">
        <w:rPr>
          <w:rFonts w:cs="Arial"/>
          <w:b/>
          <w:color w:val="000000" w:themeColor="text1"/>
          <w:sz w:val="16"/>
          <w:szCs w:val="16"/>
          <w:lang w:val="fr-FR"/>
        </w:rPr>
        <w:t>Salutation: Dear President</w:t>
      </w:r>
    </w:p>
    <w:p w:rsidR="00D45D2A" w:rsidRPr="00D45D2A" w:rsidRDefault="00D45D2A" w:rsidP="00D45D2A">
      <w:pPr>
        <w:pStyle w:val="AITableHeading"/>
        <w:tabs>
          <w:tab w:val="clear" w:pos="567"/>
        </w:tabs>
        <w:rPr>
          <w:rFonts w:cs="Arial"/>
          <w:b w:val="0"/>
          <w:color w:val="000000" w:themeColor="text1"/>
          <w:sz w:val="16"/>
          <w:szCs w:val="16"/>
          <w:u w:val="single"/>
        </w:rPr>
      </w:pPr>
      <w:r w:rsidRPr="00D45D2A">
        <w:rPr>
          <w:rFonts w:cs="Arial"/>
          <w:b w:val="0"/>
          <w:color w:val="000000" w:themeColor="text1"/>
          <w:sz w:val="16"/>
          <w:szCs w:val="16"/>
          <w:u w:val="single"/>
        </w:rPr>
        <w:t>Ambassador Cui Tiankai,</w:t>
      </w:r>
      <w:r w:rsidRPr="00D45D2A">
        <w:rPr>
          <w:rFonts w:cs="Arial"/>
          <w:b w:val="0"/>
          <w:color w:val="000000" w:themeColor="text1"/>
          <w:sz w:val="16"/>
          <w:szCs w:val="16"/>
          <w:u w:val="single"/>
        </w:rPr>
        <w:br/>
      </w:r>
      <w:r w:rsidRPr="00D45D2A">
        <w:rPr>
          <w:rFonts w:cs="Arial"/>
          <w:b w:val="0"/>
          <w:color w:val="000000" w:themeColor="text1"/>
          <w:sz w:val="16"/>
          <w:szCs w:val="16"/>
          <w:u w:val="single"/>
        </w:rPr>
        <w:t>Embassy of the People's Republic of China</w:t>
      </w:r>
    </w:p>
    <w:p w:rsidR="00D45D2A" w:rsidRPr="00D45D2A" w:rsidRDefault="00D45D2A" w:rsidP="00D45D2A">
      <w:pPr>
        <w:pStyle w:val="PlainText"/>
        <w:rPr>
          <w:rFonts w:ascii="Arial" w:hAnsi="Arial" w:cs="Arial"/>
          <w:color w:val="000000" w:themeColor="text1"/>
          <w:sz w:val="16"/>
          <w:szCs w:val="16"/>
        </w:rPr>
      </w:pPr>
      <w:r w:rsidRPr="00D45D2A">
        <w:rPr>
          <w:rFonts w:ascii="Arial" w:hAnsi="Arial" w:cs="Arial"/>
          <w:color w:val="000000" w:themeColor="text1"/>
          <w:sz w:val="16"/>
          <w:szCs w:val="16"/>
        </w:rPr>
        <w:t>3505 International Place NW</w:t>
      </w:r>
      <w:r w:rsidRPr="00D45D2A">
        <w:rPr>
          <w:rFonts w:ascii="Arial" w:hAnsi="Arial" w:cs="Arial"/>
          <w:color w:val="000000" w:themeColor="text1"/>
          <w:sz w:val="16"/>
          <w:szCs w:val="16"/>
        </w:rPr>
        <w:br/>
      </w:r>
      <w:r w:rsidRPr="00D45D2A">
        <w:rPr>
          <w:rFonts w:ascii="Arial" w:hAnsi="Arial" w:cs="Arial"/>
          <w:color w:val="000000" w:themeColor="text1"/>
          <w:sz w:val="16"/>
          <w:szCs w:val="16"/>
        </w:rPr>
        <w:t>Washington</w:t>
      </w:r>
      <w:r w:rsidRPr="00D45D2A">
        <w:rPr>
          <w:rFonts w:ascii="Arial" w:hAnsi="Arial" w:cs="Arial"/>
          <w:color w:val="000000" w:themeColor="text1"/>
          <w:sz w:val="16"/>
          <w:szCs w:val="16"/>
        </w:rPr>
        <w:t>,</w:t>
      </w:r>
      <w:r w:rsidRPr="00D45D2A">
        <w:rPr>
          <w:rFonts w:ascii="Arial" w:hAnsi="Arial" w:cs="Arial"/>
          <w:color w:val="000000" w:themeColor="text1"/>
          <w:sz w:val="16"/>
          <w:szCs w:val="16"/>
        </w:rPr>
        <w:t xml:space="preserve"> DC 20008</w:t>
      </w:r>
    </w:p>
    <w:p w:rsidR="00D45D2A" w:rsidRPr="00D45D2A" w:rsidRDefault="00D45D2A" w:rsidP="00D45D2A">
      <w:pPr>
        <w:pStyle w:val="PlainText"/>
        <w:rPr>
          <w:rFonts w:ascii="Arial" w:hAnsi="Arial" w:cs="Arial"/>
          <w:color w:val="000000" w:themeColor="text1"/>
          <w:sz w:val="16"/>
          <w:szCs w:val="16"/>
        </w:rPr>
      </w:pPr>
      <w:r w:rsidRPr="00D45D2A">
        <w:rPr>
          <w:rFonts w:ascii="Arial" w:hAnsi="Arial" w:cs="Arial"/>
          <w:color w:val="000000" w:themeColor="text1"/>
          <w:sz w:val="16"/>
          <w:szCs w:val="16"/>
        </w:rPr>
        <w:t xml:space="preserve">Phone: 202 495 2266 I Fax: 202 495 2138 </w:t>
      </w:r>
    </w:p>
    <w:p w:rsidR="00D45D2A" w:rsidRPr="00D45D2A" w:rsidRDefault="00D45D2A" w:rsidP="00D45D2A">
      <w:pPr>
        <w:pStyle w:val="PlainText"/>
        <w:rPr>
          <w:rStyle w:val="Hyperlink"/>
          <w:rFonts w:ascii="Arial" w:hAnsi="Arial" w:cs="Arial"/>
          <w:color w:val="000000" w:themeColor="text1"/>
          <w:sz w:val="16"/>
          <w:szCs w:val="16"/>
        </w:rPr>
      </w:pPr>
      <w:r w:rsidRPr="00D45D2A">
        <w:rPr>
          <w:rFonts w:ascii="Arial" w:hAnsi="Arial" w:cs="Arial"/>
          <w:color w:val="000000" w:themeColor="text1"/>
          <w:sz w:val="16"/>
          <w:szCs w:val="16"/>
        </w:rPr>
        <w:t xml:space="preserve">Email: </w:t>
      </w:r>
      <w:r w:rsidRPr="00D45D2A">
        <w:rPr>
          <w:rFonts w:ascii="Arial" w:hAnsi="Arial" w:cs="Arial"/>
          <w:color w:val="000000" w:themeColor="text1"/>
          <w:sz w:val="16"/>
          <w:szCs w:val="16"/>
        </w:rPr>
        <w:fldChar w:fldCharType="begin"/>
      </w:r>
      <w:r w:rsidRPr="00D45D2A">
        <w:rPr>
          <w:rFonts w:ascii="Arial" w:hAnsi="Arial" w:cs="Arial"/>
          <w:color w:val="000000" w:themeColor="text1"/>
          <w:sz w:val="16"/>
          <w:szCs w:val="16"/>
        </w:rPr>
        <w:instrText xml:space="preserve"> HYPERLINK "mailto:chinaembpress_us@mfa.gov.cn" </w:instrText>
      </w:r>
      <w:r w:rsidRPr="00D45D2A">
        <w:rPr>
          <w:rFonts w:ascii="Arial" w:hAnsi="Arial" w:cs="Arial"/>
          <w:color w:val="000000" w:themeColor="text1"/>
          <w:sz w:val="16"/>
          <w:szCs w:val="16"/>
        </w:rPr>
      </w:r>
      <w:r w:rsidRPr="00D45D2A">
        <w:rPr>
          <w:rFonts w:ascii="Arial" w:hAnsi="Arial" w:cs="Arial"/>
          <w:color w:val="000000" w:themeColor="text1"/>
          <w:sz w:val="16"/>
          <w:szCs w:val="16"/>
        </w:rPr>
        <w:fldChar w:fldCharType="separate"/>
      </w:r>
      <w:r w:rsidRPr="00D45D2A">
        <w:rPr>
          <w:rStyle w:val="Hyperlink"/>
          <w:rFonts w:ascii="Arial" w:hAnsi="Arial" w:cs="Arial"/>
          <w:color w:val="000000" w:themeColor="text1"/>
          <w:sz w:val="16"/>
          <w:szCs w:val="16"/>
        </w:rPr>
        <w:t>chinaembpress_us@mfa.gov.cn</w:t>
      </w:r>
    </w:p>
    <w:p w:rsidR="00D45D2A" w:rsidRPr="00D45D2A" w:rsidRDefault="00D45D2A" w:rsidP="00D45D2A">
      <w:pPr>
        <w:pStyle w:val="PlainText"/>
        <w:rPr>
          <w:rFonts w:ascii="Arial" w:hAnsi="Arial" w:cs="Arial"/>
          <w:color w:val="000000" w:themeColor="text1"/>
          <w:sz w:val="16"/>
          <w:szCs w:val="16"/>
        </w:rPr>
      </w:pPr>
      <w:r w:rsidRPr="00D45D2A">
        <w:rPr>
          <w:rFonts w:ascii="Arial" w:hAnsi="Arial" w:cs="Arial"/>
          <w:color w:val="000000" w:themeColor="text1"/>
          <w:sz w:val="16"/>
          <w:szCs w:val="16"/>
        </w:rPr>
        <w:fldChar w:fldCharType="end"/>
      </w:r>
      <w:r w:rsidRPr="00D45D2A">
        <w:rPr>
          <w:rFonts w:ascii="Arial" w:hAnsi="Arial" w:cs="Arial"/>
          <w:color w:val="000000" w:themeColor="text1"/>
          <w:sz w:val="16"/>
          <w:szCs w:val="16"/>
        </w:rPr>
        <w:t>(If you receive an error message, please try calling instead!)</w:t>
      </w:r>
    </w:p>
    <w:p w:rsidR="00D45D2A" w:rsidRPr="00D45D2A" w:rsidRDefault="00D45D2A" w:rsidP="00D45D2A">
      <w:pPr>
        <w:pStyle w:val="PlainText"/>
        <w:rPr>
          <w:rFonts w:ascii="Arial" w:hAnsi="Arial" w:cs="Arial"/>
          <w:b/>
          <w:color w:val="000000" w:themeColor="text1"/>
          <w:sz w:val="16"/>
          <w:szCs w:val="16"/>
        </w:rPr>
        <w:sectPr w:rsidR="00D45D2A" w:rsidRPr="00D45D2A" w:rsidSect="00D45D2A">
          <w:type w:val="continuous"/>
          <w:pgSz w:w="12240" w:h="15840" w:code="1"/>
          <w:pgMar w:top="720" w:right="720" w:bottom="2160" w:left="720" w:header="0" w:footer="567" w:gutter="0"/>
          <w:cols w:num="2" w:space="720"/>
          <w:titlePg/>
          <w:docGrid w:linePitch="360"/>
        </w:sectPr>
      </w:pPr>
      <w:r>
        <w:rPr>
          <w:rFonts w:ascii="Arial" w:hAnsi="Arial" w:cs="Arial"/>
          <w:b/>
          <w:color w:val="000000" w:themeColor="text1"/>
          <w:sz w:val="16"/>
          <w:szCs w:val="16"/>
        </w:rPr>
        <w:t>Salutation: Dear Ambassador</w:t>
      </w:r>
    </w:p>
    <w:p w:rsidR="000F5EB5" w:rsidRDefault="000F5EB5" w:rsidP="00D45D2A">
      <w:pPr>
        <w:pStyle w:val="AITableHeading"/>
        <w:tabs>
          <w:tab w:val="clear" w:pos="567"/>
        </w:tabs>
        <w:rPr>
          <w:rFonts w:cs="Arial"/>
          <w:b w:val="0"/>
          <w:bCs w:val="0"/>
        </w:rPr>
        <w:sectPr w:rsidR="000F5EB5" w:rsidSect="00D45D2A">
          <w:type w:val="continuous"/>
          <w:pgSz w:w="12240" w:h="15840" w:code="1"/>
          <w:pgMar w:top="720" w:right="720" w:bottom="2160" w:left="720" w:header="0" w:footer="567" w:gutter="0"/>
          <w:cols w:num="2" w:space="720"/>
          <w:titlePg/>
          <w:docGrid w:linePitch="360"/>
        </w:sectPr>
      </w:pPr>
    </w:p>
    <w:p w:rsidR="00267F1E" w:rsidRPr="00267F1E" w:rsidRDefault="00267F1E" w:rsidP="00267F1E">
      <w:pPr>
        <w:autoSpaceDE w:val="0"/>
        <w:autoSpaceDN w:val="0"/>
        <w:adjustRightInd w:val="0"/>
        <w:rPr>
          <w:rFonts w:ascii="Arial" w:hAnsi="Arial" w:cs="Arial"/>
          <w:b/>
          <w:color w:val="000000"/>
          <w:sz w:val="18"/>
          <w:szCs w:val="18"/>
        </w:rPr>
      </w:pPr>
      <w:r w:rsidRPr="00267F1E">
        <w:rPr>
          <w:rFonts w:ascii="Arial" w:hAnsi="Arial" w:cs="Arial"/>
          <w:b/>
          <w:color w:val="000000"/>
          <w:sz w:val="18"/>
          <w:szCs w:val="18"/>
        </w:rPr>
        <w:lastRenderedPageBreak/>
        <w:t xml:space="preserve">2) LET US KNOW YOU TOOK ACTION </w:t>
      </w:r>
    </w:p>
    <w:p w:rsidR="00267F1E" w:rsidRPr="002B2AA1" w:rsidRDefault="00267F1E" w:rsidP="00267F1E">
      <w:pPr>
        <w:autoSpaceDE w:val="0"/>
        <w:autoSpaceDN w:val="0"/>
        <w:adjustRightInd w:val="0"/>
        <w:rPr>
          <w:rFonts w:ascii="Arial" w:hAnsi="Arial" w:cs="Arial"/>
          <w:sz w:val="18"/>
          <w:szCs w:val="18"/>
        </w:rPr>
      </w:pPr>
      <w:hyperlink r:id="rId17" w:history="1">
        <w:r w:rsidRPr="0094231A">
          <w:rPr>
            <w:rStyle w:val="Hyperlink"/>
            <w:rFonts w:ascii="Arial" w:hAnsi="Arial" w:cs="Arial"/>
            <w:color w:val="2F5496"/>
            <w:sz w:val="18"/>
            <w:szCs w:val="18"/>
          </w:rPr>
          <w:t>Click here</w:t>
        </w:r>
      </w:hyperlink>
      <w:r w:rsidRPr="002B2AA1">
        <w:rPr>
          <w:rFonts w:ascii="Arial" w:hAnsi="Arial" w:cs="Arial"/>
          <w:sz w:val="18"/>
          <w:szCs w:val="18"/>
        </w:rPr>
        <w:t xml:space="preserve"> to let us know if you took action on this case! </w:t>
      </w:r>
      <w:r w:rsidRPr="002B2AA1">
        <w:rPr>
          <w:rFonts w:ascii="Arial" w:hAnsi="Arial" w:cs="Arial"/>
          <w:i/>
          <w:iCs/>
          <w:sz w:val="18"/>
          <w:szCs w:val="18"/>
        </w:rPr>
        <w:t xml:space="preserve">This is Urgent Action </w:t>
      </w:r>
      <w:r>
        <w:rPr>
          <w:rFonts w:ascii="Arial" w:hAnsi="Arial" w:cs="Arial"/>
          <w:i/>
          <w:iCs/>
          <w:sz w:val="18"/>
          <w:szCs w:val="18"/>
        </w:rPr>
        <w:t>2</w:t>
      </w:r>
      <w:r w:rsidR="00D45D2A">
        <w:rPr>
          <w:rFonts w:ascii="Arial" w:hAnsi="Arial" w:cs="Arial"/>
          <w:i/>
          <w:iCs/>
          <w:sz w:val="18"/>
          <w:szCs w:val="18"/>
        </w:rPr>
        <w:t>70</w:t>
      </w:r>
      <w:r>
        <w:rPr>
          <w:rFonts w:ascii="Arial" w:hAnsi="Arial" w:cs="Arial"/>
          <w:i/>
          <w:iCs/>
          <w:sz w:val="18"/>
          <w:szCs w:val="18"/>
        </w:rPr>
        <w:t>.17</w:t>
      </w:r>
    </w:p>
    <w:p w:rsidR="00267F1E" w:rsidRPr="00D80C36" w:rsidRDefault="00267F1E" w:rsidP="00267F1E">
      <w:pPr>
        <w:rPr>
          <w:rFonts w:ascii="Arial" w:hAnsi="Arial" w:cs="Arial"/>
          <w:color w:val="000000"/>
          <w:sz w:val="18"/>
          <w:szCs w:val="18"/>
        </w:rPr>
        <w:sectPr w:rsidR="00267F1E" w:rsidRPr="00D80C36" w:rsidSect="00D80C36">
          <w:type w:val="continuous"/>
          <w:pgSz w:w="12240" w:h="15840" w:code="1"/>
          <w:pgMar w:top="720" w:right="720" w:bottom="2160" w:left="720" w:header="0" w:footer="567" w:gutter="0"/>
          <w:cols w:space="567"/>
          <w:titlePg/>
          <w:docGrid w:linePitch="360"/>
        </w:sectPr>
      </w:pPr>
      <w:r w:rsidRPr="00D80C36">
        <w:rPr>
          <w:rFonts w:ascii="Arial" w:hAnsi="Arial" w:cs="Arial"/>
          <w:color w:val="000000"/>
          <w:sz w:val="18"/>
          <w:szCs w:val="18"/>
        </w:rPr>
        <w:t>Here's why it is so important to report your actions: we record the actions taken on each case—letters, emails, calls and tweets—and use t</w:t>
      </w:r>
      <w:r>
        <w:rPr>
          <w:rFonts w:ascii="Arial" w:hAnsi="Arial" w:cs="Arial"/>
          <w:color w:val="000000"/>
          <w:sz w:val="18"/>
          <w:szCs w:val="18"/>
        </w:rPr>
        <w:t>hat information in our advocacy.</w:t>
      </w:r>
    </w:p>
    <w:p w:rsidR="000F5EB5" w:rsidRPr="00F95961" w:rsidRDefault="000F5EB5" w:rsidP="00A375EA">
      <w:pPr>
        <w:pStyle w:val="AITextSmallNoLineSpacing"/>
        <w:spacing w:line="240" w:lineRule="auto"/>
        <w:rPr>
          <w:rFonts w:cs="Arial"/>
        </w:rPr>
      </w:pPr>
    </w:p>
    <w:p w:rsidR="000F5EB5" w:rsidRPr="00F95961" w:rsidRDefault="000F5EB5" w:rsidP="00A375EA">
      <w:pPr>
        <w:pStyle w:val="AIUASecondHeading"/>
        <w:spacing w:line="240" w:lineRule="auto"/>
        <w:rPr>
          <w:rFonts w:ascii="Arial" w:hAnsi="Arial" w:cs="Arial"/>
        </w:rPr>
      </w:pPr>
      <w:r w:rsidRPr="00F95961">
        <w:rPr>
          <w:rFonts w:ascii="Arial" w:hAnsi="Arial" w:cs="Arial"/>
        </w:rPr>
        <w:t>URGENT ACTION</w:t>
      </w:r>
    </w:p>
    <w:p w:rsidR="004605E2" w:rsidRPr="003C76F4" w:rsidRDefault="004605E2" w:rsidP="00A375EA">
      <w:pPr>
        <w:rPr>
          <w:rStyle w:val="AIHeadline"/>
          <w:rFonts w:cs="Arial"/>
          <w:sz w:val="34"/>
          <w:szCs w:val="34"/>
        </w:rPr>
      </w:pPr>
      <w:r w:rsidRPr="003C76F4">
        <w:rPr>
          <w:rStyle w:val="AIHeadline"/>
          <w:rFonts w:cs="Arial"/>
          <w:sz w:val="34"/>
          <w:szCs w:val="34"/>
        </w:rPr>
        <w:t>Poet under illegal house arrest ‘prepared to die’</w:t>
      </w:r>
    </w:p>
    <w:p w:rsidR="000F5EB5" w:rsidRPr="00F95961" w:rsidRDefault="000F5EB5" w:rsidP="00A375EA">
      <w:pPr>
        <w:pStyle w:val="Heading2"/>
        <w:spacing w:before="120" w:after="120" w:line="240" w:lineRule="auto"/>
        <w:rPr>
          <w:rFonts w:ascii="Arial" w:hAnsi="Arial" w:cs="Arial"/>
        </w:rPr>
      </w:pPr>
      <w:r w:rsidRPr="00F95961">
        <w:rPr>
          <w:rFonts w:ascii="Arial" w:hAnsi="Arial" w:cs="Arial"/>
        </w:rPr>
        <w:t>ADditional Information</w:t>
      </w:r>
    </w:p>
    <w:p w:rsidR="00731190" w:rsidRDefault="00731190" w:rsidP="00A375EA">
      <w:pPr>
        <w:pStyle w:val="AIAdditionalinformationtext"/>
        <w:tabs>
          <w:tab w:val="clear" w:pos="567"/>
        </w:tabs>
        <w:spacing w:line="240" w:lineRule="auto"/>
        <w:rPr>
          <w:rFonts w:cs="Arial"/>
        </w:rPr>
      </w:pPr>
      <w:r w:rsidRPr="00731190">
        <w:rPr>
          <w:rFonts w:cs="Arial"/>
        </w:rPr>
        <w:t xml:space="preserve">Artist and poet Liu Xia has been placed under illegal “house arrest” since her late husband, Liu Xiaobo, was awarded the Nobel Peace Prize in 2010. Following the </w:t>
      </w:r>
      <w:r w:rsidR="00525A6A">
        <w:rPr>
          <w:rFonts w:cs="Arial"/>
        </w:rPr>
        <w:t xml:space="preserve">prize </w:t>
      </w:r>
      <w:r w:rsidRPr="00731190">
        <w:rPr>
          <w:rFonts w:cs="Arial"/>
        </w:rPr>
        <w:t xml:space="preserve">announcement on 8 October 2010, police took </w:t>
      </w:r>
      <w:r w:rsidR="00525A6A">
        <w:rPr>
          <w:rFonts w:cs="Arial"/>
        </w:rPr>
        <w:t>Liu Xia</w:t>
      </w:r>
      <w:r w:rsidRPr="00731190">
        <w:rPr>
          <w:rFonts w:cs="Arial"/>
        </w:rPr>
        <w:t xml:space="preserve"> to Liaoning province to keep her away from the media and to meet with Liu Xiaobo in prison.</w:t>
      </w:r>
    </w:p>
    <w:p w:rsidR="00FD5F2B" w:rsidRDefault="006E3717" w:rsidP="00A375EA">
      <w:pPr>
        <w:pStyle w:val="AIAdditionalinformationtext"/>
        <w:tabs>
          <w:tab w:val="clear" w:pos="567"/>
        </w:tabs>
        <w:spacing w:line="240" w:lineRule="auto"/>
        <w:rPr>
          <w:rFonts w:cs="Arial"/>
        </w:rPr>
      </w:pPr>
      <w:r w:rsidRPr="006E3717">
        <w:rPr>
          <w:rFonts w:cs="Arial"/>
        </w:rPr>
        <w:t>Liu Xiaobo passed away on 13 July 2017 due to organ failure. His funeral and</w:t>
      </w:r>
      <w:r w:rsidR="00525A6A">
        <w:rPr>
          <w:rFonts w:cs="Arial"/>
        </w:rPr>
        <w:t xml:space="preserve"> a</w:t>
      </w:r>
      <w:r w:rsidRPr="006E3717">
        <w:rPr>
          <w:rFonts w:cs="Arial"/>
        </w:rPr>
        <w:t xml:space="preserve"> burial </w:t>
      </w:r>
      <w:r w:rsidR="00525A6A">
        <w:rPr>
          <w:rFonts w:cs="Arial"/>
        </w:rPr>
        <w:t xml:space="preserve">at </w:t>
      </w:r>
      <w:r w:rsidR="00525A6A" w:rsidRPr="006E3717">
        <w:rPr>
          <w:rFonts w:cs="Arial"/>
        </w:rPr>
        <w:t xml:space="preserve">sea </w:t>
      </w:r>
      <w:r w:rsidRPr="006E3717">
        <w:rPr>
          <w:rFonts w:cs="Arial"/>
        </w:rPr>
        <w:t>were hastily held two days later on 15 July. They were attended by Liu Xia and other family members. However</w:t>
      </w:r>
      <w:r w:rsidR="001E65B7">
        <w:rPr>
          <w:rFonts w:cs="Arial"/>
        </w:rPr>
        <w:t>,</w:t>
      </w:r>
      <w:r w:rsidRPr="006E3717">
        <w:rPr>
          <w:rFonts w:cs="Arial"/>
        </w:rPr>
        <w:t xml:space="preserve"> she was absent from the press briefing organized by the authorities later that same day. </w:t>
      </w:r>
    </w:p>
    <w:p w:rsidR="00FD5F2B" w:rsidRDefault="006E3717" w:rsidP="00A375EA">
      <w:pPr>
        <w:pStyle w:val="AIAdditionalinformationtext"/>
        <w:tabs>
          <w:tab w:val="clear" w:pos="567"/>
        </w:tabs>
        <w:spacing w:line="240" w:lineRule="auto"/>
        <w:rPr>
          <w:rFonts w:cs="Arial"/>
        </w:rPr>
      </w:pPr>
      <w:r w:rsidRPr="006E3717">
        <w:rPr>
          <w:rFonts w:cs="Arial"/>
        </w:rPr>
        <w:t>Amnesty International later confirmed that Liu Xia was taken on a forced “vacation” by state security agents to Yunnan, southwest China. While she did know people there, authorities would not allow her to talk to anyone. Liu Xia has since been taken back to Beijing but continues to be closely monitored by state security officials and is unable to be reached by her closest friends.</w:t>
      </w:r>
    </w:p>
    <w:p w:rsidR="00FD5F2B" w:rsidRDefault="006E3717" w:rsidP="00A375EA">
      <w:pPr>
        <w:pStyle w:val="AIAdditionalinformationtext"/>
        <w:tabs>
          <w:tab w:val="clear" w:pos="567"/>
        </w:tabs>
        <w:spacing w:line="240" w:lineRule="auto"/>
        <w:rPr>
          <w:rFonts w:cs="Arial"/>
        </w:rPr>
      </w:pPr>
      <w:r w:rsidRPr="006E3717">
        <w:rPr>
          <w:rFonts w:cs="Arial"/>
        </w:rPr>
        <w:t xml:space="preserve">On 18 August, a short video was posted on YouTube in which Liu Xia said she was recuperating and asked for time to mourn. </w:t>
      </w:r>
      <w:r w:rsidR="00B0563B" w:rsidRPr="006E3717">
        <w:rPr>
          <w:rFonts w:cs="Arial"/>
        </w:rPr>
        <w:t>A</w:t>
      </w:r>
      <w:r w:rsidR="00B0563B">
        <w:rPr>
          <w:rFonts w:cs="Arial"/>
        </w:rPr>
        <w:t xml:space="preserve"> subsequent</w:t>
      </w:r>
      <w:r w:rsidR="00B0563B" w:rsidRPr="006E3717">
        <w:rPr>
          <w:rFonts w:cs="Arial"/>
        </w:rPr>
        <w:t xml:space="preserve"> </w:t>
      </w:r>
      <w:r w:rsidRPr="006E3717">
        <w:rPr>
          <w:rFonts w:cs="Arial"/>
        </w:rPr>
        <w:t xml:space="preserve">video with a partially obscured person dressed like Liu Xia only </w:t>
      </w:r>
      <w:r w:rsidR="00B0563B" w:rsidRPr="006E3717">
        <w:rPr>
          <w:rFonts w:cs="Arial"/>
        </w:rPr>
        <w:t>rais</w:t>
      </w:r>
      <w:r w:rsidR="00B0563B">
        <w:rPr>
          <w:rFonts w:cs="Arial"/>
        </w:rPr>
        <w:t>ed</w:t>
      </w:r>
      <w:r w:rsidR="00B0563B" w:rsidRPr="006E3717">
        <w:rPr>
          <w:rFonts w:cs="Arial"/>
        </w:rPr>
        <w:t xml:space="preserve"> </w:t>
      </w:r>
      <w:r w:rsidRPr="006E3717">
        <w:rPr>
          <w:rFonts w:cs="Arial"/>
        </w:rPr>
        <w:t xml:space="preserve">further questions as to whether the videos were made under duress or were otherwise coerced. </w:t>
      </w:r>
    </w:p>
    <w:p w:rsidR="00501576" w:rsidRDefault="00501576" w:rsidP="00A375EA">
      <w:pPr>
        <w:pStyle w:val="AIAdditionalinformationtext"/>
        <w:tabs>
          <w:tab w:val="clear" w:pos="567"/>
        </w:tabs>
        <w:spacing w:line="240" w:lineRule="auto"/>
        <w:rPr>
          <w:rFonts w:cs="Arial"/>
        </w:rPr>
      </w:pPr>
      <w:r w:rsidRPr="00501576">
        <w:rPr>
          <w:rFonts w:cs="Arial"/>
        </w:rPr>
        <w:t xml:space="preserve">According to reports from Radio Free Asia, Liu Xia received surgery to remove uterine fibroids (noncancerous growths in the uterus) in </w:t>
      </w:r>
      <w:r>
        <w:rPr>
          <w:rFonts w:cs="Arial"/>
        </w:rPr>
        <w:t>2017</w:t>
      </w:r>
      <w:r w:rsidRPr="00501576">
        <w:rPr>
          <w:rFonts w:cs="Arial"/>
        </w:rPr>
        <w:t xml:space="preserve">. In addition to her physical health, there are continued concerns for her mental well-being as her depression is </w:t>
      </w:r>
      <w:r w:rsidR="009E01C1">
        <w:rPr>
          <w:rFonts w:cs="Arial"/>
        </w:rPr>
        <w:t>feared to be</w:t>
      </w:r>
      <w:r w:rsidRPr="00501576">
        <w:rPr>
          <w:rFonts w:cs="Arial"/>
        </w:rPr>
        <w:t xml:space="preserve"> ‘extremely severe’. </w:t>
      </w:r>
      <w:r w:rsidR="00EC6196" w:rsidRPr="00EC6196">
        <w:rPr>
          <w:rFonts w:cs="Arial"/>
        </w:rPr>
        <w:t xml:space="preserve">Last year </w:t>
      </w:r>
      <w:r w:rsidR="00EC6196">
        <w:rPr>
          <w:rFonts w:cs="Arial"/>
        </w:rPr>
        <w:t xml:space="preserve">a letter that </w:t>
      </w:r>
      <w:r w:rsidR="00EC6196" w:rsidRPr="00EC6196">
        <w:rPr>
          <w:rFonts w:cs="Arial"/>
        </w:rPr>
        <w:t>Liu Xia</w:t>
      </w:r>
      <w:r w:rsidR="00EC6196">
        <w:rPr>
          <w:rFonts w:cs="Arial"/>
        </w:rPr>
        <w:t xml:space="preserve"> wrote</w:t>
      </w:r>
      <w:r w:rsidR="00EC6196" w:rsidRPr="00EC6196">
        <w:rPr>
          <w:rFonts w:cs="Arial"/>
        </w:rPr>
        <w:t xml:space="preserve"> to German 2009 Nobel Literature Prize laureate</w:t>
      </w:r>
      <w:r w:rsidR="00EC6196">
        <w:rPr>
          <w:rFonts w:cs="Arial"/>
        </w:rPr>
        <w:t>,</w:t>
      </w:r>
      <w:r w:rsidR="00EC6196" w:rsidRPr="00EC6196">
        <w:rPr>
          <w:rFonts w:cs="Arial"/>
        </w:rPr>
        <w:t xml:space="preserve"> Herta </w:t>
      </w:r>
      <w:r w:rsidR="00EC6196" w:rsidRPr="00EC6196">
        <w:rPr>
          <w:rFonts w:cs="Arial"/>
        </w:rPr>
        <w:lastRenderedPageBreak/>
        <w:t>Müller</w:t>
      </w:r>
      <w:r w:rsidR="00EC6196">
        <w:rPr>
          <w:rFonts w:cs="Arial"/>
        </w:rPr>
        <w:t>,</w:t>
      </w:r>
      <w:r w:rsidR="00EC6196" w:rsidRPr="00EC6196">
        <w:rPr>
          <w:rFonts w:cs="Arial"/>
        </w:rPr>
        <w:t xml:space="preserve"> was posted online</w:t>
      </w:r>
      <w:r w:rsidR="00EC6196">
        <w:rPr>
          <w:rFonts w:cs="Arial"/>
        </w:rPr>
        <w:t xml:space="preserve"> where she shares her feelings of constant anxiety</w:t>
      </w:r>
      <w:r w:rsidR="00EC6196" w:rsidRPr="00EC6196">
        <w:rPr>
          <w:rFonts w:cs="Arial"/>
        </w:rPr>
        <w:t>: “I can’t leave. I talk to myself. I’m going to be insan</w:t>
      </w:r>
      <w:r w:rsidR="00EC6196">
        <w:rPr>
          <w:rFonts w:cs="Arial"/>
        </w:rPr>
        <w:t>e</w:t>
      </w:r>
      <w:r w:rsidR="00EC6196" w:rsidRPr="00EC6196">
        <w:rPr>
          <w:rFonts w:cs="Arial"/>
        </w:rPr>
        <w:t>”</w:t>
      </w:r>
      <w:r w:rsidR="00EC6196">
        <w:rPr>
          <w:rFonts w:cs="Arial"/>
        </w:rPr>
        <w:t xml:space="preserve"> and that</w:t>
      </w:r>
      <w:r w:rsidRPr="00501576">
        <w:rPr>
          <w:rFonts w:cs="Arial"/>
        </w:rPr>
        <w:t xml:space="preserve"> “I have no right to speak, speak loudly. I live like a plant. I lie like a corpse.”</w:t>
      </w:r>
    </w:p>
    <w:p w:rsidR="00FD5F2B" w:rsidRDefault="006E3717" w:rsidP="00A375EA">
      <w:pPr>
        <w:pStyle w:val="AIAdditionalinformationtext"/>
        <w:tabs>
          <w:tab w:val="clear" w:pos="567"/>
        </w:tabs>
        <w:spacing w:line="240" w:lineRule="auto"/>
        <w:rPr>
          <w:rFonts w:cs="Arial"/>
        </w:rPr>
      </w:pPr>
      <w:r w:rsidRPr="006E3717">
        <w:rPr>
          <w:rFonts w:cs="Arial"/>
        </w:rPr>
        <w:t xml:space="preserve">Liu Xia </w:t>
      </w:r>
      <w:r w:rsidR="009E01C1">
        <w:rPr>
          <w:rFonts w:cs="Arial"/>
        </w:rPr>
        <w:t>reportedly told friends</w:t>
      </w:r>
      <w:r w:rsidR="009E01C1" w:rsidRPr="006E3717">
        <w:rPr>
          <w:rFonts w:cs="Arial"/>
        </w:rPr>
        <w:t xml:space="preserve"> </w:t>
      </w:r>
      <w:r w:rsidRPr="006E3717">
        <w:rPr>
          <w:rFonts w:cs="Arial"/>
        </w:rPr>
        <w:t>that</w:t>
      </w:r>
      <w:r w:rsidR="009E01C1">
        <w:rPr>
          <w:rFonts w:cs="Arial"/>
        </w:rPr>
        <w:t>,</w:t>
      </w:r>
      <w:r w:rsidRPr="006E3717">
        <w:rPr>
          <w:rFonts w:cs="Arial"/>
        </w:rPr>
        <w:t xml:space="preserve"> during a</w:t>
      </w:r>
      <w:r w:rsidR="009E01C1">
        <w:rPr>
          <w:rFonts w:cs="Arial"/>
        </w:rPr>
        <w:t>n hour-long</w:t>
      </w:r>
      <w:r w:rsidRPr="006E3717">
        <w:rPr>
          <w:rFonts w:cs="Arial"/>
        </w:rPr>
        <w:t xml:space="preserve"> meeting </w:t>
      </w:r>
      <w:r w:rsidR="009E01C1">
        <w:rPr>
          <w:rFonts w:cs="Arial"/>
        </w:rPr>
        <w:t xml:space="preserve">in prison </w:t>
      </w:r>
      <w:r w:rsidRPr="006E3717">
        <w:rPr>
          <w:rFonts w:cs="Arial"/>
        </w:rPr>
        <w:t xml:space="preserve">with Liu Xiaobo on 10 October 2010, </w:t>
      </w:r>
      <w:r w:rsidR="00B0563B">
        <w:rPr>
          <w:rFonts w:cs="Arial"/>
        </w:rPr>
        <w:t>the</w:t>
      </w:r>
      <w:r w:rsidR="009E01C1">
        <w:rPr>
          <w:rFonts w:cs="Arial"/>
        </w:rPr>
        <w:t xml:space="preserve"> newly announced</w:t>
      </w:r>
      <w:r w:rsidR="00B0563B">
        <w:rPr>
          <w:rFonts w:cs="Arial"/>
        </w:rPr>
        <w:t xml:space="preserve"> Nobel laureate </w:t>
      </w:r>
      <w:r w:rsidRPr="006E3717">
        <w:rPr>
          <w:rFonts w:cs="Arial"/>
        </w:rPr>
        <w:t xml:space="preserve">had broken into tears and dedicated </w:t>
      </w:r>
      <w:r w:rsidR="00B0563B">
        <w:rPr>
          <w:rFonts w:cs="Arial"/>
        </w:rPr>
        <w:t xml:space="preserve">his prize </w:t>
      </w:r>
      <w:r w:rsidRPr="006E3717">
        <w:rPr>
          <w:rFonts w:cs="Arial"/>
        </w:rPr>
        <w:t xml:space="preserve">to all those who have sacrificed their lives in non-violent struggle for peace, democracy and freedom. Liu Xia was returned to Beijing the same day and since then has been kept as a prisoner in their home, or in other locations under round the clock surveillance. </w:t>
      </w:r>
    </w:p>
    <w:p w:rsidR="001E65B7" w:rsidRDefault="00FD5F2B" w:rsidP="00A375EA">
      <w:pPr>
        <w:pStyle w:val="AIAdditionalinformationtext"/>
        <w:tabs>
          <w:tab w:val="clear" w:pos="567"/>
        </w:tabs>
        <w:spacing w:line="240" w:lineRule="auto"/>
        <w:rPr>
          <w:rFonts w:cs="Arial"/>
        </w:rPr>
      </w:pPr>
      <w:r>
        <w:rPr>
          <w:rFonts w:cs="Arial"/>
        </w:rPr>
        <w:t>Five</w:t>
      </w:r>
      <w:r w:rsidR="006E3717" w:rsidRPr="006E3717">
        <w:rPr>
          <w:rFonts w:cs="Arial"/>
        </w:rPr>
        <w:t xml:space="preserve"> years </w:t>
      </w:r>
      <w:r w:rsidR="001572E3" w:rsidRPr="006E3717">
        <w:rPr>
          <w:rFonts w:cs="Arial"/>
        </w:rPr>
        <w:t>ago,</w:t>
      </w:r>
      <w:r w:rsidR="006E3717" w:rsidRPr="006E3717">
        <w:rPr>
          <w:rFonts w:cs="Arial"/>
        </w:rPr>
        <w:t xml:space="preserve"> on 12 June 2013, Liu Xia sent an open letter to Chinese President Xi Jinping protesting her illegal house arrest and the sentencing of her brother, Liu Hui, to 11 years</w:t>
      </w:r>
      <w:r w:rsidR="00B0563B">
        <w:rPr>
          <w:rFonts w:cs="Arial"/>
        </w:rPr>
        <w:t>’</w:t>
      </w:r>
      <w:r w:rsidR="006E3717" w:rsidRPr="006E3717">
        <w:rPr>
          <w:rFonts w:cs="Arial"/>
        </w:rPr>
        <w:t xml:space="preserve"> imprisonment on fraud charges earlier that month</w:t>
      </w:r>
      <w:r w:rsidR="00B0563B">
        <w:rPr>
          <w:rFonts w:cs="Arial"/>
        </w:rPr>
        <w:t xml:space="preserve"> –</w:t>
      </w:r>
      <w:r w:rsidR="006E3717" w:rsidRPr="006E3717">
        <w:rPr>
          <w:rFonts w:cs="Arial"/>
        </w:rPr>
        <w:t xml:space="preserve"> charges seen by some as further persecution of Liu Xiaobo's family. </w:t>
      </w:r>
      <w:r w:rsidR="00B0563B">
        <w:rPr>
          <w:rFonts w:cs="Arial"/>
        </w:rPr>
        <w:t xml:space="preserve">The </w:t>
      </w:r>
      <w:r w:rsidR="006E3717" w:rsidRPr="006E3717">
        <w:rPr>
          <w:rFonts w:cs="Arial"/>
        </w:rPr>
        <w:t xml:space="preserve">families </w:t>
      </w:r>
      <w:r w:rsidR="00B0563B">
        <w:rPr>
          <w:rFonts w:cs="Arial"/>
        </w:rPr>
        <w:t>of b</w:t>
      </w:r>
      <w:r w:rsidR="00B0563B" w:rsidRPr="006E3717">
        <w:rPr>
          <w:rFonts w:cs="Arial"/>
        </w:rPr>
        <w:t>oth Liu Xiaobo and Liu Xia</w:t>
      </w:r>
      <w:r w:rsidR="00B0563B">
        <w:rPr>
          <w:rFonts w:cs="Arial"/>
        </w:rPr>
        <w:t xml:space="preserve"> </w:t>
      </w:r>
      <w:r w:rsidR="006E3717" w:rsidRPr="006E3717">
        <w:rPr>
          <w:rFonts w:cs="Arial"/>
        </w:rPr>
        <w:t xml:space="preserve">have also been consistently </w:t>
      </w:r>
      <w:r w:rsidR="000B6BE7">
        <w:rPr>
          <w:rFonts w:cs="Arial"/>
        </w:rPr>
        <w:t xml:space="preserve">put </w:t>
      </w:r>
      <w:r w:rsidR="006E3717" w:rsidRPr="006E3717">
        <w:rPr>
          <w:rFonts w:cs="Arial"/>
        </w:rPr>
        <w:t xml:space="preserve">under surveillance. </w:t>
      </w:r>
    </w:p>
    <w:p w:rsidR="006E3717" w:rsidRPr="00F95961" w:rsidRDefault="006E3717" w:rsidP="00A375EA">
      <w:pPr>
        <w:pStyle w:val="AIAdditionalinformationtext"/>
        <w:tabs>
          <w:tab w:val="clear" w:pos="567"/>
        </w:tabs>
        <w:spacing w:line="240" w:lineRule="auto"/>
        <w:rPr>
          <w:rFonts w:cs="Arial"/>
        </w:rPr>
      </w:pPr>
      <w:r w:rsidRPr="006E3717">
        <w:rPr>
          <w:rFonts w:cs="Arial"/>
        </w:rPr>
        <w:t>Liu Xia ha</w:t>
      </w:r>
      <w:r w:rsidR="007B558F">
        <w:rPr>
          <w:rFonts w:cs="Arial"/>
        </w:rPr>
        <w:t>s been diagnosed with a heart condition and suffered</w:t>
      </w:r>
      <w:r w:rsidRPr="006E3717">
        <w:rPr>
          <w:rFonts w:cs="Arial"/>
        </w:rPr>
        <w:t xml:space="preserve"> a heart attack in January 2014, but authorities prevented her from receiving the treatment she needed. Liu Xia also suffers from severe depression</w:t>
      </w:r>
      <w:r w:rsidR="00D2159E">
        <w:rPr>
          <w:rFonts w:cs="Arial"/>
        </w:rPr>
        <w:t>,</w:t>
      </w:r>
      <w:r w:rsidRPr="006E3717">
        <w:rPr>
          <w:rFonts w:cs="Arial"/>
        </w:rPr>
        <w:t xml:space="preserve"> and</w:t>
      </w:r>
      <w:r w:rsidR="00D2159E" w:rsidRPr="00D2159E">
        <w:rPr>
          <w:rFonts w:cs="Arial"/>
        </w:rPr>
        <w:t xml:space="preserve"> </w:t>
      </w:r>
      <w:r w:rsidR="00D2159E" w:rsidRPr="006E3717">
        <w:rPr>
          <w:rFonts w:cs="Arial"/>
        </w:rPr>
        <w:t xml:space="preserve">there are fears that </w:t>
      </w:r>
      <w:r w:rsidR="00D2159E">
        <w:rPr>
          <w:rFonts w:cs="Arial"/>
        </w:rPr>
        <w:t>her psychological condition</w:t>
      </w:r>
      <w:r w:rsidR="00D2159E" w:rsidRPr="006E3717">
        <w:rPr>
          <w:rFonts w:cs="Arial"/>
        </w:rPr>
        <w:t xml:space="preserve"> has worsened</w:t>
      </w:r>
      <w:r w:rsidR="00D2159E" w:rsidRPr="00D2159E">
        <w:rPr>
          <w:rFonts w:cs="Arial"/>
        </w:rPr>
        <w:t xml:space="preserve"> </w:t>
      </w:r>
      <w:r w:rsidR="00D2159E" w:rsidRPr="006E3717">
        <w:rPr>
          <w:rFonts w:cs="Arial"/>
        </w:rPr>
        <w:t>in light of</w:t>
      </w:r>
      <w:r w:rsidR="00D2159E">
        <w:rPr>
          <w:rFonts w:cs="Arial"/>
        </w:rPr>
        <w:t>,</w:t>
      </w:r>
      <w:r w:rsidRPr="006E3717">
        <w:rPr>
          <w:rFonts w:cs="Arial"/>
        </w:rPr>
        <w:t xml:space="preserve"> her ongoing imprisonment, the death</w:t>
      </w:r>
      <w:r w:rsidR="00D2159E">
        <w:rPr>
          <w:rFonts w:cs="Arial"/>
        </w:rPr>
        <w:t>s</w:t>
      </w:r>
      <w:r w:rsidRPr="006E3717">
        <w:rPr>
          <w:rFonts w:cs="Arial"/>
        </w:rPr>
        <w:t xml:space="preserve"> of her father in September 2016, her mother in April 2017 and her husband</w:t>
      </w:r>
      <w:r w:rsidR="00D2159E">
        <w:rPr>
          <w:rFonts w:cs="Arial"/>
        </w:rPr>
        <w:t xml:space="preserve"> in July 2017</w:t>
      </w:r>
      <w:r w:rsidRPr="006E3717">
        <w:rPr>
          <w:rFonts w:cs="Arial"/>
        </w:rPr>
        <w:t>. Family members of detained human rights defenders are often subject to police surveillance, harassment and restriction of their freedom of movement.</w:t>
      </w:r>
    </w:p>
    <w:p w:rsidR="000F5EB5" w:rsidRPr="00F95961" w:rsidRDefault="000F5EB5" w:rsidP="00A375EA">
      <w:pPr>
        <w:rPr>
          <w:rFonts w:ascii="Arial" w:hAnsi="Arial" w:cs="Arial"/>
          <w:sz w:val="16"/>
          <w:szCs w:val="16"/>
        </w:rPr>
      </w:pPr>
      <w:r w:rsidRPr="00F95961">
        <w:rPr>
          <w:rFonts w:ascii="Arial" w:hAnsi="Arial" w:cs="Arial"/>
          <w:sz w:val="16"/>
          <w:szCs w:val="16"/>
        </w:rPr>
        <w:t>Name:</w:t>
      </w:r>
      <w:r w:rsidR="006E1789">
        <w:rPr>
          <w:rFonts w:ascii="Arial" w:hAnsi="Arial" w:cs="Arial"/>
          <w:sz w:val="16"/>
          <w:szCs w:val="16"/>
        </w:rPr>
        <w:t xml:space="preserve"> Liu Xia</w:t>
      </w:r>
    </w:p>
    <w:p w:rsidR="000F5EB5" w:rsidRPr="00F95961" w:rsidRDefault="000F5EB5" w:rsidP="00A375EA">
      <w:pPr>
        <w:rPr>
          <w:rFonts w:ascii="Arial" w:hAnsi="Arial" w:cs="Arial"/>
          <w:sz w:val="16"/>
          <w:szCs w:val="16"/>
        </w:rPr>
      </w:pPr>
      <w:r w:rsidRPr="00F95961">
        <w:rPr>
          <w:rFonts w:ascii="Arial" w:hAnsi="Arial" w:cs="Arial"/>
          <w:sz w:val="16"/>
          <w:szCs w:val="16"/>
        </w:rPr>
        <w:t>Gender m/f</w:t>
      </w:r>
      <w:r>
        <w:rPr>
          <w:rFonts w:ascii="Arial" w:hAnsi="Arial" w:cs="Arial"/>
          <w:sz w:val="16"/>
          <w:szCs w:val="16"/>
        </w:rPr>
        <w:t>:</w:t>
      </w:r>
      <w:r w:rsidR="006E1789">
        <w:rPr>
          <w:rFonts w:ascii="Arial" w:hAnsi="Arial" w:cs="Arial"/>
          <w:sz w:val="16"/>
          <w:szCs w:val="16"/>
        </w:rPr>
        <w:t xml:space="preserve"> f</w:t>
      </w:r>
    </w:p>
    <w:p w:rsidR="000F5EB5" w:rsidRPr="00F95961" w:rsidRDefault="000F5EB5" w:rsidP="00A375EA">
      <w:pPr>
        <w:rPr>
          <w:rFonts w:ascii="Arial" w:hAnsi="Arial" w:cs="Arial"/>
        </w:rPr>
      </w:pPr>
    </w:p>
    <w:p w:rsidR="00501576" w:rsidRPr="00BB50D6" w:rsidRDefault="00885E4F" w:rsidP="00A375EA">
      <w:pPr>
        <w:rPr>
          <w:rFonts w:ascii="Arial" w:hAnsi="Arial" w:cs="Arial"/>
          <w:sz w:val="16"/>
          <w:szCs w:val="16"/>
        </w:rPr>
      </w:pPr>
      <w:r>
        <w:rPr>
          <w:rFonts w:ascii="Amnesty Trade Gothic" w:hAnsi="Amnesty Trade Gothic"/>
          <w:sz w:val="16"/>
          <w:szCs w:val="16"/>
        </w:rPr>
        <w:t xml:space="preserve">Further information on </w:t>
      </w:r>
      <w:r w:rsidRPr="005A58EB">
        <w:rPr>
          <w:rFonts w:ascii="Amnesty Trade Gothic" w:hAnsi="Amnesty Trade Gothic"/>
          <w:sz w:val="16"/>
          <w:szCs w:val="16"/>
        </w:rPr>
        <w:t>UA:</w:t>
      </w:r>
      <w:r>
        <w:rPr>
          <w:rFonts w:ascii="Amnesty Trade Gothic" w:hAnsi="Amnesty Trade Gothic"/>
          <w:sz w:val="16"/>
          <w:szCs w:val="16"/>
        </w:rPr>
        <w:t xml:space="preserve"> 270/17 Index: </w:t>
      </w:r>
      <w:r w:rsidRPr="00885E4F">
        <w:rPr>
          <w:rFonts w:ascii="Amnesty Trade Gothic" w:hAnsi="Amnesty Trade Gothic"/>
          <w:sz w:val="16"/>
          <w:szCs w:val="16"/>
        </w:rPr>
        <w:t>ASA 17/8361/2018</w:t>
      </w:r>
      <w:r>
        <w:rPr>
          <w:rFonts w:ascii="Amnesty Trade Gothic" w:hAnsi="Amnesty Trade Gothic"/>
          <w:sz w:val="16"/>
          <w:szCs w:val="16"/>
        </w:rPr>
        <w:t xml:space="preserve"> I</w:t>
      </w:r>
      <w:r w:rsidR="00EC6196">
        <w:rPr>
          <w:rFonts w:ascii="Amnesty Trade Gothic" w:hAnsi="Amnesty Trade Gothic"/>
          <w:sz w:val="16"/>
          <w:szCs w:val="16"/>
        </w:rPr>
        <w:t>ssue Date: 8</w:t>
      </w:r>
      <w:r>
        <w:rPr>
          <w:rFonts w:ascii="Amnesty Trade Gothic" w:hAnsi="Amnesty Trade Gothic"/>
          <w:sz w:val="16"/>
          <w:szCs w:val="16"/>
        </w:rPr>
        <w:t xml:space="preserve"> May 2018</w:t>
      </w:r>
      <w:bookmarkStart w:id="0" w:name="_GoBack"/>
      <w:bookmarkEnd w:id="0"/>
    </w:p>
    <w:p w:rsidR="00B76E54" w:rsidRPr="00BB50D6" w:rsidRDefault="00B76E54" w:rsidP="00A375EA">
      <w:pPr>
        <w:rPr>
          <w:rFonts w:ascii="Arial" w:hAnsi="Arial" w:cs="Arial"/>
          <w:sz w:val="16"/>
          <w:szCs w:val="16"/>
        </w:rPr>
      </w:pPr>
    </w:p>
    <w:sectPr w:rsidR="00B76E54" w:rsidRPr="00BB50D6" w:rsidSect="00A375EA">
      <w:headerReference w:type="default" r:id="rId18"/>
      <w:footerReference w:type="default" r:id="rId19"/>
      <w:headerReference w:type="first" r:id="rId20"/>
      <w:footerReference w:type="first" r:id="rId21"/>
      <w:type w:val="continuous"/>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133C" w:rsidRDefault="0009133C">
      <w:r>
        <w:separator/>
      </w:r>
    </w:p>
  </w:endnote>
  <w:endnote w:type="continuationSeparator" w:id="0">
    <w:p w:rsidR="0009133C" w:rsidRDefault="000913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SimSun">
    <w:altName w:val="??¨¬?"/>
    <w:panose1 w:val="02010600030101010101"/>
    <w:charset w:val="86"/>
    <w:family w:val="auto"/>
    <w:pitch w:val="variable"/>
    <w:sig w:usb0="00000003" w:usb1="288F0000" w:usb2="00000016" w:usb3="00000000" w:csb0="00040001" w:csb1="00000000"/>
  </w:font>
  <w:font w:name="Amnesty Trade Gothic">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PMingLiU">
    <w:altName w:val="·L³n¥¿¶ÂÅé"/>
    <w:panose1 w:val="02010601000101010101"/>
    <w:charset w:val="88"/>
    <w:family w:val="auto"/>
    <w:notTrueType/>
    <w:pitch w:val="variable"/>
    <w:sig w:usb0="00000001" w:usb1="08080000" w:usb2="00000010" w:usb3="00000000" w:csb0="00100000" w:csb1="00000000"/>
  </w:font>
  <w:font w:name="Amnesty Trade Gothic Bold Cn">
    <w:altName w:val="Times New Roman"/>
    <w:panose1 w:val="00000000000000000000"/>
    <w:charset w:val="00"/>
    <w:family w:val="auto"/>
    <w:notTrueType/>
    <w:pitch w:val="variable"/>
    <w:sig w:usb0="00000003" w:usb1="00000000" w:usb2="00000000" w:usb3="00000000" w:csb0="00000001" w:csb1="00000000"/>
  </w:font>
  <w:font w:name="Amnesty Trade Gothic Cn">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2FFE" w:rsidRPr="00D0106D" w:rsidRDefault="001F2FFE"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2FFE" w:rsidRDefault="00D45D2A">
    <w:pPr>
      <w:pStyle w:val="Footer"/>
    </w:pPr>
    <w:r>
      <w:rPr>
        <w:noProof/>
        <w:lang w:val="en-US"/>
      </w:rPr>
      <w:drawing>
        <wp:inline distT="0" distB="0" distL="0" distR="0">
          <wp:extent cx="6467475" cy="990600"/>
          <wp:effectExtent l="0" t="0" r="9525" b="0"/>
          <wp:docPr id="2" name="Picture 2"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5D2A" w:rsidRPr="00D158C3" w:rsidRDefault="00D45D2A" w:rsidP="00D45D2A">
    <w:pPr>
      <w:jc w:val="center"/>
      <w:rPr>
        <w:rFonts w:ascii="Arial" w:hAnsi="Arial" w:cs="Arial"/>
        <w:sz w:val="16"/>
        <w:szCs w:val="16"/>
      </w:rPr>
    </w:pPr>
    <w:r w:rsidRPr="00D158C3">
      <w:rPr>
        <w:rFonts w:ascii="Arial" w:hAnsi="Arial" w:cs="Arial"/>
        <w:sz w:val="16"/>
        <w:szCs w:val="16"/>
      </w:rPr>
      <w:t xml:space="preserve">AIUSA’s Urgent Action Network | 5 Penn Plaza, New York NY 10001 </w:t>
    </w:r>
  </w:p>
  <w:p w:rsidR="00D45D2A" w:rsidRPr="00D80C36" w:rsidRDefault="00D45D2A" w:rsidP="00D45D2A">
    <w:pPr>
      <w:jc w:val="center"/>
      <w:rPr>
        <w:rFonts w:ascii="Arial" w:hAnsi="Arial" w:cs="Arial"/>
        <w:sz w:val="16"/>
        <w:szCs w:val="16"/>
      </w:rPr>
    </w:pPr>
    <w:r w:rsidRPr="00D158C3">
      <w:rPr>
        <w:rFonts w:ascii="Arial" w:hAnsi="Arial" w:cs="Arial"/>
        <w:sz w:val="16"/>
        <w:szCs w:val="16"/>
      </w:rPr>
      <w:t>T (212) 807- 8400 | uan@aiusa.org | www.amnestyusa.org/uan</w:t>
    </w:r>
  </w:p>
  <w:p w:rsidR="001F2FFE" w:rsidRPr="00D0106D" w:rsidRDefault="001F2FFE" w:rsidP="0026766F">
    <w:pPr>
      <w:pStyle w:val="Footer"/>
      <w:tabs>
        <w:tab w:val="clear" w:pos="2268"/>
        <w:tab w:val="clear" w:pos="2835"/>
        <w:tab w:val="clear" w:pos="4320"/>
        <w:tab w:val="clear" w:pos="8640"/>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2FFE" w:rsidRDefault="00D45D2A">
    <w:pPr>
      <w:pStyle w:val="Footer"/>
    </w:pPr>
    <w:r w:rsidRPr="00DF692F">
      <w:rPr>
        <w:noProof/>
        <w:lang w:val="en-US"/>
      </w:rPr>
      <w:drawing>
        <wp:inline distT="0" distB="0" distL="0" distR="0">
          <wp:extent cx="6467475" cy="962025"/>
          <wp:effectExtent l="0" t="0" r="9525" b="9525"/>
          <wp:docPr id="4"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6202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133C" w:rsidRDefault="0009133C">
      <w:r>
        <w:separator/>
      </w:r>
    </w:p>
  </w:footnote>
  <w:footnote w:type="continuationSeparator" w:id="0">
    <w:p w:rsidR="0009133C" w:rsidRDefault="000913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2FFE" w:rsidRPr="00D0106D" w:rsidRDefault="001F2FFE"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2FFE" w:rsidRDefault="001F2FFE"/>
  <w:p w:rsidR="001F2FFE" w:rsidRDefault="001F2FFE"/>
  <w:p w:rsidR="001F2FFE" w:rsidRPr="00817483" w:rsidRDefault="001F2FFE" w:rsidP="00B4432F">
    <w:pPr>
      <w:tabs>
        <w:tab w:val="right" w:pos="10203"/>
      </w:tabs>
      <w:rPr>
        <w:rFonts w:ascii="Amnesty Trade Gothic" w:hAnsi="Amnesty Trade Gothic"/>
        <w:color w:val="FFFFFF"/>
      </w:rPr>
    </w:pPr>
    <w:r>
      <w:rPr>
        <w:rFonts w:ascii="Amnesty Trade Gothic" w:hAnsi="Amnesty Trade Gothic"/>
        <w:sz w:val="16"/>
        <w:szCs w:val="16"/>
      </w:rPr>
      <w:t xml:space="preserve">Further information on </w:t>
    </w:r>
    <w:r w:rsidRPr="005A58EB">
      <w:rPr>
        <w:rFonts w:ascii="Amnesty Trade Gothic" w:hAnsi="Amnesty Trade Gothic"/>
        <w:sz w:val="16"/>
        <w:szCs w:val="16"/>
      </w:rPr>
      <w:t>UA:</w:t>
    </w:r>
    <w:r>
      <w:rPr>
        <w:rFonts w:ascii="Amnesty Trade Gothic" w:hAnsi="Amnesty Trade Gothic"/>
        <w:sz w:val="16"/>
        <w:szCs w:val="16"/>
      </w:rPr>
      <w:t xml:space="preserve"> 270/17 Index: </w:t>
    </w:r>
    <w:r w:rsidRPr="00885E4F">
      <w:rPr>
        <w:rFonts w:ascii="Amnesty Trade Gothic" w:hAnsi="Amnesty Trade Gothic"/>
        <w:sz w:val="16"/>
        <w:szCs w:val="16"/>
      </w:rPr>
      <w:t>ASA 17/8361/2018</w:t>
    </w:r>
    <w:r>
      <w:rPr>
        <w:rFonts w:ascii="Amnesty Trade Gothic" w:hAnsi="Amnesty Trade Gothic"/>
        <w:sz w:val="16"/>
        <w:szCs w:val="16"/>
      </w:rPr>
      <w:t xml:space="preserve"> China</w:t>
    </w:r>
    <w:r>
      <w:rPr>
        <w:rFonts w:ascii="Amnesty Trade Gothic" w:hAnsi="Amnesty Trade Gothic"/>
        <w:sz w:val="16"/>
        <w:szCs w:val="16"/>
      </w:rPr>
      <w:tab/>
      <w:t xml:space="preserve">Date: </w:t>
    </w:r>
    <w:r w:rsidR="00EC6196">
      <w:rPr>
        <w:rFonts w:ascii="Amnesty Trade Gothic" w:hAnsi="Amnesty Trade Gothic"/>
        <w:sz w:val="16"/>
        <w:szCs w:val="16"/>
      </w:rPr>
      <w:t>8</w:t>
    </w:r>
    <w:r>
      <w:rPr>
        <w:rFonts w:ascii="Amnesty Trade Gothic" w:hAnsi="Amnesty Trade Gothic"/>
        <w:sz w:val="16"/>
        <w:szCs w:val="16"/>
      </w:rPr>
      <w:t xml:space="preserve"> May 2018</w:t>
    </w:r>
  </w:p>
  <w:p w:rsidR="001F2FFE" w:rsidRDefault="001F2FFE"/>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2FFE" w:rsidRPr="00D0106D" w:rsidRDefault="001F2FFE" w:rsidP="0026766F">
    <w:pPr>
      <w:pStyle w:val="Header"/>
      <w:tabs>
        <w:tab w:val="clear" w:pos="4153"/>
        <w:tab w:val="clear" w:pos="8306"/>
      </w:tabs>
      <w:rPr>
        <w:szCs w:val="16"/>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2FFE" w:rsidRDefault="001F2FFE" w:rsidP="00051FA3">
    <w:pPr>
      <w:tabs>
        <w:tab w:val="left" w:pos="3165"/>
      </w:tabs>
    </w:pPr>
    <w:r>
      <w:tab/>
    </w:r>
  </w:p>
  <w:p w:rsidR="001F2FFE" w:rsidRPr="00051FA3" w:rsidRDefault="001F2FFE">
    <w:pPr>
      <w:rPr>
        <w:rFonts w:ascii="Arial" w:hAnsi="Arial" w:cs="Arial"/>
      </w:rPr>
    </w:pPr>
  </w:p>
  <w:p w:rsidR="001F2FFE" w:rsidRPr="00B452E3" w:rsidRDefault="001F2FFE" w:rsidP="00B4432F">
    <w:pPr>
      <w:tabs>
        <w:tab w:val="right" w:pos="10203"/>
      </w:tabs>
      <w:rPr>
        <w:rFonts w:ascii="Arial" w:hAnsi="Arial" w:cs="Arial"/>
        <w:color w:val="FFFFFF"/>
      </w:rPr>
    </w:pPr>
    <w:r w:rsidRPr="00051FA3">
      <w:rPr>
        <w:rFonts w:ascii="Arial" w:hAnsi="Arial" w:cs="Arial"/>
        <w:sz w:val="16"/>
        <w:szCs w:val="16"/>
      </w:rPr>
      <w:t xml:space="preserve">UA: </w:t>
    </w:r>
    <w:r>
      <w:rPr>
        <w:rFonts w:ascii="Arial" w:hAnsi="Arial" w:cs="Arial"/>
        <w:sz w:val="16"/>
        <w:szCs w:val="16"/>
      </w:rPr>
      <w:t>XX</w:t>
    </w:r>
    <w:r w:rsidRPr="00051FA3">
      <w:rPr>
        <w:rFonts w:ascii="Arial" w:hAnsi="Arial" w:cs="Arial"/>
        <w:sz w:val="16"/>
        <w:szCs w:val="16"/>
      </w:rPr>
      <w:t>/</w:t>
    </w:r>
    <w:r>
      <w:rPr>
        <w:rFonts w:ascii="Arial" w:hAnsi="Arial" w:cs="Arial"/>
        <w:sz w:val="16"/>
        <w:szCs w:val="16"/>
      </w:rPr>
      <w:t>YY</w:t>
    </w:r>
    <w:r w:rsidRPr="00051FA3">
      <w:rPr>
        <w:rFonts w:ascii="Arial" w:hAnsi="Arial" w:cs="Arial"/>
        <w:sz w:val="16"/>
        <w:szCs w:val="16"/>
      </w:rPr>
      <w:t xml:space="preserve"> Index: </w:t>
    </w:r>
    <w:r>
      <w:rPr>
        <w:rFonts w:ascii="Arial" w:hAnsi="Arial" w:cs="Arial"/>
        <w:bCs/>
        <w:sz w:val="16"/>
        <w:szCs w:val="16"/>
      </w:rPr>
      <w:t>ASA XX</w:t>
    </w:r>
    <w:r w:rsidRPr="00051FA3">
      <w:rPr>
        <w:rFonts w:ascii="Arial" w:hAnsi="Arial" w:cs="Arial"/>
        <w:bCs/>
        <w:sz w:val="16"/>
        <w:szCs w:val="16"/>
      </w:rPr>
      <w:t>/</w:t>
    </w:r>
    <w:r>
      <w:rPr>
        <w:rFonts w:ascii="Arial" w:hAnsi="Arial" w:cs="Arial"/>
        <w:bCs/>
        <w:sz w:val="16"/>
        <w:szCs w:val="16"/>
      </w:rPr>
      <w:t>XXXX</w:t>
    </w:r>
    <w:r w:rsidRPr="00051FA3">
      <w:rPr>
        <w:rFonts w:ascii="Arial" w:hAnsi="Arial" w:cs="Arial"/>
        <w:bCs/>
        <w:sz w:val="16"/>
        <w:szCs w:val="16"/>
      </w:rPr>
      <w:t>/</w:t>
    </w:r>
    <w:r>
      <w:rPr>
        <w:rFonts w:ascii="Arial" w:hAnsi="Arial" w:cs="Arial"/>
        <w:bCs/>
        <w:sz w:val="16"/>
        <w:szCs w:val="16"/>
      </w:rPr>
      <w:t>YYYY</w:t>
    </w:r>
    <w:r w:rsidRPr="00051FA3">
      <w:rPr>
        <w:rFonts w:ascii="Arial" w:hAnsi="Arial" w:cs="Arial"/>
        <w:bCs/>
        <w:sz w:val="16"/>
        <w:szCs w:val="16"/>
      </w:rPr>
      <w:t xml:space="preserve"> </w:t>
    </w:r>
    <w:r>
      <w:rPr>
        <w:rFonts w:ascii="Arial" w:hAnsi="Arial" w:cs="Arial"/>
        <w:bCs/>
        <w:sz w:val="16"/>
        <w:szCs w:val="16"/>
      </w:rPr>
      <w:t xml:space="preserve">Country </w:t>
    </w:r>
    <w:r w:rsidRPr="00B452E3">
      <w:rPr>
        <w:rFonts w:ascii="Arial" w:hAnsi="Arial" w:cs="Arial"/>
        <w:sz w:val="16"/>
        <w:szCs w:val="16"/>
      </w:rPr>
      <w:tab/>
    </w:r>
    <w:r w:rsidRPr="00051FA3">
      <w:rPr>
        <w:rFonts w:ascii="Arial" w:hAnsi="Arial" w:cs="Arial"/>
        <w:sz w:val="16"/>
        <w:szCs w:val="16"/>
      </w:rPr>
      <w:t xml:space="preserve">Date: </w:t>
    </w:r>
    <w:r>
      <w:rPr>
        <w:rFonts w:ascii="Arial" w:hAnsi="Arial" w:cs="Arial"/>
        <w:sz w:val="16"/>
        <w:szCs w:val="16"/>
      </w:rPr>
      <w:t>DD MM YYYY</w:t>
    </w:r>
  </w:p>
  <w:p w:rsidR="001F2FFE" w:rsidRDefault="001F2FF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89E23984"/>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7046C5"/>
    <w:multiLevelType w:val="multilevel"/>
    <w:tmpl w:val="A53A2BD4"/>
    <w:numStyleLink w:val="AIActionPoints"/>
  </w:abstractNum>
  <w:abstractNum w:abstractNumId="2" w15:restartNumberingAfterBreak="0">
    <w:nsid w:val="223B76BA"/>
    <w:multiLevelType w:val="multilevel"/>
    <w:tmpl w:val="A53A2BD4"/>
    <w:numStyleLink w:val="AIActionPoints"/>
  </w:abstractNum>
  <w:abstractNum w:abstractNumId="3" w15:restartNumberingAfterBreak="0">
    <w:nsid w:val="3EE9371D"/>
    <w:multiLevelType w:val="multilevel"/>
    <w:tmpl w:val="A53A2BD4"/>
    <w:numStyleLink w:val="AIActionPoints"/>
  </w:abstractNum>
  <w:abstractNum w:abstractNumId="4" w15:restartNumberingAfterBreak="0">
    <w:nsid w:val="3F5021B5"/>
    <w:multiLevelType w:val="hybridMultilevel"/>
    <w:tmpl w:val="A1826C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5"/>
  </w:num>
  <w:num w:numId="2">
    <w:abstractNumId w:val="1"/>
  </w:num>
  <w:num w:numId="3">
    <w:abstractNumId w:val="3"/>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204"/>
    <w:rsid w:val="00001967"/>
    <w:rsid w:val="00023EE0"/>
    <w:rsid w:val="00024887"/>
    <w:rsid w:val="000325E6"/>
    <w:rsid w:val="000418EE"/>
    <w:rsid w:val="00043D13"/>
    <w:rsid w:val="00046E57"/>
    <w:rsid w:val="00051FA3"/>
    <w:rsid w:val="000536E0"/>
    <w:rsid w:val="0005741D"/>
    <w:rsid w:val="00060E8A"/>
    <w:rsid w:val="00064488"/>
    <w:rsid w:val="000664A2"/>
    <w:rsid w:val="00067212"/>
    <w:rsid w:val="000800B2"/>
    <w:rsid w:val="00086119"/>
    <w:rsid w:val="0009133C"/>
    <w:rsid w:val="00091A32"/>
    <w:rsid w:val="000920C9"/>
    <w:rsid w:val="000948C5"/>
    <w:rsid w:val="00094AD9"/>
    <w:rsid w:val="00095AE4"/>
    <w:rsid w:val="000A32A1"/>
    <w:rsid w:val="000A3554"/>
    <w:rsid w:val="000A3BE2"/>
    <w:rsid w:val="000A3C08"/>
    <w:rsid w:val="000B0344"/>
    <w:rsid w:val="000B2197"/>
    <w:rsid w:val="000B23F7"/>
    <w:rsid w:val="000B5144"/>
    <w:rsid w:val="000B6BE7"/>
    <w:rsid w:val="000C1071"/>
    <w:rsid w:val="000C161E"/>
    <w:rsid w:val="000C1B1B"/>
    <w:rsid w:val="000D276E"/>
    <w:rsid w:val="000D6F64"/>
    <w:rsid w:val="000E47FE"/>
    <w:rsid w:val="000E4B89"/>
    <w:rsid w:val="000E6CC2"/>
    <w:rsid w:val="000F0AF1"/>
    <w:rsid w:val="000F0FB9"/>
    <w:rsid w:val="000F11B8"/>
    <w:rsid w:val="000F3996"/>
    <w:rsid w:val="000F468E"/>
    <w:rsid w:val="000F4F1F"/>
    <w:rsid w:val="000F5771"/>
    <w:rsid w:val="000F5EB5"/>
    <w:rsid w:val="00102E68"/>
    <w:rsid w:val="00110016"/>
    <w:rsid w:val="001117D7"/>
    <w:rsid w:val="00114598"/>
    <w:rsid w:val="00117716"/>
    <w:rsid w:val="00124D88"/>
    <w:rsid w:val="00125500"/>
    <w:rsid w:val="00127130"/>
    <w:rsid w:val="0013090A"/>
    <w:rsid w:val="00134316"/>
    <w:rsid w:val="001411BF"/>
    <w:rsid w:val="00151B33"/>
    <w:rsid w:val="0015385F"/>
    <w:rsid w:val="0015416A"/>
    <w:rsid w:val="00156420"/>
    <w:rsid w:val="001572E3"/>
    <w:rsid w:val="0016037D"/>
    <w:rsid w:val="001624EA"/>
    <w:rsid w:val="00162D7D"/>
    <w:rsid w:val="001671E0"/>
    <w:rsid w:val="00167DAF"/>
    <w:rsid w:val="001701A1"/>
    <w:rsid w:val="00171155"/>
    <w:rsid w:val="001715B7"/>
    <w:rsid w:val="001737E5"/>
    <w:rsid w:val="001764C7"/>
    <w:rsid w:val="00176600"/>
    <w:rsid w:val="00180C56"/>
    <w:rsid w:val="00182E2F"/>
    <w:rsid w:val="00183ED2"/>
    <w:rsid w:val="0018428E"/>
    <w:rsid w:val="001951FB"/>
    <w:rsid w:val="0019564B"/>
    <w:rsid w:val="00195B3E"/>
    <w:rsid w:val="00196F3C"/>
    <w:rsid w:val="001A12ED"/>
    <w:rsid w:val="001A33FF"/>
    <w:rsid w:val="001B244C"/>
    <w:rsid w:val="001B7B2B"/>
    <w:rsid w:val="001C359A"/>
    <w:rsid w:val="001C6514"/>
    <w:rsid w:val="001C7698"/>
    <w:rsid w:val="001C7C68"/>
    <w:rsid w:val="001D68B0"/>
    <w:rsid w:val="001D6CEA"/>
    <w:rsid w:val="001D7A1D"/>
    <w:rsid w:val="001E0993"/>
    <w:rsid w:val="001E165F"/>
    <w:rsid w:val="001E4896"/>
    <w:rsid w:val="001E65B7"/>
    <w:rsid w:val="001E7BA9"/>
    <w:rsid w:val="001F16F7"/>
    <w:rsid w:val="001F2FFE"/>
    <w:rsid w:val="001F3C86"/>
    <w:rsid w:val="0020048C"/>
    <w:rsid w:val="002032E8"/>
    <w:rsid w:val="00203740"/>
    <w:rsid w:val="00212C22"/>
    <w:rsid w:val="00212EF7"/>
    <w:rsid w:val="00215FFF"/>
    <w:rsid w:val="002168FD"/>
    <w:rsid w:val="00216F52"/>
    <w:rsid w:val="00217CAE"/>
    <w:rsid w:val="00220011"/>
    <w:rsid w:val="0022056F"/>
    <w:rsid w:val="0022305E"/>
    <w:rsid w:val="002260B4"/>
    <w:rsid w:val="002336BE"/>
    <w:rsid w:val="00234F4C"/>
    <w:rsid w:val="0024089B"/>
    <w:rsid w:val="00240976"/>
    <w:rsid w:val="00253389"/>
    <w:rsid w:val="002628BF"/>
    <w:rsid w:val="00263B6F"/>
    <w:rsid w:val="002666D7"/>
    <w:rsid w:val="00267115"/>
    <w:rsid w:val="0026766F"/>
    <w:rsid w:val="002676E1"/>
    <w:rsid w:val="00267F1E"/>
    <w:rsid w:val="0027166B"/>
    <w:rsid w:val="00272361"/>
    <w:rsid w:val="00272E84"/>
    <w:rsid w:val="0027630F"/>
    <w:rsid w:val="0028172B"/>
    <w:rsid w:val="00282ADC"/>
    <w:rsid w:val="00286C7B"/>
    <w:rsid w:val="00290BCB"/>
    <w:rsid w:val="002923B7"/>
    <w:rsid w:val="002932CE"/>
    <w:rsid w:val="0029385D"/>
    <w:rsid w:val="0029532E"/>
    <w:rsid w:val="002B25FD"/>
    <w:rsid w:val="002B5A58"/>
    <w:rsid w:val="002C21C9"/>
    <w:rsid w:val="002C431D"/>
    <w:rsid w:val="002C7156"/>
    <w:rsid w:val="002D4041"/>
    <w:rsid w:val="002D490B"/>
    <w:rsid w:val="002E036C"/>
    <w:rsid w:val="002E0CB9"/>
    <w:rsid w:val="002E16BA"/>
    <w:rsid w:val="002F26A2"/>
    <w:rsid w:val="00302D8E"/>
    <w:rsid w:val="00304FA3"/>
    <w:rsid w:val="00310839"/>
    <w:rsid w:val="00310926"/>
    <w:rsid w:val="00311B06"/>
    <w:rsid w:val="003144C0"/>
    <w:rsid w:val="00315EBE"/>
    <w:rsid w:val="003162B4"/>
    <w:rsid w:val="003206E1"/>
    <w:rsid w:val="00327D90"/>
    <w:rsid w:val="00332276"/>
    <w:rsid w:val="003343A4"/>
    <w:rsid w:val="003355E8"/>
    <w:rsid w:val="00345492"/>
    <w:rsid w:val="0034642C"/>
    <w:rsid w:val="00347243"/>
    <w:rsid w:val="00352E7B"/>
    <w:rsid w:val="00355BAE"/>
    <w:rsid w:val="00355EAE"/>
    <w:rsid w:val="0035609C"/>
    <w:rsid w:val="003656FE"/>
    <w:rsid w:val="00373C67"/>
    <w:rsid w:val="00373FF8"/>
    <w:rsid w:val="00375E81"/>
    <w:rsid w:val="00385865"/>
    <w:rsid w:val="00386454"/>
    <w:rsid w:val="00390D35"/>
    <w:rsid w:val="003977DC"/>
    <w:rsid w:val="003A2A73"/>
    <w:rsid w:val="003A6617"/>
    <w:rsid w:val="003B4359"/>
    <w:rsid w:val="003B62B5"/>
    <w:rsid w:val="003C1E84"/>
    <w:rsid w:val="003C2C28"/>
    <w:rsid w:val="003C391E"/>
    <w:rsid w:val="003C3DB5"/>
    <w:rsid w:val="003C76F4"/>
    <w:rsid w:val="003D27D0"/>
    <w:rsid w:val="003D377A"/>
    <w:rsid w:val="003D6B99"/>
    <w:rsid w:val="003E13BD"/>
    <w:rsid w:val="003E1E1A"/>
    <w:rsid w:val="003E3B8F"/>
    <w:rsid w:val="003E541D"/>
    <w:rsid w:val="003E6AB3"/>
    <w:rsid w:val="003F5560"/>
    <w:rsid w:val="0040123D"/>
    <w:rsid w:val="004018B9"/>
    <w:rsid w:val="004026A4"/>
    <w:rsid w:val="00402E82"/>
    <w:rsid w:val="00405AC8"/>
    <w:rsid w:val="00407D37"/>
    <w:rsid w:val="00410BC6"/>
    <w:rsid w:val="00411DDA"/>
    <w:rsid w:val="00414F83"/>
    <w:rsid w:val="00415A74"/>
    <w:rsid w:val="00423C69"/>
    <w:rsid w:val="00426D1C"/>
    <w:rsid w:val="004312FA"/>
    <w:rsid w:val="00437710"/>
    <w:rsid w:val="00447941"/>
    <w:rsid w:val="004605E2"/>
    <w:rsid w:val="00462F25"/>
    <w:rsid w:val="00464642"/>
    <w:rsid w:val="004667B6"/>
    <w:rsid w:val="00475586"/>
    <w:rsid w:val="00482E4A"/>
    <w:rsid w:val="00483E30"/>
    <w:rsid w:val="0048414A"/>
    <w:rsid w:val="004909FC"/>
    <w:rsid w:val="00495110"/>
    <w:rsid w:val="00496846"/>
    <w:rsid w:val="004A3ACC"/>
    <w:rsid w:val="004A74DB"/>
    <w:rsid w:val="004B3580"/>
    <w:rsid w:val="004B7261"/>
    <w:rsid w:val="004C666A"/>
    <w:rsid w:val="004D19C7"/>
    <w:rsid w:val="004D4478"/>
    <w:rsid w:val="004D4AD7"/>
    <w:rsid w:val="004D7E5F"/>
    <w:rsid w:val="004E37F1"/>
    <w:rsid w:val="004E48D7"/>
    <w:rsid w:val="004E6A6E"/>
    <w:rsid w:val="004F123B"/>
    <w:rsid w:val="004F5E4C"/>
    <w:rsid w:val="00501576"/>
    <w:rsid w:val="005040F2"/>
    <w:rsid w:val="00504708"/>
    <w:rsid w:val="00504B52"/>
    <w:rsid w:val="00505D6F"/>
    <w:rsid w:val="00507091"/>
    <w:rsid w:val="005110E5"/>
    <w:rsid w:val="00513094"/>
    <w:rsid w:val="00513E94"/>
    <w:rsid w:val="005149A9"/>
    <w:rsid w:val="00516AFE"/>
    <w:rsid w:val="005170A4"/>
    <w:rsid w:val="0052048F"/>
    <w:rsid w:val="00520FAE"/>
    <w:rsid w:val="00522948"/>
    <w:rsid w:val="00524588"/>
    <w:rsid w:val="00525A6A"/>
    <w:rsid w:val="005263A0"/>
    <w:rsid w:val="005264BB"/>
    <w:rsid w:val="0053246B"/>
    <w:rsid w:val="0053322D"/>
    <w:rsid w:val="00534491"/>
    <w:rsid w:val="0053584A"/>
    <w:rsid w:val="005462CF"/>
    <w:rsid w:val="005534BC"/>
    <w:rsid w:val="0055767E"/>
    <w:rsid w:val="005636B1"/>
    <w:rsid w:val="00576569"/>
    <w:rsid w:val="00576926"/>
    <w:rsid w:val="00584D47"/>
    <w:rsid w:val="005949D2"/>
    <w:rsid w:val="00595887"/>
    <w:rsid w:val="0059647C"/>
    <w:rsid w:val="00596F2B"/>
    <w:rsid w:val="005A080E"/>
    <w:rsid w:val="005A1308"/>
    <w:rsid w:val="005A3F57"/>
    <w:rsid w:val="005A58EB"/>
    <w:rsid w:val="005A60C4"/>
    <w:rsid w:val="005B0311"/>
    <w:rsid w:val="005B18FE"/>
    <w:rsid w:val="005B5CFE"/>
    <w:rsid w:val="005C2CBA"/>
    <w:rsid w:val="005C41FB"/>
    <w:rsid w:val="005C434D"/>
    <w:rsid w:val="005C767A"/>
    <w:rsid w:val="005D159E"/>
    <w:rsid w:val="005D19B4"/>
    <w:rsid w:val="005D3D9F"/>
    <w:rsid w:val="005D4401"/>
    <w:rsid w:val="005D5576"/>
    <w:rsid w:val="005E07A6"/>
    <w:rsid w:val="005E2833"/>
    <w:rsid w:val="005E2EC8"/>
    <w:rsid w:val="005E3947"/>
    <w:rsid w:val="005E4EE6"/>
    <w:rsid w:val="005E6339"/>
    <w:rsid w:val="005E7BC1"/>
    <w:rsid w:val="005F0D06"/>
    <w:rsid w:val="005F29C5"/>
    <w:rsid w:val="005F67F2"/>
    <w:rsid w:val="00600EAB"/>
    <w:rsid w:val="00600EEA"/>
    <w:rsid w:val="006010CB"/>
    <w:rsid w:val="006037BD"/>
    <w:rsid w:val="00606C38"/>
    <w:rsid w:val="00606F0A"/>
    <w:rsid w:val="0061673E"/>
    <w:rsid w:val="006219A0"/>
    <w:rsid w:val="00622B89"/>
    <w:rsid w:val="00626A8A"/>
    <w:rsid w:val="00647838"/>
    <w:rsid w:val="006577AB"/>
    <w:rsid w:val="006615B3"/>
    <w:rsid w:val="00664C69"/>
    <w:rsid w:val="006730DE"/>
    <w:rsid w:val="00677BB5"/>
    <w:rsid w:val="006814D6"/>
    <w:rsid w:val="006820E8"/>
    <w:rsid w:val="006824FD"/>
    <w:rsid w:val="006A484C"/>
    <w:rsid w:val="006A4915"/>
    <w:rsid w:val="006B1ECE"/>
    <w:rsid w:val="006B67C1"/>
    <w:rsid w:val="006C1A0E"/>
    <w:rsid w:val="006C2190"/>
    <w:rsid w:val="006C3DE2"/>
    <w:rsid w:val="006C522F"/>
    <w:rsid w:val="006D0E18"/>
    <w:rsid w:val="006D2F48"/>
    <w:rsid w:val="006D4472"/>
    <w:rsid w:val="006D7E47"/>
    <w:rsid w:val="006E16F6"/>
    <w:rsid w:val="006E1789"/>
    <w:rsid w:val="006E3717"/>
    <w:rsid w:val="006F059C"/>
    <w:rsid w:val="006F0AE1"/>
    <w:rsid w:val="00703AC3"/>
    <w:rsid w:val="00703B60"/>
    <w:rsid w:val="0070730C"/>
    <w:rsid w:val="007114A2"/>
    <w:rsid w:val="007179E8"/>
    <w:rsid w:val="0072111E"/>
    <w:rsid w:val="007225C5"/>
    <w:rsid w:val="00723C07"/>
    <w:rsid w:val="007247F2"/>
    <w:rsid w:val="00726BFD"/>
    <w:rsid w:val="007277ED"/>
    <w:rsid w:val="00730F9D"/>
    <w:rsid w:val="00731190"/>
    <w:rsid w:val="00736B40"/>
    <w:rsid w:val="00742526"/>
    <w:rsid w:val="00742A3F"/>
    <w:rsid w:val="007479B8"/>
    <w:rsid w:val="007620A6"/>
    <w:rsid w:val="00762CA3"/>
    <w:rsid w:val="00765F74"/>
    <w:rsid w:val="00765FDB"/>
    <w:rsid w:val="0077354F"/>
    <w:rsid w:val="007749CD"/>
    <w:rsid w:val="00775460"/>
    <w:rsid w:val="0078257C"/>
    <w:rsid w:val="00786023"/>
    <w:rsid w:val="00795D45"/>
    <w:rsid w:val="007A1959"/>
    <w:rsid w:val="007A1F62"/>
    <w:rsid w:val="007A3062"/>
    <w:rsid w:val="007A5DA8"/>
    <w:rsid w:val="007A6E2B"/>
    <w:rsid w:val="007B34AE"/>
    <w:rsid w:val="007B558F"/>
    <w:rsid w:val="007C48DC"/>
    <w:rsid w:val="007C4B9F"/>
    <w:rsid w:val="007C5E10"/>
    <w:rsid w:val="007C696A"/>
    <w:rsid w:val="007C7FCD"/>
    <w:rsid w:val="007D5AF7"/>
    <w:rsid w:val="007D75F2"/>
    <w:rsid w:val="007E0CAD"/>
    <w:rsid w:val="007E57A7"/>
    <w:rsid w:val="007E5A86"/>
    <w:rsid w:val="007E6C94"/>
    <w:rsid w:val="007F1204"/>
    <w:rsid w:val="007F4786"/>
    <w:rsid w:val="007F5DA6"/>
    <w:rsid w:val="00804AC7"/>
    <w:rsid w:val="00814004"/>
    <w:rsid w:val="00815508"/>
    <w:rsid w:val="00816FB0"/>
    <w:rsid w:val="00817483"/>
    <w:rsid w:val="00820661"/>
    <w:rsid w:val="008224D0"/>
    <w:rsid w:val="008241AB"/>
    <w:rsid w:val="00833E80"/>
    <w:rsid w:val="00833F6B"/>
    <w:rsid w:val="00846A17"/>
    <w:rsid w:val="0086100E"/>
    <w:rsid w:val="008621F3"/>
    <w:rsid w:val="00862FF4"/>
    <w:rsid w:val="0086363D"/>
    <w:rsid w:val="00864ACF"/>
    <w:rsid w:val="00870F66"/>
    <w:rsid w:val="00872646"/>
    <w:rsid w:val="00875998"/>
    <w:rsid w:val="00875DE6"/>
    <w:rsid w:val="00875E19"/>
    <w:rsid w:val="008810B0"/>
    <w:rsid w:val="00885E4F"/>
    <w:rsid w:val="00893986"/>
    <w:rsid w:val="008967FA"/>
    <w:rsid w:val="008A329A"/>
    <w:rsid w:val="008A3DAB"/>
    <w:rsid w:val="008A43F9"/>
    <w:rsid w:val="008A4E10"/>
    <w:rsid w:val="008A6700"/>
    <w:rsid w:val="008C16D8"/>
    <w:rsid w:val="008C422E"/>
    <w:rsid w:val="008C576C"/>
    <w:rsid w:val="008C6392"/>
    <w:rsid w:val="008C7566"/>
    <w:rsid w:val="008D047B"/>
    <w:rsid w:val="008D5425"/>
    <w:rsid w:val="008D57A8"/>
    <w:rsid w:val="008D7305"/>
    <w:rsid w:val="008E02B0"/>
    <w:rsid w:val="008E48B0"/>
    <w:rsid w:val="008E6015"/>
    <w:rsid w:val="008F2BC1"/>
    <w:rsid w:val="008F584D"/>
    <w:rsid w:val="008F64FC"/>
    <w:rsid w:val="00907C0E"/>
    <w:rsid w:val="00912209"/>
    <w:rsid w:val="00912F08"/>
    <w:rsid w:val="009144AA"/>
    <w:rsid w:val="00922CEB"/>
    <w:rsid w:val="009238E8"/>
    <w:rsid w:val="00924E7F"/>
    <w:rsid w:val="00931A23"/>
    <w:rsid w:val="0093452C"/>
    <w:rsid w:val="00936A7D"/>
    <w:rsid w:val="00937F75"/>
    <w:rsid w:val="00946781"/>
    <w:rsid w:val="00950C7F"/>
    <w:rsid w:val="00952FFC"/>
    <w:rsid w:val="0095413F"/>
    <w:rsid w:val="00954CE8"/>
    <w:rsid w:val="00955D66"/>
    <w:rsid w:val="00956E7B"/>
    <w:rsid w:val="00962C6C"/>
    <w:rsid w:val="00963CA3"/>
    <w:rsid w:val="00967860"/>
    <w:rsid w:val="009713D4"/>
    <w:rsid w:val="00971F57"/>
    <w:rsid w:val="00977EE0"/>
    <w:rsid w:val="009847F5"/>
    <w:rsid w:val="00985339"/>
    <w:rsid w:val="00986A2C"/>
    <w:rsid w:val="00987C31"/>
    <w:rsid w:val="00987CD7"/>
    <w:rsid w:val="009926E3"/>
    <w:rsid w:val="00993429"/>
    <w:rsid w:val="009964CD"/>
    <w:rsid w:val="00996F28"/>
    <w:rsid w:val="009971C5"/>
    <w:rsid w:val="009A588E"/>
    <w:rsid w:val="009A7F84"/>
    <w:rsid w:val="009B02A3"/>
    <w:rsid w:val="009B774C"/>
    <w:rsid w:val="009B7F78"/>
    <w:rsid w:val="009C0BC3"/>
    <w:rsid w:val="009C13A5"/>
    <w:rsid w:val="009C412F"/>
    <w:rsid w:val="009D132D"/>
    <w:rsid w:val="009D3CF4"/>
    <w:rsid w:val="009D5F0B"/>
    <w:rsid w:val="009D6815"/>
    <w:rsid w:val="009D710A"/>
    <w:rsid w:val="009D7D29"/>
    <w:rsid w:val="009D7E4B"/>
    <w:rsid w:val="009E01C1"/>
    <w:rsid w:val="009E0910"/>
    <w:rsid w:val="009E249C"/>
    <w:rsid w:val="009E3234"/>
    <w:rsid w:val="009F4BB3"/>
    <w:rsid w:val="009F5E63"/>
    <w:rsid w:val="00A02B06"/>
    <w:rsid w:val="00A071B0"/>
    <w:rsid w:val="00A1368B"/>
    <w:rsid w:val="00A1639D"/>
    <w:rsid w:val="00A17894"/>
    <w:rsid w:val="00A24893"/>
    <w:rsid w:val="00A375EA"/>
    <w:rsid w:val="00A40882"/>
    <w:rsid w:val="00A4773E"/>
    <w:rsid w:val="00A52F77"/>
    <w:rsid w:val="00A547B5"/>
    <w:rsid w:val="00A74F0B"/>
    <w:rsid w:val="00A76B63"/>
    <w:rsid w:val="00A7761D"/>
    <w:rsid w:val="00A80480"/>
    <w:rsid w:val="00A83AB0"/>
    <w:rsid w:val="00A852C7"/>
    <w:rsid w:val="00A909F5"/>
    <w:rsid w:val="00A93950"/>
    <w:rsid w:val="00A957F9"/>
    <w:rsid w:val="00AA5AAC"/>
    <w:rsid w:val="00AA6C14"/>
    <w:rsid w:val="00AB4379"/>
    <w:rsid w:val="00AC32EE"/>
    <w:rsid w:val="00AC4C54"/>
    <w:rsid w:val="00AC704F"/>
    <w:rsid w:val="00AD2793"/>
    <w:rsid w:val="00AD4CCE"/>
    <w:rsid w:val="00AE60FD"/>
    <w:rsid w:val="00AF15BC"/>
    <w:rsid w:val="00AF43F7"/>
    <w:rsid w:val="00AF4CF9"/>
    <w:rsid w:val="00B043D9"/>
    <w:rsid w:val="00B04535"/>
    <w:rsid w:val="00B0563B"/>
    <w:rsid w:val="00B06E79"/>
    <w:rsid w:val="00B12D4B"/>
    <w:rsid w:val="00B139BC"/>
    <w:rsid w:val="00B15E11"/>
    <w:rsid w:val="00B22AC4"/>
    <w:rsid w:val="00B22D7A"/>
    <w:rsid w:val="00B24B0A"/>
    <w:rsid w:val="00B30C02"/>
    <w:rsid w:val="00B337E6"/>
    <w:rsid w:val="00B35919"/>
    <w:rsid w:val="00B376BA"/>
    <w:rsid w:val="00B404F1"/>
    <w:rsid w:val="00B4432F"/>
    <w:rsid w:val="00B452E3"/>
    <w:rsid w:val="00B46EFA"/>
    <w:rsid w:val="00B538F2"/>
    <w:rsid w:val="00B606A2"/>
    <w:rsid w:val="00B60FB0"/>
    <w:rsid w:val="00B64482"/>
    <w:rsid w:val="00B667DE"/>
    <w:rsid w:val="00B70C75"/>
    <w:rsid w:val="00B71421"/>
    <w:rsid w:val="00B71EB4"/>
    <w:rsid w:val="00B74265"/>
    <w:rsid w:val="00B76E54"/>
    <w:rsid w:val="00B811E7"/>
    <w:rsid w:val="00B84EF8"/>
    <w:rsid w:val="00B86229"/>
    <w:rsid w:val="00B86420"/>
    <w:rsid w:val="00B867EC"/>
    <w:rsid w:val="00B86B6B"/>
    <w:rsid w:val="00B9147D"/>
    <w:rsid w:val="00B9334D"/>
    <w:rsid w:val="00BA31FC"/>
    <w:rsid w:val="00BB50D6"/>
    <w:rsid w:val="00BB54D8"/>
    <w:rsid w:val="00BC397C"/>
    <w:rsid w:val="00BC59E3"/>
    <w:rsid w:val="00BD36DA"/>
    <w:rsid w:val="00BE4AEB"/>
    <w:rsid w:val="00BE70DC"/>
    <w:rsid w:val="00BE74D0"/>
    <w:rsid w:val="00BF6C75"/>
    <w:rsid w:val="00C01EF2"/>
    <w:rsid w:val="00C0395F"/>
    <w:rsid w:val="00C06BC7"/>
    <w:rsid w:val="00C24A12"/>
    <w:rsid w:val="00C264C5"/>
    <w:rsid w:val="00C27855"/>
    <w:rsid w:val="00C3478A"/>
    <w:rsid w:val="00C41169"/>
    <w:rsid w:val="00C41FE9"/>
    <w:rsid w:val="00C42566"/>
    <w:rsid w:val="00C45BF8"/>
    <w:rsid w:val="00C50A9C"/>
    <w:rsid w:val="00C50E97"/>
    <w:rsid w:val="00C5339D"/>
    <w:rsid w:val="00C62EC7"/>
    <w:rsid w:val="00C6413E"/>
    <w:rsid w:val="00C64997"/>
    <w:rsid w:val="00C662FF"/>
    <w:rsid w:val="00C66A19"/>
    <w:rsid w:val="00C7240F"/>
    <w:rsid w:val="00C73548"/>
    <w:rsid w:val="00C75679"/>
    <w:rsid w:val="00C76BD8"/>
    <w:rsid w:val="00C817DF"/>
    <w:rsid w:val="00C81DBF"/>
    <w:rsid w:val="00C9098A"/>
    <w:rsid w:val="00C96183"/>
    <w:rsid w:val="00C97FBA"/>
    <w:rsid w:val="00CA00DD"/>
    <w:rsid w:val="00CA0E47"/>
    <w:rsid w:val="00CA164A"/>
    <w:rsid w:val="00CA77FD"/>
    <w:rsid w:val="00CB0762"/>
    <w:rsid w:val="00CB76BB"/>
    <w:rsid w:val="00CC04F5"/>
    <w:rsid w:val="00CC0686"/>
    <w:rsid w:val="00CC2305"/>
    <w:rsid w:val="00CD0745"/>
    <w:rsid w:val="00CD1D89"/>
    <w:rsid w:val="00CD2CDE"/>
    <w:rsid w:val="00CD719E"/>
    <w:rsid w:val="00CD7CE1"/>
    <w:rsid w:val="00CE3D29"/>
    <w:rsid w:val="00CE6658"/>
    <w:rsid w:val="00CF04F8"/>
    <w:rsid w:val="00CF5FE4"/>
    <w:rsid w:val="00CF6846"/>
    <w:rsid w:val="00CF7729"/>
    <w:rsid w:val="00D00780"/>
    <w:rsid w:val="00D00AC1"/>
    <w:rsid w:val="00D0106D"/>
    <w:rsid w:val="00D01B82"/>
    <w:rsid w:val="00D03746"/>
    <w:rsid w:val="00D04589"/>
    <w:rsid w:val="00D0589B"/>
    <w:rsid w:val="00D05A74"/>
    <w:rsid w:val="00D15278"/>
    <w:rsid w:val="00D161CF"/>
    <w:rsid w:val="00D17038"/>
    <w:rsid w:val="00D20DEB"/>
    <w:rsid w:val="00D20FCA"/>
    <w:rsid w:val="00D2159E"/>
    <w:rsid w:val="00D21ADC"/>
    <w:rsid w:val="00D35FAD"/>
    <w:rsid w:val="00D41019"/>
    <w:rsid w:val="00D41424"/>
    <w:rsid w:val="00D45091"/>
    <w:rsid w:val="00D45D2A"/>
    <w:rsid w:val="00D468EC"/>
    <w:rsid w:val="00D54000"/>
    <w:rsid w:val="00D54669"/>
    <w:rsid w:val="00D61460"/>
    <w:rsid w:val="00D63AA5"/>
    <w:rsid w:val="00D6401F"/>
    <w:rsid w:val="00D655A8"/>
    <w:rsid w:val="00D70662"/>
    <w:rsid w:val="00D72782"/>
    <w:rsid w:val="00D728C3"/>
    <w:rsid w:val="00D7707D"/>
    <w:rsid w:val="00D85FE8"/>
    <w:rsid w:val="00D862F1"/>
    <w:rsid w:val="00D91051"/>
    <w:rsid w:val="00D92260"/>
    <w:rsid w:val="00D92E2C"/>
    <w:rsid w:val="00D958BE"/>
    <w:rsid w:val="00D97ABD"/>
    <w:rsid w:val="00D97C57"/>
    <w:rsid w:val="00DA2838"/>
    <w:rsid w:val="00DA5BD9"/>
    <w:rsid w:val="00DC06EA"/>
    <w:rsid w:val="00DC2E1B"/>
    <w:rsid w:val="00DC33B9"/>
    <w:rsid w:val="00DC38A5"/>
    <w:rsid w:val="00DC5FB0"/>
    <w:rsid w:val="00DD0185"/>
    <w:rsid w:val="00DD5A73"/>
    <w:rsid w:val="00DD777F"/>
    <w:rsid w:val="00DE0668"/>
    <w:rsid w:val="00DE1EE8"/>
    <w:rsid w:val="00DE71A0"/>
    <w:rsid w:val="00DF0C26"/>
    <w:rsid w:val="00DF1274"/>
    <w:rsid w:val="00DF18DF"/>
    <w:rsid w:val="00DF3BFF"/>
    <w:rsid w:val="00DF692F"/>
    <w:rsid w:val="00DF7AB7"/>
    <w:rsid w:val="00E0076F"/>
    <w:rsid w:val="00E017FE"/>
    <w:rsid w:val="00E063DC"/>
    <w:rsid w:val="00E06B2E"/>
    <w:rsid w:val="00E115D8"/>
    <w:rsid w:val="00E12B8F"/>
    <w:rsid w:val="00E21258"/>
    <w:rsid w:val="00E23769"/>
    <w:rsid w:val="00E2387F"/>
    <w:rsid w:val="00E30DA2"/>
    <w:rsid w:val="00E32FE5"/>
    <w:rsid w:val="00E44260"/>
    <w:rsid w:val="00E4662B"/>
    <w:rsid w:val="00E53816"/>
    <w:rsid w:val="00E54F13"/>
    <w:rsid w:val="00E56E28"/>
    <w:rsid w:val="00E601DC"/>
    <w:rsid w:val="00E65528"/>
    <w:rsid w:val="00E65A23"/>
    <w:rsid w:val="00E6735E"/>
    <w:rsid w:val="00E7043F"/>
    <w:rsid w:val="00E70C72"/>
    <w:rsid w:val="00E720DA"/>
    <w:rsid w:val="00E77899"/>
    <w:rsid w:val="00E84846"/>
    <w:rsid w:val="00E96397"/>
    <w:rsid w:val="00E97E64"/>
    <w:rsid w:val="00EA281B"/>
    <w:rsid w:val="00EA37AB"/>
    <w:rsid w:val="00EA58C1"/>
    <w:rsid w:val="00EA5AB5"/>
    <w:rsid w:val="00EA7847"/>
    <w:rsid w:val="00EB15FF"/>
    <w:rsid w:val="00EB1840"/>
    <w:rsid w:val="00EB3D70"/>
    <w:rsid w:val="00EC0245"/>
    <w:rsid w:val="00EC089C"/>
    <w:rsid w:val="00EC130D"/>
    <w:rsid w:val="00EC2C85"/>
    <w:rsid w:val="00EC36AB"/>
    <w:rsid w:val="00EC49C6"/>
    <w:rsid w:val="00EC6196"/>
    <w:rsid w:val="00EC6B04"/>
    <w:rsid w:val="00ED12A0"/>
    <w:rsid w:val="00ED1BF9"/>
    <w:rsid w:val="00ED1D8E"/>
    <w:rsid w:val="00ED4686"/>
    <w:rsid w:val="00ED61F1"/>
    <w:rsid w:val="00EE13F1"/>
    <w:rsid w:val="00EE6BC2"/>
    <w:rsid w:val="00EE7D42"/>
    <w:rsid w:val="00F103EC"/>
    <w:rsid w:val="00F10A13"/>
    <w:rsid w:val="00F16B8A"/>
    <w:rsid w:val="00F1703B"/>
    <w:rsid w:val="00F20743"/>
    <w:rsid w:val="00F21EEE"/>
    <w:rsid w:val="00F21F6D"/>
    <w:rsid w:val="00F25545"/>
    <w:rsid w:val="00F2569F"/>
    <w:rsid w:val="00F26B53"/>
    <w:rsid w:val="00F364F4"/>
    <w:rsid w:val="00F36939"/>
    <w:rsid w:val="00F36A10"/>
    <w:rsid w:val="00F470C1"/>
    <w:rsid w:val="00F53472"/>
    <w:rsid w:val="00F54365"/>
    <w:rsid w:val="00F56193"/>
    <w:rsid w:val="00F61E04"/>
    <w:rsid w:val="00F679CF"/>
    <w:rsid w:val="00F7781E"/>
    <w:rsid w:val="00F8095E"/>
    <w:rsid w:val="00F81CDF"/>
    <w:rsid w:val="00F876C6"/>
    <w:rsid w:val="00F91190"/>
    <w:rsid w:val="00F95961"/>
    <w:rsid w:val="00FA5B6B"/>
    <w:rsid w:val="00FA5E75"/>
    <w:rsid w:val="00FD5CA9"/>
    <w:rsid w:val="00FD5F2B"/>
    <w:rsid w:val="00FE1E5B"/>
    <w:rsid w:val="00FE465E"/>
    <w:rsid w:val="00FE4E30"/>
    <w:rsid w:val="00FF1613"/>
    <w:rsid w:val="00FF4C89"/>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07D2070-412B-4F4A-88DC-A762D349E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Calibri Light" w:eastAsia="PMingLiU" w:hAnsi="Calibri Light" w:cs="Times New Roman"/>
      <w:b/>
      <w:sz w:val="4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rFonts w:cs="Times New Roman"/>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rFonts w:cs="Times New Roman"/>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BalloonText">
    <w:name w:val="Balloon Text"/>
    <w:basedOn w:val="Normal"/>
    <w:link w:val="BalloonTextChar"/>
    <w:uiPriority w:val="99"/>
    <w:rsid w:val="00302D8E"/>
    <w:rPr>
      <w:rFonts w:ascii="Calibri Light" w:eastAsia="PMingLiU" w:hAnsi="Calibri Light"/>
      <w:sz w:val="18"/>
      <w:szCs w:val="18"/>
    </w:rPr>
  </w:style>
  <w:style w:type="character" w:customStyle="1" w:styleId="BalloonTextChar">
    <w:name w:val="Balloon Text Char"/>
    <w:basedOn w:val="DefaultParagraphFont"/>
    <w:link w:val="BalloonText"/>
    <w:uiPriority w:val="99"/>
    <w:locked/>
    <w:rsid w:val="00302D8E"/>
    <w:rPr>
      <w:rFonts w:ascii="Calibri Light" w:eastAsia="PMingLiU" w:hAnsi="Calibri Light" w:cs="Times New Roman"/>
      <w:sz w:val="18"/>
      <w:lang w:val="en-GB" w:eastAsia="zh-CN"/>
    </w:rPr>
  </w:style>
  <w:style w:type="character" w:styleId="Hyperlink">
    <w:name w:val="Hyperlink"/>
    <w:basedOn w:val="DefaultParagraphFont"/>
    <w:uiPriority w:val="99"/>
    <w:rsid w:val="00A80480"/>
    <w:rPr>
      <w:rFonts w:cs="Times New Roman"/>
      <w:color w:val="0563C1"/>
      <w:u w:val="single"/>
    </w:rPr>
  </w:style>
  <w:style w:type="character" w:styleId="CommentReference">
    <w:name w:val="annotation reference"/>
    <w:basedOn w:val="DefaultParagraphFont"/>
    <w:uiPriority w:val="99"/>
    <w:rsid w:val="000A3C08"/>
    <w:rPr>
      <w:rFonts w:cs="Times New Roman"/>
      <w:sz w:val="18"/>
    </w:rPr>
  </w:style>
  <w:style w:type="paragraph" w:styleId="CommentText">
    <w:name w:val="annotation text"/>
    <w:basedOn w:val="Normal"/>
    <w:link w:val="CommentTextChar"/>
    <w:uiPriority w:val="99"/>
    <w:rsid w:val="000A3C08"/>
  </w:style>
  <w:style w:type="character" w:customStyle="1" w:styleId="CommentTextChar">
    <w:name w:val="Comment Text Char"/>
    <w:basedOn w:val="DefaultParagraphFont"/>
    <w:link w:val="CommentText"/>
    <w:uiPriority w:val="99"/>
    <w:locked/>
    <w:rsid w:val="000A3C08"/>
    <w:rPr>
      <w:rFonts w:cs="Times New Roman"/>
      <w:sz w:val="24"/>
      <w:lang w:val="en-GB" w:eastAsia="zh-CN"/>
    </w:rPr>
  </w:style>
  <w:style w:type="paragraph" w:styleId="CommentSubject">
    <w:name w:val="annotation subject"/>
    <w:basedOn w:val="CommentText"/>
    <w:next w:val="CommentText"/>
    <w:link w:val="CommentSubjectChar"/>
    <w:uiPriority w:val="99"/>
    <w:rsid w:val="000A3C08"/>
    <w:rPr>
      <w:b/>
      <w:bCs/>
    </w:rPr>
  </w:style>
  <w:style w:type="character" w:customStyle="1" w:styleId="CommentSubjectChar">
    <w:name w:val="Comment Subject Char"/>
    <w:basedOn w:val="CommentTextChar"/>
    <w:link w:val="CommentSubject"/>
    <w:uiPriority w:val="99"/>
    <w:locked/>
    <w:rsid w:val="000A3C08"/>
    <w:rPr>
      <w:rFonts w:cs="Times New Roman"/>
      <w:b/>
      <w:sz w:val="24"/>
      <w:lang w:val="en-GB" w:eastAsia="zh-CN"/>
    </w:rPr>
  </w:style>
  <w:style w:type="table" w:styleId="ColorfulShading-Accent1">
    <w:name w:val="Colorful Shading Accent 1"/>
    <w:basedOn w:val="TableNormal"/>
    <w:uiPriority w:val="71"/>
    <w:semiHidden/>
    <w:unhideWhenUsed/>
    <w:rPr>
      <w:color w:val="000000" w:themeColor="text1"/>
      <w:lang w:val="en-GB" w:eastAsia="zh-TW"/>
    </w:rPr>
    <w:tblPr>
      <w:tblStyleRowBandSize w:val="1"/>
      <w:tblStyleColBandSize w:val="1"/>
      <w:tblBorders>
        <w:top w:val="single" w:sz="24" w:space="0" w:color="ED7D31" w:themeColor="accent2"/>
        <w:left w:val="single" w:sz="4" w:space="0" w:color="4472C4" w:themeColor="accent1"/>
        <w:bottom w:val="single" w:sz="4" w:space="0" w:color="4472C4" w:themeColor="accent1"/>
        <w:right w:val="single" w:sz="4" w:space="0" w:color="4472C4" w:themeColor="accent1"/>
        <w:insideH w:val="single" w:sz="4" w:space="0" w:color="FFFFFF" w:themeColor="background1"/>
        <w:insideV w:val="single" w:sz="4" w:space="0" w:color="FFFFFF" w:themeColor="background1"/>
      </w:tblBorders>
    </w:tblPr>
    <w:tcPr>
      <w:shd w:val="clear" w:color="auto" w:fill="ECF1F9" w:themeFill="accent1" w:themeFillTint="19"/>
    </w:tcPr>
    <w:tblStylePr w:type="firstRow">
      <w:rPr>
        <w:rFonts w:cs="Times New Roman"/>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rFonts w:cs="Times New Roman"/>
        <w:b/>
        <w:bCs/>
        <w:color w:val="FFFFFF" w:themeColor="background1"/>
      </w:rPr>
      <w:tblPr/>
      <w:tcPr>
        <w:tcBorders>
          <w:top w:val="single" w:sz="6" w:space="0" w:color="FFFFFF" w:themeColor="background1"/>
        </w:tcBorders>
        <w:shd w:val="clear" w:color="auto" w:fill="264378" w:themeFill="accent1" w:themeFillShade="99"/>
      </w:tcPr>
    </w:tblStylePr>
    <w:tblStylePr w:type="firstCol">
      <w:rPr>
        <w:rFonts w:cs="Times New Roman"/>
        <w:color w:val="FFFFFF" w:themeColor="background1"/>
      </w:rPr>
      <w:tblPr/>
      <w:tcPr>
        <w:tcBorders>
          <w:top w:val="nil"/>
          <w:left w:val="nil"/>
          <w:bottom w:val="nil"/>
          <w:right w:val="nil"/>
          <w:insideH w:val="single" w:sz="4" w:space="0" w:color="264378" w:themeColor="accent1" w:themeShade="99"/>
          <w:insideV w:val="nil"/>
        </w:tcBorders>
        <w:shd w:val="clear" w:color="auto" w:fill="264378" w:themeFill="accent1" w:themeFillShade="99"/>
      </w:tcPr>
    </w:tblStylePr>
    <w:tblStylePr w:type="lastCol">
      <w:rPr>
        <w:rFonts w:cs="Times New Roman"/>
        <w:color w:val="FFFFFF" w:themeColor="background1"/>
      </w:rPr>
      <w:tblPr/>
      <w:tcPr>
        <w:tcBorders>
          <w:top w:val="nil"/>
          <w:left w:val="nil"/>
          <w:bottom w:val="nil"/>
          <w:right w:val="nil"/>
          <w:insideH w:val="nil"/>
          <w:insideV w:val="nil"/>
        </w:tcBorders>
        <w:shd w:val="clear" w:color="auto" w:fill="264378" w:themeFill="accent1" w:themeFillShade="99"/>
      </w:tcPr>
    </w:tblStylePr>
    <w:tblStylePr w:type="band1Vert">
      <w:rPr>
        <w:rFonts w:cs="Times New Roman"/>
      </w:rPr>
      <w:tblPr/>
      <w:tcPr>
        <w:shd w:val="clear" w:color="auto" w:fill="B4C6E7" w:themeFill="accent1" w:themeFillTint="66"/>
      </w:tcPr>
    </w:tblStylePr>
    <w:tblStylePr w:type="band1Horz">
      <w:rPr>
        <w:rFonts w:cs="Times New Roman"/>
      </w:rPr>
      <w:tblPr/>
      <w:tcPr>
        <w:shd w:val="clear" w:color="auto" w:fill="A1B8E1" w:themeFill="accent1" w:themeFillTint="7F"/>
      </w:tcPr>
    </w:tblStylePr>
    <w:tblStylePr w:type="neCell">
      <w:rPr>
        <w:rFonts w:cs="Times New Roman"/>
        <w:color w:val="000000" w:themeColor="text1"/>
      </w:rPr>
    </w:tblStylePr>
    <w:tblStylePr w:type="nwCell">
      <w:rPr>
        <w:rFonts w:cs="Times New Roman"/>
        <w:color w:val="000000" w:themeColor="text1"/>
      </w:rPr>
    </w:tblStylePr>
  </w:style>
  <w:style w:type="paragraph" w:styleId="HTMLPreformatted">
    <w:name w:val="HTML Preformatted"/>
    <w:basedOn w:val="Normal"/>
    <w:link w:val="HTMLPreformattedChar"/>
    <w:uiPriority w:val="99"/>
    <w:unhideWhenUsed/>
    <w:rsid w:val="00A071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zh-TW"/>
    </w:rPr>
  </w:style>
  <w:style w:type="character" w:customStyle="1" w:styleId="HTMLPreformattedChar">
    <w:name w:val="HTML Preformatted Char"/>
    <w:basedOn w:val="DefaultParagraphFont"/>
    <w:link w:val="HTMLPreformatted"/>
    <w:uiPriority w:val="99"/>
    <w:locked/>
    <w:rsid w:val="00A071B0"/>
    <w:rPr>
      <w:rFonts w:ascii="Courier New" w:hAnsi="Courier New" w:cs="Times New Roman"/>
    </w:rPr>
  </w:style>
  <w:style w:type="paragraph" w:customStyle="1" w:styleId="Default">
    <w:name w:val="Default"/>
    <w:rsid w:val="00ED1D8E"/>
    <w:pPr>
      <w:widowControl w:val="0"/>
      <w:autoSpaceDE w:val="0"/>
      <w:autoSpaceDN w:val="0"/>
      <w:adjustRightInd w:val="0"/>
    </w:pPr>
    <w:rPr>
      <w:rFonts w:ascii="Arial" w:hAnsi="Arial" w:cs="Arial"/>
      <w:color w:val="000000"/>
      <w:sz w:val="24"/>
      <w:szCs w:val="24"/>
      <w:lang w:eastAsia="zh-TW"/>
    </w:rPr>
  </w:style>
  <w:style w:type="paragraph" w:styleId="NormalWeb">
    <w:name w:val="Normal (Web)"/>
    <w:basedOn w:val="Normal"/>
    <w:uiPriority w:val="99"/>
    <w:semiHidden/>
    <w:unhideWhenUsed/>
    <w:rsid w:val="002E0CB9"/>
    <w:pPr>
      <w:spacing w:before="100" w:beforeAutospacing="1" w:after="100" w:afterAutospacing="1"/>
    </w:pPr>
    <w:rPr>
      <w:lang w:val="en-US" w:eastAsia="zh-TW"/>
    </w:rPr>
  </w:style>
  <w:style w:type="table" w:styleId="ColorfulList-Accent1">
    <w:name w:val="Colorful List Accent 1"/>
    <w:basedOn w:val="TableNormal"/>
    <w:uiPriority w:val="72"/>
    <w:semiHidden/>
    <w:unhideWhenUsed/>
    <w:rPr>
      <w:color w:val="000000" w:themeColor="text1"/>
      <w:lang w:val="en-GB" w:eastAsia="zh-TW"/>
    </w:rPr>
    <w:tblPr>
      <w:tblStyleRowBandSize w:val="1"/>
      <w:tblStyleColBandSize w:val="1"/>
    </w:tblPr>
    <w:tcPr>
      <w:shd w:val="clear" w:color="auto" w:fill="ECF1F9" w:themeFill="accent1" w:themeFillTint="19"/>
    </w:tcPr>
    <w:tblStylePr w:type="firstRow">
      <w:rPr>
        <w:rFonts w:cs="Times New Roman"/>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rFonts w:cs="Times New Roman"/>
        <w:b/>
        <w:bCs/>
        <w:color w:val="D25F12" w:themeColor="accent2" w:themeShade="CC"/>
      </w:rPr>
      <w:tblPr/>
      <w:tcPr>
        <w:tcBorders>
          <w:top w:val="single" w:sz="12" w:space="0" w:color="000000" w:themeColor="text1"/>
        </w:tcBorders>
        <w:shd w:val="clear" w:color="auto" w:fill="FFFFFF" w:themeFill="background1"/>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0DBF0" w:themeFill="accent1" w:themeFillTint="3F"/>
      </w:tcPr>
    </w:tblStylePr>
    <w:tblStylePr w:type="band1Horz">
      <w:rPr>
        <w:rFonts w:cs="Times New Roman"/>
      </w:rPr>
      <w:tblPr/>
      <w:tcPr>
        <w:shd w:val="clear" w:color="auto" w:fill="D9E2F3" w:themeFill="accent1" w:themeFillTint="33"/>
      </w:tcPr>
    </w:tblStylePr>
  </w:style>
  <w:style w:type="character" w:customStyle="1" w:styleId="UnresolvedMention">
    <w:name w:val="Unresolved Mention"/>
    <w:basedOn w:val="DefaultParagraphFont"/>
    <w:uiPriority w:val="99"/>
    <w:semiHidden/>
    <w:unhideWhenUsed/>
    <w:rsid w:val="00885E4F"/>
    <w:rPr>
      <w:rFonts w:cs="Times New Roman"/>
      <w:color w:val="808080"/>
      <w:shd w:val="clear" w:color="auto" w:fill="E6E6E6"/>
    </w:rPr>
  </w:style>
  <w:style w:type="paragraph" w:styleId="Revision">
    <w:name w:val="Revision"/>
    <w:hidden/>
    <w:uiPriority w:val="99"/>
    <w:semiHidden/>
    <w:rsid w:val="009E01C1"/>
    <w:rPr>
      <w:sz w:val="24"/>
      <w:szCs w:val="24"/>
      <w:lang w:val="en-GB" w:eastAsia="zh-CN"/>
    </w:rPr>
  </w:style>
  <w:style w:type="numbering" w:customStyle="1" w:styleId="AIActionPoints">
    <w:name w:val="AI Action Points"/>
    <w:pPr>
      <w:numPr>
        <w:numId w:val="1"/>
      </w:numPr>
    </w:pPr>
  </w:style>
  <w:style w:type="paragraph" w:styleId="PlainText">
    <w:name w:val="Plain Text"/>
    <w:basedOn w:val="Normal"/>
    <w:link w:val="PlainTextChar"/>
    <w:uiPriority w:val="99"/>
    <w:unhideWhenUsed/>
    <w:rsid w:val="00D45D2A"/>
    <w:rPr>
      <w:rFonts w:ascii="Consolas" w:eastAsia="Calibri" w:hAnsi="Consolas"/>
      <w:sz w:val="21"/>
      <w:szCs w:val="21"/>
      <w:lang w:val="en-US" w:eastAsia="en-US"/>
    </w:rPr>
  </w:style>
  <w:style w:type="character" w:customStyle="1" w:styleId="PlainTextChar">
    <w:name w:val="Plain Text Char"/>
    <w:basedOn w:val="DefaultParagraphFont"/>
    <w:link w:val="PlainText"/>
    <w:uiPriority w:val="99"/>
    <w:rsid w:val="00D45D2A"/>
    <w:rPr>
      <w:rFonts w:ascii="Consolas" w:eastAsia="Calibri"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5208423">
      <w:marLeft w:val="0"/>
      <w:marRight w:val="0"/>
      <w:marTop w:val="0"/>
      <w:marBottom w:val="0"/>
      <w:divBdr>
        <w:top w:val="none" w:sz="0" w:space="0" w:color="auto"/>
        <w:left w:val="none" w:sz="0" w:space="0" w:color="auto"/>
        <w:bottom w:val="none" w:sz="0" w:space="0" w:color="auto"/>
        <w:right w:val="none" w:sz="0" w:space="0" w:color="auto"/>
      </w:divBdr>
    </w:div>
    <w:div w:id="1025208424">
      <w:marLeft w:val="0"/>
      <w:marRight w:val="0"/>
      <w:marTop w:val="0"/>
      <w:marBottom w:val="0"/>
      <w:divBdr>
        <w:top w:val="none" w:sz="0" w:space="0" w:color="auto"/>
        <w:left w:val="none" w:sz="0" w:space="0" w:color="auto"/>
        <w:bottom w:val="none" w:sz="0" w:space="0" w:color="auto"/>
        <w:right w:val="none" w:sz="0" w:space="0" w:color="auto"/>
      </w:divBdr>
    </w:div>
    <w:div w:id="1025208425">
      <w:marLeft w:val="0"/>
      <w:marRight w:val="0"/>
      <w:marTop w:val="0"/>
      <w:marBottom w:val="0"/>
      <w:divBdr>
        <w:top w:val="none" w:sz="0" w:space="0" w:color="auto"/>
        <w:left w:val="none" w:sz="0" w:space="0" w:color="auto"/>
        <w:bottom w:val="none" w:sz="0" w:space="0" w:color="auto"/>
        <w:right w:val="none" w:sz="0" w:space="0" w:color="auto"/>
      </w:divBdr>
    </w:div>
    <w:div w:id="1025208426">
      <w:marLeft w:val="0"/>
      <w:marRight w:val="0"/>
      <w:marTop w:val="0"/>
      <w:marBottom w:val="0"/>
      <w:divBdr>
        <w:top w:val="none" w:sz="0" w:space="0" w:color="auto"/>
        <w:left w:val="none" w:sz="0" w:space="0" w:color="auto"/>
        <w:bottom w:val="none" w:sz="0" w:space="0" w:color="auto"/>
        <w:right w:val="none" w:sz="0" w:space="0" w:color="auto"/>
      </w:divBdr>
    </w:div>
    <w:div w:id="1025208427">
      <w:marLeft w:val="0"/>
      <w:marRight w:val="0"/>
      <w:marTop w:val="0"/>
      <w:marBottom w:val="0"/>
      <w:divBdr>
        <w:top w:val="none" w:sz="0" w:space="0" w:color="auto"/>
        <w:left w:val="none" w:sz="0" w:space="0" w:color="auto"/>
        <w:bottom w:val="none" w:sz="0" w:space="0" w:color="auto"/>
        <w:right w:val="none" w:sz="0" w:space="0" w:color="auto"/>
      </w:divBdr>
    </w:div>
    <w:div w:id="1025208428">
      <w:marLeft w:val="0"/>
      <w:marRight w:val="0"/>
      <w:marTop w:val="0"/>
      <w:marBottom w:val="0"/>
      <w:divBdr>
        <w:top w:val="none" w:sz="0" w:space="0" w:color="auto"/>
        <w:left w:val="none" w:sz="0" w:space="0" w:color="auto"/>
        <w:bottom w:val="none" w:sz="0" w:space="0" w:color="auto"/>
        <w:right w:val="none" w:sz="0" w:space="0" w:color="auto"/>
      </w:divBdr>
    </w:div>
    <w:div w:id="1025208429">
      <w:marLeft w:val="0"/>
      <w:marRight w:val="0"/>
      <w:marTop w:val="0"/>
      <w:marBottom w:val="0"/>
      <w:divBdr>
        <w:top w:val="none" w:sz="0" w:space="0" w:color="auto"/>
        <w:left w:val="none" w:sz="0" w:space="0" w:color="auto"/>
        <w:bottom w:val="none" w:sz="0" w:space="0" w:color="auto"/>
        <w:right w:val="none" w:sz="0" w:space="0" w:color="auto"/>
      </w:divBdr>
    </w:div>
    <w:div w:id="1025208430">
      <w:marLeft w:val="0"/>
      <w:marRight w:val="0"/>
      <w:marTop w:val="0"/>
      <w:marBottom w:val="0"/>
      <w:divBdr>
        <w:top w:val="none" w:sz="0" w:space="0" w:color="auto"/>
        <w:left w:val="none" w:sz="0" w:space="0" w:color="auto"/>
        <w:bottom w:val="none" w:sz="0" w:space="0" w:color="auto"/>
        <w:right w:val="none" w:sz="0" w:space="0" w:color="auto"/>
      </w:divBdr>
    </w:div>
    <w:div w:id="1025208431">
      <w:marLeft w:val="0"/>
      <w:marRight w:val="0"/>
      <w:marTop w:val="0"/>
      <w:marBottom w:val="0"/>
      <w:divBdr>
        <w:top w:val="none" w:sz="0" w:space="0" w:color="auto"/>
        <w:left w:val="none" w:sz="0" w:space="0" w:color="auto"/>
        <w:bottom w:val="none" w:sz="0" w:space="0" w:color="auto"/>
        <w:right w:val="none" w:sz="0" w:space="0" w:color="auto"/>
      </w:divBdr>
    </w:div>
    <w:div w:id="1025208432">
      <w:marLeft w:val="0"/>
      <w:marRight w:val="0"/>
      <w:marTop w:val="0"/>
      <w:marBottom w:val="0"/>
      <w:divBdr>
        <w:top w:val="none" w:sz="0" w:space="0" w:color="auto"/>
        <w:left w:val="none" w:sz="0" w:space="0" w:color="auto"/>
        <w:bottom w:val="none" w:sz="0" w:space="0" w:color="auto"/>
        <w:right w:val="none" w:sz="0" w:space="0" w:color="auto"/>
      </w:divBdr>
    </w:div>
    <w:div w:id="1025208433">
      <w:marLeft w:val="0"/>
      <w:marRight w:val="0"/>
      <w:marTop w:val="0"/>
      <w:marBottom w:val="0"/>
      <w:divBdr>
        <w:top w:val="none" w:sz="0" w:space="0" w:color="auto"/>
        <w:left w:val="none" w:sz="0" w:space="0" w:color="auto"/>
        <w:bottom w:val="none" w:sz="0" w:space="0" w:color="auto"/>
        <w:right w:val="none" w:sz="0" w:space="0" w:color="auto"/>
      </w:divBdr>
    </w:div>
    <w:div w:id="102520843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amnestyusa.org/report-urgent-actions/"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LongProp xmlns="" name="TaxCatchAll"><![CDATA[15;#Human Rights Defenders and Activists|03c4f92e-b388-463b-94af-99df06e6c366;#13;#Urgent Action|488748dd-8549-4231-9f2f-aa44d1c57e3f;#63;#East Asia|13c5b168-de3f-4da1-85ac-7f08e8b205b0;#56;#Asia and the Pacific|53aa8b37-73f7-470f-b7ca-9cbf4cd3a04d;#72;#China|f605dc41-0f85-4751-a1bf-364f40f5e624;#17;#Disappearances|1fb1440a-64fc-4f9b-b8dd-fba06e0d4e9f]]></LongProp>
</LongProperties>
</file>

<file path=customXml/item2.xml><?xml version="1.0" encoding="utf-8"?>
<?mso-contentType ?>
<spe:Receivers xmlns:spe="http://schemas.microsoft.com/sharepoint/events"/>
</file>

<file path=customXml/item3.xml><?xml version="1.0" encoding="utf-8"?>
<ct:contentTypeSchema xmlns:ct="http://schemas.microsoft.com/office/2006/metadata/contentType" xmlns:ma="http://schemas.microsoft.com/office/2006/metadata/properties/metaAttributes" ct:_="" ma:_="" ma:contentTypeName="Public Content" ma:contentTypeID="0x0101005256C0F7559E496EA082CF8F6651751100CF007EF0C5E14359942596E3C93B072300C3A19FFAADE80A4A93292703C2A6228B" ma:contentTypeVersion="12" ma:contentTypeDescription="Amnesty International Public Content Type" ma:contentTypeScope="" ma:versionID="f2493bdc3f22cbd591cdca64d32d1dac">
  <xsd:schema xmlns:xsd="http://www.w3.org/2001/XMLSchema" xmlns:xs="http://www.w3.org/2001/XMLSchema" xmlns:p="http://schemas.microsoft.com/office/2006/metadata/properties" xmlns:ns2="b9e52a15-8fce-43d3-9ff2-f6bd6a140a3c" targetNamespace="http://schemas.microsoft.com/office/2006/metadata/properties" ma:root="true" ma:fieldsID="0837bd72e737fad6892e31562cc05351" ns2:_="">
    <xsd:import namespace="b9e52a15-8fce-43d3-9ff2-f6bd6a140a3c"/>
    <xsd:element name="properties">
      <xsd:complexType>
        <xsd:sequence>
          <xsd:element name="documentManagement">
            <xsd:complexType>
              <xsd:all>
                <xsd:element ref="ns2:_dlc_DocId" minOccurs="0"/>
                <xsd:element ref="ns2:_dlc_DocIdUrl" minOccurs="0"/>
                <xsd:element ref="ns2:_dlc_DocIdPersistId" minOccurs="0"/>
                <xsd:element ref="ns2:AIIndexNumber" minOccurs="0"/>
                <xsd:element ref="ns2:AIClass"/>
                <xsd:element ref="ns2:AISubclass" minOccurs="0"/>
                <xsd:element ref="ns2:AIYear" minOccurs="0"/>
                <xsd:element ref="ns2:AIPublishDate" minOccurs="0"/>
                <xsd:element ref="ns2:AISecurityClass" minOccurs="0"/>
                <xsd:element ref="ns2:AILanguage"/>
                <xsd:element ref="ns2:AIAuthor"/>
                <xsd:element ref="ns2:AIAuthoringTeam" minOccurs="0"/>
                <xsd:element ref="ns2:AIOriginatingLocation" minOccurs="0"/>
                <xsd:element ref="ns2:AIProject" minOccurs="0"/>
                <xsd:element ref="ns2:AIWebFriendlyTitle"/>
                <xsd:element ref="ns2:AINetwork" minOccurs="0"/>
                <xsd:element ref="ns2:AINetworkNumber" minOccurs="0"/>
                <xsd:element ref="ns2:AIAbstract"/>
                <xsd:element ref="ns2:ded7794b23544bdda3c17d2696901649" minOccurs="0"/>
                <xsd:element ref="ns2:TaxCatchAll" minOccurs="0"/>
                <xsd:element ref="ns2:TaxCatchAllLabel" minOccurs="0"/>
                <xsd:element ref="ns2:k9083824e5b14b148c1f498df06d050b" minOccurs="0"/>
                <xsd:element ref="ns2:m28c21cbca294ddbb6e93c2542370cd2" minOccurs="0"/>
                <xsd:element ref="ns2:AILanguageCode" minOccurs="0"/>
                <xsd:element ref="ns2:AIUnpublish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e52a15-8fce-43d3-9ff2-f6bd6a140a3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IIndexNumber" ma:index="11" nillable="true" ma:displayName="AI index number" ma:description="If already generated, show index here. If left empty, an index will be automatically generated" ma:internalName="AIIndexNumber">
      <xsd:simpleType>
        <xsd:restriction base="dms:Text"/>
      </xsd:simpleType>
    </xsd:element>
    <xsd:element name="AIClass" ma:index="12" ma:displayName="AI class" ma:description="3-letter abbreviation for either region or broad subject heading (non-regional)" ma:format="Dropdown" ma:indexed="true" ma:internalName="AIClass">
      <xsd:simpleType>
        <xsd:restriction base="dms:Choice">
          <xsd:enumeration value="AFR"/>
          <xsd:enumeration value="AMR"/>
          <xsd:enumeration value="ASA"/>
          <xsd:enumeration value="EUR"/>
          <xsd:enumeration value="MDE"/>
          <xsd:enumeration value="ACT"/>
          <xsd:enumeration value="DOC"/>
          <xsd:enumeration value="FIN"/>
          <xsd:enumeration value="IOR"/>
          <xsd:enumeration value="NWS"/>
          <xsd:enumeration value="ORG"/>
          <xsd:enumeration value="POL"/>
          <xsd:enumeration value="PRE"/>
          <xsd:enumeration value="REG"/>
          <xsd:enumeration value="SEC"/>
        </xsd:restriction>
      </xsd:simpleType>
    </xsd:element>
    <xsd:element name="AISubclass" ma:index="13" nillable="true" ma:displayName="AI subclass" ma:description="2- digits used to  further identify particular country or subject" ma:indexed="true" ma:internalName="AISubclass">
      <xsd:simpleType>
        <xsd:restriction base="dms:Choice">
          <xsd:enumeration value="01"/>
          <xsd:enumeration value="02"/>
          <xsd:enumeration value="03"/>
          <xsd:enumeration value="04"/>
          <xsd:enumeration value="05"/>
          <xsd:enumeration value="06"/>
          <xsd:enumeration value="10"/>
          <xsd:enumeration value="11"/>
          <xsd:enumeration value="12"/>
          <xsd:enumeration value="13"/>
          <xsd:enumeration value="14"/>
          <xsd:enumeration value="15"/>
          <xsd:enumeration value="16"/>
          <xsd:enumeration value="17"/>
          <xsd:enumeration value="18"/>
          <xsd:enumeration value="19"/>
          <xsd:enumeration value="20"/>
          <xsd:enumeration value="21"/>
          <xsd:enumeration value="22"/>
          <xsd:enumeration value="23"/>
          <xsd:enumeration value="24"/>
          <xsd:enumeration value="25"/>
          <xsd:enumeration value="26"/>
          <xsd:enumeration value="27"/>
          <xsd:enumeration value="28"/>
          <xsd:enumeration value="29"/>
          <xsd:enumeration value="30"/>
          <xsd:enumeration value="31"/>
          <xsd:enumeration value="32"/>
          <xsd:enumeration value="33"/>
          <xsd:enumeration value="34"/>
          <xsd:enumeration value="35"/>
          <xsd:enumeration value="36"/>
          <xsd:enumeration value="37"/>
          <xsd:enumeration value="38"/>
          <xsd:enumeration value="39"/>
          <xsd:enumeration value="40"/>
          <xsd:enumeration value="41"/>
          <xsd:enumeration value="42"/>
          <xsd:enumeration value="43"/>
          <xsd:enumeration value="44"/>
          <xsd:enumeration value="45"/>
          <xsd:enumeration value="46"/>
          <xsd:enumeration value="47"/>
          <xsd:enumeration value="48"/>
          <xsd:enumeration value="49"/>
          <xsd:enumeration value="50"/>
          <xsd:enumeration value="51"/>
          <xsd:enumeration value="52"/>
          <xsd:enumeration value="53"/>
          <xsd:enumeration value="54"/>
          <xsd:enumeration value="55"/>
          <xsd:enumeration value="56"/>
          <xsd:enumeration value="57"/>
          <xsd:enumeration value="58"/>
          <xsd:enumeration value="59"/>
          <xsd:enumeration value="60"/>
          <xsd:enumeration value="61"/>
          <xsd:enumeration value="62"/>
          <xsd:enumeration value="63"/>
          <xsd:enumeration value="64"/>
          <xsd:enumeration value="65"/>
          <xsd:enumeration value="66"/>
          <xsd:enumeration value="68"/>
          <xsd:enumeration value="70"/>
          <xsd:enumeration value="71"/>
          <xsd:enumeration value="72"/>
          <xsd:enumeration value="80"/>
          <xsd:enumeration value="81"/>
          <xsd:enumeration value="82"/>
        </xsd:restriction>
      </xsd:simpleType>
    </xsd:element>
    <xsd:element name="AIYear" ma:index="14" nillable="true" ma:displayName="Year" ma:description="The year of publication/distribution" ma:indexed="true" ma:internalName="AIYear">
      <xsd:simpleType>
        <xsd:restriction base="dms:Text"/>
      </xsd:simpleType>
    </xsd:element>
    <xsd:element name="AIPublishDate" ma:index="15" nillable="true" ma:displayName="Publish date" ma:description="The date the document is to be, or was,  distributed to the movement or published to the web" ma:indexed="true" ma:internalName="AIPublishDate">
      <xsd:simpleType>
        <xsd:restriction base="dms:DateTime"/>
      </xsd:simpleType>
    </xsd:element>
    <xsd:element name="AISecurityClass" ma:index="16" nillable="true" ma:displayName="Security class" ma:description="Internal documents are for AI staff and members only. Public is for public distribution and the web" ma:format="Dropdown" ma:hidden="true" ma:internalName="AISecurityClass">
      <xsd:simpleType>
        <xsd:restriction base="dms:Choice">
          <xsd:enumeration value="Public"/>
          <xsd:enumeration value="Internal"/>
        </xsd:restriction>
      </xsd:simpleType>
    </xsd:element>
    <xsd:element name="AILanguage" ma:index="17" ma:displayName="Language" ma:description="The language in which this document is written" ma:format="Dropdown" ma:indexed="true" ma:internalName="AILanguage">
      <xsd:simpleType>
        <xsd:restriction base="dms:Choice">
          <xsd:enumeration value="Abkhazian"/>
          <xsd:enumeration value="Afar"/>
          <xsd:enumeration value="Afrikaans"/>
          <xsd:enumeration value="Akan"/>
          <xsd:enumeration value="Albanian"/>
          <xsd:enumeration value="Amharic"/>
          <xsd:enumeration value="Arabic"/>
          <xsd:enumeration value="Aragonese"/>
          <xsd:enumeration value="Armenian"/>
          <xsd:enumeration value="Assamese"/>
          <xsd:enumeration value="Avaric"/>
          <xsd:enumeration value="Avestan"/>
          <xsd:enumeration value="Aymara"/>
          <xsd:enumeration value="Azerbaijani"/>
          <xsd:enumeration value="Bambara"/>
          <xsd:enumeration value="Bashkir"/>
          <xsd:enumeration value="Basque"/>
          <xsd:enumeration value="Belarusian"/>
          <xsd:enumeration value="Bengali"/>
          <xsd:enumeration value="Bihari"/>
          <xsd:enumeration value="Bislama"/>
          <xsd:enumeration value="Bosnian"/>
          <xsd:enumeration value="Brazilian Portuguese"/>
          <xsd:enumeration value="Breton"/>
          <xsd:enumeration value="Bulgarian"/>
          <xsd:enumeration value="Burmese"/>
          <xsd:enumeration value="Catalan"/>
          <xsd:enumeration value="Cebuano"/>
          <xsd:enumeration value="Chamorro"/>
          <xsd:enumeration value="Chechen"/>
          <xsd:enumeration value="Chinese"/>
          <xsd:enumeration value="Chuvash"/>
          <xsd:enumeration value="Cornish"/>
          <xsd:enumeration value="Corsican"/>
          <xsd:enumeration value="Cree"/>
          <xsd:enumeration value="Creole"/>
          <xsd:enumeration value="Croatian"/>
          <xsd:enumeration value="Czech"/>
          <xsd:enumeration value="Danish"/>
          <xsd:enumeration value="Dutch"/>
          <xsd:enumeration value="Dzongkha"/>
          <xsd:enumeration value="English"/>
          <xsd:enumeration value="Esperanto"/>
          <xsd:enumeration value="Estonian"/>
          <xsd:enumeration value="Ewe"/>
          <xsd:enumeration value="Faroese"/>
          <xsd:enumeration value="Fijian"/>
          <xsd:enumeration value="Filipino"/>
          <xsd:enumeration value="Finnish"/>
          <xsd:enumeration value="French"/>
          <xsd:enumeration value="Fulah"/>
          <xsd:enumeration value="Galician"/>
          <xsd:enumeration value="Ganda"/>
          <xsd:enumeration value="Georgian"/>
          <xsd:enumeration value="German"/>
          <xsd:enumeration value="Greek"/>
          <xsd:enumeration value="Guarani"/>
          <xsd:enumeration value="Gujarati"/>
          <xsd:enumeration value="Haitian"/>
          <xsd:enumeration value="Hausa"/>
          <xsd:enumeration value="Hebrew"/>
          <xsd:enumeration value="Herero"/>
          <xsd:enumeration value="Hindi"/>
          <xsd:enumeration value="Hiri Motu"/>
          <xsd:enumeration value="Hungarian"/>
          <xsd:enumeration value="Icelandic"/>
          <xsd:enumeration value="Ido"/>
          <xsd:enumeration value="Igbo"/>
          <xsd:enumeration value="Indonesian"/>
          <xsd:enumeration value="Interlingua"/>
          <xsd:enumeration value="Interlingue"/>
          <xsd:enumeration value="Inuktitut"/>
          <xsd:enumeration value="Inupiaq"/>
          <xsd:enumeration value="Irish"/>
          <xsd:enumeration value="Italian"/>
          <xsd:enumeration value="Japanese"/>
          <xsd:enumeration value="Javanese"/>
          <xsd:enumeration value="Kalaallisut"/>
          <xsd:enumeration value="Kannada"/>
          <xsd:enumeration value="Kashmiri"/>
          <xsd:enumeration value="Kanuri"/>
          <xsd:enumeration value="Kazakh"/>
          <xsd:enumeration value="Khmer"/>
          <xsd:enumeration value="Kikuyu"/>
          <xsd:enumeration value="Kinyarwanda"/>
          <xsd:enumeration value="Kirghiz"/>
          <xsd:enumeration value="Komi"/>
          <xsd:enumeration value="Kongo"/>
          <xsd:enumeration value="Korean"/>
          <xsd:enumeration value="Kuanyama"/>
          <xsd:enumeration value="Kurdish"/>
          <xsd:enumeration value="Lao"/>
          <xsd:enumeration value="Latin"/>
          <xsd:enumeration value="Latvian"/>
          <xsd:enumeration value="Limburgan"/>
          <xsd:enumeration value="Lingala"/>
          <xsd:enumeration value="Lithuanian"/>
          <xsd:enumeration value="Luba-katanga"/>
          <xsd:enumeration value="Luxembourgish"/>
          <xsd:enumeration value="Macedonian"/>
          <xsd:enumeration value="Malagasy"/>
          <xsd:enumeration value="Malay"/>
          <xsd:enumeration value="Malayalam"/>
          <xsd:enumeration value="Maldivian"/>
          <xsd:enumeration value="Maltese"/>
          <xsd:enumeration value="Manx"/>
          <xsd:enumeration value="Maori"/>
          <xsd:enumeration value="Mapudungun"/>
          <xsd:enumeration value="Marathi"/>
          <xsd:enumeration value="Marshallese"/>
          <xsd:enumeration value="Moldavian"/>
          <xsd:enumeration value="Mongol"/>
          <xsd:enumeration value="Nepali"/>
          <xsd:enumeration value="Nauru"/>
          <xsd:enumeration value="Navajo"/>
          <xsd:enumeration value="Ndonga"/>
          <xsd:enumeration value="North Ndebele"/>
          <xsd:enumeration value="Northern Sami"/>
          <xsd:enumeration value="Norwegian"/>
          <xsd:enumeration value="Norwegian Nynorsk"/>
          <xsd:enumeration value="Norwegian Bokmal"/>
          <xsd:enumeration value="Nyanja"/>
          <xsd:enumeration value="Occitan"/>
          <xsd:enumeration value="Ojibwa"/>
          <xsd:enumeration value="Oriya"/>
          <xsd:enumeration value="Oromo"/>
          <xsd:enumeration value="Ossetian"/>
          <xsd:enumeration value="Pali"/>
          <xsd:enumeration value="Pashto"/>
          <xsd:enumeration value="Persian"/>
          <xsd:enumeration value="Polish"/>
          <xsd:enumeration value="Portuguese"/>
          <xsd:enumeration value="Punjabi"/>
          <xsd:enumeration value="Qeqchi"/>
          <xsd:enumeration value="Quechua"/>
          <xsd:enumeration value="Raeto-romance"/>
          <xsd:enumeration value="Rapanui"/>
          <xsd:enumeration value="Romanian"/>
          <xsd:enumeration value="Romany"/>
          <xsd:enumeration value="Rundi"/>
          <xsd:enumeration value="Russian"/>
          <xsd:enumeration value="Samoan"/>
          <xsd:enumeration value="Sango"/>
          <xsd:enumeration value="Sanskrit"/>
          <xsd:enumeration value="Sardinian"/>
          <xsd:enumeration value="Scottish Gaelic"/>
          <xsd:enumeration value="Serbian"/>
          <xsd:enumeration value="Serbo-croat"/>
          <xsd:enumeration value="Shona"/>
          <xsd:enumeration value="Sichuan Yi"/>
          <xsd:enumeration value="Sindhi"/>
          <xsd:enumeration value="Sinhalese"/>
          <xsd:enumeration value="Slavic"/>
          <xsd:enumeration value="Slovak"/>
          <xsd:enumeration value="Slovenian"/>
          <xsd:enumeration value="Somali"/>
          <xsd:enumeration value="South Ndebele"/>
          <xsd:enumeration value="Southern Sotho"/>
          <xsd:enumeration value="Spanish"/>
          <xsd:enumeration value="Sundanese"/>
          <xsd:enumeration value="Swahili"/>
          <xsd:enumeration value="Swati"/>
          <xsd:enumeration value="Swedish"/>
          <xsd:enumeration value="Tagalog"/>
          <xsd:enumeration value="Tahitian"/>
          <xsd:enumeration value="Tajik"/>
          <xsd:enumeration value="Tamil"/>
          <xsd:enumeration value="Tatar"/>
          <xsd:enumeration value="Telugu"/>
          <xsd:enumeration value="Tetum"/>
          <xsd:enumeration value="Thai"/>
          <xsd:enumeration value="Tharu"/>
          <xsd:enumeration value="Tibetan"/>
          <xsd:enumeration value="Tigrinya"/>
          <xsd:enumeration value="Tok Pisin"/>
          <xsd:enumeration value="Tonga"/>
          <xsd:enumeration value="Traditional Chinese"/>
          <xsd:enumeration value="Tsongo"/>
          <xsd:enumeration value="Tswana"/>
          <xsd:enumeration value="Turkish"/>
          <xsd:enumeration value="Turkmen"/>
          <xsd:enumeration value="Twi"/>
          <xsd:enumeration value="Uighur"/>
          <xsd:enumeration value="Ukrainian"/>
          <xsd:enumeration value="Urdu"/>
          <xsd:enumeration value="Uzbek"/>
          <xsd:enumeration value="Venda"/>
          <xsd:enumeration value="Vietnamese"/>
          <xsd:enumeration value="Volapuk"/>
          <xsd:enumeration value="Walloon"/>
          <xsd:enumeration value="Welsh"/>
          <xsd:enumeration value="West Frisian"/>
          <xsd:enumeration value="Wolof"/>
          <xsd:enumeration value="Xinca"/>
          <xsd:enumeration value="Xhosa"/>
          <xsd:enumeration value="Yiddish"/>
          <xsd:enumeration value="Yoruba"/>
          <xsd:enumeration value="Zhuang"/>
          <xsd:enumeration value="Zulu"/>
        </xsd:restriction>
      </xsd:simpleType>
    </xsd:element>
    <xsd:element name="AIAuthor" ma:index="18" ma:displayName="Content author" ma:description="Name of document's producer" ma:internalName="AIAuthor">
      <xsd:simpleType>
        <xsd:restriction base="dms:Text"/>
      </xsd:simpleType>
    </xsd:element>
    <xsd:element name="AIAuthoringTeam" ma:index="19" nillable="true" ma:displayName="Authoring team" ma:description="Team producing document" ma:internalName="AIAuthoringTeam">
      <xsd:simpleType>
        <xsd:restriction base="dms:Text"/>
      </xsd:simpleType>
    </xsd:element>
    <xsd:element name="AIOriginatingLocation" ma:index="20" nillable="true" ma:displayName="Originating location" ma:description="Where the document was produced" ma:internalName="AIOriginatingLocation">
      <xsd:simpleType>
        <xsd:restriction base="dms:Text"/>
      </xsd:simpleType>
    </xsd:element>
    <xsd:element name="AIProject" ma:index="21" nillable="true" ma:displayName="Project" ma:description="Project name if applicable" ma:internalName="AIProject">
      <xsd:simpleType>
        <xsd:restriction base="dms:Text"/>
      </xsd:simpleType>
    </xsd:element>
    <xsd:element name="AIWebFriendlyTitle" ma:index="22" ma:displayName="Web friendly title" ma:description="" ma:internalName="AIWebFriendlyTitle">
      <xsd:simpleType>
        <xsd:restriction base="dms:Text"/>
      </xsd:simpleType>
    </xsd:element>
    <xsd:element name="AINetwork" ma:index="23" nillable="true" ma:displayName="Network" ma:description="Two-letter code reflecting Urgent Action" ma:internalName="AINetwork">
      <xsd:simpleType>
        <xsd:restriction base="dms:Text"/>
      </xsd:simpleType>
    </xsd:element>
    <xsd:element name="AINetworkNumber" ma:index="24" nillable="true" ma:displayName="Network number" ma:description="Ascending sequence of that document type in the year of publication" ma:internalName="AINetworkNumber">
      <xsd:simpleType>
        <xsd:restriction base="dms:Text"/>
      </xsd:simpleType>
    </xsd:element>
    <xsd:element name="AIAbstract" ma:index="25" ma:displayName="Abstract" ma:description="A clear and concise summary indicative of the document's content and purpose; between 80 and 100 words at most" ma:internalName="AIAbstract" ma:readOnly="false">
      <xsd:simpleType>
        <xsd:restriction base="dms:Note"/>
      </xsd:simpleType>
    </xsd:element>
    <xsd:element name="ded7794b23544bdda3c17d2696901649" ma:index="26" nillable="true" ma:taxonomy="true" ma:internalName="ded7794b23544bdda3c17d2696901649" ma:taxonomyFieldName="AIHumanRightsKeywords" ma:displayName="Human rights keywords" ma:default="" ma:fieldId="{ded7794b-2354-4bdd-a3c1-7d2696901649}" ma:taxonomyMulti="true" ma:sspId="71b3d606-810f-4fbe-8752-3d47f5ab6e1d" ma:termSetId="fec373de-fa14-494d-a864-9ebebb4ac63d" ma:anchorId="00000000-0000-0000-0000-000000000000" ma:open="false" ma:isKeyword="false">
      <xsd:complexType>
        <xsd:sequence>
          <xsd:element ref="pc:Terms" minOccurs="0" maxOccurs="1"/>
        </xsd:sequence>
      </xsd:complexType>
    </xsd:element>
    <xsd:element name="TaxCatchAll" ma:index="27" nillable="true" ma:displayName="Taxonomy Catch All Column" ma:hidden="true" ma:list="{0d6ea7db-dab8-4430-bf86-1b2c57697bf4}" ma:internalName="TaxCatchAll" ma:showField="CatchAllData" ma:web="b9e52a15-8fce-43d3-9ff2-f6bd6a140a3c">
      <xsd:complexType>
        <xsd:complexContent>
          <xsd:extension base="dms:MultiChoiceLookup">
            <xsd:sequence>
              <xsd:element name="Value" type="dms:Lookup" maxOccurs="unbounded" minOccurs="0" nillable="true"/>
            </xsd:sequence>
          </xsd:extension>
        </xsd:complexContent>
      </xsd:complexType>
    </xsd:element>
    <xsd:element name="TaxCatchAllLabel" ma:index="28" nillable="true" ma:displayName="Taxonomy Catch All Column1" ma:hidden="true" ma:list="{0d6ea7db-dab8-4430-bf86-1b2c57697bf4}" ma:internalName="TaxCatchAllLabel" ma:readOnly="true" ma:showField="CatchAllDataLabel" ma:web="b9e52a15-8fce-43d3-9ff2-f6bd6a140a3c">
      <xsd:complexType>
        <xsd:complexContent>
          <xsd:extension base="dms:MultiChoiceLookup">
            <xsd:sequence>
              <xsd:element name="Value" type="dms:Lookup" maxOccurs="unbounded" minOccurs="0" nillable="true"/>
            </xsd:sequence>
          </xsd:extension>
        </xsd:complexContent>
      </xsd:complexType>
    </xsd:element>
    <xsd:element name="k9083824e5b14b148c1f498df06d050b" ma:index="30" nillable="true" ma:taxonomy="true" ma:internalName="k9083824e5b14b148c1f498df06d050b" ma:taxonomyFieldName="AIRegional" ma:displayName="Regional" ma:default="" ma:fieldId="{49083824-e5b1-4b14-8c1f-498df06d050b}" ma:taxonomyMulti="true" ma:sspId="71b3d606-810f-4fbe-8752-3d47f5ab6e1d" ma:termSetId="0d3cb0b6-ab26-4db1-8dba-8ad46ef6dbde" ma:anchorId="00000000-0000-0000-0000-000000000000" ma:open="false" ma:isKeyword="false">
      <xsd:complexType>
        <xsd:sequence>
          <xsd:element ref="pc:Terms" minOccurs="0" maxOccurs="1"/>
        </xsd:sequence>
      </xsd:complexType>
    </xsd:element>
    <xsd:element name="m28c21cbca294ddbb6e93c2542370cd2" ma:index="32" nillable="true" ma:taxonomy="true" ma:internalName="m28c21cbca294ddbb6e93c2542370cd2" ma:taxonomyFieldName="AIDocumentType" ma:displayName="Document type" ma:indexed="true" ma:default="" ma:fieldId="{628c21cb-ca29-4ddb-b6e9-3c2542370cd2}" ma:sspId="71b3d606-810f-4fbe-8752-3d47f5ab6e1d" ma:termSetId="4a4837a5-fc3d-4d9f-b7c5-ebaffd2d8463" ma:anchorId="00000000-0000-0000-0000-000000000000" ma:open="false" ma:isKeyword="false">
      <xsd:complexType>
        <xsd:sequence>
          <xsd:element ref="pc:Terms" minOccurs="0" maxOccurs="1"/>
        </xsd:sequence>
      </xsd:complexType>
    </xsd:element>
    <xsd:element name="AILanguageCode" ma:index="34" nillable="true" ma:displayName="Language code" ma:description="ISO 639-1 language code" ma:hidden="true" ma:internalName="AILanguageCode">
      <xsd:simpleType>
        <xsd:restriction base="dms:Text"/>
      </xsd:simpleType>
    </xsd:element>
    <xsd:element name="AIUnpublished" ma:index="36" nillable="true" ma:displayName="Unpublished" ma:default="0" ma:internalName="AIUnpublish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AIYear xmlns="b9e52a15-8fce-43d3-9ff2-f6bd6a140a3c" xsi:nil="true"/>
    <k9083824e5b14b148c1f498df06d050b xmlns="b9e52a15-8fce-43d3-9ff2-f6bd6a140a3c">
      <Terms xmlns="http://schemas.microsoft.com/office/infopath/2007/PartnerControls"/>
    </k9083824e5b14b148c1f498df06d050b>
    <AIOriginatingLocation xmlns="b9e52a15-8fce-43d3-9ff2-f6bd6a140a3c" xsi:nil="true"/>
    <AIAuthor xmlns="b9e52a15-8fce-43d3-9ff2-f6bd6a140a3c"/>
    <TaxCatchAll xmlns="b9e52a15-8fce-43d3-9ff2-f6bd6a140a3c"/>
    <AISecurityClass xmlns="b9e52a15-8fce-43d3-9ff2-f6bd6a140a3c" xsi:nil="true"/>
    <AINetworkNumber xmlns="b9e52a15-8fce-43d3-9ff2-f6bd6a140a3c" xsi:nil="true"/>
    <AILanguage xmlns="b9e52a15-8fce-43d3-9ff2-f6bd6a140a3c"/>
    <AIClass xmlns="b9e52a15-8fce-43d3-9ff2-f6bd6a140a3c"/>
    <AISubclass xmlns="b9e52a15-8fce-43d3-9ff2-f6bd6a140a3c" xsi:nil="true"/>
    <AIProject xmlns="b9e52a15-8fce-43d3-9ff2-f6bd6a140a3c" xsi:nil="true"/>
    <AIUnpublished xmlns="b9e52a15-8fce-43d3-9ff2-f6bd6a140a3c">false</AIUnpublished>
    <m28c21cbca294ddbb6e93c2542370cd2 xmlns="b9e52a15-8fce-43d3-9ff2-f6bd6a140a3c">
      <Terms xmlns="http://schemas.microsoft.com/office/infopath/2007/PartnerControls"/>
    </m28c21cbca294ddbb6e93c2542370cd2>
    <AIWebFriendlyTitle xmlns="b9e52a15-8fce-43d3-9ff2-f6bd6a140a3c"/>
    <AINetwork xmlns="b9e52a15-8fce-43d3-9ff2-f6bd6a140a3c" xsi:nil="true"/>
    <AILanguageCode xmlns="b9e52a15-8fce-43d3-9ff2-f6bd6a140a3c" xsi:nil="true"/>
    <AIIndexNumber xmlns="b9e52a15-8fce-43d3-9ff2-f6bd6a140a3c" xsi:nil="true"/>
    <AIAuthoringTeam xmlns="b9e52a15-8fce-43d3-9ff2-f6bd6a140a3c" xsi:nil="true"/>
    <AIPublishDate xmlns="b9e52a15-8fce-43d3-9ff2-f6bd6a140a3c" xsi:nil="true"/>
    <AIAbstract xmlns="b9e52a15-8fce-43d3-9ff2-f6bd6a140a3c"/>
    <ded7794b23544bdda3c17d2696901649 xmlns="b9e52a15-8fce-43d3-9ff2-f6bd6a140a3c">
      <Terms xmlns="http://schemas.microsoft.com/office/infopath/2007/PartnerControls"/>
    </ded7794b23544bdda3c17d2696901649>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9A3B02-B7F4-4AAE-A826-88CB454249D2}">
  <ds:schemaRefs>
    <ds:schemaRef ds:uri="http://schemas.microsoft.com/office/2006/metadata/longProperties"/>
    <ds:schemaRef ds:uri=""/>
  </ds:schemaRefs>
</ds:datastoreItem>
</file>

<file path=customXml/itemProps2.xml><?xml version="1.0" encoding="utf-8"?>
<ds:datastoreItem xmlns:ds="http://schemas.openxmlformats.org/officeDocument/2006/customXml" ds:itemID="{FF2BCF19-6355-4AE7-B7FF-D5F92236C486}">
  <ds:schemaRefs>
    <ds:schemaRef ds:uri="http://schemas.microsoft.com/sharepoint/events"/>
  </ds:schemaRefs>
</ds:datastoreItem>
</file>

<file path=customXml/itemProps3.xml><?xml version="1.0" encoding="utf-8"?>
<ds:datastoreItem xmlns:ds="http://schemas.openxmlformats.org/officeDocument/2006/customXml" ds:itemID="{C932DA35-B69D-4CD9-9060-0366FAAC26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e52a15-8fce-43d3-9ff2-f6bd6a140a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1A6E341-1D2A-4482-97BA-A99295923131}">
  <ds:schemaRefs>
    <ds:schemaRef ds:uri="http://schemas.microsoft.com/sharepoint/v3/contenttype/forms"/>
  </ds:schemaRefs>
</ds:datastoreItem>
</file>

<file path=customXml/itemProps5.xml><?xml version="1.0" encoding="utf-8"?>
<ds:datastoreItem xmlns:ds="http://schemas.openxmlformats.org/officeDocument/2006/customXml" ds:itemID="{281B8298-8E47-48A3-93FA-4D7D8A4ED901}">
  <ds:schemaRefs>
    <ds:schemaRef ds:uri="http://schemas.microsoft.com/office/2006/documentManagement/types"/>
    <ds:schemaRef ds:uri="http://schemas.microsoft.com/office/infopath/2007/PartnerControls"/>
    <ds:schemaRef ds:uri="http://www.w3.org/XML/1998/namespace"/>
    <ds:schemaRef ds:uri="http://schemas.openxmlformats.org/package/2006/metadata/core-properties"/>
    <ds:schemaRef ds:uri="b9e52a15-8fce-43d3-9ff2-f6bd6a140a3c"/>
    <ds:schemaRef ds:uri="http://purl.org/dc/terms/"/>
    <ds:schemaRef ds:uri="http://purl.org/dc/elements/1.1/"/>
    <ds:schemaRef ds:uri="http://schemas.microsoft.com/office/2006/metadata/properties"/>
    <ds:schemaRef ds:uri="http://purl.org/dc/dcmitype/"/>
  </ds:schemaRefs>
</ds:datastoreItem>
</file>

<file path=customXml/itemProps6.xml><?xml version="1.0" encoding="utf-8"?>
<ds:datastoreItem xmlns:ds="http://schemas.openxmlformats.org/officeDocument/2006/customXml" ds:itemID="{D16C0CE2-D9A7-4156-AF31-3FD201023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1064</Words>
  <Characters>6066</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Missing lawyer at risk of torture: Jiang Tiangyong</vt:lpstr>
    </vt:vector>
  </TitlesOfParts>
  <Company/>
  <LinksUpToDate>false</LinksUpToDate>
  <CharactersWithSpaces>7116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Missing lawyer at risk of torture: Jiang Tiangyong</dc:title>
  <dc:subject/>
  <dc:creator>Patrick Poon</dc:creator>
  <cp:keywords/>
  <dc:description/>
  <cp:lastModifiedBy>iar3team</cp:lastModifiedBy>
  <cp:revision>2</cp:revision>
  <dcterms:created xsi:type="dcterms:W3CDTF">2018-05-08T14:23:00Z</dcterms:created>
  <dcterms:modified xsi:type="dcterms:W3CDTF">2018-05-08T14:23:00Z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IRegional">
    <vt:lpwstr>56;#Asia and the Pacific|53aa8b37-73f7-470f-b7ca-9cbf4cd3a04d;#63;#East Asia|13c5b168-de3f-4da1-85ac-7f08e8b205b0;#72;#China|f605dc41-0f85-4751-a1bf-364f40f5e624</vt:lpwstr>
  </property>
  <property fmtid="{D5CDD505-2E9C-101B-9397-08002B2CF9AE}" pid="3" name="AIInternalKeywords">
    <vt:lpwstr/>
  </property>
  <property fmtid="{D5CDD505-2E9C-101B-9397-08002B2CF9AE}" pid="4" name="ContentTypeId">
    <vt:lpwstr>0x0101005256C0F7559E496EA082CF8F6651751100CF007EF0C5E14359942596E3C93B072300817260A75B7D17449287A12CC16AE7D7</vt:lpwstr>
  </property>
  <property fmtid="{D5CDD505-2E9C-101B-9397-08002B2CF9AE}" pid="5" name="ia28c1f854b34eeb95db491faddb87da">
    <vt:lpwstr/>
  </property>
  <property fmtid="{D5CDD505-2E9C-101B-9397-08002B2CF9AE}" pid="6" name="he6b7e7dc4a843afb324158a8871afd5">
    <vt:lpwstr>Disappearances|1fb1440a-64fc-4f9b-b8dd-fba06e0d4e9f;Human Rights Defenders and Activists|03c4f92e-b388-463b-94af-99df06e6c366</vt:lpwstr>
  </property>
  <property fmtid="{D5CDD505-2E9C-101B-9397-08002B2CF9AE}" pid="7" name="AIHumanRightsKeywords">
    <vt:lpwstr>17;#Disappearances|1fb1440a-64fc-4f9b-b8dd-fba06e0d4e9f;#15;#Human Rights Defenders and Activists|03c4f92e-b388-463b-94af-99df06e6c366</vt:lpwstr>
  </property>
  <property fmtid="{D5CDD505-2E9C-101B-9397-08002B2CF9AE}" pid="8" name="o8a72d748f5744ee8a4df48350870aaf">
    <vt:lpwstr>Asia and the Pacific|53aa8b37-73f7-470f-b7ca-9cbf4cd3a04d;East Asia|13c5b168-de3f-4da1-85ac-7f08e8b205b0;China|f605dc41-0f85-4751-a1bf-364f40f5e624</vt:lpwstr>
  </property>
  <property fmtid="{D5CDD505-2E9C-101B-9397-08002B2CF9AE}" pid="9" name="a670457d19b2400c9d90cb103f3801a4">
    <vt:lpwstr>Urgent Action|488748dd-8549-4231-9f2f-aa44d1c57e3f</vt:lpwstr>
  </property>
  <property fmtid="{D5CDD505-2E9C-101B-9397-08002B2CF9AE}" pid="10" name="c8c7d74dac27495f8eb400166b046354">
    <vt:lpwstr/>
  </property>
  <property fmtid="{D5CDD505-2E9C-101B-9397-08002B2CF9AE}" pid="11" name="AIDocumentType">
    <vt:lpwstr>13;#Urgent Action|488748dd-8549-4231-9f2f-aa44d1c57e3f</vt:lpwstr>
  </property>
  <property fmtid="{D5CDD505-2E9C-101B-9397-08002B2CF9AE}" pid="12" name="AICampaigns">
    <vt:lpwstr/>
  </property>
  <property fmtid="{D5CDD505-2E9C-101B-9397-08002B2CF9AE}" pid="13" name="b6128438b2834b40a4f13a9201c7e5d1">
    <vt:lpwstr/>
  </property>
  <property fmtid="{D5CDD505-2E9C-101B-9397-08002B2CF9AE}" pid="14" name="Order">
    <vt:lpwstr>1242100.00000000</vt:lpwstr>
  </property>
  <property fmtid="{D5CDD505-2E9C-101B-9397-08002B2CF9AE}" pid="15" name="_dlc_DocIdPersistId">
    <vt:lpwstr>1</vt:lpwstr>
  </property>
</Properties>
</file>