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2E2266" w:rsidRDefault="00CA0CDC" w:rsidP="005C41FB">
      <w:pPr>
        <w:rPr>
          <w:rStyle w:val="AIHeadline"/>
          <w:rFonts w:cs="Arial"/>
          <w:snapToGrid w:val="0"/>
          <w:sz w:val="34"/>
          <w:szCs w:val="34"/>
        </w:rPr>
      </w:pPr>
      <w:r w:rsidRPr="002E2266">
        <w:rPr>
          <w:rStyle w:val="AIHeadline"/>
          <w:rFonts w:cs="Arial"/>
          <w:snapToGrid w:val="0"/>
          <w:sz w:val="34"/>
          <w:szCs w:val="34"/>
        </w:rPr>
        <w:t>30 relatives of uighur activist arbitrarily detained</w:t>
      </w:r>
    </w:p>
    <w:p w:rsidR="0026766F" w:rsidRPr="00F95961" w:rsidRDefault="00886B2E" w:rsidP="00DC4028">
      <w:pPr>
        <w:pStyle w:val="AIintropara"/>
        <w:spacing w:after="240"/>
        <w:rPr>
          <w:rFonts w:cs="Arial"/>
        </w:rPr>
      </w:pPr>
      <w:r>
        <w:rPr>
          <w:rFonts w:cs="Arial"/>
        </w:rPr>
        <w:t xml:space="preserve">Chinese authorities have detained up to 30 relatives of Uighur human rights </w:t>
      </w:r>
      <w:r w:rsidR="002E2266">
        <w:rPr>
          <w:rFonts w:cs="Arial"/>
        </w:rPr>
        <w:t xml:space="preserve">activist </w:t>
      </w:r>
      <w:r>
        <w:rPr>
          <w:rFonts w:cs="Arial"/>
        </w:rPr>
        <w:t xml:space="preserve">Rebiya Kadeer, who </w:t>
      </w:r>
      <w:r w:rsidR="002E2266">
        <w:rPr>
          <w:rFonts w:cs="Arial"/>
        </w:rPr>
        <w:t xml:space="preserve">currently </w:t>
      </w:r>
      <w:r>
        <w:rPr>
          <w:rFonts w:cs="Arial"/>
        </w:rPr>
        <w:t xml:space="preserve">lives in the United States. </w:t>
      </w:r>
      <w:r w:rsidR="00292E31">
        <w:rPr>
          <w:rFonts w:cs="Arial"/>
        </w:rPr>
        <w:t>Among the detained are</w:t>
      </w:r>
      <w:r w:rsidR="00FD3C00">
        <w:rPr>
          <w:rFonts w:cs="Arial"/>
        </w:rPr>
        <w:t xml:space="preserve"> Kadeer’s</w:t>
      </w:r>
      <w:r w:rsidR="00292E31" w:rsidRPr="00292E31">
        <w:rPr>
          <w:rFonts w:cs="Arial"/>
        </w:rPr>
        <w:t xml:space="preserve"> </w:t>
      </w:r>
      <w:r w:rsidR="00292E31">
        <w:rPr>
          <w:rFonts w:cs="Arial"/>
        </w:rPr>
        <w:t>sisters, brothers,</w:t>
      </w:r>
      <w:r w:rsidR="00292E31">
        <w:rPr>
          <w:rStyle w:val="CommentReference"/>
          <w:rFonts w:ascii="Times New Roman" w:hAnsi="Times New Roman"/>
          <w:b w:val="0"/>
          <w:lang w:eastAsia="zh-CN"/>
        </w:rPr>
        <w:t/>
      </w:r>
      <w:r w:rsidR="00D95AC1">
        <w:rPr>
          <w:rFonts w:cs="Arial"/>
        </w:rPr>
        <w:t xml:space="preserve"> sons,</w:t>
      </w:r>
      <w:r w:rsidR="00292E31">
        <w:rPr>
          <w:rFonts w:cs="Arial"/>
        </w:rPr>
        <w:t xml:space="preserve"> grandchildren</w:t>
      </w:r>
      <w:r w:rsidR="00D95AC1">
        <w:rPr>
          <w:rFonts w:cs="Arial"/>
        </w:rPr>
        <w:t xml:space="preserve"> and extended relatives</w:t>
      </w:r>
      <w:r w:rsidR="00A03784">
        <w:t>.</w:t>
      </w:r>
      <w:r w:rsidR="00656E67">
        <w:t xml:space="preserve"> </w:t>
      </w:r>
      <w:r w:rsidR="00A03784">
        <w:t>It is unclear when they were taken away, and they are presumed to be arbitrarily detained at an “education centre”</w:t>
      </w:r>
      <w:r w:rsidR="00FD1C91">
        <w:t>.</w:t>
      </w:r>
      <w:r w:rsidR="00927B23">
        <w:t xml:space="preserve"> They are at </w:t>
      </w:r>
      <w:r w:rsidR="005747D5">
        <w:t xml:space="preserve">high </w:t>
      </w:r>
      <w:r w:rsidR="00927B23">
        <w:t xml:space="preserve">risk of torture and other ill-treatment. </w:t>
      </w:r>
    </w:p>
    <w:p w:rsidR="00AB2733" w:rsidRDefault="000E10AD" w:rsidP="00737BE6">
      <w:pPr>
        <w:pStyle w:val="AIBodytext"/>
        <w:tabs>
          <w:tab w:val="clear" w:pos="567"/>
        </w:tabs>
        <w:rPr>
          <w:rStyle w:val="StyleAIBodytextAsianSimSunChar"/>
          <w:rFonts w:cs="Arial"/>
        </w:rPr>
      </w:pPr>
      <w:r>
        <w:rPr>
          <w:rStyle w:val="StyleAIBodytextAsianSimSunChar"/>
          <w:rFonts w:cs="Arial"/>
        </w:rPr>
        <w:t>Over the course of the past few months,</w:t>
      </w:r>
      <w:r w:rsidR="001B62E4">
        <w:rPr>
          <w:rStyle w:val="StyleAIBodytextAsianSimSunChar"/>
          <w:rFonts w:cs="Arial"/>
        </w:rPr>
        <w:t xml:space="preserve"> u</w:t>
      </w:r>
      <w:r w:rsidR="00737BE6">
        <w:rPr>
          <w:rStyle w:val="StyleAIBodytextAsianSimSunChar"/>
          <w:rFonts w:cs="Arial"/>
        </w:rPr>
        <w:t>p to 30 relatives of</w:t>
      </w:r>
      <w:r w:rsidR="001B62E4" w:rsidRPr="001B62E4">
        <w:t xml:space="preserve"> </w:t>
      </w:r>
      <w:r w:rsidR="001B62E4" w:rsidRPr="001B62E4">
        <w:rPr>
          <w:rStyle w:val="StyleAIBodytextAsianSimSunChar"/>
          <w:rFonts w:cs="Arial"/>
        </w:rPr>
        <w:t xml:space="preserve">Uighur human rights </w:t>
      </w:r>
      <w:r w:rsidR="002E2266">
        <w:rPr>
          <w:rStyle w:val="StyleAIBodytextAsianSimSunChar"/>
          <w:rFonts w:cs="Arial"/>
        </w:rPr>
        <w:t>activist</w:t>
      </w:r>
      <w:r w:rsidR="001B62E4">
        <w:rPr>
          <w:rStyle w:val="StyleAIBodytextAsianSimSunChar"/>
          <w:rFonts w:cs="Arial"/>
        </w:rPr>
        <w:t>,</w:t>
      </w:r>
      <w:r w:rsidR="00737BE6">
        <w:rPr>
          <w:rStyle w:val="StyleAIBodytextAsianSimSunChar"/>
          <w:rFonts w:cs="Arial"/>
        </w:rPr>
        <w:t xml:space="preserve"> </w:t>
      </w:r>
      <w:r w:rsidR="001B62E4" w:rsidRPr="001B62E4">
        <w:rPr>
          <w:rFonts w:cs="Arial"/>
        </w:rPr>
        <w:t xml:space="preserve">Rebiya </w:t>
      </w:r>
      <w:r w:rsidR="001B62E4">
        <w:rPr>
          <w:rFonts w:cs="Arial"/>
        </w:rPr>
        <w:t>Kadeer, are believed</w:t>
      </w:r>
      <w:r w:rsidR="001B62E4" w:rsidRPr="001B62E4">
        <w:rPr>
          <w:rFonts w:cs="Arial"/>
        </w:rPr>
        <w:t xml:space="preserve"> </w:t>
      </w:r>
      <w:r w:rsidR="001B62E4">
        <w:rPr>
          <w:rFonts w:cs="Arial"/>
        </w:rPr>
        <w:t xml:space="preserve">to </w:t>
      </w:r>
      <w:r w:rsidR="00737BE6">
        <w:rPr>
          <w:rStyle w:val="StyleAIBodytextAsianSimSunChar"/>
          <w:rFonts w:cs="Arial"/>
        </w:rPr>
        <w:t>have</w:t>
      </w:r>
      <w:r w:rsidR="00D6476B">
        <w:rPr>
          <w:rStyle w:val="StyleAIBodytextAsianSimSunChar"/>
          <w:rFonts w:cs="Arial"/>
        </w:rPr>
        <w:t xml:space="preserve"> been </w:t>
      </w:r>
      <w:r w:rsidR="000A281B">
        <w:rPr>
          <w:rStyle w:val="StyleAIBodytextAsianSimSunChar"/>
          <w:rFonts w:cs="Arial"/>
        </w:rPr>
        <w:t xml:space="preserve">arbitrarily </w:t>
      </w:r>
      <w:r w:rsidR="00D6476B">
        <w:rPr>
          <w:rStyle w:val="StyleAIBodytextAsianSimSunChar"/>
          <w:rFonts w:cs="Arial"/>
        </w:rPr>
        <w:t>detained</w:t>
      </w:r>
      <w:r w:rsidR="00AB2733">
        <w:rPr>
          <w:rStyle w:val="StyleAIBodytextAsianSimSunChar"/>
          <w:rFonts w:cs="Arial"/>
        </w:rPr>
        <w:t xml:space="preserve">. Among those detained is </w:t>
      </w:r>
      <w:r w:rsidR="00E67BDF">
        <w:rPr>
          <w:rStyle w:val="StyleAIBodytextAsianSimSunChar"/>
          <w:rFonts w:cs="Arial"/>
        </w:rPr>
        <w:t xml:space="preserve">her son </w:t>
      </w:r>
      <w:r w:rsidR="00737BE6" w:rsidRPr="000E0E87">
        <w:rPr>
          <w:rStyle w:val="StyleAIBodytextAsianSimSunChar"/>
          <w:rFonts w:cs="Arial"/>
        </w:rPr>
        <w:t>Ablikim Abudureyim</w:t>
      </w:r>
      <w:r w:rsidR="00737BE6">
        <w:rPr>
          <w:rStyle w:val="StyleAIBodytextAsianSimSunChar"/>
          <w:rFonts w:cs="Arial"/>
        </w:rPr>
        <w:t xml:space="preserve"> who </w:t>
      </w:r>
      <w:r w:rsidR="002E2266">
        <w:rPr>
          <w:rStyle w:val="StyleAIBodytextAsianSimSunChar"/>
          <w:rFonts w:cs="Arial"/>
        </w:rPr>
        <w:t xml:space="preserve">previously </w:t>
      </w:r>
      <w:r w:rsidR="00E67BDF">
        <w:rPr>
          <w:rStyle w:val="StyleAIBodytextAsianSimSunChar"/>
          <w:rFonts w:cs="Arial"/>
        </w:rPr>
        <w:t>served</w:t>
      </w:r>
      <w:r w:rsidR="00737BE6">
        <w:rPr>
          <w:rStyle w:val="StyleAIBodytextAsianSimSunChar"/>
          <w:rFonts w:cs="Arial"/>
        </w:rPr>
        <w:t xml:space="preserve"> 12 years in prison</w:t>
      </w:r>
      <w:r w:rsidR="0033583D">
        <w:rPr>
          <w:rStyle w:val="StyleAIBodytextAsianSimSunChar"/>
          <w:rFonts w:cs="Arial"/>
        </w:rPr>
        <w:t>, where he was repeatedly tortured</w:t>
      </w:r>
      <w:r w:rsidR="002E2266">
        <w:rPr>
          <w:rStyle w:val="StyleAIBodytextAsianSimSunChar"/>
          <w:rFonts w:cs="Arial"/>
        </w:rPr>
        <w:t>. He was</w:t>
      </w:r>
      <w:r w:rsidR="00737BE6">
        <w:rPr>
          <w:rStyle w:val="StyleAIBodytextAsianSimSunChar"/>
          <w:rFonts w:cs="Arial"/>
        </w:rPr>
        <w:t xml:space="preserve"> sentenced </w:t>
      </w:r>
      <w:r w:rsidR="002E2266">
        <w:rPr>
          <w:rStyle w:val="StyleAIBodytextAsianSimSunChar"/>
          <w:rFonts w:cs="Arial"/>
        </w:rPr>
        <w:t xml:space="preserve">at the time </w:t>
      </w:r>
      <w:r w:rsidR="00737BE6">
        <w:rPr>
          <w:rStyle w:val="StyleAIBodytextAsianSimSunChar"/>
          <w:rFonts w:cs="Arial"/>
        </w:rPr>
        <w:t>in retaliation for his mother’s human rights advocacy</w:t>
      </w:r>
      <w:r w:rsidR="002E2266">
        <w:rPr>
          <w:rStyle w:val="StyleAIBodytextAsianSimSunChar"/>
          <w:rFonts w:cs="Arial"/>
        </w:rPr>
        <w:t xml:space="preserve"> and was adopted as a prisoner of conscience by Amnesty International</w:t>
      </w:r>
      <w:r w:rsidR="00AB2733">
        <w:rPr>
          <w:rStyle w:val="StyleAIBodytextAsianSimSunChar"/>
          <w:rFonts w:cs="Arial"/>
        </w:rPr>
        <w:t>.</w:t>
      </w:r>
      <w:r w:rsidR="00FD4E6D">
        <w:rPr>
          <w:rStyle w:val="StyleAIBodytextAsianSimSunChar"/>
          <w:rFonts w:cs="Arial"/>
        </w:rPr>
        <w:t xml:space="preserve"> Also detained are</w:t>
      </w:r>
      <w:r w:rsidR="005A5566">
        <w:rPr>
          <w:rStyle w:val="StyleAIBodytextAsianSimSunChar"/>
          <w:rFonts w:cs="Arial"/>
        </w:rPr>
        <w:t xml:space="preserve"> </w:t>
      </w:r>
      <w:r w:rsidR="005A5566" w:rsidRPr="00DC4028">
        <w:rPr>
          <w:rStyle w:val="StyleAIBodytextAsianSimSunChar"/>
        </w:rPr>
        <w:t>Kahar Abdureyim</w:t>
      </w:r>
      <w:r w:rsidR="00D95AC1">
        <w:rPr>
          <w:rStyle w:val="StyleAIBodytextAsianSimSunChar"/>
        </w:rPr>
        <w:t xml:space="preserve"> (m), </w:t>
      </w:r>
      <w:r w:rsidR="005A5566" w:rsidRPr="00DC4028">
        <w:rPr>
          <w:rStyle w:val="StyleAIBodytextAsianSimSunChar"/>
        </w:rPr>
        <w:t>Kadeer's eldest son; Ayugul</w:t>
      </w:r>
      <w:r w:rsidR="00D95AC1">
        <w:rPr>
          <w:rStyle w:val="StyleAIBodytextAsianSimSunChar"/>
        </w:rPr>
        <w:t xml:space="preserve"> (</w:t>
      </w:r>
      <w:r w:rsidR="005A5566" w:rsidRPr="00DC4028">
        <w:rPr>
          <w:rStyle w:val="StyleAIBodytextAsianSimSunChar"/>
        </w:rPr>
        <w:t>f</w:t>
      </w:r>
      <w:r w:rsidR="00D95AC1">
        <w:rPr>
          <w:rStyle w:val="StyleAIBodytextAsianSimSunChar"/>
        </w:rPr>
        <w:t>)</w:t>
      </w:r>
      <w:r w:rsidR="005A5566" w:rsidRPr="00DC4028">
        <w:rPr>
          <w:rStyle w:val="StyleAIBodytextAsianSimSunChar"/>
        </w:rPr>
        <w:t>, Kahar's wife; Aydidar</w:t>
      </w:r>
      <w:r w:rsidR="00D95AC1">
        <w:rPr>
          <w:rStyle w:val="StyleAIBodytextAsianSimSunChar"/>
        </w:rPr>
        <w:t xml:space="preserve"> </w:t>
      </w:r>
      <w:r w:rsidR="005A5566" w:rsidRPr="00DC4028">
        <w:rPr>
          <w:rStyle w:val="StyleAIBodytextAsianSimSunChar"/>
        </w:rPr>
        <w:t>(f) Kahar's daughter; Zulpikar (m)</w:t>
      </w:r>
      <w:r w:rsidR="00D95AC1">
        <w:rPr>
          <w:rStyle w:val="StyleAIBodytextAsianSimSunChar"/>
        </w:rPr>
        <w:t>,</w:t>
      </w:r>
      <w:r w:rsidR="005A5566" w:rsidRPr="00DC4028">
        <w:rPr>
          <w:rStyle w:val="StyleAIBodytextAsianSimSunChar"/>
        </w:rPr>
        <w:t xml:space="preserve"> Kahar's son; Dildar</w:t>
      </w:r>
      <w:r w:rsidR="00D95AC1">
        <w:rPr>
          <w:rStyle w:val="StyleAIBodytextAsianSimSunChar"/>
        </w:rPr>
        <w:t xml:space="preserve"> (f)</w:t>
      </w:r>
      <w:r w:rsidR="005A5566" w:rsidRPr="00DC4028">
        <w:rPr>
          <w:rStyle w:val="StyleAIBodytextAsianSimSunChar"/>
        </w:rPr>
        <w:t xml:space="preserve">, Kahar's daughter; Ablikim Abudureyim </w:t>
      </w:r>
      <w:r w:rsidR="00D95AC1">
        <w:rPr>
          <w:rStyle w:val="StyleAIBodytextAsianSimSunChar"/>
        </w:rPr>
        <w:t>(m)</w:t>
      </w:r>
      <w:r w:rsidR="005A5566" w:rsidRPr="00DC4028">
        <w:rPr>
          <w:rStyle w:val="StyleAIBodytextAsianSimSunChar"/>
        </w:rPr>
        <w:t xml:space="preserve">, Kadeer's second son; Alim </w:t>
      </w:r>
      <w:r w:rsidR="00D95AC1">
        <w:rPr>
          <w:rStyle w:val="StyleAIBodytextAsianSimSunChar"/>
        </w:rPr>
        <w:t>Abduyerim</w:t>
      </w:r>
      <w:r w:rsidR="005A5566" w:rsidRPr="00DC4028">
        <w:rPr>
          <w:rStyle w:val="StyleAIBodytextAsianSimSunChar"/>
        </w:rPr>
        <w:t>(m)</w:t>
      </w:r>
      <w:r w:rsidR="00D95AC1">
        <w:rPr>
          <w:rStyle w:val="StyleAIBodytextAsianSimSunChar"/>
        </w:rPr>
        <w:t>,</w:t>
      </w:r>
      <w:r w:rsidR="005A5566" w:rsidRPr="00DC4028">
        <w:rPr>
          <w:rStyle w:val="StyleAIBodytextAsianSimSunChar"/>
        </w:rPr>
        <w:t xml:space="preserve"> </w:t>
      </w:r>
      <w:r w:rsidR="00D95AC1">
        <w:rPr>
          <w:rStyle w:val="StyleAIBodytextAsianSimSunChar"/>
        </w:rPr>
        <w:t>Kadeer's youngest son; Xelchem</w:t>
      </w:r>
      <w:r w:rsidR="005A5566" w:rsidRPr="00DC4028">
        <w:rPr>
          <w:rStyle w:val="StyleAIBodytextAsianSimSunChar"/>
        </w:rPr>
        <w:t xml:space="preserve"> (f)</w:t>
      </w:r>
      <w:r w:rsidR="00D95AC1">
        <w:rPr>
          <w:rStyle w:val="StyleAIBodytextAsianSimSunChar"/>
        </w:rPr>
        <w:t>,</w:t>
      </w:r>
      <w:r w:rsidR="005A5566" w:rsidRPr="00DC4028">
        <w:rPr>
          <w:rStyle w:val="StyleAIBodytextAsianSimSunChar"/>
        </w:rPr>
        <w:t xml:space="preserve"> Kadeer's sister; Atikem</w:t>
      </w:r>
      <w:r w:rsidR="00B656BB">
        <w:rPr>
          <w:rStyle w:val="StyleAIBodytextAsianSimSunChar"/>
        </w:rPr>
        <w:t xml:space="preserve"> (f)</w:t>
      </w:r>
      <w:r w:rsidR="005427E6">
        <w:rPr>
          <w:rStyle w:val="StyleAIBodytextAsianSimSunChar"/>
        </w:rPr>
        <w:t xml:space="preserve"> and her son-in-law</w:t>
      </w:r>
      <w:r w:rsidR="005427E6" w:rsidRPr="005427E6">
        <w:rPr>
          <w:rStyle w:val="StyleAIBodytextAsianSimSunChar"/>
        </w:rPr>
        <w:t>;</w:t>
      </w:r>
      <w:r w:rsidR="005A5566" w:rsidRPr="00DC4028">
        <w:rPr>
          <w:rStyle w:val="StyleAIBodytextAsianSimSunChar"/>
        </w:rPr>
        <w:t xml:space="preserve"> Imam (m),  Xelchem's son; Ahmetjan (m), </w:t>
      </w:r>
      <w:r w:rsidR="00B656BB">
        <w:rPr>
          <w:rStyle w:val="StyleAIBodytextAsianSimSunChar"/>
        </w:rPr>
        <w:t xml:space="preserve">Kadeer's brother; Gheni (m), </w:t>
      </w:r>
      <w:r w:rsidR="005A5566" w:rsidRPr="00DC4028">
        <w:rPr>
          <w:rStyle w:val="StyleAIBodytextAsianSimSunChar"/>
        </w:rPr>
        <w:t>Kadeer's brother</w:t>
      </w:r>
      <w:r w:rsidR="005A5566">
        <w:rPr>
          <w:rStyle w:val="StyleAIBodytextAsianSimSunChar"/>
          <w:rFonts w:cs="Arial"/>
        </w:rPr>
        <w:t>.</w:t>
      </w:r>
    </w:p>
    <w:p w:rsidR="000E0E87" w:rsidRDefault="00E67BDF">
      <w:pPr>
        <w:pStyle w:val="AIBodytext"/>
        <w:tabs>
          <w:tab w:val="clear" w:pos="567"/>
        </w:tabs>
        <w:rPr>
          <w:rStyle w:val="StyleAIBodytextAsianSimSunChar"/>
          <w:sz w:val="24"/>
          <w:szCs w:val="24"/>
        </w:rPr>
      </w:pPr>
      <w:r>
        <w:rPr>
          <w:rStyle w:val="StyleAIBodytextAsianSimSunChar"/>
          <w:rFonts w:cs="Arial"/>
        </w:rPr>
        <w:t xml:space="preserve">All </w:t>
      </w:r>
      <w:r w:rsidR="00AB2733">
        <w:rPr>
          <w:rStyle w:val="StyleAIBodytextAsianSimSunChar"/>
          <w:rFonts w:cs="Arial"/>
        </w:rPr>
        <w:t xml:space="preserve">the </w:t>
      </w:r>
      <w:r>
        <w:rPr>
          <w:rStyle w:val="StyleAIBodytextAsianSimSunChar"/>
          <w:rFonts w:cs="Arial"/>
        </w:rPr>
        <w:t xml:space="preserve">family </w:t>
      </w:r>
      <w:r w:rsidR="00AB2733">
        <w:rPr>
          <w:rStyle w:val="StyleAIBodytextAsianSimSunChar"/>
          <w:rFonts w:cs="Arial"/>
        </w:rPr>
        <w:t>members</w:t>
      </w:r>
      <w:r>
        <w:rPr>
          <w:rStyle w:val="StyleAIBodytextAsianSimSunChar"/>
          <w:rFonts w:cs="Arial"/>
        </w:rPr>
        <w:t xml:space="preserve"> </w:t>
      </w:r>
      <w:r w:rsidR="00D6476B">
        <w:rPr>
          <w:rStyle w:val="StyleAIBodytextAsianSimSunChar"/>
          <w:rFonts w:cs="Arial"/>
        </w:rPr>
        <w:t>are presumed to be</w:t>
      </w:r>
      <w:r w:rsidR="002E2266">
        <w:rPr>
          <w:rStyle w:val="StyleAIBodytextAsianSimSunChar"/>
          <w:rFonts w:cs="Arial"/>
        </w:rPr>
        <w:t xml:space="preserve"> currently</w:t>
      </w:r>
      <w:r w:rsidR="000A281B">
        <w:rPr>
          <w:rStyle w:val="StyleAIBodytextAsianSimSunChar"/>
          <w:rFonts w:cs="Arial"/>
        </w:rPr>
        <w:t xml:space="preserve"> held at one of the many </w:t>
      </w:r>
      <w:r w:rsidR="00D6476B">
        <w:rPr>
          <w:rStyle w:val="StyleAIBodytextAsianSimSunChar"/>
          <w:rFonts w:cs="Arial"/>
        </w:rPr>
        <w:t xml:space="preserve">detention </w:t>
      </w:r>
      <w:r w:rsidR="001A3BF1">
        <w:rPr>
          <w:rStyle w:val="StyleAIBodytextAsianSimSunChar"/>
          <w:rFonts w:cs="Arial"/>
        </w:rPr>
        <w:t>facilities that</w:t>
      </w:r>
      <w:r w:rsidR="000A281B">
        <w:rPr>
          <w:rStyle w:val="StyleAIBodytextAsianSimSunChar"/>
        </w:rPr>
        <w:t xml:space="preserve"> have </w:t>
      </w:r>
      <w:r w:rsidR="001A3BF1">
        <w:rPr>
          <w:rStyle w:val="StyleAIBodytextAsianSimSunChar"/>
        </w:rPr>
        <w:t xml:space="preserve">recently </w:t>
      </w:r>
      <w:r w:rsidR="000A281B">
        <w:rPr>
          <w:rStyle w:val="StyleAIBodytextAsianSimSunChar"/>
        </w:rPr>
        <w:t>been established across</w:t>
      </w:r>
      <w:r w:rsidR="000A281B" w:rsidRPr="000E0E87">
        <w:rPr>
          <w:rStyle w:val="StyleAIBodytextAsianSimSunChar"/>
        </w:rPr>
        <w:t xml:space="preserve"> the Xinjiang Uighur Autonomous Region</w:t>
      </w:r>
      <w:r w:rsidR="001A3BF1">
        <w:rPr>
          <w:rStyle w:val="StyleAIBodytextAsianSimSunChar"/>
        </w:rPr>
        <w:t xml:space="preserve"> (XUAR)</w:t>
      </w:r>
      <w:r w:rsidR="000A281B">
        <w:rPr>
          <w:rStyle w:val="StyleAIBodytextAsianSimSunChar"/>
        </w:rPr>
        <w:t>. Referred to as</w:t>
      </w:r>
      <w:r w:rsidR="00AB2733" w:rsidRPr="000E0E87">
        <w:rPr>
          <w:rStyle w:val="StyleAIBodytextAsianSimSunChar"/>
        </w:rPr>
        <w:t xml:space="preserve"> “counter extremism centres”, “political study centres”, or “educat</w:t>
      </w:r>
      <w:r w:rsidR="00AB2733">
        <w:rPr>
          <w:rStyle w:val="StyleAIBodytextAsianSimSunChar"/>
        </w:rPr>
        <w:t>ion and transformation centres”</w:t>
      </w:r>
      <w:r w:rsidR="002E2266">
        <w:rPr>
          <w:rStyle w:val="StyleAIBodytextAsianSimSunChar"/>
        </w:rPr>
        <w:t>,</w:t>
      </w:r>
      <w:r w:rsidR="00AB2733">
        <w:rPr>
          <w:rStyle w:val="StyleAIBodytextAsianSimSunChar"/>
        </w:rPr>
        <w:t xml:space="preserve"> </w:t>
      </w:r>
      <w:r w:rsidR="002E2266">
        <w:rPr>
          <w:rStyle w:val="StyleAIBodytextAsianSimSunChar"/>
        </w:rPr>
        <w:t>t</w:t>
      </w:r>
      <w:r w:rsidR="000E0E87" w:rsidRPr="000E0E87">
        <w:rPr>
          <w:rStyle w:val="StyleAIBodytextAsianSimSunChar"/>
        </w:rPr>
        <w:t>hese facilities</w:t>
      </w:r>
      <w:r w:rsidR="000A281B">
        <w:rPr>
          <w:rStyle w:val="StyleAIBodytextAsianSimSunChar"/>
        </w:rPr>
        <w:t xml:space="preserve"> </w:t>
      </w:r>
      <w:r w:rsidR="00CA0CDC">
        <w:rPr>
          <w:rStyle w:val="StyleAIBodytextAsianSimSunChar"/>
        </w:rPr>
        <w:t>are know</w:t>
      </w:r>
      <w:r w:rsidR="00E372E7">
        <w:rPr>
          <w:rStyle w:val="StyleAIBodytextAsianSimSunChar"/>
        </w:rPr>
        <w:t>n</w:t>
      </w:r>
      <w:r w:rsidR="00CA0CDC">
        <w:rPr>
          <w:rStyle w:val="StyleAIBodytextAsianSimSunChar"/>
        </w:rPr>
        <w:t xml:space="preserve"> to </w:t>
      </w:r>
      <w:r w:rsidR="000A281B">
        <w:rPr>
          <w:rStyle w:val="StyleAIBodytextAsianSimSunChar"/>
        </w:rPr>
        <w:t>arbitrarily detain</w:t>
      </w:r>
      <w:r w:rsidR="000E0E87" w:rsidRPr="000E0E87">
        <w:rPr>
          <w:rStyle w:val="StyleAIBodytextAsianSimSunChar"/>
        </w:rPr>
        <w:t xml:space="preserve"> Uighurs and other Muslim minorities for 6-12 months or more</w:t>
      </w:r>
      <w:r w:rsidR="001A3BF1">
        <w:rPr>
          <w:rStyle w:val="StyleAIBodytextAsianSimSunChar"/>
        </w:rPr>
        <w:t>. F</w:t>
      </w:r>
      <w:r w:rsidR="000E0E87" w:rsidRPr="000E0E87">
        <w:rPr>
          <w:rStyle w:val="StyleAIBodytextAsianSimSunChar"/>
        </w:rPr>
        <w:t>orced to study Chinese laws and policies</w:t>
      </w:r>
      <w:r w:rsidR="001A3BF1">
        <w:rPr>
          <w:rStyle w:val="StyleAIBodytextAsianSimSunChar"/>
        </w:rPr>
        <w:t>, many</w:t>
      </w:r>
      <w:r w:rsidR="000E0E87" w:rsidRPr="000E0E87">
        <w:rPr>
          <w:rStyle w:val="StyleAIBodytextAsianSimSunChar"/>
        </w:rPr>
        <w:t xml:space="preserve"> of </w:t>
      </w:r>
      <w:r w:rsidR="00CA0CDC">
        <w:rPr>
          <w:rStyle w:val="StyleAIBodytextAsianSimSunChar"/>
        </w:rPr>
        <w:t>those detained</w:t>
      </w:r>
      <w:r w:rsidR="00CA0CDC" w:rsidRPr="000E0E87">
        <w:rPr>
          <w:rStyle w:val="StyleAIBodytextAsianSimSunChar"/>
        </w:rPr>
        <w:t xml:space="preserve"> </w:t>
      </w:r>
      <w:r w:rsidR="001A3BF1">
        <w:rPr>
          <w:rStyle w:val="StyleAIBodytextAsianSimSunChar"/>
        </w:rPr>
        <w:t>are</w:t>
      </w:r>
      <w:r w:rsidR="001A3BF1" w:rsidRPr="000E0E87">
        <w:rPr>
          <w:rStyle w:val="StyleAIBodytextAsianSimSunChar"/>
        </w:rPr>
        <w:t xml:space="preserve"> </w:t>
      </w:r>
      <w:r w:rsidR="000E0E87" w:rsidRPr="000E0E87">
        <w:rPr>
          <w:rStyle w:val="StyleAIBodytextAsianSimSunChar"/>
        </w:rPr>
        <w:t xml:space="preserve">targeted because they </w:t>
      </w:r>
      <w:r w:rsidR="001A3BF1">
        <w:rPr>
          <w:rStyle w:val="StyleAIBodytextAsianSimSunChar"/>
        </w:rPr>
        <w:t>may have been</w:t>
      </w:r>
      <w:r w:rsidR="001A3BF1" w:rsidRPr="000E0E87">
        <w:rPr>
          <w:rStyle w:val="StyleAIBodytextAsianSimSunChar"/>
        </w:rPr>
        <w:t xml:space="preserve"> </w:t>
      </w:r>
      <w:r w:rsidR="000E0E87" w:rsidRPr="000E0E87">
        <w:rPr>
          <w:rStyle w:val="StyleAIBodytextAsianSimSunChar"/>
        </w:rPr>
        <w:t>found pra</w:t>
      </w:r>
      <w:r w:rsidR="00737BE6">
        <w:rPr>
          <w:rStyle w:val="StyleAIBodytextAsianSimSunChar"/>
        </w:rPr>
        <w:t>ying, owning religious books,</w:t>
      </w:r>
      <w:r w:rsidR="000E0E87" w:rsidRPr="000E0E87">
        <w:rPr>
          <w:rStyle w:val="StyleAIBodytextAsianSimSunChar"/>
        </w:rPr>
        <w:t xml:space="preserve"> </w:t>
      </w:r>
      <w:r w:rsidR="002E2266">
        <w:rPr>
          <w:rStyle w:val="StyleAIBodytextAsianSimSunChar"/>
        </w:rPr>
        <w:t xml:space="preserve">have </w:t>
      </w:r>
      <w:r w:rsidR="001A3BF1">
        <w:rPr>
          <w:rStyle w:val="StyleAIBodytextAsianSimSunChar"/>
        </w:rPr>
        <w:t>travelled</w:t>
      </w:r>
      <w:r w:rsidR="000E0E87" w:rsidRPr="000E0E87">
        <w:rPr>
          <w:rStyle w:val="StyleAIBodytextAsianSimSunChar"/>
        </w:rPr>
        <w:t xml:space="preserve"> abroad</w:t>
      </w:r>
      <w:r w:rsidR="00737BE6">
        <w:rPr>
          <w:rStyle w:val="StyleAIBodytextAsianSimSunChar"/>
        </w:rPr>
        <w:t>,</w:t>
      </w:r>
      <w:r w:rsidR="000E0E87" w:rsidRPr="000E0E87">
        <w:rPr>
          <w:rStyle w:val="StyleAIBodytextAsianSimSunChar"/>
        </w:rPr>
        <w:t xml:space="preserve"> or have family members living abroad.</w:t>
      </w:r>
    </w:p>
    <w:p w:rsidR="000E0E87" w:rsidRDefault="001A3BF1" w:rsidP="000E0E87">
      <w:pPr>
        <w:pStyle w:val="AIBodytext"/>
        <w:tabs>
          <w:tab w:val="clear" w:pos="567"/>
        </w:tabs>
        <w:rPr>
          <w:rStyle w:val="StyleAIBodytextAsianSimSunChar"/>
          <w:rFonts w:cs="Arial"/>
        </w:rPr>
      </w:pPr>
      <w:r>
        <w:rPr>
          <w:rFonts w:cs="Arial"/>
        </w:rPr>
        <w:t>R</w:t>
      </w:r>
      <w:r w:rsidRPr="001A3BF1">
        <w:rPr>
          <w:rFonts w:cs="Arial"/>
        </w:rPr>
        <w:t xml:space="preserve">ebiya Kadeer </w:t>
      </w:r>
      <w:r w:rsidR="0033583D">
        <w:rPr>
          <w:rFonts w:cs="Arial"/>
        </w:rPr>
        <w:t xml:space="preserve">was </w:t>
      </w:r>
      <w:r w:rsidRPr="001A3BF1">
        <w:rPr>
          <w:rFonts w:cs="Arial"/>
        </w:rPr>
        <w:t xml:space="preserve">a prominent Uighur businesswoman </w:t>
      </w:r>
      <w:r>
        <w:rPr>
          <w:rFonts w:cs="Arial"/>
        </w:rPr>
        <w:t>and</w:t>
      </w:r>
      <w:r w:rsidRPr="001A3BF1">
        <w:rPr>
          <w:rFonts w:cs="Arial"/>
        </w:rPr>
        <w:t xml:space="preserve"> is a former prisoner of conscience herself. </w:t>
      </w:r>
      <w:r>
        <w:rPr>
          <w:rStyle w:val="StyleAIBodytextAsianSimSunChar"/>
          <w:rFonts w:cs="Arial"/>
        </w:rPr>
        <w:t>F</w:t>
      </w:r>
      <w:r w:rsidR="000E0E87">
        <w:rPr>
          <w:rStyle w:val="StyleAIBodytextAsianSimSunChar"/>
          <w:rFonts w:cs="Arial"/>
        </w:rPr>
        <w:t>ormerly a member of the Chinese Communist Party’s Political Consultative Congress</w:t>
      </w:r>
      <w:r>
        <w:rPr>
          <w:rStyle w:val="StyleAIBodytextAsianSimSunChar"/>
          <w:rFonts w:cs="Arial"/>
        </w:rPr>
        <w:t>,</w:t>
      </w:r>
      <w:r w:rsidR="000E0E87">
        <w:rPr>
          <w:rStyle w:val="StyleAIBodytextAsianSimSunChar"/>
          <w:rFonts w:cs="Arial"/>
        </w:rPr>
        <w:t xml:space="preserve"> she was detained in 1999, and sentenced to eight years for “stealing state secrets”. Rebiya Kadeer is a one of the best known Uighur human rights advocates, and is </w:t>
      </w:r>
      <w:r w:rsidR="005427E6">
        <w:rPr>
          <w:rStyle w:val="StyleAIBodytextAsianSimSunChar"/>
          <w:rFonts w:cs="Arial"/>
        </w:rPr>
        <w:t xml:space="preserve">a leader </w:t>
      </w:r>
      <w:r w:rsidR="000E0E87">
        <w:rPr>
          <w:rStyle w:val="StyleAIBodytextAsianSimSunChar"/>
          <w:rFonts w:cs="Arial"/>
        </w:rPr>
        <w:t>of the World Uyghur Congress</w:t>
      </w:r>
      <w:r>
        <w:rPr>
          <w:rStyle w:val="StyleAIBodytextAsianSimSunChar"/>
          <w:rFonts w:cs="Arial"/>
        </w:rPr>
        <w:t>.</w:t>
      </w:r>
    </w:p>
    <w:p w:rsidR="00823DDB" w:rsidRPr="00823DDB" w:rsidRDefault="00823DDB" w:rsidP="00823DDB">
      <w:pPr>
        <w:rPr>
          <w:rFonts w:ascii="Arial" w:eastAsia="Calibri" w:hAnsi="Arial" w:cs="Arial"/>
          <w:b/>
          <w:sz w:val="20"/>
          <w:szCs w:val="20"/>
          <w:lang w:val="en-US" w:eastAsia="en-US"/>
        </w:rPr>
      </w:pPr>
      <w:r w:rsidRPr="00823DDB">
        <w:rPr>
          <w:rFonts w:ascii="Arial" w:eastAsia="Calibri" w:hAnsi="Arial" w:cs="Arial"/>
          <w:b/>
          <w:sz w:val="20"/>
          <w:szCs w:val="20"/>
          <w:lang w:val="en-US" w:eastAsia="en-US"/>
        </w:rPr>
        <w:t>1) TAKE ACTION</w:t>
      </w:r>
    </w:p>
    <w:p w:rsidR="00823DDB" w:rsidRPr="00823DDB" w:rsidRDefault="00823DDB" w:rsidP="00823DDB">
      <w:pPr>
        <w:rPr>
          <w:rStyle w:val="StyleAIBodytextAsianSimSunChar"/>
          <w:rFonts w:eastAsia="Calibri" w:cs="Arial"/>
          <w:b/>
          <w:sz w:val="20"/>
          <w:szCs w:val="20"/>
          <w:lang w:val="en-US"/>
        </w:rPr>
      </w:pPr>
      <w:r w:rsidRPr="00823DDB">
        <w:rPr>
          <w:rFonts w:ascii="Arial" w:eastAsia="Calibri" w:hAnsi="Arial" w:cs="Arial"/>
          <w:b/>
          <w:sz w:val="20"/>
          <w:szCs w:val="20"/>
          <w:lang w:val="en-US" w:eastAsia="en-US"/>
        </w:rPr>
        <w:t>Write a letter, send an email, call, fax or tweet:</w:t>
      </w:r>
    </w:p>
    <w:p w:rsidR="00823DDB" w:rsidRPr="00823DDB" w:rsidRDefault="001A3BF1" w:rsidP="00823DDB">
      <w:pPr>
        <w:pStyle w:val="ListParagraph"/>
        <w:numPr>
          <w:ilvl w:val="0"/>
          <w:numId w:val="5"/>
        </w:numPr>
        <w:spacing w:line="240" w:lineRule="atLeast"/>
        <w:rPr>
          <w:rFonts w:ascii="Arial" w:hAnsi="Arial" w:cs="Arial"/>
          <w:sz w:val="20"/>
          <w:szCs w:val="20"/>
        </w:rPr>
      </w:pPr>
      <w:r w:rsidRPr="00823DDB">
        <w:rPr>
          <w:rFonts w:ascii="Arial" w:eastAsiaTheme="minorEastAsia" w:hAnsi="Arial" w:cs="Arial"/>
          <w:sz w:val="20"/>
          <w:szCs w:val="20"/>
          <w:lang w:val="en-US" w:eastAsia="zh-HK"/>
        </w:rPr>
        <w:t xml:space="preserve">Release Rebiya Kadeer’s family </w:t>
      </w:r>
      <w:r w:rsidR="0033583D" w:rsidRPr="00823DDB">
        <w:rPr>
          <w:rFonts w:ascii="Arial" w:eastAsiaTheme="minorEastAsia" w:hAnsi="Arial" w:cs="Arial"/>
          <w:sz w:val="20"/>
          <w:szCs w:val="20"/>
          <w:lang w:val="en-US" w:eastAsia="zh-HK"/>
        </w:rPr>
        <w:t>members</w:t>
      </w:r>
      <w:r w:rsidRPr="00823DDB">
        <w:rPr>
          <w:rFonts w:ascii="Arial" w:eastAsiaTheme="minorEastAsia" w:hAnsi="Arial" w:cs="Arial"/>
          <w:sz w:val="20"/>
          <w:szCs w:val="20"/>
          <w:lang w:val="en-US" w:eastAsia="zh-HK"/>
        </w:rPr>
        <w:t xml:space="preserve"> unconditionally and immediately unless there is sufficient credible and admissible evidence that they have committed an internationally recognized offence and are granted a fair trial in line with international standards;</w:t>
      </w:r>
    </w:p>
    <w:p w:rsidR="0026766F" w:rsidRPr="00823DDB" w:rsidRDefault="000675CA" w:rsidP="00823DDB">
      <w:pPr>
        <w:pStyle w:val="ListParagraph"/>
        <w:numPr>
          <w:ilvl w:val="0"/>
          <w:numId w:val="5"/>
        </w:numPr>
        <w:spacing w:line="240" w:lineRule="atLeast"/>
        <w:rPr>
          <w:rFonts w:ascii="Arial" w:hAnsi="Arial" w:cs="Arial"/>
          <w:sz w:val="20"/>
          <w:szCs w:val="20"/>
        </w:rPr>
      </w:pPr>
      <w:r w:rsidRPr="00823DDB">
        <w:rPr>
          <w:rFonts w:ascii="Arial" w:hAnsi="Arial" w:cs="Arial"/>
          <w:sz w:val="20"/>
          <w:szCs w:val="20"/>
        </w:rPr>
        <w:t xml:space="preserve">Ensure that members of Rebiya Kadeer’s family have regular, unrestricted access to family and lawyers of </w:t>
      </w:r>
      <w:r w:rsidR="00ED0384" w:rsidRPr="00823DDB">
        <w:rPr>
          <w:rFonts w:ascii="Arial" w:hAnsi="Arial" w:cs="Arial"/>
          <w:sz w:val="20"/>
          <w:szCs w:val="20"/>
        </w:rPr>
        <w:t xml:space="preserve">  </w:t>
      </w:r>
      <w:r w:rsidR="00A8628B" w:rsidRPr="00823DDB">
        <w:rPr>
          <w:rFonts w:ascii="Arial" w:hAnsi="Arial" w:cs="Arial"/>
          <w:sz w:val="20"/>
          <w:szCs w:val="20"/>
        </w:rPr>
        <w:t xml:space="preserve">their </w:t>
      </w:r>
      <w:r w:rsidRPr="00823DDB">
        <w:rPr>
          <w:rFonts w:ascii="Arial" w:hAnsi="Arial" w:cs="Arial"/>
          <w:sz w:val="20"/>
          <w:szCs w:val="20"/>
        </w:rPr>
        <w:t xml:space="preserve">choice, and </w:t>
      </w:r>
      <w:r w:rsidR="001A3BF1" w:rsidRPr="00823DDB">
        <w:rPr>
          <w:rFonts w:ascii="Arial" w:hAnsi="Arial" w:cs="Arial"/>
          <w:sz w:val="20"/>
          <w:szCs w:val="20"/>
        </w:rPr>
        <w:t>are</w:t>
      </w:r>
      <w:r w:rsidRPr="00823DDB">
        <w:rPr>
          <w:rFonts w:ascii="Arial" w:hAnsi="Arial" w:cs="Arial"/>
          <w:sz w:val="20"/>
          <w:szCs w:val="20"/>
        </w:rPr>
        <w:t xml:space="preserve"> not subjected to torture and other ill-treatment</w:t>
      </w:r>
    </w:p>
    <w:p w:rsidR="0026766F" w:rsidRPr="00F95961" w:rsidRDefault="0026766F" w:rsidP="005C41FB">
      <w:pPr>
        <w:pStyle w:val="AITableHeading"/>
        <w:tabs>
          <w:tab w:val="clear" w:pos="567"/>
        </w:tabs>
        <w:rPr>
          <w:rFonts w:cs="Arial"/>
        </w:rPr>
      </w:pPr>
    </w:p>
    <w:p w:rsidR="00ED0384" w:rsidRDefault="00823DDB" w:rsidP="00ED0384">
      <w:pPr>
        <w:pStyle w:val="AITableHeading"/>
        <w:tabs>
          <w:tab w:val="clear" w:pos="567"/>
        </w:tabs>
      </w:pPr>
      <w:r>
        <w:t>Contact these two officials by</w:t>
      </w:r>
      <w:r w:rsidR="00ED0384">
        <w:t xml:space="preserve"> </w:t>
      </w:r>
      <w:r w:rsidR="001B62E4">
        <w:t>2</w:t>
      </w:r>
      <w:r w:rsidR="00E372E7">
        <w:t>7</w:t>
      </w:r>
      <w:r w:rsidR="001B62E4">
        <w:t xml:space="preserve"> D</w:t>
      </w:r>
      <w:r>
        <w:t>ecember,</w:t>
      </w:r>
      <w:r w:rsidR="001B62E4">
        <w:t xml:space="preserve"> 2017</w:t>
      </w:r>
      <w:r w:rsidR="00ED0384" w:rsidRPr="00F95961">
        <w:t>:</w:t>
      </w:r>
    </w:p>
    <w:p w:rsidR="00ED0384" w:rsidRPr="00ED0384" w:rsidRDefault="00ED0384" w:rsidP="00ED0384">
      <w:pPr>
        <w:pStyle w:val="AIAddressText"/>
        <w:tabs>
          <w:tab w:val="clear" w:pos="567"/>
        </w:tabs>
        <w:rPr>
          <w:rFonts w:cs="Arial"/>
          <w:sz w:val="16"/>
          <w:szCs w:val="16"/>
        </w:rPr>
        <w:sectPr w:rsidR="00ED0384" w:rsidRPr="00ED0384" w:rsidSect="00823DD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ED0384" w:rsidRDefault="00ED0384" w:rsidP="00ED0384">
      <w:pPr>
        <w:pStyle w:val="AIAddressText"/>
        <w:tabs>
          <w:tab w:val="clear" w:pos="567"/>
        </w:tabs>
        <w:spacing w:line="240" w:lineRule="auto"/>
        <w:rPr>
          <w:rFonts w:cs="Arial"/>
          <w:sz w:val="16"/>
          <w:szCs w:val="16"/>
          <w:u w:val="single"/>
        </w:rPr>
      </w:pPr>
      <w:r>
        <w:rPr>
          <w:rFonts w:cs="Arial"/>
          <w:sz w:val="16"/>
          <w:szCs w:val="16"/>
          <w:u w:val="single"/>
        </w:rPr>
        <w:t xml:space="preserve">Party </w:t>
      </w:r>
      <w:r w:rsidRPr="007E4967">
        <w:rPr>
          <w:rFonts w:cs="Arial"/>
          <w:sz w:val="16"/>
          <w:szCs w:val="16"/>
          <w:u w:val="single"/>
        </w:rPr>
        <w:t>Secretary</w:t>
      </w:r>
      <w:r>
        <w:rPr>
          <w:rFonts w:cs="Arial"/>
          <w:sz w:val="16"/>
          <w:szCs w:val="16"/>
          <w:u w:val="single"/>
        </w:rPr>
        <w:t xml:space="preserve"> of </w:t>
      </w:r>
      <w:r w:rsidRPr="00E52B56">
        <w:rPr>
          <w:rFonts w:cs="Arial"/>
          <w:sz w:val="16"/>
          <w:szCs w:val="16"/>
          <w:u w:val="single"/>
        </w:rPr>
        <w:t>Xinjiang Uighur Autonomous Region</w:t>
      </w:r>
    </w:p>
    <w:p w:rsidR="00ED0384" w:rsidRPr="007E4967" w:rsidRDefault="00ED0384" w:rsidP="00ED0384">
      <w:pPr>
        <w:pStyle w:val="AIAddressText"/>
        <w:tabs>
          <w:tab w:val="clear" w:pos="567"/>
        </w:tabs>
        <w:spacing w:line="240" w:lineRule="auto"/>
        <w:rPr>
          <w:sz w:val="16"/>
          <w:szCs w:val="16"/>
          <w:lang w:eastAsia="zh-CN"/>
        </w:rPr>
      </w:pPr>
      <w:r w:rsidRPr="0049203B">
        <w:rPr>
          <w:rFonts w:cs="Arial"/>
          <w:sz w:val="16"/>
          <w:szCs w:val="16"/>
        </w:rPr>
        <w:t>Chen Quanguo</w:t>
      </w:r>
      <w:r w:rsidRPr="007E4967">
        <w:rPr>
          <w:sz w:val="16"/>
          <w:szCs w:val="16"/>
        </w:rPr>
        <w:t xml:space="preserve"> </w:t>
      </w:r>
      <w:r>
        <w:rPr>
          <w:sz w:val="16"/>
          <w:szCs w:val="16"/>
        </w:rPr>
        <w:t>Shuji</w:t>
      </w:r>
    </w:p>
    <w:p w:rsidR="00ED0384" w:rsidRPr="007E4967" w:rsidRDefault="00ED0384" w:rsidP="00ED0384">
      <w:pPr>
        <w:pStyle w:val="AIAddressText"/>
        <w:tabs>
          <w:tab w:val="clear" w:pos="567"/>
        </w:tabs>
        <w:spacing w:line="240" w:lineRule="auto"/>
        <w:rPr>
          <w:rFonts w:eastAsiaTheme="minorEastAsia"/>
          <w:sz w:val="16"/>
          <w:szCs w:val="16"/>
          <w:lang w:eastAsia="zh-HK"/>
        </w:rPr>
      </w:pPr>
      <w:r w:rsidRPr="007E4967">
        <w:rPr>
          <w:rFonts w:eastAsiaTheme="minorEastAsia"/>
          <w:sz w:val="16"/>
          <w:szCs w:val="16"/>
          <w:lang w:eastAsia="zh-HK"/>
        </w:rPr>
        <w:t>479 Zhongshan</w:t>
      </w:r>
      <w:r>
        <w:rPr>
          <w:rFonts w:eastAsiaTheme="minorEastAsia"/>
          <w:sz w:val="16"/>
          <w:szCs w:val="16"/>
          <w:lang w:eastAsia="zh-HK"/>
        </w:rPr>
        <w:t>l</w:t>
      </w:r>
      <w:r w:rsidRPr="007E4967">
        <w:rPr>
          <w:rFonts w:eastAsiaTheme="minorEastAsia"/>
          <w:sz w:val="16"/>
          <w:szCs w:val="16"/>
          <w:lang w:eastAsia="zh-HK"/>
        </w:rPr>
        <w:t xml:space="preserve">u </w:t>
      </w:r>
    </w:p>
    <w:p w:rsidR="00ED0384" w:rsidRPr="0049203B" w:rsidRDefault="00ED0384" w:rsidP="00ED0384">
      <w:pPr>
        <w:pStyle w:val="AIAddressText"/>
        <w:tabs>
          <w:tab w:val="clear" w:pos="567"/>
        </w:tabs>
        <w:spacing w:line="240" w:lineRule="auto"/>
        <w:rPr>
          <w:rFonts w:cs="Arial"/>
          <w:sz w:val="16"/>
          <w:szCs w:val="16"/>
        </w:rPr>
      </w:pPr>
      <w:r w:rsidRPr="0049203B">
        <w:rPr>
          <w:rFonts w:cs="Arial"/>
          <w:sz w:val="16"/>
          <w:szCs w:val="16"/>
        </w:rPr>
        <w:t xml:space="preserve">Urumqi, Xinjiang </w:t>
      </w:r>
    </w:p>
    <w:p w:rsidR="00ED0384" w:rsidRPr="0049203B" w:rsidRDefault="00ED0384" w:rsidP="00ED0384">
      <w:pPr>
        <w:pStyle w:val="AIAddressText"/>
        <w:tabs>
          <w:tab w:val="clear" w:pos="567"/>
        </w:tabs>
        <w:spacing w:line="240" w:lineRule="auto"/>
        <w:rPr>
          <w:rFonts w:cs="Arial"/>
          <w:sz w:val="16"/>
          <w:szCs w:val="16"/>
        </w:rPr>
      </w:pPr>
      <w:r w:rsidRPr="0049203B">
        <w:rPr>
          <w:rFonts w:cs="Arial"/>
          <w:sz w:val="16"/>
          <w:szCs w:val="16"/>
        </w:rPr>
        <w:t>People’s Republic of China</w:t>
      </w:r>
    </w:p>
    <w:p w:rsidR="00ED0384" w:rsidRPr="00E52B56" w:rsidRDefault="00ED0384" w:rsidP="00ED0384">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Secretary</w:t>
      </w:r>
    </w:p>
    <w:p w:rsidR="00ED0384" w:rsidRDefault="00ED0384" w:rsidP="00ED0384">
      <w:pPr>
        <w:pStyle w:val="AIAddressText"/>
        <w:tabs>
          <w:tab w:val="clear" w:pos="567"/>
        </w:tabs>
        <w:spacing w:line="240" w:lineRule="auto"/>
        <w:rPr>
          <w:rFonts w:cs="Arial"/>
          <w:sz w:val="16"/>
          <w:szCs w:val="16"/>
          <w:u w:val="single"/>
        </w:rPr>
      </w:pPr>
    </w:p>
    <w:p w:rsidR="00823DDB" w:rsidRPr="00823DDB" w:rsidRDefault="00823DDB" w:rsidP="00B311F2">
      <w:pPr>
        <w:pStyle w:val="PlainText"/>
        <w:rPr>
          <w:rFonts w:ascii="Arial" w:hAnsi="Arial" w:cs="Arial"/>
          <w:sz w:val="16"/>
          <w:szCs w:val="16"/>
          <w:u w:val="single"/>
        </w:rPr>
      </w:pPr>
      <w:r w:rsidRPr="00823DDB">
        <w:rPr>
          <w:rFonts w:ascii="Arial" w:hAnsi="Arial" w:cs="Arial"/>
          <w:sz w:val="16"/>
          <w:szCs w:val="16"/>
          <w:u w:val="single"/>
        </w:rPr>
        <w:t>Ambassador Tiankai Cui, Embassy of the People's Republic of China</w:t>
      </w:r>
    </w:p>
    <w:p w:rsidR="00823DDB" w:rsidRPr="00823DDB" w:rsidRDefault="00823DDB" w:rsidP="00B311F2">
      <w:pPr>
        <w:pStyle w:val="PlainText"/>
        <w:rPr>
          <w:rFonts w:ascii="Arial" w:hAnsi="Arial" w:cs="Arial"/>
          <w:sz w:val="16"/>
          <w:szCs w:val="16"/>
        </w:rPr>
      </w:pPr>
      <w:r w:rsidRPr="00823DDB">
        <w:rPr>
          <w:rFonts w:ascii="Arial" w:hAnsi="Arial" w:cs="Arial"/>
          <w:sz w:val="16"/>
          <w:szCs w:val="16"/>
        </w:rPr>
        <w:t>3505 International Place NW, Washington DC 20008</w:t>
      </w:r>
    </w:p>
    <w:p w:rsidR="00823DDB" w:rsidRPr="00823DDB" w:rsidRDefault="00823DDB" w:rsidP="00B311F2">
      <w:pPr>
        <w:pStyle w:val="PlainText"/>
        <w:rPr>
          <w:rFonts w:ascii="Arial" w:hAnsi="Arial" w:cs="Arial"/>
          <w:sz w:val="16"/>
          <w:szCs w:val="16"/>
        </w:rPr>
      </w:pPr>
      <w:r w:rsidRPr="00823DDB">
        <w:rPr>
          <w:rFonts w:ascii="Arial" w:hAnsi="Arial" w:cs="Arial"/>
          <w:sz w:val="16"/>
          <w:szCs w:val="16"/>
        </w:rPr>
        <w:t xml:space="preserve">Phone: 1 202 495 2266 I Fax: 1 202 495 2138 </w:t>
      </w:r>
    </w:p>
    <w:p w:rsidR="00823DDB" w:rsidRPr="00823DDB" w:rsidRDefault="00823DDB" w:rsidP="00B311F2">
      <w:pPr>
        <w:pStyle w:val="PlainText"/>
        <w:rPr>
          <w:rFonts w:ascii="Arial" w:hAnsi="Arial" w:cs="Arial"/>
          <w:sz w:val="16"/>
          <w:szCs w:val="16"/>
        </w:rPr>
      </w:pPr>
      <w:r w:rsidRPr="00823DDB">
        <w:rPr>
          <w:rFonts w:ascii="Arial" w:hAnsi="Arial" w:cs="Arial"/>
          <w:sz w:val="16"/>
          <w:szCs w:val="16"/>
        </w:rPr>
        <w:t xml:space="preserve">Email: </w:t>
      </w:r>
      <w:hyperlink r:id="rId12" w:history="1">
        <w:r w:rsidRPr="00823DDB">
          <w:rPr>
            <w:rStyle w:val="Hyperlink"/>
            <w:rFonts w:ascii="Arial" w:hAnsi="Arial" w:cs="Arial"/>
            <w:color w:val="auto"/>
            <w:sz w:val="16"/>
            <w:szCs w:val="16"/>
          </w:rPr>
          <w:t>chinaembpress_</w:t>
        </w:r>
        <w:bookmarkStart w:id="0" w:name="_GoBack"/>
        <w:bookmarkEnd w:id="0"/>
        <w:r w:rsidRPr="00823DDB">
          <w:rPr>
            <w:rStyle w:val="Hyperlink"/>
            <w:rFonts w:ascii="Arial" w:hAnsi="Arial" w:cs="Arial"/>
            <w:color w:val="auto"/>
            <w:sz w:val="16"/>
            <w:szCs w:val="16"/>
          </w:rPr>
          <w:t>us@mfa.gov.cn</w:t>
        </w:r>
      </w:hyperlink>
      <w:r w:rsidRPr="00823DDB">
        <w:rPr>
          <w:rFonts w:ascii="Arial" w:hAnsi="Arial" w:cs="Arial"/>
          <w:sz w:val="16"/>
          <w:szCs w:val="16"/>
        </w:rPr>
        <w:t xml:space="preserve"> OR </w:t>
      </w:r>
      <w:hyperlink r:id="rId13" w:history="1">
        <w:r w:rsidRPr="00823DDB">
          <w:rPr>
            <w:rStyle w:val="Hyperlink"/>
            <w:rFonts w:ascii="Arial" w:hAnsi="Arial" w:cs="Arial"/>
            <w:color w:val="auto"/>
            <w:sz w:val="16"/>
            <w:szCs w:val="16"/>
          </w:rPr>
          <w:t>chineseembassyspokesperson@gmail.com</w:t>
        </w:r>
      </w:hyperlink>
      <w:r w:rsidRPr="00823DDB">
        <w:rPr>
          <w:rFonts w:ascii="Arial" w:hAnsi="Arial" w:cs="Arial"/>
          <w:sz w:val="16"/>
          <w:szCs w:val="16"/>
        </w:rPr>
        <w:t xml:space="preserve"> </w:t>
      </w:r>
    </w:p>
    <w:p w:rsidR="00823DDB" w:rsidRPr="00823DDB" w:rsidRDefault="00823DDB" w:rsidP="00B311F2">
      <w:pPr>
        <w:pStyle w:val="PlainText"/>
        <w:rPr>
          <w:rFonts w:ascii="Arial" w:hAnsi="Arial" w:cs="Arial"/>
          <w:sz w:val="16"/>
          <w:szCs w:val="16"/>
        </w:rPr>
      </w:pPr>
      <w:r w:rsidRPr="00823DDB">
        <w:rPr>
          <w:rFonts w:ascii="Arial" w:hAnsi="Arial" w:cs="Arial"/>
          <w:sz w:val="16"/>
          <w:szCs w:val="16"/>
        </w:rPr>
        <w:t>(If you receive an error message, please try calling instead!)</w:t>
      </w:r>
    </w:p>
    <w:p w:rsidR="00823DDB" w:rsidRDefault="00823DDB" w:rsidP="00B311F2">
      <w:pPr>
        <w:pStyle w:val="PlainText"/>
        <w:rPr>
          <w:rFonts w:ascii="Arial" w:hAnsi="Arial" w:cs="Arial"/>
          <w:b/>
          <w:sz w:val="16"/>
          <w:szCs w:val="16"/>
        </w:rPr>
        <w:sectPr w:rsidR="00823DDB" w:rsidSect="00823DDB">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num="2" w:space="567"/>
          <w:titlePg/>
          <w:docGrid w:linePitch="360"/>
        </w:sectPr>
      </w:pPr>
      <w:r w:rsidRPr="00823DDB">
        <w:rPr>
          <w:rFonts w:ascii="Arial" w:hAnsi="Arial" w:cs="Arial"/>
          <w:b/>
          <w:sz w:val="16"/>
          <w:szCs w:val="16"/>
        </w:rPr>
        <w:t>Salutation: Dear Ambassador</w:t>
      </w:r>
    </w:p>
    <w:p w:rsidR="00823DDB" w:rsidRPr="00823DDB" w:rsidRDefault="00823DDB" w:rsidP="00823DDB">
      <w:pPr>
        <w:autoSpaceDE w:val="0"/>
        <w:autoSpaceDN w:val="0"/>
        <w:adjustRightInd w:val="0"/>
        <w:rPr>
          <w:rFonts w:ascii="Arial" w:eastAsiaTheme="minorHAnsi" w:hAnsi="Arial" w:cs="Arial"/>
          <w:b/>
          <w:color w:val="000000"/>
          <w:sz w:val="20"/>
          <w:szCs w:val="20"/>
          <w:lang w:val="en-US" w:eastAsia="en-US"/>
        </w:rPr>
      </w:pPr>
      <w:r w:rsidRPr="00823DDB">
        <w:rPr>
          <w:rFonts w:ascii="Arial" w:eastAsiaTheme="minorHAnsi" w:hAnsi="Arial" w:cs="Arial"/>
          <w:b/>
          <w:color w:val="000000"/>
          <w:sz w:val="20"/>
          <w:szCs w:val="20"/>
          <w:lang w:val="en-US" w:eastAsia="en-US"/>
        </w:rPr>
        <w:t xml:space="preserve">2) LET US KNOW YOU TOOK ACTION </w:t>
      </w:r>
    </w:p>
    <w:p w:rsidR="00823DDB" w:rsidRPr="00823DDB" w:rsidRDefault="00823DDB" w:rsidP="00823DDB">
      <w:pPr>
        <w:autoSpaceDE w:val="0"/>
        <w:autoSpaceDN w:val="0"/>
        <w:adjustRightInd w:val="0"/>
        <w:rPr>
          <w:rFonts w:ascii="Arial" w:eastAsiaTheme="minorHAnsi" w:hAnsi="Arial" w:cs="Arial"/>
          <w:color w:val="000000"/>
          <w:sz w:val="20"/>
          <w:szCs w:val="20"/>
          <w:lang w:val="en-US" w:eastAsia="en-US"/>
        </w:rPr>
      </w:pPr>
      <w:hyperlink r:id="rId18" w:history="1">
        <w:r w:rsidRPr="00823DDB">
          <w:rPr>
            <w:rFonts w:ascii="Arial" w:eastAsiaTheme="minorHAnsi" w:hAnsi="Arial" w:cs="Arial"/>
            <w:color w:val="0563C1" w:themeColor="hyperlink"/>
            <w:sz w:val="20"/>
            <w:szCs w:val="20"/>
            <w:u w:val="single"/>
            <w:lang w:val="en-US" w:eastAsia="en-US"/>
          </w:rPr>
          <w:t>Click here</w:t>
        </w:r>
      </w:hyperlink>
      <w:r w:rsidRPr="00823DDB">
        <w:rPr>
          <w:rFonts w:ascii="Arial" w:eastAsiaTheme="minorHAnsi" w:hAnsi="Arial" w:cs="Arial"/>
          <w:color w:val="000000"/>
          <w:sz w:val="20"/>
          <w:szCs w:val="20"/>
          <w:lang w:val="en-US" w:eastAsia="en-US"/>
        </w:rPr>
        <w:t xml:space="preserve"> to let us know if you took action on this case! </w:t>
      </w:r>
      <w:r w:rsidRPr="00823DDB">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251.17</w:t>
      </w:r>
      <w:r w:rsidRPr="00823DDB">
        <w:rPr>
          <w:rFonts w:ascii="Arial" w:eastAsiaTheme="minorHAnsi" w:hAnsi="Arial" w:cs="Arial"/>
          <w:i/>
          <w:iCs/>
          <w:color w:val="000000"/>
          <w:sz w:val="20"/>
          <w:szCs w:val="20"/>
          <w:lang w:val="en-US" w:eastAsia="en-US"/>
        </w:rPr>
        <w:t xml:space="preserve"> </w:t>
      </w:r>
    </w:p>
    <w:p w:rsidR="00823DDB" w:rsidRPr="00823DDB" w:rsidRDefault="00823DDB" w:rsidP="00823DDB">
      <w:pPr>
        <w:rPr>
          <w:rFonts w:ascii="Arial" w:eastAsiaTheme="minorHAnsi" w:hAnsi="Arial" w:cs="Arial"/>
          <w:color w:val="000000"/>
          <w:sz w:val="20"/>
          <w:szCs w:val="20"/>
          <w:lang w:val="en-US" w:eastAsia="en-US"/>
        </w:rPr>
      </w:pPr>
      <w:r w:rsidRPr="00823DDB">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Default="0026766F" w:rsidP="0026766F">
      <w:pPr>
        <w:pStyle w:val="AITextSmallNoLineSpacing"/>
        <w:rPr>
          <w:rFonts w:cs="Arial"/>
        </w:rPr>
      </w:pPr>
    </w:p>
    <w:p w:rsidR="00823DDB" w:rsidRPr="00F95961" w:rsidRDefault="00823DDB"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CA0CDC" w:rsidRPr="00C33CF7" w:rsidRDefault="00CA0CDC" w:rsidP="00CA0CDC">
      <w:pPr>
        <w:rPr>
          <w:rStyle w:val="AIHeadline"/>
          <w:rFonts w:cs="Arial"/>
          <w:snapToGrid w:val="0"/>
          <w:sz w:val="34"/>
          <w:szCs w:val="34"/>
        </w:rPr>
      </w:pPr>
      <w:r w:rsidRPr="00C33CF7">
        <w:rPr>
          <w:rStyle w:val="AIHeadline"/>
          <w:rFonts w:cs="Arial"/>
          <w:snapToGrid w:val="0"/>
          <w:sz w:val="34"/>
          <w:szCs w:val="34"/>
        </w:rPr>
        <w:t>30 relatives of uighur activist arbitrarily detained</w:t>
      </w:r>
    </w:p>
    <w:p w:rsidR="0026766F" w:rsidRPr="00F95961" w:rsidRDefault="0026766F" w:rsidP="00823DDB">
      <w:pPr>
        <w:pStyle w:val="Heading2"/>
        <w:spacing w:before="120" w:after="120"/>
        <w:rPr>
          <w:rFonts w:ascii="Arial" w:hAnsi="Arial" w:cs="Arial"/>
        </w:rPr>
      </w:pPr>
      <w:r w:rsidRPr="00F95961">
        <w:rPr>
          <w:rFonts w:ascii="Arial" w:hAnsi="Arial" w:cs="Arial"/>
        </w:rPr>
        <w:t>ADditional Information</w:t>
      </w:r>
    </w:p>
    <w:p w:rsidR="00982DDD" w:rsidRPr="007E4967" w:rsidRDefault="00982DDD" w:rsidP="00982DDD">
      <w:pPr>
        <w:spacing w:line="276" w:lineRule="auto"/>
        <w:rPr>
          <w:rFonts w:ascii="Arial" w:hAnsi="Arial" w:cs="Arial"/>
          <w:sz w:val="18"/>
          <w:szCs w:val="20"/>
          <w:lang w:eastAsia="en-US"/>
        </w:rPr>
      </w:pPr>
      <w:r w:rsidRPr="007E4967">
        <w:rPr>
          <w:rFonts w:ascii="Arial" w:hAnsi="Arial" w:cs="Arial"/>
          <w:sz w:val="18"/>
          <w:szCs w:val="20"/>
          <w:lang w:eastAsia="en-US"/>
        </w:rPr>
        <w:t>Uighurs are a mainly Muslim ethnic minority who are concentrated primarily in the Xinjiang Uighur Autonomous Region (XUAR) in China. Since the 1980s, the Uighurs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Uighur language, impose severe restrictions on freedom of religion and encourage sustained influx of Han migrants into the region.</w:t>
      </w:r>
    </w:p>
    <w:p w:rsidR="00982DDD" w:rsidRPr="0035789C" w:rsidRDefault="00982DDD" w:rsidP="00982DDD">
      <w:pPr>
        <w:spacing w:line="276" w:lineRule="auto"/>
      </w:pPr>
    </w:p>
    <w:p w:rsidR="00982DDD" w:rsidRPr="007E4967" w:rsidRDefault="00982DDD" w:rsidP="00982DDD">
      <w:pPr>
        <w:spacing w:line="276" w:lineRule="auto"/>
        <w:rPr>
          <w:rFonts w:ascii="Arial" w:hAnsi="Arial" w:cs="Arial"/>
          <w:sz w:val="18"/>
          <w:szCs w:val="20"/>
          <w:lang w:eastAsia="en-US"/>
        </w:rPr>
      </w:pPr>
      <w:r w:rsidRPr="007E4967">
        <w:rPr>
          <w:rFonts w:ascii="Arial" w:hAnsi="Arial" w:cs="Arial"/>
          <w:sz w:val="18"/>
          <w:szCs w:val="20"/>
          <w:lang w:eastAsia="en-US"/>
        </w:rPr>
        <w:t>In March</w:t>
      </w:r>
      <w:r>
        <w:rPr>
          <w:rFonts w:ascii="Arial" w:hAnsi="Arial" w:cs="Arial"/>
          <w:sz w:val="18"/>
          <w:szCs w:val="20"/>
          <w:lang w:eastAsia="en-US"/>
        </w:rPr>
        <w:t xml:space="preserve"> 2017</w:t>
      </w:r>
      <w:r w:rsidRPr="007E4967">
        <w:rPr>
          <w:rFonts w:ascii="Arial" w:hAnsi="Arial" w:cs="Arial"/>
          <w:sz w:val="18"/>
          <w:szCs w:val="20"/>
          <w:lang w:eastAsia="en-US"/>
        </w:rPr>
        <w:t>, the XUAR enacted the “De-extremification Regulation”</w:t>
      </w:r>
      <w:r w:rsidRPr="007E4967" w:rsidDel="005F66F8">
        <w:rPr>
          <w:rFonts w:ascii="Arial" w:hAnsi="Arial" w:cs="Arial"/>
          <w:sz w:val="18"/>
          <w:szCs w:val="20"/>
          <w:lang w:eastAsia="en-US"/>
        </w:rPr>
        <w:t xml:space="preserve"> </w:t>
      </w:r>
      <w:r w:rsidRPr="007E4967">
        <w:rPr>
          <w:rFonts w:ascii="Arial" w:hAnsi="Arial" w:cs="Arial"/>
          <w:sz w:val="18"/>
          <w:szCs w:val="20"/>
          <w:lang w:eastAsia="en-US"/>
        </w:rPr>
        <w:t xml:space="preserve">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rsidR="00982DDD" w:rsidRPr="007E4967" w:rsidRDefault="00982DDD" w:rsidP="00982DDD">
      <w:pPr>
        <w:spacing w:line="276" w:lineRule="auto"/>
        <w:rPr>
          <w:rFonts w:ascii="Arial" w:hAnsi="Arial" w:cs="Arial"/>
          <w:sz w:val="18"/>
          <w:szCs w:val="20"/>
          <w:lang w:eastAsia="en-US"/>
        </w:rPr>
      </w:pPr>
    </w:p>
    <w:p w:rsidR="000675CA" w:rsidRPr="00E84591" w:rsidRDefault="000675CA" w:rsidP="000675CA">
      <w:pPr>
        <w:spacing w:line="276" w:lineRule="auto"/>
        <w:rPr>
          <w:rFonts w:ascii="Arial" w:hAnsi="Arial" w:cs="Arial"/>
          <w:sz w:val="18"/>
          <w:szCs w:val="20"/>
          <w:lang w:eastAsia="en-US"/>
        </w:rPr>
      </w:pPr>
      <w:r w:rsidRPr="00E84591">
        <w:rPr>
          <w:rFonts w:ascii="Arial" w:hAnsi="Arial" w:cs="Arial"/>
          <w:sz w:val="18"/>
          <w:szCs w:val="20"/>
          <w:lang w:eastAsia="en-US"/>
        </w:rPr>
        <w:t>Rebiya Kadeer's family ha</w:t>
      </w:r>
      <w:r w:rsidR="001A3BF1">
        <w:rPr>
          <w:rFonts w:ascii="Arial" w:hAnsi="Arial" w:cs="Arial"/>
          <w:sz w:val="18"/>
          <w:szCs w:val="20"/>
          <w:lang w:eastAsia="en-US"/>
        </w:rPr>
        <w:t>ve</w:t>
      </w:r>
      <w:r w:rsidRPr="00E84591">
        <w:rPr>
          <w:rFonts w:ascii="Arial" w:hAnsi="Arial" w:cs="Arial"/>
          <w:sz w:val="18"/>
          <w:szCs w:val="20"/>
          <w:lang w:eastAsia="en-US"/>
        </w:rPr>
        <w:t xml:space="preserve"> been targeted by the authorities </w:t>
      </w:r>
      <w:r w:rsidR="001A3BF1">
        <w:rPr>
          <w:rFonts w:ascii="Arial" w:hAnsi="Arial" w:cs="Arial"/>
          <w:sz w:val="18"/>
          <w:szCs w:val="20"/>
          <w:lang w:eastAsia="en-US"/>
        </w:rPr>
        <w:t xml:space="preserve">ever </w:t>
      </w:r>
      <w:r w:rsidRPr="00E84591">
        <w:rPr>
          <w:rFonts w:ascii="Arial" w:hAnsi="Arial" w:cs="Arial"/>
          <w:sz w:val="18"/>
          <w:szCs w:val="20"/>
          <w:lang w:eastAsia="en-US"/>
        </w:rPr>
        <w:t xml:space="preserve">since she was first detained as a prisoner of conscience in 1999. This intensified after she was released on medical parole on 17 March 2005, and left China for the USA. Rebiya Kadeer claims to have been warned that if she engaged with members of the Uighur ethnic community or spoke publicly about "sensitive issues", her "businesses and children would be finished". </w:t>
      </w:r>
      <w:r w:rsidR="00A138C8" w:rsidRPr="00DC4028">
        <w:rPr>
          <w:rFonts w:ascii="Arial" w:hAnsi="Arial" w:cs="Arial"/>
          <w:sz w:val="18"/>
          <w:szCs w:val="20"/>
          <w:lang w:eastAsia="en-US"/>
        </w:rPr>
        <w:t xml:space="preserve">On 1 June 2006, Alim and Ablikim Abdiriyim were beaten by police in front of their children and in front of their sister, Rushangul, who was then handed a mobile phone and told to call Rebiya Kadeer in the USA and tell her what was happening. </w:t>
      </w:r>
      <w:r w:rsidRPr="00E84591">
        <w:rPr>
          <w:rFonts w:ascii="Arial" w:hAnsi="Arial" w:cs="Arial"/>
          <w:sz w:val="18"/>
          <w:szCs w:val="20"/>
          <w:lang w:eastAsia="en-US"/>
        </w:rPr>
        <w:t>On 27 November 2006, the day after Rebiya Kadeer was elected president of the World Uyghur Congress (WUC), a court sentenced two of her sons, Alim Abdiriyim and Kahar Abdiriyim, to fines amounting to millions of US dollars, and Alim to seven years’ imprisonment on charges of tax evasion. In addition, at the beginning of April, the Chinese authorities reportedly began a process to assess and liquidate the Kadeer family businesses.</w:t>
      </w:r>
    </w:p>
    <w:p w:rsidR="000675CA" w:rsidRPr="00E84591" w:rsidRDefault="000675CA" w:rsidP="000675CA">
      <w:pPr>
        <w:spacing w:line="276" w:lineRule="auto"/>
        <w:rPr>
          <w:rFonts w:ascii="Arial" w:hAnsi="Arial" w:cs="Arial"/>
          <w:sz w:val="18"/>
          <w:szCs w:val="20"/>
          <w:lang w:eastAsia="en-US"/>
        </w:rPr>
      </w:pPr>
    </w:p>
    <w:p w:rsidR="000675CA" w:rsidRPr="00E84591" w:rsidRDefault="000675CA" w:rsidP="000675CA">
      <w:pPr>
        <w:spacing w:line="276" w:lineRule="auto"/>
        <w:rPr>
          <w:rFonts w:ascii="Arial" w:hAnsi="Arial" w:cs="Arial"/>
          <w:sz w:val="18"/>
          <w:szCs w:val="20"/>
          <w:lang w:eastAsia="en-US"/>
        </w:rPr>
      </w:pPr>
      <w:r w:rsidRPr="00E84591">
        <w:rPr>
          <w:rFonts w:ascii="Arial" w:hAnsi="Arial" w:cs="Arial"/>
          <w:sz w:val="18"/>
          <w:szCs w:val="20"/>
          <w:lang w:eastAsia="en-US"/>
        </w:rPr>
        <w:t>Ablikim Abdiriyim, son of Rebiya Kadeer, was detained in June of 2006, and sentenced in April 2007 in an unfair trial in which he did not have legal representation of his choice. He was repeatedly tortured while in prison, and was released in May 2015.</w:t>
      </w:r>
    </w:p>
    <w:p w:rsidR="000675CA" w:rsidRPr="000675CA" w:rsidRDefault="000675CA" w:rsidP="00982DDD">
      <w:pPr>
        <w:spacing w:line="276" w:lineRule="auto"/>
        <w:rPr>
          <w:rFonts w:ascii="Arial" w:hAnsi="Arial" w:cs="Arial"/>
          <w:sz w:val="18"/>
          <w:szCs w:val="20"/>
          <w:lang w:eastAsia="en-US"/>
        </w:rPr>
      </w:pPr>
    </w:p>
    <w:p w:rsidR="00927B23" w:rsidRPr="00DC4028" w:rsidRDefault="00927B23" w:rsidP="00DC4028">
      <w:pPr>
        <w:spacing w:line="240" w:lineRule="exact"/>
        <w:rPr>
          <w:rFonts w:ascii="Arial" w:hAnsi="Arial" w:cs="Arial"/>
          <w:sz w:val="16"/>
          <w:szCs w:val="16"/>
        </w:rPr>
      </w:pPr>
      <w:r w:rsidRPr="00F95961">
        <w:rPr>
          <w:rFonts w:ascii="Arial" w:hAnsi="Arial" w:cs="Arial"/>
          <w:sz w:val="16"/>
          <w:szCs w:val="16"/>
        </w:rPr>
        <w:t>Name</w:t>
      </w:r>
      <w:r>
        <w:rPr>
          <w:rFonts w:ascii="Arial" w:hAnsi="Arial" w:cs="Arial"/>
          <w:sz w:val="16"/>
          <w:szCs w:val="16"/>
        </w:rPr>
        <w:t>s</w:t>
      </w:r>
      <w:r w:rsidRPr="00F95961">
        <w:rPr>
          <w:rFonts w:ascii="Arial" w:hAnsi="Arial" w:cs="Arial"/>
          <w:sz w:val="16"/>
          <w:szCs w:val="16"/>
        </w:rPr>
        <w:t>:</w:t>
      </w:r>
      <w:r>
        <w:rPr>
          <w:rFonts w:ascii="Arial" w:eastAsiaTheme="minorEastAsia" w:hAnsi="Arial" w:cs="Arial"/>
          <w:sz w:val="16"/>
          <w:szCs w:val="16"/>
          <w:lang w:eastAsia="zh-HK"/>
        </w:rPr>
        <w:t xml:space="preserve"> </w:t>
      </w:r>
      <w:r w:rsidRPr="00DC4028">
        <w:rPr>
          <w:rFonts w:ascii="Arial" w:hAnsi="Arial" w:cs="Arial"/>
          <w:sz w:val="16"/>
          <w:szCs w:val="16"/>
        </w:rPr>
        <w:t>Kahar Abdureyim</w:t>
      </w:r>
      <w:r w:rsidR="00D95AC1">
        <w:rPr>
          <w:rFonts w:ascii="Arial" w:hAnsi="Arial" w:cs="Arial"/>
          <w:sz w:val="16"/>
          <w:szCs w:val="16"/>
        </w:rPr>
        <w:t xml:space="preserve"> (</w:t>
      </w:r>
      <w:r w:rsidRPr="00DC4028">
        <w:rPr>
          <w:rFonts w:ascii="Arial" w:hAnsi="Arial" w:cs="Arial"/>
          <w:sz w:val="16"/>
          <w:szCs w:val="16"/>
        </w:rPr>
        <w:t>m</w:t>
      </w:r>
      <w:r w:rsidR="00D95AC1">
        <w:rPr>
          <w:rFonts w:ascii="Arial" w:hAnsi="Arial" w:cs="Arial"/>
          <w:sz w:val="16"/>
          <w:szCs w:val="16"/>
        </w:rPr>
        <w:t>)</w:t>
      </w:r>
      <w:r w:rsidRPr="00DC4028">
        <w:rPr>
          <w:rFonts w:ascii="Arial" w:hAnsi="Arial" w:cs="Arial"/>
          <w:sz w:val="16"/>
          <w:szCs w:val="16"/>
        </w:rPr>
        <w:t xml:space="preserve">, Kadeer's eldest son; Ayugul </w:t>
      </w:r>
      <w:r w:rsidR="00D95AC1">
        <w:rPr>
          <w:rFonts w:ascii="Arial" w:hAnsi="Arial" w:cs="Arial"/>
          <w:sz w:val="16"/>
          <w:szCs w:val="16"/>
        </w:rPr>
        <w:t>(</w:t>
      </w:r>
      <w:r w:rsidRPr="00DC4028">
        <w:rPr>
          <w:rFonts w:ascii="Arial" w:hAnsi="Arial" w:cs="Arial"/>
          <w:sz w:val="16"/>
          <w:szCs w:val="16"/>
        </w:rPr>
        <w:t>f</w:t>
      </w:r>
      <w:r w:rsidR="00D95AC1">
        <w:rPr>
          <w:rFonts w:ascii="Arial" w:hAnsi="Arial" w:cs="Arial"/>
          <w:sz w:val="16"/>
          <w:szCs w:val="16"/>
        </w:rPr>
        <w:t>)</w:t>
      </w:r>
      <w:r w:rsidRPr="00DC4028">
        <w:rPr>
          <w:rFonts w:ascii="Arial" w:hAnsi="Arial" w:cs="Arial"/>
          <w:sz w:val="16"/>
          <w:szCs w:val="16"/>
        </w:rPr>
        <w:t>, Kahar's wife; Aydidar (f)</w:t>
      </w:r>
      <w:r w:rsidR="00D95AC1">
        <w:rPr>
          <w:rFonts w:ascii="Arial" w:hAnsi="Arial" w:cs="Arial"/>
          <w:sz w:val="16"/>
          <w:szCs w:val="16"/>
        </w:rPr>
        <w:t>,</w:t>
      </w:r>
      <w:r w:rsidRPr="00DC4028">
        <w:rPr>
          <w:rFonts w:ascii="Arial" w:hAnsi="Arial" w:cs="Arial"/>
          <w:sz w:val="16"/>
          <w:szCs w:val="16"/>
        </w:rPr>
        <w:t xml:space="preserve"> Kahar's daughter; Zulpikar (m)</w:t>
      </w:r>
      <w:r w:rsidR="00D95AC1">
        <w:rPr>
          <w:rFonts w:ascii="Arial" w:hAnsi="Arial" w:cs="Arial"/>
          <w:sz w:val="16"/>
          <w:szCs w:val="16"/>
        </w:rPr>
        <w:t>,</w:t>
      </w:r>
      <w:r w:rsidRPr="00DC4028">
        <w:rPr>
          <w:rFonts w:ascii="Arial" w:hAnsi="Arial" w:cs="Arial"/>
          <w:sz w:val="16"/>
          <w:szCs w:val="16"/>
        </w:rPr>
        <w:t xml:space="preserve"> Kahar's son; Dildar</w:t>
      </w:r>
      <w:r w:rsidR="00D95AC1">
        <w:rPr>
          <w:rFonts w:ascii="Arial" w:hAnsi="Arial" w:cs="Arial"/>
          <w:sz w:val="16"/>
          <w:szCs w:val="16"/>
        </w:rPr>
        <w:t xml:space="preserve"> (f)</w:t>
      </w:r>
      <w:r w:rsidRPr="00DC4028">
        <w:rPr>
          <w:rFonts w:ascii="Arial" w:hAnsi="Arial" w:cs="Arial"/>
          <w:sz w:val="16"/>
          <w:szCs w:val="16"/>
        </w:rPr>
        <w:t>, Kahar's daughter; Ablikim Abudureyim(m), Kadeer's second son; Alim Abduyerim</w:t>
      </w:r>
      <w:r w:rsidR="00D95AC1">
        <w:rPr>
          <w:rFonts w:ascii="Arial" w:hAnsi="Arial" w:cs="Arial"/>
          <w:sz w:val="16"/>
          <w:szCs w:val="16"/>
        </w:rPr>
        <w:t xml:space="preserve"> </w:t>
      </w:r>
      <w:r w:rsidRPr="00DC4028">
        <w:rPr>
          <w:rFonts w:ascii="Arial" w:hAnsi="Arial" w:cs="Arial"/>
          <w:sz w:val="16"/>
          <w:szCs w:val="16"/>
        </w:rPr>
        <w:t>(m)</w:t>
      </w:r>
      <w:r w:rsidR="00D95AC1">
        <w:rPr>
          <w:rFonts w:ascii="Arial" w:hAnsi="Arial" w:cs="Arial"/>
          <w:sz w:val="16"/>
          <w:szCs w:val="16"/>
        </w:rPr>
        <w:t>,</w:t>
      </w:r>
      <w:r w:rsidRPr="00DC4028">
        <w:rPr>
          <w:rFonts w:ascii="Arial" w:hAnsi="Arial" w:cs="Arial"/>
          <w:sz w:val="16"/>
          <w:szCs w:val="16"/>
        </w:rPr>
        <w:t xml:space="preserve"> </w:t>
      </w:r>
      <w:r w:rsidR="00D95AC1">
        <w:rPr>
          <w:rFonts w:ascii="Arial" w:hAnsi="Arial" w:cs="Arial"/>
          <w:sz w:val="16"/>
          <w:szCs w:val="16"/>
        </w:rPr>
        <w:t>Kadeer's youngest son; Xelchem</w:t>
      </w:r>
      <w:r w:rsidRPr="00DC4028">
        <w:rPr>
          <w:rFonts w:ascii="Arial" w:hAnsi="Arial" w:cs="Arial"/>
          <w:sz w:val="16"/>
          <w:szCs w:val="16"/>
        </w:rPr>
        <w:t xml:space="preserve"> (f)</w:t>
      </w:r>
      <w:r w:rsidR="00D95AC1">
        <w:rPr>
          <w:rFonts w:ascii="Arial" w:hAnsi="Arial" w:cs="Arial"/>
          <w:sz w:val="16"/>
          <w:szCs w:val="16"/>
        </w:rPr>
        <w:t>,</w:t>
      </w:r>
      <w:r w:rsidRPr="00DC4028">
        <w:rPr>
          <w:rFonts w:ascii="Arial" w:hAnsi="Arial" w:cs="Arial"/>
          <w:sz w:val="16"/>
          <w:szCs w:val="16"/>
        </w:rPr>
        <w:t xml:space="preserve"> Kadeer's sister; Atikem,(f)</w:t>
      </w:r>
      <w:r w:rsidR="00D95AC1">
        <w:rPr>
          <w:rFonts w:ascii="Arial" w:hAnsi="Arial" w:cs="Arial"/>
          <w:sz w:val="16"/>
          <w:szCs w:val="16"/>
        </w:rPr>
        <w:t>,</w:t>
      </w:r>
      <w:r w:rsidRPr="00DC4028">
        <w:rPr>
          <w:rFonts w:ascii="Arial" w:hAnsi="Arial" w:cs="Arial"/>
          <w:sz w:val="16"/>
          <w:szCs w:val="16"/>
        </w:rPr>
        <w:t xml:space="preserve"> Kadeer's sister; Atikem's son in-law; Imam (m),  Xelchem's son; Ahmetjan (m), Kadeer's brother; Gheni (m), Kadeer's brother</w:t>
      </w:r>
    </w:p>
    <w:p w:rsidR="0026766F" w:rsidRPr="00E84591" w:rsidRDefault="0026766F" w:rsidP="0026766F">
      <w:pPr>
        <w:pStyle w:val="AIAdditionalinformationtext"/>
        <w:tabs>
          <w:tab w:val="clear" w:pos="567"/>
        </w:tabs>
        <w:rPr>
          <w:rFonts w:cs="Arial"/>
        </w:rPr>
      </w:pP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823DDB">
          <w:footerReference w:type="default" r:id="rId19"/>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1B62E4" w:rsidRPr="008671C6" w:rsidRDefault="001B62E4" w:rsidP="001B62E4">
      <w:pPr>
        <w:tabs>
          <w:tab w:val="right" w:pos="10203"/>
        </w:tabs>
        <w:rPr>
          <w:rFonts w:ascii="Amnesty Trade Gothic" w:hAnsi="Amnesty Trade Gothic"/>
          <w:color w:val="FFFFFF"/>
        </w:rPr>
      </w:pPr>
      <w:r w:rsidRPr="00AA11B7">
        <w:rPr>
          <w:rFonts w:ascii="Amnesty Trade Gothic" w:hAnsi="Amnesty Trade Gothic"/>
          <w:sz w:val="16"/>
          <w:szCs w:val="16"/>
        </w:rPr>
        <w:t xml:space="preserve">UA: </w:t>
      </w:r>
      <w:r w:rsidRPr="00424768">
        <w:rPr>
          <w:rFonts w:ascii="Amnesty Trade Gothic" w:hAnsi="Amnesty Trade Gothic"/>
          <w:sz w:val="16"/>
          <w:szCs w:val="16"/>
        </w:rPr>
        <w:t>2</w:t>
      </w:r>
      <w:r>
        <w:rPr>
          <w:rFonts w:ascii="Amnesty Trade Gothic" w:hAnsi="Amnesty Trade Gothic"/>
          <w:sz w:val="16"/>
          <w:szCs w:val="16"/>
        </w:rPr>
        <w:t>51</w:t>
      </w:r>
      <w:r w:rsidRPr="00424768">
        <w:rPr>
          <w:rFonts w:ascii="Amnesty Trade Gothic" w:hAnsi="Amnesty Trade Gothic"/>
          <w:sz w:val="16"/>
          <w:szCs w:val="16"/>
        </w:rPr>
        <w:t xml:space="preserve">/17 Index: </w:t>
      </w:r>
      <w:r w:rsidRPr="00E3767A">
        <w:rPr>
          <w:rFonts w:ascii="Amnesty Trade Gothic" w:hAnsi="Amnesty Trade Gothic"/>
          <w:bCs/>
          <w:sz w:val="16"/>
          <w:szCs w:val="16"/>
        </w:rPr>
        <w:t>ASA 17/7421/2017</w:t>
      </w:r>
      <w:r w:rsidR="006B5DD4">
        <w:rPr>
          <w:rFonts w:ascii="Amnesty Trade Gothic" w:hAnsi="Amnesty Trade Gothic"/>
          <w:bCs/>
          <w:sz w:val="16"/>
          <w:szCs w:val="16"/>
        </w:rPr>
        <w:t xml:space="preserve"> </w:t>
      </w:r>
      <w:r>
        <w:rPr>
          <w:rFonts w:ascii="Amnesty Trade Gothic" w:hAnsi="Amnesty Trade Gothic"/>
          <w:bCs/>
          <w:sz w:val="16"/>
          <w:szCs w:val="16"/>
        </w:rPr>
        <w:t xml:space="preserve">Issue </w:t>
      </w:r>
      <w:r w:rsidRPr="00424768">
        <w:rPr>
          <w:rFonts w:ascii="Amnesty Trade Gothic" w:hAnsi="Amnesty Trade Gothic"/>
          <w:sz w:val="16"/>
          <w:szCs w:val="16"/>
        </w:rPr>
        <w:t xml:space="preserve">Date: </w:t>
      </w:r>
      <w:r>
        <w:rPr>
          <w:rFonts w:ascii="Amnesty Trade Gothic" w:hAnsi="Amnesty Trade Gothic"/>
          <w:sz w:val="16"/>
          <w:szCs w:val="16"/>
        </w:rPr>
        <w:t>1</w:t>
      </w:r>
      <w:r w:rsidR="00E372E7">
        <w:rPr>
          <w:rFonts w:ascii="Amnesty Trade Gothic" w:hAnsi="Amnesty Trade Gothic"/>
          <w:sz w:val="16"/>
          <w:szCs w:val="16"/>
        </w:rPr>
        <w:t>4</w:t>
      </w:r>
      <w:r>
        <w:rPr>
          <w:rFonts w:ascii="Amnesty Trade Gothic" w:hAnsi="Amnesty Trade Gothic"/>
          <w:sz w:val="16"/>
          <w:szCs w:val="16"/>
        </w:rPr>
        <w:t xml:space="preserve"> November</w:t>
      </w:r>
      <w:r w:rsidRPr="00424768">
        <w:rPr>
          <w:rFonts w:ascii="Amnesty Trade Gothic" w:hAnsi="Amnesty Trade Gothic"/>
          <w:sz w:val="16"/>
          <w:szCs w:val="16"/>
        </w:rPr>
        <w:t xml:space="preserve"> 2017</w:t>
      </w:r>
    </w:p>
    <w:p w:rsidR="0026766F" w:rsidRPr="00F95961" w:rsidRDefault="0026766F" w:rsidP="0026766F">
      <w:pPr>
        <w:spacing w:line="240" w:lineRule="exact"/>
        <w:rPr>
          <w:rFonts w:ascii="Arial" w:hAnsi="Arial" w:cs="Arial"/>
          <w:sz w:val="16"/>
          <w:szCs w:val="16"/>
        </w:rPr>
      </w:pPr>
    </w:p>
    <w:sectPr w:rsidR="0026766F" w:rsidRPr="00F95961" w:rsidSect="00823DD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C3" w:rsidRDefault="00B03DC3">
      <w:r>
        <w:separator/>
      </w:r>
    </w:p>
  </w:endnote>
  <w:endnote w:type="continuationSeparator" w:id="0">
    <w:p w:rsidR="00B03DC3" w:rsidRDefault="00B0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Ùþ¼«"/>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84" w:rsidRPr="00D0106D" w:rsidRDefault="00ED038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84" w:rsidRDefault="00B03DC3">
    <w:pPr>
      <w:pStyle w:val="Footer"/>
    </w:pPr>
    <w:r w:rsidRPr="00AB037E">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03DC3">
    <w:pPr>
      <w:pStyle w:val="Footer"/>
    </w:pPr>
    <w:r w:rsidRPr="00AB037E">
      <w:rPr>
        <w:noProof/>
        <w:lang w:val="en-US"/>
      </w:rPr>
      <w:drawing>
        <wp:inline distT="0" distB="0" distL="0" distR="0">
          <wp:extent cx="6466205" cy="97980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DB" w:rsidRPr="00823DDB" w:rsidRDefault="00823DDB" w:rsidP="00823DDB">
    <w:pPr>
      <w:jc w:val="center"/>
      <w:rPr>
        <w:rFonts w:ascii="Arial" w:hAnsi="Arial" w:cs="Arial"/>
        <w:sz w:val="16"/>
        <w:szCs w:val="16"/>
        <w:lang w:eastAsia="en-US"/>
      </w:rPr>
    </w:pPr>
    <w:r w:rsidRPr="00823DDB">
      <w:rPr>
        <w:rFonts w:ascii="Arial" w:hAnsi="Arial" w:cs="Arial"/>
        <w:sz w:val="16"/>
        <w:szCs w:val="16"/>
        <w:lang w:eastAsia="en-US"/>
      </w:rPr>
      <w:t xml:space="preserve">AIUSA’s Urgent Action Network | 5 Penn Plaza, New York NY 10001 </w:t>
    </w:r>
  </w:p>
  <w:p w:rsidR="00823DDB" w:rsidRPr="00823DDB" w:rsidRDefault="00823DDB" w:rsidP="00823DDB">
    <w:pPr>
      <w:jc w:val="center"/>
      <w:rPr>
        <w:rFonts w:ascii="Arial" w:hAnsi="Arial" w:cs="Arial"/>
        <w:sz w:val="16"/>
        <w:szCs w:val="16"/>
        <w:lang w:eastAsia="en-US"/>
      </w:rPr>
    </w:pPr>
    <w:r w:rsidRPr="00823DDB">
      <w:rPr>
        <w:rFonts w:ascii="Arial" w:hAnsi="Arial" w:cs="Arial"/>
        <w:sz w:val="16"/>
        <w:szCs w:val="16"/>
        <w:lang w:eastAsia="en-US"/>
      </w:rPr>
      <w:t>T (212) 807- 8400 | uan@aiusa.org | www.amnestyusa.org/uan</w:t>
    </w:r>
  </w:p>
  <w:p w:rsidR="00823DDB" w:rsidRPr="00D0106D" w:rsidRDefault="00823D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C3" w:rsidRDefault="00B03DC3">
      <w:r>
        <w:separator/>
      </w:r>
    </w:p>
  </w:footnote>
  <w:footnote w:type="continuationSeparator" w:id="0">
    <w:p w:rsidR="00B03DC3" w:rsidRDefault="00B0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84" w:rsidRPr="00D0106D" w:rsidRDefault="00ED038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84" w:rsidRDefault="00ED0384"/>
  <w:p w:rsidR="00ED0384" w:rsidRDefault="00ED0384"/>
  <w:p w:rsidR="00ED0384" w:rsidRPr="008671C6" w:rsidRDefault="00ED0384" w:rsidP="00B4432F">
    <w:pPr>
      <w:tabs>
        <w:tab w:val="right" w:pos="10203"/>
      </w:tabs>
      <w:rPr>
        <w:rFonts w:ascii="Amnesty Trade Gothic" w:hAnsi="Amnesty Trade Gothic"/>
        <w:color w:val="FFFFFF"/>
      </w:rPr>
    </w:pPr>
    <w:r w:rsidRPr="00AA11B7">
      <w:rPr>
        <w:rFonts w:ascii="Amnesty Trade Gothic" w:hAnsi="Amnesty Trade Gothic"/>
        <w:sz w:val="16"/>
        <w:szCs w:val="16"/>
      </w:rPr>
      <w:t xml:space="preserve">UA: </w:t>
    </w:r>
    <w:r w:rsidRPr="00424768">
      <w:rPr>
        <w:rFonts w:ascii="Amnesty Trade Gothic" w:hAnsi="Amnesty Trade Gothic"/>
        <w:sz w:val="16"/>
        <w:szCs w:val="16"/>
      </w:rPr>
      <w:t>2</w:t>
    </w:r>
    <w:r w:rsidR="001B62E4">
      <w:rPr>
        <w:rFonts w:ascii="Amnesty Trade Gothic" w:hAnsi="Amnesty Trade Gothic"/>
        <w:sz w:val="16"/>
        <w:szCs w:val="16"/>
      </w:rPr>
      <w:t>51</w:t>
    </w:r>
    <w:r w:rsidRPr="00424768">
      <w:rPr>
        <w:rFonts w:ascii="Amnesty Trade Gothic" w:hAnsi="Amnesty Trade Gothic"/>
        <w:sz w:val="16"/>
        <w:szCs w:val="16"/>
      </w:rPr>
      <w:t xml:space="preserve">/17 Index: </w:t>
    </w:r>
    <w:r w:rsidR="001B62E4" w:rsidRPr="002E2266">
      <w:rPr>
        <w:rFonts w:ascii="Amnesty Trade Gothic" w:hAnsi="Amnesty Trade Gothic"/>
        <w:bCs/>
        <w:sz w:val="16"/>
        <w:szCs w:val="16"/>
      </w:rPr>
      <w:t>ASA 17/7421/2017</w:t>
    </w:r>
    <w:r w:rsidR="001B62E4">
      <w:rPr>
        <w:rFonts w:ascii="Amnesty Trade Gothic" w:hAnsi="Amnesty Trade Gothic"/>
        <w:b/>
        <w:bCs/>
        <w:sz w:val="16"/>
        <w:szCs w:val="16"/>
      </w:rPr>
      <w:t xml:space="preserve"> </w:t>
    </w:r>
    <w:r w:rsidRPr="00424768">
      <w:rPr>
        <w:rFonts w:ascii="Amnesty Trade Gothic" w:hAnsi="Amnesty Trade Gothic"/>
        <w:sz w:val="16"/>
        <w:szCs w:val="16"/>
      </w:rPr>
      <w:t>China</w:t>
    </w:r>
    <w:r w:rsidRPr="00424768">
      <w:rPr>
        <w:rFonts w:ascii="Amnesty Trade Gothic" w:hAnsi="Amnesty Trade Gothic"/>
        <w:sz w:val="16"/>
        <w:szCs w:val="16"/>
      </w:rPr>
      <w:tab/>
      <w:t xml:space="preserve">Date: </w:t>
    </w:r>
    <w:r w:rsidR="001B62E4">
      <w:rPr>
        <w:rFonts w:ascii="Amnesty Trade Gothic" w:hAnsi="Amnesty Trade Gothic"/>
        <w:sz w:val="16"/>
        <w:szCs w:val="16"/>
      </w:rPr>
      <w:t>1</w:t>
    </w:r>
    <w:r w:rsidR="00E372E7">
      <w:rPr>
        <w:rFonts w:ascii="Amnesty Trade Gothic" w:hAnsi="Amnesty Trade Gothic"/>
        <w:sz w:val="16"/>
        <w:szCs w:val="16"/>
      </w:rPr>
      <w:t>4</w:t>
    </w:r>
    <w:r w:rsidR="001B62E4">
      <w:rPr>
        <w:rFonts w:ascii="Amnesty Trade Gothic" w:hAnsi="Amnesty Trade Gothic"/>
        <w:sz w:val="16"/>
        <w:szCs w:val="16"/>
      </w:rPr>
      <w:t xml:space="preserve"> November</w:t>
    </w:r>
    <w:r w:rsidRPr="00424768">
      <w:rPr>
        <w:rFonts w:ascii="Amnesty Trade Gothic" w:hAnsi="Amnesty Trade Gothic"/>
        <w:sz w:val="16"/>
        <w:szCs w:val="16"/>
      </w:rPr>
      <w:t xml:space="preserve"> 2017</w:t>
    </w:r>
  </w:p>
  <w:p w:rsidR="00ED0384" w:rsidRDefault="00ED03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CB847C2"/>
    <w:multiLevelType w:val="hybridMultilevel"/>
    <w:tmpl w:val="B9CAFE46"/>
    <w:lvl w:ilvl="0" w:tplc="780CDFFE">
      <w:start w:val="1"/>
      <w:numFmt w:val="bullet"/>
      <w:lvlText w:val=""/>
      <w:lvlJc w:val="left"/>
      <w:pPr>
        <w:ind w:left="360" w:hanging="360"/>
      </w:pPr>
      <w:rPr>
        <w:rFonts w:ascii="Wingdings" w:hAnsi="Wingdings" w:hint="default"/>
        <w:color w:val="8496B0" w:themeColor="text2"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2E"/>
    <w:rsid w:val="00023EE0"/>
    <w:rsid w:val="000675CA"/>
    <w:rsid w:val="000A281B"/>
    <w:rsid w:val="000B23F7"/>
    <w:rsid w:val="000E0E87"/>
    <w:rsid w:val="000E10AD"/>
    <w:rsid w:val="000F11B8"/>
    <w:rsid w:val="001065D3"/>
    <w:rsid w:val="00114598"/>
    <w:rsid w:val="001411BF"/>
    <w:rsid w:val="001624EA"/>
    <w:rsid w:val="001671E0"/>
    <w:rsid w:val="001877D7"/>
    <w:rsid w:val="001951FB"/>
    <w:rsid w:val="00196F3C"/>
    <w:rsid w:val="001A3BF1"/>
    <w:rsid w:val="001B62E4"/>
    <w:rsid w:val="001B7B2B"/>
    <w:rsid w:val="001E0993"/>
    <w:rsid w:val="00240622"/>
    <w:rsid w:val="0026766F"/>
    <w:rsid w:val="0027166B"/>
    <w:rsid w:val="002923B7"/>
    <w:rsid w:val="00292E31"/>
    <w:rsid w:val="002932CE"/>
    <w:rsid w:val="002E2266"/>
    <w:rsid w:val="00310926"/>
    <w:rsid w:val="0033583D"/>
    <w:rsid w:val="00347243"/>
    <w:rsid w:val="0035789C"/>
    <w:rsid w:val="003A2A73"/>
    <w:rsid w:val="003D377A"/>
    <w:rsid w:val="00415A74"/>
    <w:rsid w:val="00424768"/>
    <w:rsid w:val="00475586"/>
    <w:rsid w:val="00483E30"/>
    <w:rsid w:val="0049203B"/>
    <w:rsid w:val="004D19C7"/>
    <w:rsid w:val="004E6A6E"/>
    <w:rsid w:val="005040F2"/>
    <w:rsid w:val="005149A9"/>
    <w:rsid w:val="0053584A"/>
    <w:rsid w:val="005427E6"/>
    <w:rsid w:val="005534BC"/>
    <w:rsid w:val="00573852"/>
    <w:rsid w:val="005747D5"/>
    <w:rsid w:val="005A5566"/>
    <w:rsid w:val="005A58EB"/>
    <w:rsid w:val="005C2CBA"/>
    <w:rsid w:val="005C41FB"/>
    <w:rsid w:val="005D159E"/>
    <w:rsid w:val="005E3947"/>
    <w:rsid w:val="005F0D06"/>
    <w:rsid w:val="005F29C5"/>
    <w:rsid w:val="005F66F8"/>
    <w:rsid w:val="00606C38"/>
    <w:rsid w:val="00656E67"/>
    <w:rsid w:val="006814D6"/>
    <w:rsid w:val="006820E8"/>
    <w:rsid w:val="006B5DD4"/>
    <w:rsid w:val="006C2190"/>
    <w:rsid w:val="006C3DE2"/>
    <w:rsid w:val="007179E8"/>
    <w:rsid w:val="00736B40"/>
    <w:rsid w:val="00737BE6"/>
    <w:rsid w:val="007479B8"/>
    <w:rsid w:val="007620A6"/>
    <w:rsid w:val="0077354F"/>
    <w:rsid w:val="00795D45"/>
    <w:rsid w:val="007A1959"/>
    <w:rsid w:val="007A5DA8"/>
    <w:rsid w:val="007E0CAD"/>
    <w:rsid w:val="007E4967"/>
    <w:rsid w:val="007E57A7"/>
    <w:rsid w:val="00804450"/>
    <w:rsid w:val="00815508"/>
    <w:rsid w:val="00817483"/>
    <w:rsid w:val="008224D0"/>
    <w:rsid w:val="00823DDB"/>
    <w:rsid w:val="008241AB"/>
    <w:rsid w:val="0086100E"/>
    <w:rsid w:val="0086363D"/>
    <w:rsid w:val="008671C6"/>
    <w:rsid w:val="00875E19"/>
    <w:rsid w:val="00886B2E"/>
    <w:rsid w:val="008C6392"/>
    <w:rsid w:val="008E48B0"/>
    <w:rsid w:val="008F64FC"/>
    <w:rsid w:val="009144AA"/>
    <w:rsid w:val="00927B23"/>
    <w:rsid w:val="00946781"/>
    <w:rsid w:val="00950C7F"/>
    <w:rsid w:val="00963CA3"/>
    <w:rsid w:val="00982DDD"/>
    <w:rsid w:val="00985339"/>
    <w:rsid w:val="00987C31"/>
    <w:rsid w:val="009971C5"/>
    <w:rsid w:val="009C0BC3"/>
    <w:rsid w:val="009D5F0B"/>
    <w:rsid w:val="009E0910"/>
    <w:rsid w:val="009F4BB3"/>
    <w:rsid w:val="00A03784"/>
    <w:rsid w:val="00A12597"/>
    <w:rsid w:val="00A138C8"/>
    <w:rsid w:val="00A8628B"/>
    <w:rsid w:val="00AA11B7"/>
    <w:rsid w:val="00AB037E"/>
    <w:rsid w:val="00AB2733"/>
    <w:rsid w:val="00AF4CF9"/>
    <w:rsid w:val="00B03DC3"/>
    <w:rsid w:val="00B043D9"/>
    <w:rsid w:val="00B06E79"/>
    <w:rsid w:val="00B22D7A"/>
    <w:rsid w:val="00B4432F"/>
    <w:rsid w:val="00B60FB0"/>
    <w:rsid w:val="00B656BB"/>
    <w:rsid w:val="00B811E7"/>
    <w:rsid w:val="00B84EF8"/>
    <w:rsid w:val="00B9147D"/>
    <w:rsid w:val="00BA31FC"/>
    <w:rsid w:val="00BE4AEB"/>
    <w:rsid w:val="00C264C5"/>
    <w:rsid w:val="00C33CF7"/>
    <w:rsid w:val="00C64997"/>
    <w:rsid w:val="00CA0CDC"/>
    <w:rsid w:val="00CE6658"/>
    <w:rsid w:val="00D0106D"/>
    <w:rsid w:val="00D03746"/>
    <w:rsid w:val="00D20DEB"/>
    <w:rsid w:val="00D63AA5"/>
    <w:rsid w:val="00D6401F"/>
    <w:rsid w:val="00D6476B"/>
    <w:rsid w:val="00D85FE8"/>
    <w:rsid w:val="00D95AC1"/>
    <w:rsid w:val="00DC4028"/>
    <w:rsid w:val="00DC5FB0"/>
    <w:rsid w:val="00DD777F"/>
    <w:rsid w:val="00DF0C26"/>
    <w:rsid w:val="00E23769"/>
    <w:rsid w:val="00E2387F"/>
    <w:rsid w:val="00E372E7"/>
    <w:rsid w:val="00E3767A"/>
    <w:rsid w:val="00E52B56"/>
    <w:rsid w:val="00E601DC"/>
    <w:rsid w:val="00E6735E"/>
    <w:rsid w:val="00E67BDF"/>
    <w:rsid w:val="00E84591"/>
    <w:rsid w:val="00E96397"/>
    <w:rsid w:val="00E97E64"/>
    <w:rsid w:val="00EA7847"/>
    <w:rsid w:val="00EB3D70"/>
    <w:rsid w:val="00EC130D"/>
    <w:rsid w:val="00EC2C85"/>
    <w:rsid w:val="00ED0384"/>
    <w:rsid w:val="00ED61F1"/>
    <w:rsid w:val="00F20743"/>
    <w:rsid w:val="00F25545"/>
    <w:rsid w:val="00F54365"/>
    <w:rsid w:val="00F70995"/>
    <w:rsid w:val="00F7781E"/>
    <w:rsid w:val="00F95961"/>
    <w:rsid w:val="00FD1C91"/>
    <w:rsid w:val="00FD3C00"/>
    <w:rsid w:val="00FD4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ED0384"/>
    <w:rPr>
      <w:rFonts w:ascii="Amnesty Trade Gothic Bold Cn" w:hAnsi="Amnesty Trade Gothic Bold Cn" w:cs="Times New Roman"/>
      <w:sz w:val="24"/>
      <w:szCs w:val="24"/>
      <w:lang w:val="en-GB" w:eastAsia="en-US"/>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ED0384"/>
    <w:rPr>
      <w:rFonts w:ascii="Amnesty Trade Gothic Cn" w:hAnsi="Amnesty Trade Gothic Cn" w:cs="Times New Roman"/>
      <w:sz w:val="24"/>
      <w:szCs w:val="24"/>
      <w:lang w:val="en-GB"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D1C91"/>
    <w:rPr>
      <w:rFonts w:cs="Times New Roman"/>
      <w:sz w:val="18"/>
      <w:szCs w:val="18"/>
    </w:rPr>
  </w:style>
  <w:style w:type="paragraph" w:styleId="CommentText">
    <w:name w:val="annotation text"/>
    <w:basedOn w:val="Normal"/>
    <w:link w:val="CommentTextChar"/>
    <w:uiPriority w:val="99"/>
    <w:rsid w:val="00FD1C91"/>
  </w:style>
  <w:style w:type="character" w:customStyle="1" w:styleId="CommentTextChar">
    <w:name w:val="Comment Text Char"/>
    <w:basedOn w:val="DefaultParagraphFont"/>
    <w:link w:val="CommentText"/>
    <w:uiPriority w:val="99"/>
    <w:locked/>
    <w:rsid w:val="00FD1C91"/>
    <w:rPr>
      <w:rFonts w:cs="Times New Roman"/>
      <w:sz w:val="24"/>
      <w:szCs w:val="24"/>
      <w:lang w:val="en-GB" w:eastAsia="zh-CN"/>
    </w:rPr>
  </w:style>
  <w:style w:type="paragraph" w:styleId="CommentSubject">
    <w:name w:val="annotation subject"/>
    <w:basedOn w:val="CommentText"/>
    <w:next w:val="CommentText"/>
    <w:link w:val="CommentSubjectChar"/>
    <w:uiPriority w:val="99"/>
    <w:rsid w:val="00FD1C91"/>
    <w:rPr>
      <w:b/>
      <w:bCs/>
    </w:rPr>
  </w:style>
  <w:style w:type="character" w:customStyle="1" w:styleId="CommentSubjectChar">
    <w:name w:val="Comment Subject Char"/>
    <w:basedOn w:val="CommentTextChar"/>
    <w:link w:val="CommentSubject"/>
    <w:uiPriority w:val="99"/>
    <w:locked/>
    <w:rsid w:val="00FD1C91"/>
    <w:rPr>
      <w:rFonts w:cs="Times New Roman"/>
      <w:b/>
      <w:bCs/>
      <w:sz w:val="24"/>
      <w:szCs w:val="24"/>
      <w:lang w:val="en-GB" w:eastAsia="zh-CN"/>
    </w:rPr>
  </w:style>
  <w:style w:type="paragraph" w:styleId="BalloonText">
    <w:name w:val="Balloon Text"/>
    <w:basedOn w:val="Normal"/>
    <w:link w:val="BalloonTextChar"/>
    <w:uiPriority w:val="99"/>
    <w:rsid w:val="00FD1C91"/>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locked/>
    <w:rsid w:val="00FD1C91"/>
    <w:rPr>
      <w:rFonts w:asciiTheme="majorHAnsi" w:eastAsiaTheme="majorEastAsia" w:hAnsiTheme="majorHAnsi" w:cs="Times New Roman"/>
      <w:sz w:val="18"/>
      <w:szCs w:val="18"/>
      <w:lang w:val="en-GB" w:eastAsia="zh-CN"/>
    </w:rPr>
  </w:style>
  <w:style w:type="paragraph" w:styleId="ListParagraph">
    <w:name w:val="List Paragraph"/>
    <w:basedOn w:val="Normal"/>
    <w:uiPriority w:val="34"/>
    <w:qFormat/>
    <w:rsid w:val="001B62E4"/>
    <w:pPr>
      <w:ind w:left="720"/>
      <w:contextualSpacing/>
    </w:pPr>
  </w:style>
  <w:style w:type="paragraph" w:styleId="Revision">
    <w:name w:val="Revision"/>
    <w:hidden/>
    <w:uiPriority w:val="99"/>
    <w:semiHidden/>
    <w:rsid w:val="002E2266"/>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23D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23DDB"/>
    <w:rPr>
      <w:rFonts w:ascii="Consolas" w:eastAsiaTheme="minorHAnsi" w:hAnsi="Consolas" w:cstheme="minorBidi"/>
      <w:sz w:val="21"/>
      <w:szCs w:val="21"/>
      <w:lang w:eastAsia="en-US"/>
    </w:rPr>
  </w:style>
  <w:style w:type="character" w:styleId="Hyperlink">
    <w:name w:val="Hyperlink"/>
    <w:basedOn w:val="DefaultParagraphFont"/>
    <w:rsid w:val="00823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19276">
      <w:marLeft w:val="0"/>
      <w:marRight w:val="0"/>
      <w:marTop w:val="0"/>
      <w:marBottom w:val="0"/>
      <w:divBdr>
        <w:top w:val="none" w:sz="0" w:space="0" w:color="auto"/>
        <w:left w:val="none" w:sz="0" w:space="0" w:color="auto"/>
        <w:bottom w:val="none" w:sz="0" w:space="0" w:color="auto"/>
        <w:right w:val="none" w:sz="0" w:space="0" w:color="auto"/>
      </w:divBdr>
    </w:div>
    <w:div w:id="656419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eseembassyspokesperson@gmail.com" TargetMode="Externa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inaembpress_us@mfa.gov.c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0103-740E-4505-B545-45785F6D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2017-11-14T15:47:00Z</dcterms:created>
  <dcterms:modified xsi:type="dcterms:W3CDTF">2017-11-14T15:47:00Z</dcterms:modified>
</cp:coreProperties>
</file>