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B7086B">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CA1F47" w:rsidP="00B7086B">
      <w:pPr>
        <w:rPr>
          <w:rStyle w:val="AIHeadline"/>
          <w:rFonts w:cs="Arial"/>
          <w:snapToGrid w:val="0"/>
          <w:sz w:val="38"/>
          <w:szCs w:val="38"/>
        </w:rPr>
      </w:pPr>
      <w:r>
        <w:rPr>
          <w:rStyle w:val="AIHeadline"/>
          <w:rFonts w:cs="Arial"/>
          <w:snapToGrid w:val="0"/>
          <w:sz w:val="38"/>
          <w:szCs w:val="38"/>
        </w:rPr>
        <w:t xml:space="preserve">Ohio to execute 69-year-old </w:t>
      </w:r>
      <w:r w:rsidR="00216381">
        <w:rPr>
          <w:rStyle w:val="AIHeadline"/>
          <w:rFonts w:cs="Arial"/>
          <w:snapToGrid w:val="0"/>
          <w:sz w:val="38"/>
          <w:szCs w:val="38"/>
        </w:rPr>
        <w:t>‘state-raised’ man</w:t>
      </w:r>
    </w:p>
    <w:p w:rsidR="002F4676" w:rsidRDefault="000605B4" w:rsidP="00B7086B">
      <w:pPr>
        <w:pStyle w:val="AIintropara"/>
        <w:spacing w:line="240" w:lineRule="auto"/>
        <w:rPr>
          <w:rFonts w:cs="Arial"/>
        </w:rPr>
      </w:pPr>
      <w:r>
        <w:rPr>
          <w:rFonts w:cs="Arial"/>
        </w:rPr>
        <w:t>Al</w:t>
      </w:r>
      <w:r w:rsidR="00763F3C">
        <w:rPr>
          <w:rFonts w:cs="Arial"/>
        </w:rPr>
        <w:t>va Campbell</w:t>
      </w:r>
      <w:r w:rsidR="000406FD">
        <w:rPr>
          <w:rFonts w:cs="Arial"/>
        </w:rPr>
        <w:t>, aged 69,</w:t>
      </w:r>
      <w:r w:rsidR="00763F3C">
        <w:rPr>
          <w:rFonts w:cs="Arial"/>
        </w:rPr>
        <w:t xml:space="preserve"> </w:t>
      </w:r>
      <w:r w:rsidR="00637FE3">
        <w:rPr>
          <w:rFonts w:cs="Arial"/>
        </w:rPr>
        <w:t xml:space="preserve">is </w:t>
      </w:r>
      <w:r w:rsidR="000406FD">
        <w:rPr>
          <w:rFonts w:cs="Arial"/>
        </w:rPr>
        <w:t xml:space="preserve">due </w:t>
      </w:r>
      <w:r w:rsidR="000A6AB1">
        <w:rPr>
          <w:rFonts w:cs="Arial"/>
        </w:rPr>
        <w:t xml:space="preserve">to be executed in </w:t>
      </w:r>
      <w:r w:rsidR="00CA1F47">
        <w:rPr>
          <w:rFonts w:cs="Arial"/>
        </w:rPr>
        <w:t xml:space="preserve">Ohio on 15 </w:t>
      </w:r>
      <w:r w:rsidR="002F2B16">
        <w:rPr>
          <w:rFonts w:cs="Arial"/>
        </w:rPr>
        <w:t>November</w:t>
      </w:r>
      <w:r w:rsidR="000406FD">
        <w:rPr>
          <w:rFonts w:cs="Arial"/>
        </w:rPr>
        <w:t>. The governor can commute the death sentence despite a parole board vote against clemency.</w:t>
      </w:r>
    </w:p>
    <w:p w:rsidR="00B832A4" w:rsidRPr="00B7086B" w:rsidRDefault="00A237E9" w:rsidP="00B7086B">
      <w:pPr>
        <w:pStyle w:val="AIBodytext"/>
        <w:tabs>
          <w:tab w:val="clear" w:pos="567"/>
        </w:tabs>
        <w:spacing w:after="0" w:line="240" w:lineRule="auto"/>
        <w:rPr>
          <w:sz w:val="18"/>
          <w:szCs w:val="18"/>
        </w:rPr>
      </w:pPr>
      <w:r w:rsidRPr="00B7086B">
        <w:rPr>
          <w:sz w:val="18"/>
          <w:szCs w:val="18"/>
        </w:rPr>
        <w:t>Charles Dials</w:t>
      </w:r>
      <w:r w:rsidR="007A52CF" w:rsidRPr="00B7086B">
        <w:rPr>
          <w:sz w:val="18"/>
          <w:szCs w:val="18"/>
        </w:rPr>
        <w:t xml:space="preserve"> </w:t>
      </w:r>
      <w:r w:rsidR="00470782" w:rsidRPr="00B7086B">
        <w:rPr>
          <w:sz w:val="18"/>
          <w:szCs w:val="18"/>
        </w:rPr>
        <w:t xml:space="preserve">was shot dead </w:t>
      </w:r>
      <w:r w:rsidR="009809D5" w:rsidRPr="00B7086B">
        <w:rPr>
          <w:sz w:val="18"/>
          <w:szCs w:val="18"/>
        </w:rPr>
        <w:t xml:space="preserve">in Columbus, Ohio </w:t>
      </w:r>
      <w:r w:rsidRPr="00B7086B">
        <w:rPr>
          <w:sz w:val="18"/>
          <w:szCs w:val="18"/>
        </w:rPr>
        <w:t xml:space="preserve">on 2 April 1997. </w:t>
      </w:r>
      <w:r w:rsidR="00B33706" w:rsidRPr="00B7086B">
        <w:rPr>
          <w:sz w:val="18"/>
          <w:szCs w:val="18"/>
        </w:rPr>
        <w:t xml:space="preserve">Police arrested </w:t>
      </w:r>
      <w:r w:rsidRPr="00B7086B">
        <w:rPr>
          <w:b/>
          <w:sz w:val="18"/>
          <w:szCs w:val="18"/>
        </w:rPr>
        <w:t>Alva Campbell</w:t>
      </w:r>
      <w:r w:rsidRPr="00B7086B">
        <w:rPr>
          <w:sz w:val="18"/>
          <w:szCs w:val="18"/>
        </w:rPr>
        <w:t>, who h</w:t>
      </w:r>
      <w:r w:rsidR="009809D5" w:rsidRPr="00B7086B">
        <w:rPr>
          <w:sz w:val="18"/>
          <w:szCs w:val="18"/>
        </w:rPr>
        <w:t xml:space="preserve">ad earlier </w:t>
      </w:r>
      <w:r w:rsidR="00A069B3" w:rsidRPr="00B7086B">
        <w:rPr>
          <w:sz w:val="18"/>
          <w:szCs w:val="18"/>
        </w:rPr>
        <w:t xml:space="preserve">escaped </w:t>
      </w:r>
      <w:r w:rsidR="007A52CF" w:rsidRPr="00B7086B">
        <w:rPr>
          <w:sz w:val="18"/>
          <w:szCs w:val="18"/>
        </w:rPr>
        <w:t xml:space="preserve">from custody </w:t>
      </w:r>
      <w:r w:rsidR="002D374B" w:rsidRPr="00B7086B">
        <w:rPr>
          <w:sz w:val="18"/>
          <w:szCs w:val="18"/>
        </w:rPr>
        <w:t>when</w:t>
      </w:r>
      <w:r w:rsidR="007A52CF" w:rsidRPr="00B7086B">
        <w:rPr>
          <w:sz w:val="18"/>
          <w:szCs w:val="18"/>
        </w:rPr>
        <w:t xml:space="preserve"> being taken to court </w:t>
      </w:r>
      <w:r w:rsidRPr="00B7086B">
        <w:rPr>
          <w:sz w:val="18"/>
          <w:szCs w:val="18"/>
        </w:rPr>
        <w:t>on</w:t>
      </w:r>
      <w:r w:rsidR="002D374B" w:rsidRPr="00B7086B">
        <w:rPr>
          <w:sz w:val="18"/>
          <w:szCs w:val="18"/>
        </w:rPr>
        <w:t xml:space="preserve"> a</w:t>
      </w:r>
      <w:r w:rsidR="007A52CF" w:rsidRPr="00B7086B">
        <w:rPr>
          <w:sz w:val="18"/>
          <w:szCs w:val="18"/>
        </w:rPr>
        <w:t xml:space="preserve">n armed robbery charge, and </w:t>
      </w:r>
      <w:r w:rsidR="00B33706" w:rsidRPr="00B7086B">
        <w:rPr>
          <w:sz w:val="18"/>
          <w:szCs w:val="18"/>
        </w:rPr>
        <w:t xml:space="preserve">he </w:t>
      </w:r>
      <w:r w:rsidR="009859B9" w:rsidRPr="00B7086B">
        <w:rPr>
          <w:sz w:val="18"/>
          <w:szCs w:val="18"/>
        </w:rPr>
        <w:t>confessed to police</w:t>
      </w:r>
      <w:r w:rsidR="00A069B3" w:rsidRPr="00B7086B">
        <w:rPr>
          <w:sz w:val="18"/>
          <w:szCs w:val="18"/>
        </w:rPr>
        <w:t>.</w:t>
      </w:r>
      <w:r w:rsidR="002D374B" w:rsidRPr="00B7086B">
        <w:rPr>
          <w:sz w:val="18"/>
          <w:szCs w:val="18"/>
        </w:rPr>
        <w:t xml:space="preserve"> He was brought to trial and sentenced to death in April 1998.</w:t>
      </w:r>
      <w:r w:rsidR="009859B9" w:rsidRPr="00B7086B">
        <w:rPr>
          <w:sz w:val="18"/>
          <w:szCs w:val="18"/>
        </w:rPr>
        <w:t xml:space="preserve"> This was vacated on appeal, but he was resentenced in 2001.</w:t>
      </w:r>
    </w:p>
    <w:p w:rsidR="002D374B" w:rsidRPr="00B7086B" w:rsidRDefault="002D374B" w:rsidP="00B7086B">
      <w:pPr>
        <w:pStyle w:val="AIBodytext"/>
        <w:tabs>
          <w:tab w:val="clear" w:pos="567"/>
        </w:tabs>
        <w:spacing w:after="0" w:line="240" w:lineRule="auto"/>
        <w:rPr>
          <w:sz w:val="18"/>
          <w:szCs w:val="18"/>
        </w:rPr>
      </w:pPr>
    </w:p>
    <w:p w:rsidR="007A52CF" w:rsidRPr="00B7086B" w:rsidRDefault="00D35439" w:rsidP="00B7086B">
      <w:pPr>
        <w:pStyle w:val="AIBodytext"/>
        <w:tabs>
          <w:tab w:val="clear" w:pos="567"/>
        </w:tabs>
        <w:spacing w:after="0" w:line="240" w:lineRule="auto"/>
        <w:rPr>
          <w:sz w:val="18"/>
          <w:szCs w:val="18"/>
        </w:rPr>
      </w:pPr>
      <w:r w:rsidRPr="00B7086B">
        <w:rPr>
          <w:sz w:val="18"/>
          <w:szCs w:val="18"/>
        </w:rPr>
        <w:t>Alva Campbell</w:t>
      </w:r>
      <w:r w:rsidR="000605B4" w:rsidRPr="00B7086B">
        <w:rPr>
          <w:sz w:val="18"/>
          <w:szCs w:val="18"/>
        </w:rPr>
        <w:t xml:space="preserve">, </w:t>
      </w:r>
      <w:r w:rsidR="005E0A2F" w:rsidRPr="00B7086B">
        <w:rPr>
          <w:sz w:val="18"/>
          <w:szCs w:val="18"/>
        </w:rPr>
        <w:t>who would</w:t>
      </w:r>
      <w:r w:rsidR="000605B4" w:rsidRPr="00B7086B">
        <w:rPr>
          <w:sz w:val="18"/>
          <w:szCs w:val="18"/>
        </w:rPr>
        <w:t xml:space="preserve"> turn 70 in April 2018,</w:t>
      </w:r>
      <w:r w:rsidRPr="00B7086B">
        <w:rPr>
          <w:sz w:val="18"/>
          <w:szCs w:val="18"/>
        </w:rPr>
        <w:t xml:space="preserve"> has spent most of his adult life in prison</w:t>
      </w:r>
      <w:r w:rsidR="00763F3C" w:rsidRPr="00B7086B">
        <w:rPr>
          <w:sz w:val="18"/>
          <w:szCs w:val="18"/>
        </w:rPr>
        <w:t>.</w:t>
      </w:r>
      <w:r w:rsidRPr="00B7086B">
        <w:rPr>
          <w:sz w:val="18"/>
          <w:szCs w:val="18"/>
        </w:rPr>
        <w:t xml:space="preserve"> </w:t>
      </w:r>
      <w:r w:rsidR="00DC49B1" w:rsidRPr="00B7086B">
        <w:rPr>
          <w:sz w:val="18"/>
          <w:szCs w:val="18"/>
        </w:rPr>
        <w:t>A</w:t>
      </w:r>
      <w:r w:rsidR="00763F3C" w:rsidRPr="00B7086B">
        <w:rPr>
          <w:sz w:val="18"/>
          <w:szCs w:val="18"/>
        </w:rPr>
        <w:t>ccording to a s</w:t>
      </w:r>
      <w:r w:rsidR="00DC49B1" w:rsidRPr="00B7086B">
        <w:rPr>
          <w:sz w:val="18"/>
          <w:szCs w:val="18"/>
        </w:rPr>
        <w:t xml:space="preserve">ociologist who </w:t>
      </w:r>
      <w:r w:rsidR="005E0A2F" w:rsidRPr="00B7086B">
        <w:rPr>
          <w:sz w:val="18"/>
          <w:szCs w:val="18"/>
        </w:rPr>
        <w:t>has reviewed the</w:t>
      </w:r>
      <w:r w:rsidR="00763F3C" w:rsidRPr="00B7086B">
        <w:rPr>
          <w:sz w:val="18"/>
          <w:szCs w:val="18"/>
        </w:rPr>
        <w:t xml:space="preserve"> case, </w:t>
      </w:r>
      <w:r w:rsidR="00DC49B1" w:rsidRPr="00B7086B">
        <w:rPr>
          <w:sz w:val="18"/>
          <w:szCs w:val="18"/>
        </w:rPr>
        <w:t xml:space="preserve">after a horrific early childhood, </w:t>
      </w:r>
      <w:r w:rsidR="00763F3C" w:rsidRPr="00B7086B">
        <w:rPr>
          <w:sz w:val="18"/>
          <w:szCs w:val="18"/>
        </w:rPr>
        <w:t xml:space="preserve">Alva Campbell </w:t>
      </w:r>
      <w:r w:rsidR="00216381" w:rsidRPr="00B7086B">
        <w:rPr>
          <w:sz w:val="18"/>
          <w:szCs w:val="18"/>
        </w:rPr>
        <w:t xml:space="preserve">“spent most of his adolescent </w:t>
      </w:r>
      <w:r w:rsidR="00DC49B1" w:rsidRPr="00B7086B">
        <w:rPr>
          <w:sz w:val="18"/>
          <w:szCs w:val="18"/>
        </w:rPr>
        <w:t xml:space="preserve">years” in various state institutions and </w:t>
      </w:r>
      <w:r w:rsidR="00763F3C" w:rsidRPr="00B7086B">
        <w:rPr>
          <w:sz w:val="18"/>
          <w:szCs w:val="18"/>
        </w:rPr>
        <w:t xml:space="preserve">effectively </w:t>
      </w:r>
      <w:r w:rsidR="00C42B02" w:rsidRPr="00B7086B">
        <w:rPr>
          <w:sz w:val="18"/>
          <w:szCs w:val="18"/>
        </w:rPr>
        <w:t xml:space="preserve">became </w:t>
      </w:r>
      <w:r w:rsidR="00763F3C" w:rsidRPr="00B7086B">
        <w:rPr>
          <w:sz w:val="18"/>
          <w:szCs w:val="18"/>
        </w:rPr>
        <w:t>a “state-raised youth”</w:t>
      </w:r>
      <w:r w:rsidR="00CC47FB" w:rsidRPr="00B7086B">
        <w:rPr>
          <w:sz w:val="18"/>
          <w:szCs w:val="18"/>
        </w:rPr>
        <w:t>, with no treatment plan ever developed by his custodians</w:t>
      </w:r>
      <w:r w:rsidR="00216381" w:rsidRPr="00B7086B">
        <w:rPr>
          <w:sz w:val="18"/>
          <w:szCs w:val="18"/>
        </w:rPr>
        <w:t>.</w:t>
      </w:r>
      <w:r w:rsidR="00316135" w:rsidRPr="00B7086B">
        <w:rPr>
          <w:sz w:val="18"/>
          <w:szCs w:val="18"/>
        </w:rPr>
        <w:t xml:space="preserve"> In </w:t>
      </w:r>
      <w:r w:rsidR="00CC47FB" w:rsidRPr="00B7086B">
        <w:rPr>
          <w:sz w:val="18"/>
          <w:szCs w:val="18"/>
        </w:rPr>
        <w:t>2012, the</w:t>
      </w:r>
      <w:r w:rsidR="009809D5" w:rsidRPr="00B7086B">
        <w:rPr>
          <w:sz w:val="18"/>
          <w:szCs w:val="18"/>
        </w:rPr>
        <w:t xml:space="preserve"> Sixth Circuit </w:t>
      </w:r>
      <w:r w:rsidR="00216381" w:rsidRPr="00B7086B">
        <w:rPr>
          <w:sz w:val="18"/>
          <w:szCs w:val="18"/>
        </w:rPr>
        <w:t>Court o</w:t>
      </w:r>
      <w:r w:rsidR="00CC47FB" w:rsidRPr="00B7086B">
        <w:rPr>
          <w:sz w:val="18"/>
          <w:szCs w:val="18"/>
        </w:rPr>
        <w:t xml:space="preserve">f Appeals </w:t>
      </w:r>
      <w:r w:rsidR="00216381" w:rsidRPr="00B7086B">
        <w:rPr>
          <w:sz w:val="18"/>
          <w:szCs w:val="18"/>
        </w:rPr>
        <w:t xml:space="preserve">agreed that </w:t>
      </w:r>
      <w:r w:rsidR="00DC49B1" w:rsidRPr="00B7086B">
        <w:rPr>
          <w:sz w:val="18"/>
          <w:szCs w:val="18"/>
        </w:rPr>
        <w:t>this period</w:t>
      </w:r>
      <w:r w:rsidR="00216381" w:rsidRPr="00B7086B">
        <w:rPr>
          <w:sz w:val="18"/>
          <w:szCs w:val="18"/>
        </w:rPr>
        <w:t xml:space="preserve"> </w:t>
      </w:r>
      <w:r w:rsidR="005E0A2F" w:rsidRPr="00B7086B">
        <w:rPr>
          <w:sz w:val="18"/>
          <w:szCs w:val="18"/>
        </w:rPr>
        <w:t xml:space="preserve">in state care </w:t>
      </w:r>
      <w:r w:rsidR="00216381" w:rsidRPr="00B7086B">
        <w:rPr>
          <w:sz w:val="18"/>
          <w:szCs w:val="18"/>
        </w:rPr>
        <w:t xml:space="preserve">had a “largely negative” impact upon Alva Campbell, </w:t>
      </w:r>
      <w:r w:rsidR="009809D5" w:rsidRPr="00B7086B">
        <w:rPr>
          <w:sz w:val="18"/>
          <w:szCs w:val="18"/>
        </w:rPr>
        <w:t>details of which</w:t>
      </w:r>
      <w:r w:rsidR="00193737" w:rsidRPr="00B7086B">
        <w:rPr>
          <w:sz w:val="18"/>
          <w:szCs w:val="18"/>
        </w:rPr>
        <w:t xml:space="preserve"> the </w:t>
      </w:r>
      <w:r w:rsidR="009809D5" w:rsidRPr="00B7086B">
        <w:rPr>
          <w:sz w:val="18"/>
          <w:szCs w:val="18"/>
        </w:rPr>
        <w:t xml:space="preserve">trial </w:t>
      </w:r>
      <w:r w:rsidR="00193737" w:rsidRPr="00B7086B">
        <w:rPr>
          <w:sz w:val="18"/>
          <w:szCs w:val="18"/>
        </w:rPr>
        <w:t>jury had not hear</w:t>
      </w:r>
      <w:r w:rsidR="009809D5" w:rsidRPr="00B7086B">
        <w:rPr>
          <w:sz w:val="18"/>
          <w:szCs w:val="18"/>
        </w:rPr>
        <w:t xml:space="preserve">d because </w:t>
      </w:r>
      <w:r w:rsidR="007A52CF" w:rsidRPr="00B7086B">
        <w:rPr>
          <w:sz w:val="18"/>
          <w:szCs w:val="18"/>
        </w:rPr>
        <w:t xml:space="preserve">defence </w:t>
      </w:r>
      <w:r w:rsidR="009809D5" w:rsidRPr="00B7086B">
        <w:rPr>
          <w:sz w:val="18"/>
          <w:szCs w:val="18"/>
        </w:rPr>
        <w:t>counsel</w:t>
      </w:r>
      <w:r w:rsidR="00193737" w:rsidRPr="00B7086B">
        <w:rPr>
          <w:sz w:val="18"/>
          <w:szCs w:val="18"/>
        </w:rPr>
        <w:t xml:space="preserve"> focused on </w:t>
      </w:r>
      <w:r w:rsidR="00316135" w:rsidRPr="00B7086B">
        <w:rPr>
          <w:sz w:val="18"/>
          <w:szCs w:val="18"/>
        </w:rPr>
        <w:t xml:space="preserve">the first 10 years </w:t>
      </w:r>
      <w:r w:rsidR="005E0A2F" w:rsidRPr="00B7086B">
        <w:rPr>
          <w:sz w:val="18"/>
          <w:szCs w:val="18"/>
        </w:rPr>
        <w:t>of his childhood</w:t>
      </w:r>
      <w:r w:rsidR="009809D5" w:rsidRPr="00B7086B">
        <w:rPr>
          <w:sz w:val="18"/>
          <w:szCs w:val="18"/>
        </w:rPr>
        <w:t>. In t</w:t>
      </w:r>
      <w:r w:rsidR="007A52CF" w:rsidRPr="00B7086B">
        <w:rPr>
          <w:sz w:val="18"/>
          <w:szCs w:val="18"/>
        </w:rPr>
        <w:t>hose years, the Sixth Circuit noted</w:t>
      </w:r>
      <w:r w:rsidR="00F26F52" w:rsidRPr="00B7086B">
        <w:rPr>
          <w:sz w:val="18"/>
          <w:szCs w:val="18"/>
        </w:rPr>
        <w:t>,</w:t>
      </w:r>
      <w:r w:rsidR="007A52CF" w:rsidRPr="00B7086B">
        <w:rPr>
          <w:sz w:val="18"/>
          <w:szCs w:val="18"/>
        </w:rPr>
        <w:t xml:space="preserve"> </w:t>
      </w:r>
      <w:r w:rsidR="008F4964" w:rsidRPr="00B7086B">
        <w:rPr>
          <w:sz w:val="18"/>
          <w:szCs w:val="18"/>
        </w:rPr>
        <w:t>he endured</w:t>
      </w:r>
      <w:r w:rsidR="007A52CF" w:rsidRPr="00B7086B">
        <w:rPr>
          <w:sz w:val="18"/>
          <w:szCs w:val="18"/>
        </w:rPr>
        <w:t xml:space="preserve"> </w:t>
      </w:r>
      <w:r w:rsidR="00193737" w:rsidRPr="00B7086B">
        <w:rPr>
          <w:sz w:val="18"/>
          <w:szCs w:val="18"/>
        </w:rPr>
        <w:t xml:space="preserve">“the utterly awful conditions of his childhood home – conditions that included repeated instances of rape, incest, and physical and emotional abuse”. </w:t>
      </w:r>
      <w:r w:rsidR="000C0DC6" w:rsidRPr="00B7086B">
        <w:rPr>
          <w:sz w:val="18"/>
          <w:szCs w:val="18"/>
        </w:rPr>
        <w:t>B</w:t>
      </w:r>
      <w:r w:rsidR="009809D5" w:rsidRPr="00B7086B">
        <w:rPr>
          <w:sz w:val="18"/>
          <w:szCs w:val="18"/>
        </w:rPr>
        <w:t xml:space="preserve">ecause the jury </w:t>
      </w:r>
      <w:r w:rsidR="00F26F52" w:rsidRPr="00B7086B">
        <w:rPr>
          <w:sz w:val="18"/>
          <w:szCs w:val="18"/>
        </w:rPr>
        <w:t>hear</w:t>
      </w:r>
      <w:r w:rsidR="009809D5" w:rsidRPr="00B7086B">
        <w:rPr>
          <w:sz w:val="18"/>
          <w:szCs w:val="18"/>
        </w:rPr>
        <w:t xml:space="preserve">d </w:t>
      </w:r>
      <w:r w:rsidR="0082595C" w:rsidRPr="00B7086B">
        <w:rPr>
          <w:sz w:val="18"/>
          <w:szCs w:val="18"/>
        </w:rPr>
        <w:t>evidence</w:t>
      </w:r>
      <w:r w:rsidR="009809D5" w:rsidRPr="00B7086B">
        <w:rPr>
          <w:sz w:val="18"/>
          <w:szCs w:val="18"/>
        </w:rPr>
        <w:t xml:space="preserve"> of those years</w:t>
      </w:r>
      <w:r w:rsidR="0082595C" w:rsidRPr="00B7086B">
        <w:rPr>
          <w:sz w:val="18"/>
          <w:szCs w:val="18"/>
        </w:rPr>
        <w:t xml:space="preserve">, the </w:t>
      </w:r>
      <w:r w:rsidR="00F26F52" w:rsidRPr="00B7086B">
        <w:rPr>
          <w:sz w:val="18"/>
          <w:szCs w:val="18"/>
        </w:rPr>
        <w:t xml:space="preserve">mitigating detail </w:t>
      </w:r>
      <w:r w:rsidR="0082595C" w:rsidRPr="00B7086B">
        <w:rPr>
          <w:sz w:val="18"/>
          <w:szCs w:val="18"/>
        </w:rPr>
        <w:t xml:space="preserve">of abuse and neglect </w:t>
      </w:r>
      <w:r w:rsidR="00763F3C" w:rsidRPr="00B7086B">
        <w:rPr>
          <w:sz w:val="18"/>
          <w:szCs w:val="18"/>
        </w:rPr>
        <w:t xml:space="preserve">from </w:t>
      </w:r>
      <w:r w:rsidR="009809D5" w:rsidRPr="00B7086B">
        <w:rPr>
          <w:sz w:val="18"/>
          <w:szCs w:val="18"/>
        </w:rPr>
        <w:t xml:space="preserve">the </w:t>
      </w:r>
      <w:r w:rsidR="00763F3C" w:rsidRPr="00B7086B">
        <w:rPr>
          <w:sz w:val="18"/>
          <w:szCs w:val="18"/>
        </w:rPr>
        <w:t xml:space="preserve">time </w:t>
      </w:r>
      <w:r w:rsidR="0082595C" w:rsidRPr="00B7086B">
        <w:rPr>
          <w:sz w:val="18"/>
          <w:szCs w:val="18"/>
        </w:rPr>
        <w:t>in state care</w:t>
      </w:r>
      <w:r w:rsidR="00F26F52" w:rsidRPr="00B7086B">
        <w:rPr>
          <w:sz w:val="18"/>
          <w:szCs w:val="18"/>
        </w:rPr>
        <w:t xml:space="preserve"> would have been </w:t>
      </w:r>
      <w:r w:rsidR="005E0A2F" w:rsidRPr="00B7086B">
        <w:rPr>
          <w:sz w:val="18"/>
          <w:szCs w:val="18"/>
        </w:rPr>
        <w:t xml:space="preserve">merely </w:t>
      </w:r>
      <w:r w:rsidR="00F26F52" w:rsidRPr="00B7086B">
        <w:rPr>
          <w:sz w:val="18"/>
          <w:szCs w:val="18"/>
        </w:rPr>
        <w:t>“cumulative”</w:t>
      </w:r>
      <w:r w:rsidR="000C0DC6" w:rsidRPr="00B7086B">
        <w:rPr>
          <w:sz w:val="18"/>
          <w:szCs w:val="18"/>
        </w:rPr>
        <w:t xml:space="preserve">, the </w:t>
      </w:r>
      <w:r w:rsidR="009809D5" w:rsidRPr="00B7086B">
        <w:rPr>
          <w:sz w:val="18"/>
          <w:szCs w:val="18"/>
        </w:rPr>
        <w:t>Court of Appeals</w:t>
      </w:r>
      <w:r w:rsidR="000C0DC6" w:rsidRPr="00B7086B">
        <w:rPr>
          <w:sz w:val="18"/>
          <w:szCs w:val="18"/>
        </w:rPr>
        <w:t xml:space="preserve"> held</w:t>
      </w:r>
      <w:r w:rsidR="00F26F52" w:rsidRPr="00B7086B">
        <w:rPr>
          <w:sz w:val="18"/>
          <w:szCs w:val="18"/>
        </w:rPr>
        <w:t>.</w:t>
      </w:r>
    </w:p>
    <w:p w:rsidR="007A52CF" w:rsidRPr="00B7086B" w:rsidRDefault="007A52CF" w:rsidP="00B7086B">
      <w:pPr>
        <w:pStyle w:val="AIBodytext"/>
        <w:tabs>
          <w:tab w:val="clear" w:pos="567"/>
        </w:tabs>
        <w:spacing w:after="0" w:line="240" w:lineRule="auto"/>
        <w:rPr>
          <w:sz w:val="18"/>
          <w:szCs w:val="18"/>
        </w:rPr>
      </w:pPr>
    </w:p>
    <w:p w:rsidR="00A069B3" w:rsidRPr="00B7086B" w:rsidRDefault="00A069B3" w:rsidP="00B7086B">
      <w:pPr>
        <w:pStyle w:val="AIBodytext"/>
        <w:tabs>
          <w:tab w:val="clear" w:pos="567"/>
        </w:tabs>
        <w:spacing w:after="0" w:line="240" w:lineRule="auto"/>
        <w:rPr>
          <w:sz w:val="18"/>
          <w:szCs w:val="18"/>
        </w:rPr>
      </w:pPr>
      <w:r w:rsidRPr="00B7086B">
        <w:rPr>
          <w:sz w:val="18"/>
          <w:szCs w:val="18"/>
        </w:rPr>
        <w:t xml:space="preserve">The </w:t>
      </w:r>
      <w:r w:rsidR="00193737" w:rsidRPr="00B7086B">
        <w:rPr>
          <w:sz w:val="18"/>
          <w:szCs w:val="18"/>
        </w:rPr>
        <w:t xml:space="preserve">defence </w:t>
      </w:r>
      <w:r w:rsidRPr="00B7086B">
        <w:rPr>
          <w:sz w:val="18"/>
          <w:szCs w:val="18"/>
        </w:rPr>
        <w:t xml:space="preserve">lawyer </w:t>
      </w:r>
      <w:r w:rsidR="00193737" w:rsidRPr="00B7086B">
        <w:rPr>
          <w:sz w:val="18"/>
          <w:szCs w:val="18"/>
        </w:rPr>
        <w:t>from</w:t>
      </w:r>
      <w:r w:rsidR="00C91183" w:rsidRPr="00B7086B">
        <w:rPr>
          <w:sz w:val="18"/>
          <w:szCs w:val="18"/>
        </w:rPr>
        <w:t xml:space="preserve"> the </w:t>
      </w:r>
      <w:r w:rsidRPr="00B7086B">
        <w:rPr>
          <w:sz w:val="18"/>
          <w:szCs w:val="18"/>
        </w:rPr>
        <w:t>trial told</w:t>
      </w:r>
      <w:r w:rsidR="00763F3C" w:rsidRPr="00B7086B">
        <w:rPr>
          <w:sz w:val="18"/>
          <w:szCs w:val="18"/>
        </w:rPr>
        <w:t xml:space="preserve"> the parole b</w:t>
      </w:r>
      <w:r w:rsidR="007A52CF" w:rsidRPr="00B7086B">
        <w:rPr>
          <w:sz w:val="18"/>
          <w:szCs w:val="18"/>
        </w:rPr>
        <w:t xml:space="preserve">oard on 12 October 2017 </w:t>
      </w:r>
      <w:r w:rsidRPr="00B7086B">
        <w:rPr>
          <w:sz w:val="18"/>
          <w:szCs w:val="18"/>
        </w:rPr>
        <w:t xml:space="preserve">that </w:t>
      </w:r>
      <w:r w:rsidR="00193737" w:rsidRPr="00B7086B">
        <w:rPr>
          <w:sz w:val="18"/>
          <w:szCs w:val="18"/>
        </w:rPr>
        <w:t xml:space="preserve">by </w:t>
      </w:r>
      <w:r w:rsidR="005D3E77" w:rsidRPr="00B7086B">
        <w:rPr>
          <w:sz w:val="18"/>
          <w:szCs w:val="18"/>
        </w:rPr>
        <w:t>concentrating on the</w:t>
      </w:r>
      <w:r w:rsidR="00AE1293" w:rsidRPr="00B7086B">
        <w:rPr>
          <w:sz w:val="18"/>
          <w:szCs w:val="18"/>
        </w:rPr>
        <w:t xml:space="preserve"> horrific </w:t>
      </w:r>
      <w:r w:rsidRPr="00B7086B">
        <w:rPr>
          <w:sz w:val="18"/>
          <w:szCs w:val="18"/>
        </w:rPr>
        <w:t xml:space="preserve">first 10 years of </w:t>
      </w:r>
      <w:r w:rsidR="0082595C" w:rsidRPr="00B7086B">
        <w:rPr>
          <w:sz w:val="18"/>
          <w:szCs w:val="18"/>
        </w:rPr>
        <w:t>Alva Campbell’s</w:t>
      </w:r>
      <w:r w:rsidRPr="00B7086B">
        <w:rPr>
          <w:sz w:val="18"/>
          <w:szCs w:val="18"/>
        </w:rPr>
        <w:t xml:space="preserve"> life, </w:t>
      </w:r>
      <w:r w:rsidR="00763F3C" w:rsidRPr="00B7086B">
        <w:rPr>
          <w:sz w:val="18"/>
          <w:szCs w:val="18"/>
        </w:rPr>
        <w:t xml:space="preserve">he and his co-counsel </w:t>
      </w:r>
      <w:r w:rsidR="00193737" w:rsidRPr="00B7086B">
        <w:rPr>
          <w:sz w:val="18"/>
          <w:szCs w:val="18"/>
        </w:rPr>
        <w:t xml:space="preserve">had inadvertently misled the jury into </w:t>
      </w:r>
      <w:r w:rsidR="007A52CF" w:rsidRPr="00B7086B">
        <w:rPr>
          <w:sz w:val="18"/>
          <w:szCs w:val="18"/>
        </w:rPr>
        <w:t>a false narrative</w:t>
      </w:r>
      <w:r w:rsidR="00193737" w:rsidRPr="00B7086B">
        <w:rPr>
          <w:sz w:val="18"/>
          <w:szCs w:val="18"/>
        </w:rPr>
        <w:t xml:space="preserve"> </w:t>
      </w:r>
      <w:r w:rsidR="007A52CF" w:rsidRPr="00B7086B">
        <w:rPr>
          <w:sz w:val="18"/>
          <w:szCs w:val="18"/>
        </w:rPr>
        <w:t xml:space="preserve">depicting the </w:t>
      </w:r>
      <w:r w:rsidR="00193737" w:rsidRPr="00B7086B">
        <w:rPr>
          <w:sz w:val="18"/>
          <w:szCs w:val="18"/>
        </w:rPr>
        <w:t>state</w:t>
      </w:r>
      <w:r w:rsidR="007A52CF" w:rsidRPr="00B7086B">
        <w:rPr>
          <w:sz w:val="18"/>
          <w:szCs w:val="18"/>
        </w:rPr>
        <w:t>’s</w:t>
      </w:r>
      <w:r w:rsidR="00193737" w:rsidRPr="00B7086B">
        <w:rPr>
          <w:sz w:val="18"/>
          <w:szCs w:val="18"/>
        </w:rPr>
        <w:t xml:space="preserve"> intervention </w:t>
      </w:r>
      <w:r w:rsidR="007A52CF" w:rsidRPr="00B7086B">
        <w:rPr>
          <w:sz w:val="18"/>
          <w:szCs w:val="18"/>
        </w:rPr>
        <w:t>as having</w:t>
      </w:r>
      <w:r w:rsidR="00193737" w:rsidRPr="00B7086B">
        <w:rPr>
          <w:sz w:val="18"/>
          <w:szCs w:val="18"/>
        </w:rPr>
        <w:t xml:space="preserve"> </w:t>
      </w:r>
      <w:r w:rsidR="005D3E77" w:rsidRPr="00B7086B">
        <w:rPr>
          <w:sz w:val="18"/>
          <w:szCs w:val="18"/>
        </w:rPr>
        <w:t xml:space="preserve">rescued the boy and </w:t>
      </w:r>
      <w:r w:rsidR="00E74870" w:rsidRPr="00B7086B">
        <w:rPr>
          <w:sz w:val="18"/>
          <w:szCs w:val="18"/>
        </w:rPr>
        <w:t xml:space="preserve">bringing </w:t>
      </w:r>
      <w:r w:rsidR="007A52CF" w:rsidRPr="00B7086B">
        <w:rPr>
          <w:sz w:val="18"/>
          <w:szCs w:val="18"/>
        </w:rPr>
        <w:t xml:space="preserve">positive change to </w:t>
      </w:r>
      <w:r w:rsidR="004B1E65" w:rsidRPr="00B7086B">
        <w:rPr>
          <w:sz w:val="18"/>
          <w:szCs w:val="18"/>
        </w:rPr>
        <w:t>his</w:t>
      </w:r>
      <w:r w:rsidR="0082595C" w:rsidRPr="00B7086B">
        <w:rPr>
          <w:sz w:val="18"/>
          <w:szCs w:val="18"/>
        </w:rPr>
        <w:t xml:space="preserve"> life</w:t>
      </w:r>
      <w:r w:rsidR="00193737" w:rsidRPr="00B7086B">
        <w:rPr>
          <w:sz w:val="18"/>
          <w:szCs w:val="18"/>
        </w:rPr>
        <w:t xml:space="preserve">. </w:t>
      </w:r>
      <w:r w:rsidR="004B1E65" w:rsidRPr="00B7086B">
        <w:rPr>
          <w:sz w:val="18"/>
          <w:szCs w:val="18"/>
        </w:rPr>
        <w:t>However, while t</w:t>
      </w:r>
      <w:r w:rsidR="00C91183" w:rsidRPr="00B7086B">
        <w:rPr>
          <w:sz w:val="18"/>
          <w:szCs w:val="18"/>
        </w:rPr>
        <w:t xml:space="preserve">he board acknowledged </w:t>
      </w:r>
      <w:r w:rsidR="00FF135E" w:rsidRPr="00B7086B">
        <w:rPr>
          <w:sz w:val="18"/>
          <w:szCs w:val="18"/>
        </w:rPr>
        <w:t xml:space="preserve">that Alva Campbell’s childhood experiences </w:t>
      </w:r>
      <w:r w:rsidR="009809D5" w:rsidRPr="00B7086B">
        <w:rPr>
          <w:sz w:val="18"/>
          <w:szCs w:val="18"/>
        </w:rPr>
        <w:t xml:space="preserve">both </w:t>
      </w:r>
      <w:r w:rsidR="00FF135E" w:rsidRPr="00B7086B">
        <w:rPr>
          <w:sz w:val="18"/>
          <w:szCs w:val="18"/>
        </w:rPr>
        <w:t xml:space="preserve">at home and while in state care were “no doubt traumatic”, </w:t>
      </w:r>
      <w:r w:rsidR="004B1E65" w:rsidRPr="00B7086B">
        <w:rPr>
          <w:sz w:val="18"/>
          <w:szCs w:val="18"/>
        </w:rPr>
        <w:t xml:space="preserve">it </w:t>
      </w:r>
      <w:r w:rsidR="00C91183" w:rsidRPr="00B7086B">
        <w:rPr>
          <w:sz w:val="18"/>
          <w:szCs w:val="18"/>
        </w:rPr>
        <w:t>voted against clemency</w:t>
      </w:r>
      <w:r w:rsidR="00FB0933" w:rsidRPr="00B7086B">
        <w:rPr>
          <w:sz w:val="18"/>
          <w:szCs w:val="18"/>
        </w:rPr>
        <w:t>. One of the 12 b</w:t>
      </w:r>
      <w:r w:rsidR="00FF135E" w:rsidRPr="00B7086B">
        <w:rPr>
          <w:sz w:val="18"/>
          <w:szCs w:val="18"/>
        </w:rPr>
        <w:t xml:space="preserve">oard members </w:t>
      </w:r>
      <w:r w:rsidR="000C0DC6" w:rsidRPr="00B7086B">
        <w:rPr>
          <w:sz w:val="18"/>
          <w:szCs w:val="18"/>
        </w:rPr>
        <w:t>voted for mercy</w:t>
      </w:r>
      <w:r w:rsidR="00FF135E" w:rsidRPr="00B7086B">
        <w:rPr>
          <w:sz w:val="18"/>
          <w:szCs w:val="18"/>
        </w:rPr>
        <w:t xml:space="preserve">, concluding that </w:t>
      </w:r>
      <w:r w:rsidR="00C91183" w:rsidRPr="00B7086B">
        <w:rPr>
          <w:sz w:val="18"/>
          <w:szCs w:val="18"/>
        </w:rPr>
        <w:t xml:space="preserve">Alva Campbell’s </w:t>
      </w:r>
      <w:r w:rsidR="00E94ACE" w:rsidRPr="00B7086B">
        <w:rPr>
          <w:sz w:val="18"/>
          <w:szCs w:val="18"/>
        </w:rPr>
        <w:t>family home comprised</w:t>
      </w:r>
      <w:r w:rsidR="00FF135E" w:rsidRPr="00B7086B">
        <w:rPr>
          <w:sz w:val="18"/>
          <w:szCs w:val="18"/>
        </w:rPr>
        <w:t xml:space="preserve"> “unstable, inhumane living conditions and the absence of any moral or other parental guidance from his parents all prevented Campbell from maturing and developing psychologically and emotionally. Rather than improve his situation, Campbell’s eventual removal from that home only served to further stunt his psychological and emot</w:t>
      </w:r>
      <w:r w:rsidR="00C91183" w:rsidRPr="00B7086B">
        <w:rPr>
          <w:sz w:val="18"/>
          <w:szCs w:val="18"/>
        </w:rPr>
        <w:t>ional growth</w:t>
      </w:r>
      <w:r w:rsidR="00FF135E" w:rsidRPr="00B7086B">
        <w:rPr>
          <w:sz w:val="18"/>
          <w:szCs w:val="18"/>
        </w:rPr>
        <w:t>”. Clemency, she said would “further the interest of justice”.</w:t>
      </w:r>
    </w:p>
    <w:p w:rsidR="00C91183" w:rsidRPr="00B7086B" w:rsidRDefault="00C91183" w:rsidP="00B7086B">
      <w:pPr>
        <w:pStyle w:val="AIBodytext"/>
        <w:tabs>
          <w:tab w:val="clear" w:pos="567"/>
        </w:tabs>
        <w:spacing w:after="0" w:line="240" w:lineRule="auto"/>
        <w:rPr>
          <w:sz w:val="18"/>
          <w:szCs w:val="18"/>
        </w:rPr>
      </w:pPr>
    </w:p>
    <w:p w:rsidR="00C91183" w:rsidRPr="00B7086B" w:rsidRDefault="000C0DC6" w:rsidP="00B7086B">
      <w:pPr>
        <w:pStyle w:val="AIBodytext"/>
        <w:tabs>
          <w:tab w:val="clear" w:pos="567"/>
        </w:tabs>
        <w:spacing w:after="0" w:line="240" w:lineRule="auto"/>
        <w:rPr>
          <w:sz w:val="18"/>
          <w:szCs w:val="18"/>
        </w:rPr>
      </w:pPr>
      <w:r w:rsidRPr="00B7086B">
        <w:rPr>
          <w:sz w:val="18"/>
          <w:szCs w:val="18"/>
        </w:rPr>
        <w:t xml:space="preserve">A </w:t>
      </w:r>
      <w:r w:rsidR="005D3E77" w:rsidRPr="00B7086B">
        <w:rPr>
          <w:sz w:val="18"/>
          <w:szCs w:val="18"/>
        </w:rPr>
        <w:t xml:space="preserve">recent </w:t>
      </w:r>
      <w:r w:rsidRPr="00B7086B">
        <w:rPr>
          <w:sz w:val="18"/>
          <w:szCs w:val="18"/>
        </w:rPr>
        <w:t xml:space="preserve">appeal </w:t>
      </w:r>
      <w:r w:rsidR="005D3E77" w:rsidRPr="00B7086B">
        <w:rPr>
          <w:sz w:val="18"/>
          <w:szCs w:val="18"/>
        </w:rPr>
        <w:t xml:space="preserve">details how </w:t>
      </w:r>
      <w:r w:rsidRPr="00B7086B">
        <w:rPr>
          <w:sz w:val="18"/>
          <w:szCs w:val="18"/>
        </w:rPr>
        <w:t>Alva Campbell’s</w:t>
      </w:r>
      <w:r w:rsidR="00AE1293" w:rsidRPr="00B7086B">
        <w:rPr>
          <w:sz w:val="18"/>
          <w:szCs w:val="18"/>
        </w:rPr>
        <w:t xml:space="preserve"> health has “progressively, and acutely, worsened, with multiple severe and life-threatening ailments arising almost every year”</w:t>
      </w:r>
      <w:r w:rsidR="005D3E77" w:rsidRPr="00B7086B">
        <w:rPr>
          <w:sz w:val="18"/>
          <w:szCs w:val="18"/>
        </w:rPr>
        <w:t xml:space="preserve"> since 2003</w:t>
      </w:r>
      <w:r w:rsidR="00AE1293" w:rsidRPr="00B7086B">
        <w:rPr>
          <w:sz w:val="18"/>
          <w:szCs w:val="18"/>
        </w:rPr>
        <w:t xml:space="preserve">. </w:t>
      </w:r>
      <w:r w:rsidRPr="00B7086B">
        <w:rPr>
          <w:sz w:val="18"/>
          <w:szCs w:val="18"/>
        </w:rPr>
        <w:t>It argues</w:t>
      </w:r>
      <w:r w:rsidR="00AE1293" w:rsidRPr="00B7086B">
        <w:rPr>
          <w:sz w:val="18"/>
          <w:szCs w:val="18"/>
        </w:rPr>
        <w:t xml:space="preserve"> that </w:t>
      </w:r>
      <w:r w:rsidR="008F0BA8" w:rsidRPr="00B7086B">
        <w:rPr>
          <w:sz w:val="18"/>
          <w:szCs w:val="18"/>
        </w:rPr>
        <w:t xml:space="preserve">his </w:t>
      </w:r>
      <w:r w:rsidR="005D3E77" w:rsidRPr="00B7086B">
        <w:rPr>
          <w:sz w:val="18"/>
          <w:szCs w:val="18"/>
        </w:rPr>
        <w:t xml:space="preserve">profound </w:t>
      </w:r>
      <w:r w:rsidR="008F0BA8" w:rsidRPr="00B7086B">
        <w:rPr>
          <w:sz w:val="18"/>
          <w:szCs w:val="18"/>
        </w:rPr>
        <w:t>ill-health</w:t>
      </w:r>
      <w:r w:rsidR="00AE1293" w:rsidRPr="00B7086B">
        <w:rPr>
          <w:sz w:val="18"/>
          <w:szCs w:val="18"/>
        </w:rPr>
        <w:t xml:space="preserve"> render</w:t>
      </w:r>
      <w:r w:rsidR="008F0BA8" w:rsidRPr="00B7086B">
        <w:rPr>
          <w:sz w:val="18"/>
          <w:szCs w:val="18"/>
        </w:rPr>
        <w:t>s</w:t>
      </w:r>
      <w:r w:rsidR="00AE1293" w:rsidRPr="00B7086B">
        <w:rPr>
          <w:sz w:val="18"/>
          <w:szCs w:val="18"/>
        </w:rPr>
        <w:t xml:space="preserve"> it likely t</w:t>
      </w:r>
      <w:r w:rsidR="009809D5" w:rsidRPr="00B7086B">
        <w:rPr>
          <w:sz w:val="18"/>
          <w:szCs w:val="18"/>
        </w:rPr>
        <w:t xml:space="preserve">hat he will have a “paradoxical </w:t>
      </w:r>
      <w:r w:rsidR="00AE1293" w:rsidRPr="00B7086B">
        <w:rPr>
          <w:sz w:val="18"/>
          <w:szCs w:val="18"/>
        </w:rPr>
        <w:t>re</w:t>
      </w:r>
      <w:r w:rsidR="009809D5" w:rsidRPr="00B7086B">
        <w:rPr>
          <w:sz w:val="18"/>
          <w:szCs w:val="18"/>
        </w:rPr>
        <w:t xml:space="preserve">action” to </w:t>
      </w:r>
      <w:r w:rsidR="005D3E77" w:rsidRPr="00B7086B">
        <w:rPr>
          <w:sz w:val="18"/>
          <w:szCs w:val="18"/>
        </w:rPr>
        <w:t>any lethal injection drug, “t</w:t>
      </w:r>
      <w:r w:rsidR="00AE1293" w:rsidRPr="00B7086B">
        <w:rPr>
          <w:sz w:val="18"/>
          <w:szCs w:val="18"/>
        </w:rPr>
        <w:t xml:space="preserve">hus rendering any attempt of the State to execute him unconstitutional”. On 25 October, the </w:t>
      </w:r>
      <w:r w:rsidR="008F0BA8" w:rsidRPr="00B7086B">
        <w:rPr>
          <w:sz w:val="18"/>
          <w:szCs w:val="18"/>
        </w:rPr>
        <w:t>Sixth Circuit dismissed the petition. On</w:t>
      </w:r>
      <w:r w:rsidR="000406FD" w:rsidRPr="00B7086B">
        <w:rPr>
          <w:sz w:val="18"/>
          <w:szCs w:val="18"/>
        </w:rPr>
        <w:t>e of the three judges dissented:</w:t>
      </w:r>
      <w:r w:rsidR="008F0BA8" w:rsidRPr="00B7086B">
        <w:rPr>
          <w:sz w:val="18"/>
          <w:szCs w:val="18"/>
        </w:rPr>
        <w:t xml:space="preserve"> “There are situations in which killing a person whose mental biology has deteriorated would be an exercise in mindless vengeance, and there are situations in which killing a person whose physical biology has worsened would be an exercise in mindless vengeance.” The lawyers had raised sufficient evidence</w:t>
      </w:r>
      <w:r w:rsidR="005D3E77" w:rsidRPr="00B7086B">
        <w:rPr>
          <w:sz w:val="18"/>
          <w:szCs w:val="18"/>
        </w:rPr>
        <w:t xml:space="preserve"> of the latter</w:t>
      </w:r>
      <w:r w:rsidR="000406FD" w:rsidRPr="00B7086B">
        <w:rPr>
          <w:sz w:val="18"/>
          <w:szCs w:val="18"/>
        </w:rPr>
        <w:t>, she said,</w:t>
      </w:r>
      <w:r w:rsidR="008F0BA8" w:rsidRPr="00B7086B">
        <w:rPr>
          <w:sz w:val="18"/>
          <w:szCs w:val="18"/>
        </w:rPr>
        <w:t xml:space="preserve"> to warr</w:t>
      </w:r>
      <w:r w:rsidR="005D3E77" w:rsidRPr="00B7086B">
        <w:rPr>
          <w:sz w:val="18"/>
          <w:szCs w:val="18"/>
        </w:rPr>
        <w:t xml:space="preserve">ant remand to the lower </w:t>
      </w:r>
      <w:r w:rsidR="009809D5" w:rsidRPr="00B7086B">
        <w:rPr>
          <w:sz w:val="18"/>
          <w:szCs w:val="18"/>
        </w:rPr>
        <w:t xml:space="preserve">federal </w:t>
      </w:r>
      <w:r w:rsidR="008F0BA8" w:rsidRPr="00B7086B">
        <w:rPr>
          <w:sz w:val="18"/>
          <w:szCs w:val="18"/>
        </w:rPr>
        <w:t xml:space="preserve">court to decide whether the </w:t>
      </w:r>
      <w:r w:rsidR="000406FD" w:rsidRPr="00B7086B">
        <w:rPr>
          <w:sz w:val="18"/>
          <w:szCs w:val="18"/>
        </w:rPr>
        <w:t>execution would be unconstitutional</w:t>
      </w:r>
      <w:r w:rsidR="008F0BA8" w:rsidRPr="00B7086B">
        <w:rPr>
          <w:sz w:val="18"/>
          <w:szCs w:val="18"/>
        </w:rPr>
        <w:t>.</w:t>
      </w:r>
    </w:p>
    <w:p w:rsidR="00B7086B" w:rsidRDefault="00B7086B" w:rsidP="00B7086B">
      <w:pPr>
        <w:rPr>
          <w:rFonts w:ascii="Arial" w:eastAsia="Calibri" w:hAnsi="Arial" w:cs="Arial"/>
          <w:b/>
          <w:sz w:val="20"/>
          <w:szCs w:val="20"/>
          <w:lang w:val="en-US" w:eastAsia="en-US"/>
        </w:rPr>
      </w:pPr>
    </w:p>
    <w:p w:rsidR="00B7086B" w:rsidRPr="00B7086B" w:rsidRDefault="00B7086B" w:rsidP="00B7086B">
      <w:pPr>
        <w:rPr>
          <w:rFonts w:ascii="Arial" w:eastAsia="Calibri" w:hAnsi="Arial" w:cs="Arial"/>
          <w:b/>
          <w:sz w:val="20"/>
          <w:szCs w:val="20"/>
          <w:lang w:val="en-US" w:eastAsia="en-US"/>
        </w:rPr>
      </w:pPr>
      <w:r w:rsidRPr="00B7086B">
        <w:rPr>
          <w:rFonts w:ascii="Arial" w:eastAsia="Calibri" w:hAnsi="Arial" w:cs="Arial"/>
          <w:b/>
          <w:sz w:val="20"/>
          <w:szCs w:val="20"/>
          <w:lang w:val="en-US" w:eastAsia="en-US"/>
        </w:rPr>
        <w:t>1) TAKE ACTION</w:t>
      </w:r>
    </w:p>
    <w:p w:rsidR="000035D0" w:rsidRPr="00B7086B" w:rsidRDefault="00B7086B" w:rsidP="00B7086B">
      <w:pPr>
        <w:rPr>
          <w:rFonts w:ascii="Arial" w:eastAsia="Calibri" w:hAnsi="Arial" w:cs="Arial"/>
          <w:b/>
          <w:sz w:val="20"/>
          <w:szCs w:val="20"/>
          <w:lang w:val="en-US" w:eastAsia="en-US"/>
        </w:rPr>
      </w:pPr>
      <w:r w:rsidRPr="00B7086B">
        <w:rPr>
          <w:rFonts w:ascii="Arial" w:eastAsia="Calibri" w:hAnsi="Arial" w:cs="Arial"/>
          <w:b/>
          <w:sz w:val="20"/>
          <w:szCs w:val="20"/>
          <w:lang w:val="en-US" w:eastAsia="en-US"/>
        </w:rPr>
        <w:t>Write a letter, send an email, call, fax or tweet:</w:t>
      </w:r>
    </w:p>
    <w:p w:rsidR="00AE1293" w:rsidRPr="00AE1293" w:rsidRDefault="00D515CB" w:rsidP="00B7086B">
      <w:pPr>
        <w:numPr>
          <w:ilvl w:val="0"/>
          <w:numId w:val="2"/>
        </w:numPr>
        <w:tabs>
          <w:tab w:val="clear" w:pos="284"/>
        </w:tabs>
        <w:rPr>
          <w:rFonts w:ascii="Arial" w:hAnsi="Arial" w:cs="Arial"/>
          <w:sz w:val="20"/>
          <w:szCs w:val="20"/>
        </w:rPr>
      </w:pPr>
      <w:r>
        <w:rPr>
          <w:rFonts w:ascii="Arial" w:hAnsi="Arial" w:cs="Arial"/>
          <w:sz w:val="20"/>
          <w:szCs w:val="20"/>
        </w:rPr>
        <w:t xml:space="preserve">Calling </w:t>
      </w:r>
      <w:r w:rsidR="00101881">
        <w:rPr>
          <w:rFonts w:ascii="Arial" w:hAnsi="Arial" w:cs="Arial"/>
          <w:sz w:val="20"/>
          <w:szCs w:val="20"/>
        </w:rPr>
        <w:t xml:space="preserve">on the Governor to stop </w:t>
      </w:r>
      <w:r w:rsidR="00694D4F">
        <w:rPr>
          <w:rFonts w:ascii="Arial" w:hAnsi="Arial" w:cs="Arial"/>
          <w:sz w:val="20"/>
          <w:szCs w:val="20"/>
        </w:rPr>
        <w:t>Alva Campbell’s</w:t>
      </w:r>
      <w:r w:rsidR="0080423A">
        <w:rPr>
          <w:rFonts w:ascii="Arial" w:hAnsi="Arial" w:cs="Arial"/>
          <w:sz w:val="20"/>
          <w:szCs w:val="20"/>
        </w:rPr>
        <w:t xml:space="preserve"> </w:t>
      </w:r>
      <w:r w:rsidR="00101881">
        <w:rPr>
          <w:rFonts w:ascii="Arial" w:hAnsi="Arial" w:cs="Arial"/>
          <w:sz w:val="20"/>
          <w:szCs w:val="20"/>
        </w:rPr>
        <w:t>execution and commute his death sentence</w:t>
      </w:r>
      <w:r w:rsidR="00AE1293">
        <w:rPr>
          <w:rFonts w:ascii="Arial" w:hAnsi="Arial" w:cs="Arial"/>
          <w:sz w:val="20"/>
          <w:szCs w:val="20"/>
        </w:rPr>
        <w:t xml:space="preserve">. </w:t>
      </w:r>
    </w:p>
    <w:p w:rsidR="00D515CB" w:rsidRPr="00F95961" w:rsidRDefault="00D515CB" w:rsidP="00B7086B">
      <w:pPr>
        <w:pStyle w:val="AITableHeading"/>
        <w:tabs>
          <w:tab w:val="clear" w:pos="567"/>
        </w:tabs>
        <w:rPr>
          <w:rFonts w:cs="Arial"/>
        </w:rPr>
      </w:pPr>
    </w:p>
    <w:p w:rsidR="00D515CB" w:rsidRDefault="00755620" w:rsidP="00B7086B">
      <w:pPr>
        <w:pStyle w:val="AITableHeading"/>
        <w:tabs>
          <w:tab w:val="clear" w:pos="567"/>
        </w:tabs>
      </w:pPr>
      <w:r>
        <w:t>Contact the following official by</w:t>
      </w:r>
      <w:r w:rsidR="00D515CB">
        <w:t xml:space="preserve"> </w:t>
      </w:r>
      <w:r w:rsidR="009809D5">
        <w:t>15</w:t>
      </w:r>
      <w:r w:rsidR="00AC1A0A">
        <w:t xml:space="preserve"> N</w:t>
      </w:r>
      <w:r>
        <w:t>ovember</w:t>
      </w:r>
      <w:r w:rsidR="00D515CB">
        <w:t xml:space="preserve"> 2017</w:t>
      </w:r>
      <w:r w:rsidR="00D515CB" w:rsidRPr="00F95961">
        <w:t>:</w:t>
      </w:r>
    </w:p>
    <w:p w:rsidR="00D515CB" w:rsidRDefault="00D515CB" w:rsidP="00B7086B">
      <w:pPr>
        <w:pStyle w:val="AIAddressText"/>
        <w:tabs>
          <w:tab w:val="clear" w:pos="567"/>
        </w:tabs>
        <w:spacing w:line="240" w:lineRule="auto"/>
        <w:rPr>
          <w:rFonts w:cs="Arial"/>
          <w:sz w:val="16"/>
          <w:szCs w:val="16"/>
        </w:rPr>
        <w:sectPr w:rsidR="00D515CB" w:rsidSect="00B7086B">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694D4F" w:rsidRDefault="00694D4F" w:rsidP="00B7086B">
      <w:pPr>
        <w:pStyle w:val="AIAddressText"/>
        <w:spacing w:line="240" w:lineRule="auto"/>
        <w:rPr>
          <w:rFonts w:cs="Arial"/>
          <w:sz w:val="16"/>
          <w:szCs w:val="16"/>
        </w:rPr>
      </w:pPr>
      <w:r w:rsidRPr="00A602E2">
        <w:rPr>
          <w:rFonts w:cs="Arial"/>
          <w:sz w:val="16"/>
          <w:szCs w:val="16"/>
          <w:u w:val="single"/>
        </w:rPr>
        <w:t>Governor John Kasich</w:t>
      </w:r>
    </w:p>
    <w:p w:rsidR="00694D4F" w:rsidRPr="003A3F85" w:rsidRDefault="00694D4F" w:rsidP="00B7086B">
      <w:pPr>
        <w:pStyle w:val="AIAddressText"/>
        <w:spacing w:line="240" w:lineRule="auto"/>
        <w:rPr>
          <w:rFonts w:cs="Arial"/>
          <w:sz w:val="16"/>
          <w:szCs w:val="16"/>
        </w:rPr>
      </w:pPr>
      <w:r>
        <w:rPr>
          <w:rFonts w:cs="Arial"/>
          <w:sz w:val="16"/>
          <w:szCs w:val="16"/>
        </w:rPr>
        <w:t xml:space="preserve">Riffe Center, 30th Floor, 77 South High Street, </w:t>
      </w:r>
      <w:r w:rsidRPr="00DC350C">
        <w:rPr>
          <w:rFonts w:cs="Arial"/>
          <w:sz w:val="16"/>
          <w:szCs w:val="16"/>
        </w:rPr>
        <w:t>Columbus, OH 43215-6117</w:t>
      </w:r>
      <w:r>
        <w:rPr>
          <w:rFonts w:cs="Arial"/>
          <w:sz w:val="16"/>
          <w:szCs w:val="16"/>
        </w:rPr>
        <w:t xml:space="preserve">, </w:t>
      </w:r>
      <w:r w:rsidRPr="005D598C">
        <w:rPr>
          <w:rFonts w:cs="Arial"/>
          <w:sz w:val="16"/>
          <w:szCs w:val="16"/>
        </w:rPr>
        <w:t>USA</w:t>
      </w:r>
    </w:p>
    <w:p w:rsidR="00694D4F" w:rsidRPr="00BD5C81" w:rsidRDefault="00694D4F" w:rsidP="00B7086B">
      <w:pPr>
        <w:rPr>
          <w:rFonts w:ascii="Arial" w:hAnsi="Arial" w:cs="Arial"/>
          <w:sz w:val="16"/>
          <w:szCs w:val="16"/>
        </w:rPr>
      </w:pPr>
      <w:r w:rsidRPr="005D598C">
        <w:rPr>
          <w:rFonts w:ascii="Arial" w:hAnsi="Arial" w:cs="Arial"/>
          <w:sz w:val="16"/>
          <w:szCs w:val="16"/>
        </w:rPr>
        <w:t xml:space="preserve">Fax: +1 </w:t>
      </w:r>
      <w:r>
        <w:rPr>
          <w:rFonts w:ascii="Arial" w:hAnsi="Arial" w:cs="Arial"/>
          <w:sz w:val="16"/>
          <w:szCs w:val="16"/>
        </w:rPr>
        <w:t>614 466 9354</w:t>
      </w:r>
    </w:p>
    <w:p w:rsidR="00694D4F" w:rsidRDefault="00694D4F" w:rsidP="00B7086B">
      <w:pPr>
        <w:pStyle w:val="AIAddressText"/>
        <w:tabs>
          <w:tab w:val="clear" w:pos="567"/>
        </w:tabs>
        <w:spacing w:line="240" w:lineRule="auto"/>
        <w:rPr>
          <w:rFonts w:cs="Arial"/>
          <w:sz w:val="16"/>
          <w:szCs w:val="16"/>
        </w:rPr>
      </w:pPr>
      <w:r w:rsidRPr="005D598C">
        <w:rPr>
          <w:rFonts w:cs="Arial"/>
          <w:sz w:val="16"/>
          <w:szCs w:val="16"/>
        </w:rPr>
        <w:t>Email (via website</w:t>
      </w:r>
      <w:r w:rsidRPr="00B7086B">
        <w:rPr>
          <w:rFonts w:cs="Arial"/>
          <w:sz w:val="16"/>
          <w:szCs w:val="16"/>
        </w:rPr>
        <w:t>):</w:t>
      </w:r>
      <w:r w:rsidRPr="00B7086B">
        <w:t xml:space="preserve"> </w:t>
      </w:r>
      <w:hyperlink r:id="rId12" w:history="1">
        <w:r w:rsidR="00B7086B" w:rsidRPr="00B7086B">
          <w:rPr>
            <w:rStyle w:val="Hyperlink"/>
            <w:rFonts w:cs="Arial"/>
            <w:color w:val="auto"/>
            <w:sz w:val="16"/>
            <w:szCs w:val="16"/>
          </w:rPr>
          <w:t>http://www.governor.ohio.gov/Contact/ContacttheGovernor.aspx</w:t>
        </w:r>
      </w:hyperlink>
      <w:r w:rsidR="00B7086B">
        <w:rPr>
          <w:rFonts w:cs="Arial"/>
          <w:sz w:val="16"/>
          <w:szCs w:val="16"/>
        </w:rPr>
        <w:t xml:space="preserve"> </w:t>
      </w:r>
      <w:r>
        <w:rPr>
          <w:rFonts w:cs="Arial"/>
          <w:sz w:val="16"/>
          <w:szCs w:val="16"/>
        </w:rPr>
        <w:t xml:space="preserve"> </w:t>
      </w:r>
    </w:p>
    <w:p w:rsidR="00694D4F" w:rsidRPr="005D598C" w:rsidRDefault="00694D4F" w:rsidP="00B7086B">
      <w:pPr>
        <w:pStyle w:val="AIAddressText"/>
        <w:tabs>
          <w:tab w:val="clear" w:pos="567"/>
        </w:tabs>
        <w:spacing w:line="240" w:lineRule="auto"/>
        <w:rPr>
          <w:rFonts w:cs="Arial"/>
          <w:sz w:val="16"/>
          <w:szCs w:val="16"/>
        </w:rPr>
      </w:pPr>
      <w:r>
        <w:rPr>
          <w:rFonts w:cs="Arial"/>
          <w:sz w:val="16"/>
          <w:szCs w:val="16"/>
        </w:rPr>
        <w:t xml:space="preserve">Twitter: </w:t>
      </w:r>
      <w:r w:rsidRPr="006F4C0C">
        <w:rPr>
          <w:rFonts w:cs="Arial"/>
          <w:sz w:val="16"/>
          <w:szCs w:val="16"/>
        </w:rPr>
        <w:t>@JohnKasich</w:t>
      </w:r>
      <w:r w:rsidRPr="005D598C">
        <w:rPr>
          <w:rFonts w:cs="Arial"/>
          <w:sz w:val="16"/>
          <w:szCs w:val="16"/>
        </w:rPr>
        <w:tab/>
      </w:r>
    </w:p>
    <w:p w:rsidR="00694D4F" w:rsidRDefault="00694D4F" w:rsidP="00B7086B">
      <w:pPr>
        <w:pStyle w:val="AIAddressText"/>
        <w:tabs>
          <w:tab w:val="clear" w:pos="567"/>
        </w:tabs>
        <w:spacing w:line="240" w:lineRule="auto"/>
        <w:rPr>
          <w:rFonts w:cs="Arial"/>
          <w:b/>
          <w:sz w:val="16"/>
          <w:szCs w:val="16"/>
        </w:rPr>
      </w:pPr>
      <w:r w:rsidRPr="005D598C">
        <w:rPr>
          <w:rFonts w:cs="Arial"/>
          <w:b/>
          <w:sz w:val="16"/>
          <w:szCs w:val="16"/>
        </w:rPr>
        <w:t>Salutation: Dear Governor</w:t>
      </w:r>
    </w:p>
    <w:p w:rsidR="00694D4F" w:rsidRPr="00B7086B" w:rsidRDefault="00694D4F" w:rsidP="00B7086B">
      <w:pPr>
        <w:pStyle w:val="AIAddressText"/>
        <w:tabs>
          <w:tab w:val="clear" w:pos="567"/>
        </w:tabs>
        <w:spacing w:line="240" w:lineRule="auto"/>
        <w:rPr>
          <w:rFonts w:cs="Arial"/>
          <w:b/>
          <w:sz w:val="20"/>
          <w:szCs w:val="20"/>
        </w:rPr>
      </w:pPr>
      <w:bookmarkStart w:id="0" w:name="_GoBack"/>
      <w:bookmarkEnd w:id="0"/>
    </w:p>
    <w:p w:rsidR="00B7086B" w:rsidRPr="00B7086B" w:rsidRDefault="00B7086B" w:rsidP="00B7086B">
      <w:pPr>
        <w:autoSpaceDE w:val="0"/>
        <w:autoSpaceDN w:val="0"/>
        <w:adjustRightInd w:val="0"/>
        <w:rPr>
          <w:rFonts w:ascii="Arial" w:eastAsiaTheme="minorHAnsi" w:hAnsi="Arial" w:cs="Arial"/>
          <w:b/>
          <w:color w:val="000000"/>
          <w:sz w:val="20"/>
          <w:szCs w:val="20"/>
          <w:lang w:val="en-US" w:eastAsia="en-US"/>
        </w:rPr>
      </w:pPr>
      <w:r w:rsidRPr="00B7086B">
        <w:rPr>
          <w:rFonts w:ascii="Arial" w:eastAsiaTheme="minorHAnsi" w:hAnsi="Arial" w:cs="Arial"/>
          <w:b/>
          <w:color w:val="000000"/>
          <w:sz w:val="20"/>
          <w:szCs w:val="20"/>
          <w:lang w:val="en-US" w:eastAsia="en-US"/>
        </w:rPr>
        <w:t xml:space="preserve">2) LET US KNOW YOU TOOK ACTION </w:t>
      </w:r>
    </w:p>
    <w:p w:rsidR="00B7086B" w:rsidRPr="00B7086B" w:rsidRDefault="00B7086B" w:rsidP="00B7086B">
      <w:pPr>
        <w:autoSpaceDE w:val="0"/>
        <w:autoSpaceDN w:val="0"/>
        <w:adjustRightInd w:val="0"/>
        <w:rPr>
          <w:rFonts w:ascii="Arial" w:eastAsiaTheme="minorHAnsi" w:hAnsi="Arial" w:cs="Arial"/>
          <w:color w:val="000000"/>
          <w:sz w:val="18"/>
          <w:szCs w:val="18"/>
          <w:lang w:val="en-US" w:eastAsia="en-US"/>
        </w:rPr>
      </w:pPr>
      <w:hyperlink r:id="rId13" w:history="1">
        <w:r w:rsidRPr="00B7086B">
          <w:rPr>
            <w:rFonts w:ascii="Arial" w:eastAsiaTheme="minorHAnsi" w:hAnsi="Arial" w:cs="Arial"/>
            <w:color w:val="0563C1" w:themeColor="hyperlink"/>
            <w:sz w:val="18"/>
            <w:szCs w:val="18"/>
            <w:u w:val="single"/>
            <w:lang w:val="en-US" w:eastAsia="en-US"/>
          </w:rPr>
          <w:t>Click here</w:t>
        </w:r>
      </w:hyperlink>
      <w:r w:rsidRPr="00B7086B">
        <w:rPr>
          <w:rFonts w:ascii="Arial" w:eastAsiaTheme="minorHAnsi" w:hAnsi="Arial" w:cs="Arial"/>
          <w:color w:val="000000"/>
          <w:sz w:val="18"/>
          <w:szCs w:val="18"/>
          <w:lang w:val="en-US" w:eastAsia="en-US"/>
        </w:rPr>
        <w:t xml:space="preserve"> to let us know if you took action on this case! </w:t>
      </w:r>
      <w:r w:rsidRPr="00B7086B">
        <w:rPr>
          <w:rFonts w:ascii="Arial" w:eastAsiaTheme="minorHAnsi" w:hAnsi="Arial" w:cs="Arial"/>
          <w:i/>
          <w:iCs/>
          <w:color w:val="000000"/>
          <w:sz w:val="18"/>
          <w:szCs w:val="18"/>
          <w:lang w:val="en-US" w:eastAsia="en-US"/>
        </w:rPr>
        <w:t xml:space="preserve">This is Urgent Action </w:t>
      </w:r>
      <w:r w:rsidRPr="00B7086B">
        <w:rPr>
          <w:rFonts w:ascii="Arial" w:eastAsiaTheme="minorHAnsi" w:hAnsi="Arial" w:cs="Arial"/>
          <w:i/>
          <w:iCs/>
          <w:color w:val="000000"/>
          <w:sz w:val="18"/>
          <w:szCs w:val="18"/>
          <w:lang w:val="en-US" w:eastAsia="en-US"/>
        </w:rPr>
        <w:t>247.17</w:t>
      </w:r>
      <w:r w:rsidRPr="00B7086B">
        <w:rPr>
          <w:rFonts w:ascii="Arial" w:eastAsiaTheme="minorHAnsi" w:hAnsi="Arial" w:cs="Arial"/>
          <w:i/>
          <w:iCs/>
          <w:color w:val="000000"/>
          <w:sz w:val="18"/>
          <w:szCs w:val="18"/>
          <w:lang w:val="en-US" w:eastAsia="en-US"/>
        </w:rPr>
        <w:t xml:space="preserve"> </w:t>
      </w:r>
    </w:p>
    <w:p w:rsidR="00B7086B" w:rsidRPr="00B7086B" w:rsidRDefault="00B7086B" w:rsidP="00B7086B">
      <w:pPr>
        <w:rPr>
          <w:rFonts w:ascii="Arial" w:eastAsiaTheme="minorHAnsi" w:hAnsi="Arial" w:cs="Arial"/>
          <w:color w:val="000000"/>
          <w:sz w:val="18"/>
          <w:szCs w:val="18"/>
          <w:lang w:val="en-US" w:eastAsia="en-US"/>
        </w:rPr>
      </w:pPr>
      <w:r w:rsidRPr="00B7086B">
        <w:rPr>
          <w:rFonts w:ascii="Arial" w:eastAsiaTheme="minorHAnsi" w:hAnsi="Arial" w:cs="Arial"/>
          <w:color w:val="000000"/>
          <w:sz w:val="18"/>
          <w:szCs w:val="18"/>
          <w:lang w:val="en-US" w:eastAsia="en-US"/>
        </w:rPr>
        <w:t>Here's why it is so important to report your actions: we record the actions taken on each case—letters, emails, calls and tweets—and use that information in our advocacy.</w:t>
      </w:r>
    </w:p>
    <w:p w:rsidR="00B7086B" w:rsidRDefault="00B7086B" w:rsidP="00B7086B">
      <w:pPr>
        <w:pStyle w:val="AIAddressText"/>
        <w:tabs>
          <w:tab w:val="clear" w:pos="567"/>
        </w:tabs>
        <w:spacing w:line="240" w:lineRule="auto"/>
        <w:rPr>
          <w:rFonts w:cs="Arial"/>
          <w:b/>
          <w:sz w:val="16"/>
          <w:szCs w:val="16"/>
        </w:rPr>
      </w:pPr>
    </w:p>
    <w:p w:rsidR="00B7086B" w:rsidRPr="005D598C" w:rsidRDefault="00B7086B" w:rsidP="00B7086B">
      <w:pPr>
        <w:pStyle w:val="AIAddressText"/>
        <w:tabs>
          <w:tab w:val="clear" w:pos="567"/>
        </w:tabs>
        <w:spacing w:line="240" w:lineRule="auto"/>
        <w:rPr>
          <w:rFonts w:cs="Arial"/>
          <w:b/>
          <w:sz w:val="16"/>
          <w:szCs w:val="16"/>
        </w:rPr>
        <w:sectPr w:rsidR="00B7086B" w:rsidRPr="005D598C" w:rsidSect="00B7086B">
          <w:type w:val="continuous"/>
          <w:pgSz w:w="12240" w:h="15840" w:code="1"/>
          <w:pgMar w:top="720" w:right="720" w:bottom="2160" w:left="720" w:header="0" w:footer="567" w:gutter="0"/>
          <w:cols w:space="720"/>
          <w:titlePg/>
          <w:docGrid w:linePitch="360"/>
        </w:sectPr>
      </w:pPr>
    </w:p>
    <w:p w:rsidR="0026766F" w:rsidRPr="00F95961" w:rsidRDefault="0026766F" w:rsidP="00B7086B">
      <w:pPr>
        <w:pStyle w:val="AIUASecondHeading"/>
        <w:spacing w:after="0" w:line="240" w:lineRule="auto"/>
        <w:rPr>
          <w:rFonts w:ascii="Arial" w:hAnsi="Arial" w:cs="Arial"/>
        </w:rPr>
      </w:pPr>
      <w:r w:rsidRPr="00F95961">
        <w:rPr>
          <w:rFonts w:ascii="Arial" w:hAnsi="Arial" w:cs="Arial"/>
        </w:rPr>
        <w:t>URGENT ACTION</w:t>
      </w:r>
    </w:p>
    <w:p w:rsidR="006E222D" w:rsidRPr="000F0AF1" w:rsidRDefault="006E222D" w:rsidP="00B7086B">
      <w:pPr>
        <w:rPr>
          <w:rStyle w:val="AIHeadline"/>
          <w:rFonts w:cs="Arial"/>
          <w:snapToGrid w:val="0"/>
          <w:sz w:val="38"/>
          <w:szCs w:val="38"/>
        </w:rPr>
      </w:pPr>
      <w:r>
        <w:rPr>
          <w:rStyle w:val="AIHeadline"/>
          <w:rFonts w:cs="Arial"/>
          <w:snapToGrid w:val="0"/>
          <w:sz w:val="38"/>
          <w:szCs w:val="38"/>
        </w:rPr>
        <w:t>Ohio to execute 69-year-old ‘state-raised’ man</w:t>
      </w:r>
    </w:p>
    <w:p w:rsidR="0026766F" w:rsidRPr="00F95961" w:rsidRDefault="0026766F" w:rsidP="00B7086B">
      <w:pPr>
        <w:pStyle w:val="Heading2"/>
        <w:spacing w:before="120" w:after="120" w:line="240" w:lineRule="auto"/>
        <w:rPr>
          <w:rFonts w:ascii="Arial" w:hAnsi="Arial" w:cs="Arial"/>
        </w:rPr>
      </w:pPr>
      <w:r w:rsidRPr="00F95961">
        <w:rPr>
          <w:rFonts w:ascii="Arial" w:hAnsi="Arial" w:cs="Arial"/>
        </w:rPr>
        <w:t>ADditional Information</w:t>
      </w:r>
    </w:p>
    <w:p w:rsidR="00A528CE" w:rsidRDefault="00C27CD4" w:rsidP="00B7086B">
      <w:pPr>
        <w:rPr>
          <w:rFonts w:ascii="Arial" w:hAnsi="Arial" w:cs="Arial"/>
          <w:color w:val="000000"/>
          <w:sz w:val="18"/>
          <w:lang w:eastAsia="ar-SA"/>
        </w:rPr>
      </w:pPr>
      <w:r>
        <w:rPr>
          <w:rFonts w:ascii="Arial" w:hAnsi="Arial" w:cs="Arial"/>
          <w:color w:val="000000"/>
          <w:sz w:val="18"/>
          <w:lang w:eastAsia="ar-SA"/>
        </w:rPr>
        <w:t xml:space="preserve">The parole board was told how </w:t>
      </w:r>
      <w:r w:rsidR="00A528CE" w:rsidRPr="00A528CE">
        <w:rPr>
          <w:rFonts w:ascii="Arial" w:hAnsi="Arial" w:cs="Arial"/>
          <w:color w:val="000000"/>
          <w:sz w:val="18"/>
          <w:lang w:eastAsia="ar-SA"/>
        </w:rPr>
        <w:t>Alva Campbell</w:t>
      </w:r>
      <w:r>
        <w:rPr>
          <w:rFonts w:ascii="Arial" w:hAnsi="Arial" w:cs="Arial"/>
          <w:color w:val="000000"/>
          <w:sz w:val="18"/>
          <w:lang w:eastAsia="ar-SA"/>
        </w:rPr>
        <w:t xml:space="preserve">’s early childhood was marked by his parents’ alcoholism and particularly the abuse meted out by the </w:t>
      </w:r>
      <w:r w:rsidR="00A528CE" w:rsidRPr="00A528CE">
        <w:rPr>
          <w:rFonts w:ascii="Arial" w:hAnsi="Arial" w:cs="Arial"/>
          <w:color w:val="000000"/>
          <w:sz w:val="18"/>
          <w:lang w:eastAsia="ar-SA"/>
        </w:rPr>
        <w:t>father</w:t>
      </w:r>
      <w:r>
        <w:rPr>
          <w:rFonts w:ascii="Arial" w:hAnsi="Arial" w:cs="Arial"/>
          <w:color w:val="000000"/>
          <w:sz w:val="18"/>
          <w:lang w:eastAsia="ar-SA"/>
        </w:rPr>
        <w:t xml:space="preserve">. The father was white and the mother </w:t>
      </w:r>
      <w:r w:rsidR="00A528CE" w:rsidRPr="00A528CE">
        <w:rPr>
          <w:rFonts w:ascii="Arial" w:hAnsi="Arial" w:cs="Arial"/>
          <w:color w:val="000000"/>
          <w:sz w:val="18"/>
          <w:lang w:eastAsia="ar-SA"/>
        </w:rPr>
        <w:t xml:space="preserve">African American. According to the lawyers, the father was an overt racist who </w:t>
      </w:r>
      <w:r w:rsidR="009809D5">
        <w:rPr>
          <w:rFonts w:ascii="Arial" w:hAnsi="Arial" w:cs="Arial"/>
          <w:color w:val="000000"/>
          <w:sz w:val="18"/>
          <w:lang w:eastAsia="ar-SA"/>
        </w:rPr>
        <w:t>banned</w:t>
      </w:r>
      <w:r w:rsidR="00A528CE" w:rsidRPr="00A528CE">
        <w:rPr>
          <w:rFonts w:ascii="Arial" w:hAnsi="Arial" w:cs="Arial"/>
          <w:color w:val="000000"/>
          <w:sz w:val="18"/>
          <w:lang w:eastAsia="ar-SA"/>
        </w:rPr>
        <w:t xml:space="preserve"> his mixed race children </w:t>
      </w:r>
      <w:r w:rsidR="009809D5">
        <w:rPr>
          <w:rFonts w:ascii="Arial" w:hAnsi="Arial" w:cs="Arial"/>
          <w:color w:val="000000"/>
          <w:sz w:val="18"/>
          <w:lang w:eastAsia="ar-SA"/>
        </w:rPr>
        <w:t>from having</w:t>
      </w:r>
      <w:r w:rsidR="00A528CE" w:rsidRPr="00A528CE">
        <w:rPr>
          <w:rFonts w:ascii="Arial" w:hAnsi="Arial" w:cs="Arial"/>
          <w:color w:val="000000"/>
          <w:sz w:val="18"/>
          <w:lang w:eastAsia="ar-SA"/>
        </w:rPr>
        <w:t xml:space="preserve"> any contact with black children, deepening their isolation from the community. </w:t>
      </w:r>
      <w:r w:rsidR="00D80504">
        <w:rPr>
          <w:rFonts w:ascii="Arial" w:hAnsi="Arial" w:cs="Arial"/>
          <w:color w:val="000000"/>
          <w:sz w:val="18"/>
          <w:lang w:eastAsia="ar-SA"/>
        </w:rPr>
        <w:t>The father</w:t>
      </w:r>
      <w:r>
        <w:rPr>
          <w:rFonts w:ascii="Arial" w:hAnsi="Arial" w:cs="Arial"/>
          <w:color w:val="000000"/>
          <w:sz w:val="18"/>
          <w:lang w:eastAsia="ar-SA"/>
        </w:rPr>
        <w:t xml:space="preserve"> </w:t>
      </w:r>
      <w:r w:rsidR="00A528CE" w:rsidRPr="00A528CE">
        <w:rPr>
          <w:rFonts w:ascii="Arial" w:hAnsi="Arial" w:cs="Arial"/>
          <w:color w:val="000000"/>
          <w:sz w:val="18"/>
          <w:lang w:eastAsia="ar-SA"/>
        </w:rPr>
        <w:t xml:space="preserve">was physically and sexually abusive towards the children, including playing sadistic “games” such as </w:t>
      </w:r>
      <w:r>
        <w:rPr>
          <w:rFonts w:ascii="Arial" w:hAnsi="Arial" w:cs="Arial"/>
          <w:color w:val="000000"/>
          <w:sz w:val="18"/>
          <w:lang w:eastAsia="ar-SA"/>
        </w:rPr>
        <w:t xml:space="preserve">chasing them with </w:t>
      </w:r>
      <w:r w:rsidR="00A528CE" w:rsidRPr="00A528CE">
        <w:rPr>
          <w:rFonts w:ascii="Arial" w:hAnsi="Arial" w:cs="Arial"/>
          <w:color w:val="000000"/>
          <w:sz w:val="18"/>
          <w:lang w:eastAsia="ar-SA"/>
        </w:rPr>
        <w:t>dead animal</w:t>
      </w:r>
      <w:r>
        <w:rPr>
          <w:rFonts w:ascii="Arial" w:hAnsi="Arial" w:cs="Arial"/>
          <w:color w:val="000000"/>
          <w:sz w:val="18"/>
          <w:lang w:eastAsia="ar-SA"/>
        </w:rPr>
        <w:t>s</w:t>
      </w:r>
      <w:r w:rsidR="00A528CE" w:rsidRPr="00A528CE">
        <w:rPr>
          <w:rFonts w:ascii="Arial" w:hAnsi="Arial" w:cs="Arial"/>
          <w:color w:val="000000"/>
          <w:sz w:val="18"/>
          <w:lang w:eastAsia="ar-SA"/>
        </w:rPr>
        <w:t xml:space="preserve">, and the “electric game” where he had them hold hands while he ran an electric current through them. The </w:t>
      </w:r>
      <w:r w:rsidR="00F31D28">
        <w:rPr>
          <w:rFonts w:ascii="Arial" w:hAnsi="Arial" w:cs="Arial"/>
          <w:color w:val="000000"/>
          <w:sz w:val="18"/>
          <w:lang w:eastAsia="ar-SA"/>
        </w:rPr>
        <w:t xml:space="preserve">father also forced the </w:t>
      </w:r>
      <w:r w:rsidR="00A528CE" w:rsidRPr="00A528CE">
        <w:rPr>
          <w:rFonts w:ascii="Arial" w:hAnsi="Arial" w:cs="Arial"/>
          <w:color w:val="000000"/>
          <w:sz w:val="18"/>
          <w:lang w:eastAsia="ar-SA"/>
        </w:rPr>
        <w:t xml:space="preserve">children to witness </w:t>
      </w:r>
      <w:r w:rsidR="00F31D28">
        <w:rPr>
          <w:rFonts w:ascii="Arial" w:hAnsi="Arial" w:cs="Arial"/>
          <w:color w:val="000000"/>
          <w:sz w:val="18"/>
          <w:lang w:eastAsia="ar-SA"/>
        </w:rPr>
        <w:t xml:space="preserve">him </w:t>
      </w:r>
      <w:r w:rsidR="00A528CE" w:rsidRPr="00A528CE">
        <w:rPr>
          <w:rFonts w:ascii="Arial" w:hAnsi="Arial" w:cs="Arial"/>
          <w:color w:val="000000"/>
          <w:sz w:val="18"/>
          <w:lang w:eastAsia="ar-SA"/>
        </w:rPr>
        <w:t>beating their mother, sometimes to the point of her losing consciousness. Whe</w:t>
      </w:r>
      <w:r>
        <w:rPr>
          <w:rFonts w:ascii="Arial" w:hAnsi="Arial" w:cs="Arial"/>
          <w:color w:val="000000"/>
          <w:sz w:val="18"/>
          <w:lang w:eastAsia="ar-SA"/>
        </w:rPr>
        <w:t>n Alva Campbell was 10</w:t>
      </w:r>
      <w:r w:rsidR="00A528CE" w:rsidRPr="00A528CE">
        <w:rPr>
          <w:rFonts w:ascii="Arial" w:hAnsi="Arial" w:cs="Arial"/>
          <w:color w:val="000000"/>
          <w:sz w:val="18"/>
          <w:lang w:eastAsia="ar-SA"/>
        </w:rPr>
        <w:t xml:space="preserve">, the father was removed from the family after he raped one of his daughters. The children lived with the mother, but were later </w:t>
      </w:r>
      <w:r w:rsidR="00A528CE">
        <w:rPr>
          <w:rFonts w:ascii="Arial" w:hAnsi="Arial" w:cs="Arial"/>
          <w:color w:val="000000"/>
          <w:sz w:val="18"/>
          <w:lang w:eastAsia="ar-SA"/>
        </w:rPr>
        <w:t xml:space="preserve">placed in state care </w:t>
      </w:r>
      <w:r w:rsidR="00A528CE" w:rsidRPr="00A528CE">
        <w:rPr>
          <w:rFonts w:ascii="Arial" w:hAnsi="Arial" w:cs="Arial"/>
          <w:color w:val="000000"/>
          <w:sz w:val="18"/>
          <w:lang w:eastAsia="ar-SA"/>
        </w:rPr>
        <w:t xml:space="preserve">when they were found begging for food. </w:t>
      </w:r>
    </w:p>
    <w:p w:rsidR="004F438B" w:rsidRDefault="004F438B" w:rsidP="00B7086B">
      <w:pPr>
        <w:rPr>
          <w:rFonts w:ascii="Arial" w:hAnsi="Arial" w:cs="Arial"/>
          <w:color w:val="000000"/>
          <w:sz w:val="18"/>
          <w:lang w:eastAsia="ar-SA"/>
        </w:rPr>
      </w:pPr>
    </w:p>
    <w:p w:rsidR="004F438B" w:rsidRPr="00A528CE" w:rsidRDefault="00C27CD4" w:rsidP="00B7086B">
      <w:pPr>
        <w:rPr>
          <w:rFonts w:ascii="Arial" w:hAnsi="Arial" w:cs="Arial"/>
          <w:color w:val="000000"/>
          <w:sz w:val="18"/>
          <w:lang w:eastAsia="ar-SA"/>
        </w:rPr>
      </w:pPr>
      <w:r>
        <w:rPr>
          <w:rFonts w:ascii="Arial" w:hAnsi="Arial" w:cs="Arial"/>
          <w:color w:val="000000"/>
          <w:sz w:val="18"/>
          <w:lang w:eastAsia="ar-SA"/>
        </w:rPr>
        <w:t>I</w:t>
      </w:r>
      <w:r w:rsidR="004F438B">
        <w:rPr>
          <w:rFonts w:ascii="Arial" w:hAnsi="Arial" w:cs="Arial"/>
          <w:color w:val="000000"/>
          <w:sz w:val="18"/>
          <w:lang w:eastAsia="ar-SA"/>
        </w:rPr>
        <w:t>n 2012, the Sixth Circuit Court of A</w:t>
      </w:r>
      <w:r w:rsidR="005D3E77">
        <w:rPr>
          <w:rFonts w:ascii="Arial" w:hAnsi="Arial" w:cs="Arial"/>
          <w:color w:val="000000"/>
          <w:sz w:val="18"/>
          <w:lang w:eastAsia="ar-SA"/>
        </w:rPr>
        <w:t xml:space="preserve">ppeals agreed that </w:t>
      </w:r>
      <w:r w:rsidR="004F438B">
        <w:rPr>
          <w:rFonts w:ascii="Arial" w:hAnsi="Arial" w:cs="Arial"/>
          <w:color w:val="000000"/>
          <w:sz w:val="18"/>
          <w:lang w:eastAsia="ar-SA"/>
        </w:rPr>
        <w:t xml:space="preserve">Alva Campbell’s experience in state care </w:t>
      </w:r>
      <w:r w:rsidR="005D3E77">
        <w:rPr>
          <w:rFonts w:ascii="Arial" w:hAnsi="Arial" w:cs="Arial"/>
          <w:color w:val="000000"/>
          <w:sz w:val="18"/>
          <w:lang w:eastAsia="ar-SA"/>
        </w:rPr>
        <w:t xml:space="preserve">had </w:t>
      </w:r>
      <w:r w:rsidR="004F438B">
        <w:rPr>
          <w:rFonts w:ascii="Arial" w:hAnsi="Arial" w:cs="Arial"/>
          <w:color w:val="000000"/>
          <w:sz w:val="18"/>
          <w:lang w:eastAsia="ar-SA"/>
        </w:rPr>
        <w:t>been “largely negative”</w:t>
      </w:r>
      <w:r>
        <w:rPr>
          <w:rFonts w:ascii="Arial" w:hAnsi="Arial" w:cs="Arial"/>
          <w:color w:val="000000"/>
          <w:sz w:val="18"/>
          <w:lang w:eastAsia="ar-SA"/>
        </w:rPr>
        <w:t xml:space="preserve">, </w:t>
      </w:r>
      <w:r w:rsidR="005D3E77">
        <w:rPr>
          <w:rFonts w:ascii="Arial" w:hAnsi="Arial" w:cs="Arial"/>
          <w:color w:val="000000"/>
          <w:sz w:val="18"/>
          <w:lang w:eastAsia="ar-SA"/>
        </w:rPr>
        <w:t xml:space="preserve">and that his trial lawyers </w:t>
      </w:r>
      <w:r w:rsidR="004F438B">
        <w:rPr>
          <w:rFonts w:ascii="Arial" w:hAnsi="Arial" w:cs="Arial"/>
          <w:color w:val="000000"/>
          <w:sz w:val="18"/>
          <w:lang w:eastAsia="ar-SA"/>
        </w:rPr>
        <w:t>“did not describe the negative conditions that Campbell faced – and the negative reactions that Campbell had to those conditions – in the juvenile facilities”</w:t>
      </w:r>
      <w:r>
        <w:rPr>
          <w:rFonts w:ascii="Arial" w:hAnsi="Arial" w:cs="Arial"/>
          <w:color w:val="000000"/>
          <w:sz w:val="18"/>
          <w:lang w:eastAsia="ar-SA"/>
        </w:rPr>
        <w:t xml:space="preserve"> in which he was placed</w:t>
      </w:r>
      <w:r w:rsidR="004F438B">
        <w:rPr>
          <w:rFonts w:ascii="Arial" w:hAnsi="Arial" w:cs="Arial"/>
          <w:color w:val="000000"/>
          <w:sz w:val="18"/>
          <w:lang w:eastAsia="ar-SA"/>
        </w:rPr>
        <w:t xml:space="preserve">. Moreover, the Sixth Circuit noted, </w:t>
      </w:r>
      <w:r>
        <w:rPr>
          <w:rFonts w:ascii="Arial" w:hAnsi="Arial" w:cs="Arial"/>
          <w:color w:val="000000"/>
          <w:sz w:val="18"/>
          <w:lang w:eastAsia="ar-SA"/>
        </w:rPr>
        <w:t xml:space="preserve">the prosecution had </w:t>
      </w:r>
      <w:r w:rsidR="004F438B">
        <w:rPr>
          <w:rFonts w:ascii="Arial" w:hAnsi="Arial" w:cs="Arial"/>
          <w:color w:val="000000"/>
          <w:sz w:val="18"/>
          <w:lang w:eastAsia="ar-SA"/>
        </w:rPr>
        <w:t>turned the lack of mitiga</w:t>
      </w:r>
      <w:r w:rsidR="00D80504">
        <w:rPr>
          <w:rFonts w:ascii="Arial" w:hAnsi="Arial" w:cs="Arial"/>
          <w:color w:val="000000"/>
          <w:sz w:val="18"/>
          <w:lang w:eastAsia="ar-SA"/>
        </w:rPr>
        <w:t>ting evidence about Alva Campbell’s</w:t>
      </w:r>
      <w:r>
        <w:rPr>
          <w:rFonts w:ascii="Arial" w:hAnsi="Arial" w:cs="Arial"/>
          <w:color w:val="000000"/>
          <w:sz w:val="18"/>
          <w:lang w:eastAsia="ar-SA"/>
        </w:rPr>
        <w:t xml:space="preserve"> time in </w:t>
      </w:r>
      <w:r w:rsidR="004F438B">
        <w:rPr>
          <w:rFonts w:ascii="Arial" w:hAnsi="Arial" w:cs="Arial"/>
          <w:color w:val="000000"/>
          <w:sz w:val="18"/>
          <w:lang w:eastAsia="ar-SA"/>
        </w:rPr>
        <w:t>state care “t</w:t>
      </w:r>
      <w:r w:rsidR="005D3E77">
        <w:rPr>
          <w:rFonts w:ascii="Arial" w:hAnsi="Arial" w:cs="Arial"/>
          <w:color w:val="000000"/>
          <w:sz w:val="18"/>
          <w:lang w:eastAsia="ar-SA"/>
        </w:rPr>
        <w:t xml:space="preserve">o its advantage”, portraying this period as having been one </w:t>
      </w:r>
      <w:r w:rsidR="00D80504">
        <w:rPr>
          <w:rFonts w:ascii="Arial" w:hAnsi="Arial" w:cs="Arial"/>
          <w:color w:val="000000"/>
          <w:sz w:val="18"/>
          <w:lang w:eastAsia="ar-SA"/>
        </w:rPr>
        <w:t xml:space="preserve">of </w:t>
      </w:r>
      <w:r w:rsidR="005D3E77">
        <w:rPr>
          <w:rFonts w:ascii="Arial" w:hAnsi="Arial" w:cs="Arial"/>
          <w:color w:val="000000"/>
          <w:sz w:val="18"/>
          <w:lang w:eastAsia="ar-SA"/>
        </w:rPr>
        <w:t xml:space="preserve">rescue and </w:t>
      </w:r>
      <w:r w:rsidR="00D80504">
        <w:rPr>
          <w:rFonts w:ascii="Arial" w:hAnsi="Arial" w:cs="Arial"/>
          <w:color w:val="000000"/>
          <w:sz w:val="18"/>
          <w:lang w:eastAsia="ar-SA"/>
        </w:rPr>
        <w:t>opportunity for him</w:t>
      </w:r>
      <w:r w:rsidR="004F438B">
        <w:rPr>
          <w:rFonts w:ascii="Arial" w:hAnsi="Arial" w:cs="Arial"/>
          <w:color w:val="000000"/>
          <w:sz w:val="18"/>
          <w:lang w:eastAsia="ar-SA"/>
        </w:rPr>
        <w:t xml:space="preserve">. </w:t>
      </w:r>
      <w:r w:rsidR="00D80504">
        <w:rPr>
          <w:rFonts w:ascii="Arial" w:hAnsi="Arial" w:cs="Arial"/>
          <w:color w:val="000000"/>
          <w:sz w:val="18"/>
          <w:lang w:eastAsia="ar-SA"/>
        </w:rPr>
        <w:t xml:space="preserve">The Sixth Circuit </w:t>
      </w:r>
      <w:r w:rsidR="00902513">
        <w:rPr>
          <w:rFonts w:ascii="Arial" w:hAnsi="Arial" w:cs="Arial"/>
          <w:color w:val="000000"/>
          <w:sz w:val="18"/>
          <w:lang w:eastAsia="ar-SA"/>
        </w:rPr>
        <w:t>concluded</w:t>
      </w:r>
      <w:r w:rsidR="004F438B">
        <w:rPr>
          <w:rFonts w:ascii="Arial" w:hAnsi="Arial" w:cs="Arial"/>
          <w:color w:val="000000"/>
          <w:sz w:val="18"/>
          <w:lang w:eastAsia="ar-SA"/>
        </w:rPr>
        <w:t xml:space="preserve"> that it did not appear that the defence </w:t>
      </w:r>
      <w:r w:rsidR="00E03A85">
        <w:rPr>
          <w:rFonts w:ascii="Arial" w:hAnsi="Arial" w:cs="Arial"/>
          <w:color w:val="000000"/>
          <w:sz w:val="18"/>
          <w:lang w:eastAsia="ar-SA"/>
        </w:rPr>
        <w:t xml:space="preserve">lawyers </w:t>
      </w:r>
      <w:r w:rsidR="004F438B">
        <w:rPr>
          <w:rFonts w:ascii="Arial" w:hAnsi="Arial" w:cs="Arial"/>
          <w:color w:val="000000"/>
          <w:sz w:val="18"/>
          <w:lang w:eastAsia="ar-SA"/>
        </w:rPr>
        <w:t>had “any strategic reason” not to present t</w:t>
      </w:r>
      <w:r w:rsidR="00D80504">
        <w:rPr>
          <w:rFonts w:ascii="Arial" w:hAnsi="Arial" w:cs="Arial"/>
          <w:color w:val="000000"/>
          <w:sz w:val="18"/>
          <w:lang w:eastAsia="ar-SA"/>
        </w:rPr>
        <w:t>his mitigating evidence, but</w:t>
      </w:r>
      <w:r w:rsidR="004F438B">
        <w:rPr>
          <w:rFonts w:ascii="Arial" w:hAnsi="Arial" w:cs="Arial"/>
          <w:color w:val="000000"/>
          <w:sz w:val="18"/>
          <w:lang w:eastAsia="ar-SA"/>
        </w:rPr>
        <w:t xml:space="preserve"> under the deferential standard required</w:t>
      </w:r>
      <w:r w:rsidR="00D80504">
        <w:rPr>
          <w:rFonts w:ascii="Arial" w:hAnsi="Arial" w:cs="Arial"/>
          <w:color w:val="000000"/>
          <w:sz w:val="18"/>
          <w:lang w:eastAsia="ar-SA"/>
        </w:rPr>
        <w:t xml:space="preserve"> in</w:t>
      </w:r>
      <w:r w:rsidR="004F438B">
        <w:rPr>
          <w:rFonts w:ascii="Arial" w:hAnsi="Arial" w:cs="Arial"/>
          <w:color w:val="000000"/>
          <w:sz w:val="18"/>
          <w:lang w:eastAsia="ar-SA"/>
        </w:rPr>
        <w:t xml:space="preserve"> US law for federal review of state court decisions, </w:t>
      </w:r>
      <w:r w:rsidR="00101881">
        <w:rPr>
          <w:rFonts w:ascii="Arial" w:hAnsi="Arial" w:cs="Arial"/>
          <w:color w:val="000000"/>
          <w:sz w:val="18"/>
          <w:lang w:eastAsia="ar-SA"/>
        </w:rPr>
        <w:t>the Court of Appeals</w:t>
      </w:r>
      <w:r w:rsidR="004F438B">
        <w:rPr>
          <w:rFonts w:ascii="Arial" w:hAnsi="Arial" w:cs="Arial"/>
          <w:color w:val="000000"/>
          <w:sz w:val="18"/>
          <w:lang w:eastAsia="ar-SA"/>
        </w:rPr>
        <w:t xml:space="preserve"> upheld the death sentence.</w:t>
      </w:r>
    </w:p>
    <w:p w:rsidR="00A528CE" w:rsidRDefault="00A528CE" w:rsidP="00B7086B">
      <w:pPr>
        <w:rPr>
          <w:rFonts w:ascii="Arial" w:hAnsi="Arial" w:cs="Arial"/>
          <w:color w:val="000000"/>
          <w:sz w:val="18"/>
          <w:lang w:eastAsia="ar-SA"/>
        </w:rPr>
      </w:pPr>
    </w:p>
    <w:p w:rsidR="00763F3C" w:rsidRDefault="00A528CE" w:rsidP="00B7086B">
      <w:pPr>
        <w:rPr>
          <w:rFonts w:ascii="Arial" w:hAnsi="Arial" w:cs="Arial"/>
          <w:color w:val="000000"/>
          <w:sz w:val="18"/>
          <w:lang w:eastAsia="ar-SA"/>
        </w:rPr>
      </w:pPr>
      <w:r>
        <w:rPr>
          <w:rFonts w:ascii="Arial" w:hAnsi="Arial" w:cs="Arial"/>
          <w:color w:val="000000"/>
          <w:sz w:val="18"/>
          <w:lang w:eastAsia="ar-SA"/>
        </w:rPr>
        <w:t>Alva Campbell’</w:t>
      </w:r>
      <w:r w:rsidR="00D80504">
        <w:rPr>
          <w:rFonts w:ascii="Arial" w:hAnsi="Arial" w:cs="Arial"/>
          <w:color w:val="000000"/>
          <w:sz w:val="18"/>
          <w:lang w:eastAsia="ar-SA"/>
        </w:rPr>
        <w:t xml:space="preserve">s </w:t>
      </w:r>
      <w:r>
        <w:rPr>
          <w:rFonts w:ascii="Arial" w:hAnsi="Arial" w:cs="Arial"/>
          <w:color w:val="000000"/>
          <w:sz w:val="18"/>
          <w:lang w:eastAsia="ar-SA"/>
        </w:rPr>
        <w:t>traumatic childhood was followed by an adulthood mostly spent in prison</w:t>
      </w:r>
      <w:r w:rsidR="00F31D28">
        <w:rPr>
          <w:rFonts w:ascii="Arial" w:hAnsi="Arial" w:cs="Arial"/>
          <w:color w:val="000000"/>
          <w:sz w:val="18"/>
          <w:lang w:eastAsia="ar-SA"/>
        </w:rPr>
        <w:t>, h</w:t>
      </w:r>
      <w:r w:rsidR="00763F3C" w:rsidRPr="00763F3C">
        <w:rPr>
          <w:rFonts w:ascii="Arial" w:hAnsi="Arial" w:cs="Arial"/>
          <w:color w:val="000000"/>
          <w:sz w:val="18"/>
          <w:lang w:eastAsia="ar-SA"/>
        </w:rPr>
        <w:t>aving served three years for armed robbery co</w:t>
      </w:r>
      <w:r w:rsidR="00D80504">
        <w:rPr>
          <w:rFonts w:ascii="Arial" w:hAnsi="Arial" w:cs="Arial"/>
          <w:color w:val="000000"/>
          <w:sz w:val="18"/>
          <w:lang w:eastAsia="ar-SA"/>
        </w:rPr>
        <w:t>mmitted when he was 19</w:t>
      </w:r>
      <w:r w:rsidR="00763F3C" w:rsidRPr="00763F3C">
        <w:rPr>
          <w:rFonts w:ascii="Arial" w:hAnsi="Arial" w:cs="Arial"/>
          <w:color w:val="000000"/>
          <w:sz w:val="18"/>
          <w:lang w:eastAsia="ar-SA"/>
        </w:rPr>
        <w:t>, and another 20 years for a murder committed when he was 23. H</w:t>
      </w:r>
      <w:r w:rsidR="00902513">
        <w:rPr>
          <w:rFonts w:ascii="Arial" w:hAnsi="Arial" w:cs="Arial"/>
          <w:color w:val="000000"/>
          <w:sz w:val="18"/>
          <w:lang w:eastAsia="ar-SA"/>
        </w:rPr>
        <w:t xml:space="preserve">e has been on death row for </w:t>
      </w:r>
      <w:r w:rsidR="009859B9">
        <w:rPr>
          <w:rFonts w:ascii="Arial" w:hAnsi="Arial" w:cs="Arial"/>
          <w:color w:val="000000"/>
          <w:sz w:val="18"/>
          <w:lang w:eastAsia="ar-SA"/>
        </w:rPr>
        <w:t xml:space="preserve">almost </w:t>
      </w:r>
      <w:r w:rsidR="00763F3C" w:rsidRPr="00763F3C">
        <w:rPr>
          <w:rFonts w:ascii="Arial" w:hAnsi="Arial" w:cs="Arial"/>
          <w:color w:val="000000"/>
          <w:sz w:val="18"/>
          <w:lang w:eastAsia="ar-SA"/>
        </w:rPr>
        <w:t xml:space="preserve">20 years. Alva Campbell </w:t>
      </w:r>
      <w:r w:rsidR="00D80504">
        <w:rPr>
          <w:rFonts w:ascii="Arial" w:hAnsi="Arial" w:cs="Arial"/>
          <w:color w:val="000000"/>
          <w:sz w:val="18"/>
          <w:lang w:eastAsia="ar-SA"/>
        </w:rPr>
        <w:t xml:space="preserve">told the parole board </w:t>
      </w:r>
      <w:r w:rsidR="00763F3C" w:rsidRPr="00763F3C">
        <w:rPr>
          <w:rFonts w:ascii="Arial" w:hAnsi="Arial" w:cs="Arial"/>
          <w:color w:val="000000"/>
          <w:sz w:val="18"/>
          <w:lang w:eastAsia="ar-SA"/>
        </w:rPr>
        <w:t xml:space="preserve">that he accepted responsibility for his criminal conduct, apologized to the family of Charles Dials </w:t>
      </w:r>
      <w:r w:rsidR="00F31D28">
        <w:rPr>
          <w:rFonts w:ascii="Arial" w:hAnsi="Arial" w:cs="Arial"/>
          <w:color w:val="000000"/>
          <w:sz w:val="18"/>
          <w:lang w:eastAsia="ar-SA"/>
        </w:rPr>
        <w:t xml:space="preserve">and </w:t>
      </w:r>
      <w:r w:rsidR="00D80504">
        <w:rPr>
          <w:rFonts w:ascii="Arial" w:hAnsi="Arial" w:cs="Arial"/>
          <w:color w:val="000000"/>
          <w:sz w:val="18"/>
          <w:lang w:eastAsia="ar-SA"/>
        </w:rPr>
        <w:t xml:space="preserve">others </w:t>
      </w:r>
      <w:r w:rsidR="00763F3C" w:rsidRPr="00763F3C">
        <w:rPr>
          <w:rFonts w:ascii="Arial" w:hAnsi="Arial" w:cs="Arial"/>
          <w:color w:val="000000"/>
          <w:sz w:val="18"/>
          <w:lang w:eastAsia="ar-SA"/>
        </w:rPr>
        <w:t xml:space="preserve">whose lives he had affected, and said that he was deeply sorry for what he had done. </w:t>
      </w:r>
    </w:p>
    <w:p w:rsidR="00A528CE" w:rsidRDefault="00A528CE" w:rsidP="00B7086B">
      <w:pPr>
        <w:rPr>
          <w:rFonts w:ascii="Arial" w:hAnsi="Arial" w:cs="Arial"/>
          <w:color w:val="000000"/>
          <w:sz w:val="18"/>
          <w:lang w:eastAsia="ar-SA"/>
        </w:rPr>
      </w:pPr>
    </w:p>
    <w:p w:rsidR="00C630FE" w:rsidRDefault="00E03A85" w:rsidP="00B7086B">
      <w:pPr>
        <w:rPr>
          <w:rFonts w:ascii="Arial" w:hAnsi="Arial" w:cs="Arial"/>
          <w:color w:val="000000"/>
          <w:sz w:val="18"/>
          <w:lang w:eastAsia="ar-SA"/>
        </w:rPr>
      </w:pPr>
      <w:r>
        <w:rPr>
          <w:rFonts w:ascii="Arial" w:hAnsi="Arial" w:cs="Arial"/>
          <w:color w:val="000000"/>
          <w:sz w:val="18"/>
          <w:lang w:eastAsia="ar-SA"/>
        </w:rPr>
        <w:t xml:space="preserve">In their </w:t>
      </w:r>
      <w:r w:rsidR="007700A3">
        <w:rPr>
          <w:rFonts w:ascii="Arial" w:hAnsi="Arial" w:cs="Arial"/>
          <w:color w:val="000000"/>
          <w:sz w:val="18"/>
          <w:lang w:eastAsia="ar-SA"/>
        </w:rPr>
        <w:t xml:space="preserve">petition to the Sixth Circuit in August 2017, Alva Campbell’s lawyers laid out the year-on-year deterioration </w:t>
      </w:r>
      <w:r w:rsidR="000C0DC6">
        <w:rPr>
          <w:rFonts w:ascii="Arial" w:hAnsi="Arial" w:cs="Arial"/>
          <w:color w:val="000000"/>
          <w:sz w:val="18"/>
          <w:lang w:eastAsia="ar-SA"/>
        </w:rPr>
        <w:t xml:space="preserve">they say has occurred to </w:t>
      </w:r>
      <w:r w:rsidR="007700A3">
        <w:rPr>
          <w:rFonts w:ascii="Arial" w:hAnsi="Arial" w:cs="Arial"/>
          <w:color w:val="000000"/>
          <w:sz w:val="18"/>
          <w:lang w:eastAsia="ar-SA"/>
        </w:rPr>
        <w:t>his health</w:t>
      </w:r>
      <w:r w:rsidR="00C27CD4">
        <w:rPr>
          <w:rFonts w:ascii="Arial" w:hAnsi="Arial" w:cs="Arial"/>
          <w:color w:val="000000"/>
          <w:sz w:val="18"/>
          <w:lang w:eastAsia="ar-SA"/>
        </w:rPr>
        <w:t xml:space="preserve"> </w:t>
      </w:r>
      <w:r>
        <w:rPr>
          <w:rFonts w:ascii="Arial" w:hAnsi="Arial" w:cs="Arial"/>
          <w:color w:val="000000"/>
          <w:sz w:val="18"/>
          <w:lang w:eastAsia="ar-SA"/>
        </w:rPr>
        <w:t xml:space="preserve">over the past 15 years </w:t>
      </w:r>
      <w:r w:rsidR="00C27CD4">
        <w:rPr>
          <w:rFonts w:ascii="Arial" w:hAnsi="Arial" w:cs="Arial"/>
          <w:color w:val="000000"/>
          <w:sz w:val="18"/>
          <w:lang w:eastAsia="ar-SA"/>
        </w:rPr>
        <w:t xml:space="preserve">and </w:t>
      </w:r>
      <w:r w:rsidR="00101881">
        <w:rPr>
          <w:rFonts w:ascii="Arial" w:hAnsi="Arial" w:cs="Arial"/>
          <w:color w:val="000000"/>
          <w:sz w:val="18"/>
          <w:lang w:eastAsia="ar-SA"/>
        </w:rPr>
        <w:t xml:space="preserve">which they argue </w:t>
      </w:r>
      <w:r w:rsidR="00C27CD4">
        <w:rPr>
          <w:rFonts w:ascii="Arial" w:hAnsi="Arial" w:cs="Arial"/>
          <w:color w:val="000000"/>
          <w:sz w:val="18"/>
          <w:lang w:eastAsia="ar-SA"/>
        </w:rPr>
        <w:t>renders his execution unconstitutional</w:t>
      </w:r>
      <w:r w:rsidR="007700A3">
        <w:rPr>
          <w:rFonts w:ascii="Arial" w:hAnsi="Arial" w:cs="Arial"/>
          <w:color w:val="000000"/>
          <w:sz w:val="18"/>
          <w:lang w:eastAsia="ar-SA"/>
        </w:rPr>
        <w:t xml:space="preserve">: </w:t>
      </w:r>
      <w:r w:rsidR="007331B7">
        <w:rPr>
          <w:rFonts w:ascii="Arial" w:hAnsi="Arial" w:cs="Arial"/>
          <w:color w:val="000000"/>
          <w:sz w:val="18"/>
          <w:lang w:eastAsia="ar-SA"/>
        </w:rPr>
        <w:t>“</w:t>
      </w:r>
      <w:r w:rsidR="00C630FE" w:rsidRPr="00C630FE">
        <w:rPr>
          <w:rFonts w:ascii="Arial" w:hAnsi="Arial" w:cs="Arial"/>
          <w:color w:val="000000"/>
          <w:sz w:val="18"/>
          <w:lang w:eastAsia="ar-SA"/>
        </w:rPr>
        <w:t>2003 –</w:t>
      </w:r>
      <w:r w:rsidR="007700A3">
        <w:rPr>
          <w:rFonts w:ascii="Arial" w:hAnsi="Arial" w:cs="Arial"/>
          <w:color w:val="000000"/>
          <w:sz w:val="18"/>
          <w:lang w:eastAsia="ar-SA"/>
        </w:rPr>
        <w:t xml:space="preserve"> </w:t>
      </w:r>
      <w:r w:rsidR="00C630FE" w:rsidRPr="00C630FE">
        <w:rPr>
          <w:rFonts w:ascii="Arial" w:hAnsi="Arial" w:cs="Arial"/>
          <w:color w:val="000000"/>
          <w:sz w:val="18"/>
          <w:lang w:eastAsia="ar-SA"/>
        </w:rPr>
        <w:t>diagnosis of pulmonary hypertension; 2004 – diagnosis of increased scarring in</w:t>
      </w:r>
      <w:r w:rsidR="007331B7">
        <w:rPr>
          <w:rFonts w:ascii="Arial" w:hAnsi="Arial" w:cs="Arial"/>
          <w:color w:val="000000"/>
          <w:sz w:val="18"/>
          <w:lang w:eastAsia="ar-SA"/>
        </w:rPr>
        <w:t xml:space="preserve"> </w:t>
      </w:r>
      <w:r w:rsidR="00C630FE" w:rsidRPr="00C630FE">
        <w:rPr>
          <w:rFonts w:ascii="Arial" w:hAnsi="Arial" w:cs="Arial"/>
          <w:color w:val="000000"/>
          <w:sz w:val="18"/>
          <w:lang w:eastAsia="ar-SA"/>
        </w:rPr>
        <w:t>the lungs and growing nodules in the upper lungs and severely worsening</w:t>
      </w:r>
      <w:r w:rsidR="007331B7">
        <w:rPr>
          <w:rFonts w:ascii="Arial" w:hAnsi="Arial" w:cs="Arial"/>
          <w:color w:val="000000"/>
          <w:sz w:val="18"/>
          <w:lang w:eastAsia="ar-SA"/>
        </w:rPr>
        <w:t xml:space="preserve"> </w:t>
      </w:r>
      <w:r w:rsidR="00C630FE" w:rsidRPr="00C630FE">
        <w:rPr>
          <w:rFonts w:ascii="Arial" w:hAnsi="Arial" w:cs="Arial"/>
          <w:color w:val="000000"/>
          <w:sz w:val="18"/>
          <w:lang w:eastAsia="ar-SA"/>
        </w:rPr>
        <w:t>emphysema leading to concerns with air hunger; 2006 – diagnosis of Chronic</w:t>
      </w:r>
      <w:r w:rsidR="000C0DC6">
        <w:rPr>
          <w:rFonts w:ascii="Arial" w:hAnsi="Arial" w:cs="Arial"/>
          <w:color w:val="000000"/>
          <w:sz w:val="18"/>
          <w:lang w:eastAsia="ar-SA"/>
        </w:rPr>
        <w:t xml:space="preserve"> </w:t>
      </w:r>
      <w:r w:rsidR="00C630FE" w:rsidRPr="00C630FE">
        <w:rPr>
          <w:rFonts w:ascii="Arial" w:hAnsi="Arial" w:cs="Arial"/>
          <w:color w:val="000000"/>
          <w:sz w:val="18"/>
          <w:lang w:eastAsia="ar-SA"/>
        </w:rPr>
        <w:t>Obstructive Pulmonary Disease (COPD) and emphysema classified as “end</w:t>
      </w:r>
      <w:r w:rsidR="007331B7">
        <w:rPr>
          <w:rFonts w:ascii="Arial" w:hAnsi="Arial" w:cs="Arial"/>
          <w:color w:val="000000"/>
          <w:sz w:val="18"/>
          <w:lang w:eastAsia="ar-SA"/>
        </w:rPr>
        <w:t xml:space="preserve"> </w:t>
      </w:r>
      <w:r w:rsidR="00C630FE" w:rsidRPr="00C630FE">
        <w:rPr>
          <w:rFonts w:ascii="Arial" w:hAnsi="Arial" w:cs="Arial"/>
          <w:color w:val="000000"/>
          <w:sz w:val="18"/>
          <w:lang w:eastAsia="ar-SA"/>
        </w:rPr>
        <w:t>stage,” diagnosis of collapsed lung and respiratory failure, sarcoidosis (for which</w:t>
      </w:r>
      <w:r w:rsidR="007331B7">
        <w:rPr>
          <w:rFonts w:ascii="Arial" w:hAnsi="Arial" w:cs="Arial"/>
          <w:color w:val="000000"/>
          <w:sz w:val="18"/>
          <w:lang w:eastAsia="ar-SA"/>
        </w:rPr>
        <w:t xml:space="preserve"> there is no</w:t>
      </w:r>
      <w:r w:rsidR="00C630FE" w:rsidRPr="00C630FE">
        <w:rPr>
          <w:rFonts w:ascii="Arial" w:hAnsi="Arial" w:cs="Arial"/>
          <w:color w:val="000000"/>
          <w:sz w:val="18"/>
          <w:lang w:eastAsia="ar-SA"/>
        </w:rPr>
        <w:t xml:space="preserve"> cure), coronary artery disease, atrial fibrillation, hypertension, deep</w:t>
      </w:r>
      <w:r w:rsidR="007331B7">
        <w:rPr>
          <w:rFonts w:ascii="Arial" w:hAnsi="Arial" w:cs="Arial"/>
          <w:color w:val="000000"/>
          <w:sz w:val="18"/>
          <w:lang w:eastAsia="ar-SA"/>
        </w:rPr>
        <w:t xml:space="preserve"> </w:t>
      </w:r>
      <w:r w:rsidR="00C630FE" w:rsidRPr="00C630FE">
        <w:rPr>
          <w:rFonts w:ascii="Arial" w:hAnsi="Arial" w:cs="Arial"/>
          <w:color w:val="000000"/>
          <w:sz w:val="18"/>
          <w:lang w:eastAsia="ar-SA"/>
        </w:rPr>
        <w:t>vein thrombosis and pulmonary embolism; 2012 – hypoxemic respiratory failure</w:t>
      </w:r>
      <w:r w:rsidR="007331B7">
        <w:rPr>
          <w:rFonts w:ascii="Arial" w:hAnsi="Arial" w:cs="Arial"/>
          <w:color w:val="000000"/>
          <w:sz w:val="18"/>
          <w:lang w:eastAsia="ar-SA"/>
        </w:rPr>
        <w:t xml:space="preserve"> </w:t>
      </w:r>
      <w:r w:rsidR="00C630FE" w:rsidRPr="00C630FE">
        <w:rPr>
          <w:rFonts w:ascii="Arial" w:hAnsi="Arial" w:cs="Arial"/>
          <w:color w:val="000000"/>
          <w:sz w:val="18"/>
          <w:lang w:eastAsia="ar-SA"/>
        </w:rPr>
        <w:t>(starving for oxygen), histoplasmosis, atrial fibrillation with rapid and out of</w:t>
      </w:r>
      <w:r w:rsidR="007331B7">
        <w:rPr>
          <w:rFonts w:ascii="Arial" w:hAnsi="Arial" w:cs="Arial"/>
          <w:color w:val="000000"/>
          <w:sz w:val="18"/>
          <w:lang w:eastAsia="ar-SA"/>
        </w:rPr>
        <w:t xml:space="preserve"> </w:t>
      </w:r>
      <w:r w:rsidR="00C630FE" w:rsidRPr="00C630FE">
        <w:rPr>
          <w:rFonts w:ascii="Arial" w:hAnsi="Arial" w:cs="Arial"/>
          <w:color w:val="000000"/>
          <w:sz w:val="18"/>
          <w:lang w:eastAsia="ar-SA"/>
        </w:rPr>
        <w:t>rhythm heartbeats; 2014 – diagnosis of worsening COPD exacerbation, increasing</w:t>
      </w:r>
      <w:r w:rsidR="007331B7">
        <w:rPr>
          <w:rFonts w:ascii="Arial" w:hAnsi="Arial" w:cs="Arial"/>
          <w:color w:val="000000"/>
          <w:sz w:val="18"/>
          <w:lang w:eastAsia="ar-SA"/>
        </w:rPr>
        <w:t xml:space="preserve"> </w:t>
      </w:r>
      <w:r w:rsidR="00C630FE" w:rsidRPr="00C630FE">
        <w:rPr>
          <w:rFonts w:ascii="Arial" w:hAnsi="Arial" w:cs="Arial"/>
          <w:color w:val="000000"/>
          <w:sz w:val="18"/>
          <w:lang w:eastAsia="ar-SA"/>
        </w:rPr>
        <w:t>nodules in lungs, emphysema increasing in lungs, discovery of an aortic</w:t>
      </w:r>
      <w:r w:rsidR="007331B7">
        <w:rPr>
          <w:rFonts w:ascii="Arial" w:hAnsi="Arial" w:cs="Arial"/>
          <w:color w:val="000000"/>
          <w:sz w:val="18"/>
          <w:lang w:eastAsia="ar-SA"/>
        </w:rPr>
        <w:t xml:space="preserve"> </w:t>
      </w:r>
      <w:r w:rsidR="00C630FE" w:rsidRPr="00C630FE">
        <w:rPr>
          <w:rFonts w:ascii="Arial" w:hAnsi="Arial" w:cs="Arial"/>
          <w:color w:val="000000"/>
          <w:sz w:val="18"/>
          <w:lang w:eastAsia="ar-SA"/>
        </w:rPr>
        <w:t>aneurysm; 2015 – diagnosis of prostate cancer and surgical prostatectomy,</w:t>
      </w:r>
      <w:r w:rsidR="007331B7">
        <w:rPr>
          <w:rFonts w:ascii="Arial" w:hAnsi="Arial" w:cs="Arial"/>
          <w:color w:val="000000"/>
          <w:sz w:val="18"/>
          <w:lang w:eastAsia="ar-SA"/>
        </w:rPr>
        <w:t xml:space="preserve"> </w:t>
      </w:r>
      <w:r w:rsidR="00C630FE" w:rsidRPr="00C630FE">
        <w:rPr>
          <w:rFonts w:ascii="Arial" w:hAnsi="Arial" w:cs="Arial"/>
          <w:color w:val="000000"/>
          <w:sz w:val="18"/>
          <w:lang w:eastAsia="ar-SA"/>
        </w:rPr>
        <w:t>spontaneous collapsed lung requiring a life flight to OSU Hospital; and a</w:t>
      </w:r>
      <w:r w:rsidR="007331B7">
        <w:rPr>
          <w:rFonts w:ascii="Arial" w:hAnsi="Arial" w:cs="Arial"/>
          <w:color w:val="000000"/>
          <w:sz w:val="18"/>
          <w:lang w:eastAsia="ar-SA"/>
        </w:rPr>
        <w:t xml:space="preserve"> </w:t>
      </w:r>
      <w:r w:rsidR="00C630FE" w:rsidRPr="00C630FE">
        <w:rPr>
          <w:rFonts w:ascii="Arial" w:hAnsi="Arial" w:cs="Arial"/>
          <w:color w:val="000000"/>
          <w:sz w:val="18"/>
          <w:lang w:eastAsia="ar-SA"/>
        </w:rPr>
        <w:t>diagnosis of MRSA while at OSU Hospital; 2016 – hip replacement surgery after</w:t>
      </w:r>
      <w:r w:rsidR="007331B7">
        <w:rPr>
          <w:rFonts w:ascii="Arial" w:hAnsi="Arial" w:cs="Arial"/>
          <w:color w:val="000000"/>
          <w:sz w:val="18"/>
          <w:lang w:eastAsia="ar-SA"/>
        </w:rPr>
        <w:t xml:space="preserve"> </w:t>
      </w:r>
      <w:r w:rsidR="00C630FE" w:rsidRPr="00C630FE">
        <w:rPr>
          <w:rFonts w:ascii="Arial" w:hAnsi="Arial" w:cs="Arial"/>
          <w:color w:val="000000"/>
          <w:sz w:val="18"/>
          <w:lang w:eastAsia="ar-SA"/>
        </w:rPr>
        <w:t>being knocked down by another inmate, while at OSU Hospital staff discovered a</w:t>
      </w:r>
      <w:r w:rsidR="007331B7">
        <w:rPr>
          <w:rFonts w:ascii="Arial" w:hAnsi="Arial" w:cs="Arial"/>
          <w:color w:val="000000"/>
          <w:sz w:val="18"/>
          <w:lang w:eastAsia="ar-SA"/>
        </w:rPr>
        <w:t xml:space="preserve"> </w:t>
      </w:r>
      <w:r w:rsidR="00C630FE" w:rsidRPr="00C630FE">
        <w:rPr>
          <w:rFonts w:ascii="Arial" w:hAnsi="Arial" w:cs="Arial"/>
          <w:color w:val="000000"/>
          <w:sz w:val="18"/>
          <w:lang w:eastAsia="ar-SA"/>
        </w:rPr>
        <w:t>gangrenous colon and 2 surgeries were required to remove the colon and equip</w:t>
      </w:r>
      <w:r w:rsidR="007331B7">
        <w:rPr>
          <w:rFonts w:ascii="Arial" w:hAnsi="Arial" w:cs="Arial"/>
          <w:color w:val="000000"/>
          <w:sz w:val="18"/>
          <w:lang w:eastAsia="ar-SA"/>
        </w:rPr>
        <w:t xml:space="preserve"> </w:t>
      </w:r>
      <w:r w:rsidR="00C630FE" w:rsidRPr="00C630FE">
        <w:rPr>
          <w:rFonts w:ascii="Arial" w:hAnsi="Arial" w:cs="Arial"/>
          <w:color w:val="000000"/>
          <w:sz w:val="18"/>
          <w:lang w:eastAsia="ar-SA"/>
        </w:rPr>
        <w:t>him with an external colostomy bag; 2017 – diagnosis of pneumonia after being</w:t>
      </w:r>
      <w:r w:rsidR="007331B7">
        <w:rPr>
          <w:rFonts w:ascii="Arial" w:hAnsi="Arial" w:cs="Arial"/>
          <w:color w:val="000000"/>
          <w:sz w:val="18"/>
          <w:lang w:eastAsia="ar-SA"/>
        </w:rPr>
        <w:t xml:space="preserve"> </w:t>
      </w:r>
      <w:r w:rsidR="00C630FE" w:rsidRPr="00C630FE">
        <w:rPr>
          <w:rFonts w:ascii="Arial" w:hAnsi="Arial" w:cs="Arial"/>
          <w:color w:val="000000"/>
          <w:sz w:val="18"/>
          <w:lang w:eastAsia="ar-SA"/>
        </w:rPr>
        <w:t>hospitalized for coughing up blood. In addition to these physical characteristics</w:t>
      </w:r>
      <w:r w:rsidR="007331B7">
        <w:rPr>
          <w:rFonts w:ascii="Arial" w:hAnsi="Arial" w:cs="Arial"/>
          <w:color w:val="000000"/>
          <w:sz w:val="18"/>
          <w:lang w:eastAsia="ar-SA"/>
        </w:rPr>
        <w:t xml:space="preserve"> </w:t>
      </w:r>
      <w:r w:rsidR="00C630FE" w:rsidRPr="00C630FE">
        <w:rPr>
          <w:rFonts w:ascii="Arial" w:hAnsi="Arial" w:cs="Arial"/>
          <w:color w:val="000000"/>
          <w:sz w:val="18"/>
          <w:lang w:eastAsia="ar-SA"/>
        </w:rPr>
        <w:t>that inhibit his ability to breathe, Campbell must take oxygen treatments four</w:t>
      </w:r>
      <w:r w:rsidR="007331B7">
        <w:rPr>
          <w:rFonts w:ascii="Arial" w:hAnsi="Arial" w:cs="Arial"/>
          <w:color w:val="000000"/>
          <w:sz w:val="18"/>
          <w:lang w:eastAsia="ar-SA"/>
        </w:rPr>
        <w:t xml:space="preserve"> </w:t>
      </w:r>
      <w:r w:rsidR="00C630FE" w:rsidRPr="00C630FE">
        <w:rPr>
          <w:rFonts w:ascii="Arial" w:hAnsi="Arial" w:cs="Arial"/>
          <w:color w:val="000000"/>
          <w:sz w:val="18"/>
          <w:lang w:eastAsia="ar-SA"/>
        </w:rPr>
        <w:t>times a day in order to fun</w:t>
      </w:r>
      <w:r>
        <w:rPr>
          <w:rFonts w:ascii="Arial" w:hAnsi="Arial" w:cs="Arial"/>
          <w:color w:val="000000"/>
          <w:sz w:val="18"/>
          <w:lang w:eastAsia="ar-SA"/>
        </w:rPr>
        <w:t>ction, and he relies on a [walking frame]</w:t>
      </w:r>
      <w:r w:rsidR="00C630FE" w:rsidRPr="00C630FE">
        <w:rPr>
          <w:rFonts w:ascii="Arial" w:hAnsi="Arial" w:cs="Arial"/>
          <w:color w:val="000000"/>
          <w:sz w:val="18"/>
          <w:lang w:eastAsia="ar-SA"/>
        </w:rPr>
        <w:t xml:space="preserve"> for very limited</w:t>
      </w:r>
      <w:r w:rsidR="000C0DC6">
        <w:rPr>
          <w:rFonts w:ascii="Arial" w:hAnsi="Arial" w:cs="Arial"/>
          <w:color w:val="000000"/>
          <w:sz w:val="18"/>
          <w:lang w:eastAsia="ar-SA"/>
        </w:rPr>
        <w:t xml:space="preserve"> </w:t>
      </w:r>
      <w:r w:rsidR="007331B7">
        <w:rPr>
          <w:rFonts w:ascii="Arial" w:hAnsi="Arial" w:cs="Arial"/>
          <w:color w:val="000000"/>
          <w:sz w:val="18"/>
          <w:lang w:eastAsia="ar-SA"/>
        </w:rPr>
        <w:t>m</w:t>
      </w:r>
      <w:r w:rsidR="00C630FE" w:rsidRPr="00C630FE">
        <w:rPr>
          <w:rFonts w:ascii="Arial" w:hAnsi="Arial" w:cs="Arial"/>
          <w:color w:val="000000"/>
          <w:sz w:val="18"/>
          <w:lang w:eastAsia="ar-SA"/>
        </w:rPr>
        <w:t>obility</w:t>
      </w:r>
      <w:r w:rsidR="007331B7">
        <w:rPr>
          <w:rFonts w:ascii="Arial" w:hAnsi="Arial" w:cs="Arial"/>
          <w:color w:val="000000"/>
          <w:sz w:val="18"/>
          <w:lang w:eastAsia="ar-SA"/>
        </w:rPr>
        <w:t>”</w:t>
      </w:r>
      <w:r w:rsidR="00C630FE" w:rsidRPr="00C630FE">
        <w:rPr>
          <w:rFonts w:ascii="Arial" w:hAnsi="Arial" w:cs="Arial"/>
          <w:color w:val="000000"/>
          <w:sz w:val="18"/>
          <w:lang w:eastAsia="ar-SA"/>
        </w:rPr>
        <w:t>.</w:t>
      </w:r>
    </w:p>
    <w:p w:rsidR="007331B7" w:rsidRPr="00C630FE" w:rsidRDefault="007331B7" w:rsidP="00B7086B">
      <w:pPr>
        <w:rPr>
          <w:rFonts w:ascii="Arial" w:hAnsi="Arial" w:cs="Arial"/>
          <w:color w:val="000000"/>
          <w:sz w:val="18"/>
          <w:lang w:eastAsia="ar-SA"/>
        </w:rPr>
      </w:pPr>
    </w:p>
    <w:p w:rsidR="00D515CB" w:rsidRPr="00D515CB" w:rsidRDefault="00D515CB" w:rsidP="00B7086B">
      <w:pPr>
        <w:rPr>
          <w:rFonts w:ascii="Arial" w:hAnsi="Arial" w:cs="Arial"/>
          <w:color w:val="000000"/>
          <w:sz w:val="18"/>
          <w:lang w:eastAsia="ar-SA"/>
        </w:rPr>
      </w:pPr>
      <w:r w:rsidRPr="00D515CB">
        <w:rPr>
          <w:rFonts w:ascii="Arial" w:hAnsi="Arial" w:cs="Arial"/>
          <w:color w:val="000000"/>
          <w:sz w:val="18"/>
          <w:lang w:eastAsia="ar-SA"/>
        </w:rPr>
        <w:t xml:space="preserve">Amnesty International opposes the death penalty unconditionally. Today 141 countries are abolitionist in law or practice. </w:t>
      </w:r>
      <w:r>
        <w:rPr>
          <w:rFonts w:ascii="Arial" w:hAnsi="Arial" w:cs="Arial"/>
          <w:color w:val="000000"/>
          <w:sz w:val="18"/>
          <w:lang w:eastAsia="ar-SA"/>
        </w:rPr>
        <w:t>There have been 1,463</w:t>
      </w:r>
      <w:r w:rsidRPr="00D515CB">
        <w:rPr>
          <w:rFonts w:ascii="Arial" w:hAnsi="Arial" w:cs="Arial"/>
          <w:color w:val="000000"/>
          <w:sz w:val="18"/>
          <w:lang w:eastAsia="ar-SA"/>
        </w:rPr>
        <w:t xml:space="preserve"> executions in the USA since 1976, </w:t>
      </w:r>
      <w:r w:rsidR="00CF28A3">
        <w:rPr>
          <w:rFonts w:ascii="Arial" w:hAnsi="Arial" w:cs="Arial"/>
          <w:color w:val="000000"/>
          <w:sz w:val="18"/>
          <w:lang w:eastAsia="ar-SA"/>
        </w:rPr>
        <w:t xml:space="preserve">55 of them in Ohio. Ohio has conducted two of the </w:t>
      </w:r>
      <w:r>
        <w:rPr>
          <w:rFonts w:ascii="Arial" w:hAnsi="Arial" w:cs="Arial"/>
          <w:color w:val="000000"/>
          <w:sz w:val="18"/>
          <w:lang w:eastAsia="ar-SA"/>
        </w:rPr>
        <w:t xml:space="preserve">21 </w:t>
      </w:r>
      <w:r w:rsidR="00CF28A3">
        <w:rPr>
          <w:rFonts w:ascii="Arial" w:hAnsi="Arial" w:cs="Arial"/>
          <w:color w:val="000000"/>
          <w:sz w:val="18"/>
          <w:lang w:eastAsia="ar-SA"/>
        </w:rPr>
        <w:t xml:space="preserve">executions in the USA so far </w:t>
      </w:r>
      <w:r w:rsidRPr="00D515CB">
        <w:rPr>
          <w:rFonts w:ascii="Arial" w:hAnsi="Arial" w:cs="Arial"/>
          <w:color w:val="000000"/>
          <w:sz w:val="18"/>
          <w:lang w:eastAsia="ar-SA"/>
        </w:rPr>
        <w:t>this year.</w:t>
      </w:r>
      <w:r w:rsidR="009F4B0B">
        <w:rPr>
          <w:rFonts w:ascii="Arial" w:hAnsi="Arial" w:cs="Arial"/>
          <w:color w:val="000000"/>
          <w:sz w:val="18"/>
          <w:lang w:eastAsia="ar-SA"/>
        </w:rPr>
        <w:t xml:space="preserve"> Ohio currently has 27 prisoners scheduled for execution before September 2022.</w:t>
      </w:r>
    </w:p>
    <w:p w:rsidR="004645D7" w:rsidRPr="00D515CB" w:rsidRDefault="002319E6" w:rsidP="00B7086B">
      <w:pPr>
        <w:rPr>
          <w:rFonts w:ascii="Arial" w:hAnsi="Arial" w:cs="Arial"/>
          <w:bCs/>
          <w:color w:val="000000"/>
          <w:sz w:val="18"/>
          <w:szCs w:val="18"/>
          <w:lang w:eastAsia="ar-SA"/>
        </w:rPr>
      </w:pPr>
      <w:r>
        <w:rPr>
          <w:rFonts w:ascii="Arial" w:hAnsi="Arial" w:cs="Arial"/>
          <w:color w:val="000000"/>
          <w:sz w:val="18"/>
          <w:lang w:eastAsia="ar-SA"/>
        </w:rPr>
        <w:t xml:space="preserve">  </w:t>
      </w:r>
    </w:p>
    <w:p w:rsidR="0026766F" w:rsidRPr="00F95961" w:rsidRDefault="0026766F" w:rsidP="00B7086B">
      <w:pPr>
        <w:rPr>
          <w:rFonts w:ascii="Arial" w:hAnsi="Arial" w:cs="Arial"/>
          <w:sz w:val="16"/>
          <w:szCs w:val="16"/>
        </w:rPr>
      </w:pPr>
      <w:r w:rsidRPr="00F95961">
        <w:rPr>
          <w:rFonts w:ascii="Arial" w:hAnsi="Arial" w:cs="Arial"/>
          <w:sz w:val="16"/>
          <w:szCs w:val="16"/>
        </w:rPr>
        <w:t>Name:</w:t>
      </w:r>
      <w:r w:rsidR="00802EB1">
        <w:rPr>
          <w:rFonts w:ascii="Arial" w:hAnsi="Arial" w:cs="Arial"/>
          <w:sz w:val="16"/>
          <w:szCs w:val="16"/>
        </w:rPr>
        <w:t xml:space="preserve"> </w:t>
      </w:r>
      <w:r w:rsidR="009F4B0B">
        <w:rPr>
          <w:rFonts w:ascii="Arial" w:hAnsi="Arial" w:cs="Arial"/>
          <w:sz w:val="16"/>
          <w:szCs w:val="16"/>
        </w:rPr>
        <w:t>Alva Campbell</w:t>
      </w:r>
    </w:p>
    <w:p w:rsidR="0026766F" w:rsidRDefault="0026766F" w:rsidP="00B7086B">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802EB1">
        <w:rPr>
          <w:rFonts w:ascii="Arial" w:hAnsi="Arial" w:cs="Arial"/>
          <w:sz w:val="16"/>
          <w:szCs w:val="16"/>
        </w:rPr>
        <w:t xml:space="preserve"> </w:t>
      </w:r>
      <w:r w:rsidR="001A4D19">
        <w:rPr>
          <w:rFonts w:ascii="Arial" w:hAnsi="Arial" w:cs="Arial"/>
          <w:sz w:val="16"/>
          <w:szCs w:val="16"/>
        </w:rPr>
        <w:t xml:space="preserve"> m</w:t>
      </w:r>
    </w:p>
    <w:p w:rsidR="00EB5966" w:rsidRDefault="00EB5966" w:rsidP="00B7086B">
      <w:pPr>
        <w:rPr>
          <w:rFonts w:ascii="Arial" w:hAnsi="Arial" w:cs="Arial"/>
          <w:sz w:val="16"/>
          <w:szCs w:val="16"/>
        </w:rPr>
      </w:pPr>
    </w:p>
    <w:p w:rsidR="00EB5966" w:rsidRPr="00382A08" w:rsidRDefault="00EB5966" w:rsidP="00B7086B">
      <w:pPr>
        <w:rPr>
          <w:rStyle w:val="StyleAIBodytextAsianSimSunChar"/>
          <w:rFonts w:cs="Arial"/>
          <w:sz w:val="16"/>
          <w:szCs w:val="16"/>
          <w:lang w:eastAsia="zh-CN"/>
        </w:rPr>
        <w:sectPr w:rsidR="00EB5966" w:rsidRPr="00382A08" w:rsidSect="00B7086B">
          <w:headerReference w:type="default" r:id="rId14"/>
          <w:footerReference w:type="default" r:id="rId15"/>
          <w:headerReference w:type="first" r:id="rId16"/>
          <w:footerReference w:type="first" r:id="rId17"/>
          <w:type w:val="continuous"/>
          <w:pgSz w:w="12240" w:h="15840" w:code="1"/>
          <w:pgMar w:top="720" w:right="720" w:bottom="2160" w:left="720" w:header="0" w:footer="567" w:gutter="0"/>
          <w:cols w:space="567"/>
          <w:titlePg/>
          <w:docGrid w:linePitch="360"/>
        </w:sectPr>
      </w:pPr>
    </w:p>
    <w:p w:rsidR="0026766F" w:rsidRPr="00F95961" w:rsidRDefault="0026766F" w:rsidP="00B7086B">
      <w:pPr>
        <w:rPr>
          <w:rFonts w:ascii="Arial" w:hAnsi="Arial" w:cs="Arial"/>
          <w:sz w:val="16"/>
          <w:szCs w:val="16"/>
        </w:rPr>
      </w:pPr>
      <w:r w:rsidRPr="00F95961">
        <w:rPr>
          <w:rFonts w:ascii="Arial" w:hAnsi="Arial" w:cs="Arial"/>
          <w:sz w:val="16"/>
          <w:szCs w:val="16"/>
        </w:rPr>
        <w:lastRenderedPageBreak/>
        <w:t xml:space="preserve">UA: </w:t>
      </w:r>
      <w:r w:rsidR="00856B43">
        <w:rPr>
          <w:rFonts w:ascii="Arial" w:hAnsi="Arial" w:cs="Arial"/>
          <w:sz w:val="16"/>
          <w:szCs w:val="16"/>
        </w:rPr>
        <w:t>247</w:t>
      </w:r>
      <w:r w:rsidR="00B440E8">
        <w:rPr>
          <w:rFonts w:ascii="Arial" w:hAnsi="Arial" w:cs="Arial"/>
          <w:sz w:val="16"/>
          <w:szCs w:val="16"/>
        </w:rPr>
        <w:t>/17</w:t>
      </w:r>
      <w:r w:rsidR="002C29F6" w:rsidRPr="00F95961">
        <w:rPr>
          <w:rFonts w:ascii="Arial" w:hAnsi="Arial" w:cs="Arial"/>
          <w:sz w:val="16"/>
          <w:szCs w:val="16"/>
        </w:rPr>
        <w:t xml:space="preserve"> </w:t>
      </w:r>
      <w:r w:rsidRPr="00F95961">
        <w:rPr>
          <w:rFonts w:ascii="Arial" w:hAnsi="Arial" w:cs="Arial"/>
          <w:sz w:val="16"/>
          <w:szCs w:val="16"/>
        </w:rPr>
        <w:t xml:space="preserve">Index: </w:t>
      </w:r>
      <w:r w:rsidR="00C761AB">
        <w:rPr>
          <w:rFonts w:ascii="Arial" w:hAnsi="Arial" w:cs="Arial"/>
          <w:sz w:val="16"/>
          <w:szCs w:val="16"/>
        </w:rPr>
        <w:t>AMR 51/</w:t>
      </w:r>
      <w:r w:rsidR="00856B43">
        <w:rPr>
          <w:rFonts w:ascii="Arial" w:hAnsi="Arial" w:cs="Arial"/>
          <w:sz w:val="16"/>
          <w:szCs w:val="16"/>
        </w:rPr>
        <w:t>7377</w:t>
      </w:r>
      <w:r w:rsidR="000E77BE" w:rsidRPr="009319E6">
        <w:rPr>
          <w:rFonts w:ascii="Arial" w:hAnsi="Arial" w:cs="Arial"/>
          <w:sz w:val="16"/>
          <w:szCs w:val="16"/>
        </w:rPr>
        <w:t>/2017</w:t>
      </w:r>
      <w:r w:rsidR="000E77BE">
        <w:rPr>
          <w:rFonts w:ascii="Segoe UI" w:hAnsi="Segoe UI" w:cs="Segoe UI"/>
          <w:color w:val="444444"/>
          <w:sz w:val="20"/>
          <w:szCs w:val="20"/>
        </w:rPr>
        <w:t xml:space="preserve"> </w:t>
      </w:r>
      <w:r w:rsidRPr="00F95961">
        <w:rPr>
          <w:rFonts w:ascii="Arial" w:hAnsi="Arial" w:cs="Arial"/>
          <w:sz w:val="16"/>
          <w:szCs w:val="16"/>
        </w:rPr>
        <w:t xml:space="preserve">Issue Date: </w:t>
      </w:r>
      <w:r w:rsidR="00EE3067">
        <w:rPr>
          <w:rFonts w:ascii="Arial" w:hAnsi="Arial" w:cs="Arial"/>
          <w:sz w:val="16"/>
          <w:szCs w:val="16"/>
        </w:rPr>
        <w:t>2</w:t>
      </w:r>
      <w:r w:rsidR="007331B7">
        <w:rPr>
          <w:rFonts w:ascii="Arial" w:hAnsi="Arial" w:cs="Arial"/>
          <w:sz w:val="16"/>
          <w:szCs w:val="16"/>
        </w:rPr>
        <w:t xml:space="preserve"> November</w:t>
      </w:r>
      <w:r w:rsidR="00BE0DDB">
        <w:rPr>
          <w:rFonts w:ascii="Arial" w:hAnsi="Arial" w:cs="Arial"/>
          <w:sz w:val="16"/>
          <w:szCs w:val="16"/>
        </w:rPr>
        <w:t xml:space="preserve"> 2017</w:t>
      </w:r>
    </w:p>
    <w:sectPr w:rsidR="0026766F" w:rsidRPr="00F95961" w:rsidSect="00B7086B">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EE3" w:rsidRDefault="00974EE3">
      <w:r>
        <w:separator/>
      </w:r>
    </w:p>
  </w:endnote>
  <w:endnote w:type="continuationSeparator" w:id="0">
    <w:p w:rsidR="00974EE3" w:rsidRDefault="0097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Pr="00D0106D" w:rsidRDefault="00D515CB"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Default="00974EE3">
    <w:pPr>
      <w:pStyle w:val="Footer"/>
    </w:pPr>
    <w:r w:rsidRPr="00974EE3">
      <w:rPr>
        <w:noProof/>
        <w:lang w:val="en-US"/>
      </w:rPr>
      <w:drawing>
        <wp:inline distT="0" distB="0" distL="0" distR="0">
          <wp:extent cx="6467475" cy="98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6B" w:rsidRPr="00B7086B" w:rsidRDefault="00B7086B" w:rsidP="00B7086B">
    <w:pPr>
      <w:jc w:val="center"/>
      <w:rPr>
        <w:rFonts w:ascii="Arial" w:hAnsi="Arial" w:cs="Arial"/>
        <w:sz w:val="16"/>
        <w:szCs w:val="16"/>
        <w:lang w:eastAsia="en-US"/>
      </w:rPr>
    </w:pPr>
    <w:r w:rsidRPr="00B7086B">
      <w:rPr>
        <w:rFonts w:ascii="Arial" w:hAnsi="Arial" w:cs="Arial"/>
        <w:sz w:val="16"/>
        <w:szCs w:val="16"/>
        <w:lang w:eastAsia="en-US"/>
      </w:rPr>
      <w:t xml:space="preserve">AIUSA’s Urgent Action Network | 5 Penn Plaza, New York NY 10001 </w:t>
    </w:r>
  </w:p>
  <w:p w:rsidR="00B7086B" w:rsidRPr="00B7086B" w:rsidRDefault="00B7086B" w:rsidP="00B7086B">
    <w:pPr>
      <w:jc w:val="center"/>
      <w:rPr>
        <w:rFonts w:ascii="Arial" w:hAnsi="Arial" w:cs="Arial"/>
        <w:sz w:val="16"/>
        <w:szCs w:val="16"/>
        <w:lang w:eastAsia="en-US"/>
      </w:rPr>
    </w:pPr>
    <w:r w:rsidRPr="00B7086B">
      <w:rPr>
        <w:rFonts w:ascii="Arial" w:hAnsi="Arial" w:cs="Arial"/>
        <w:sz w:val="16"/>
        <w:szCs w:val="16"/>
        <w:lang w:eastAsia="en-US"/>
      </w:rPr>
      <w:t>T (212) 807- 8400 | uan@aiusa.org | www.amnestyusa.org/uan</w:t>
    </w:r>
  </w:p>
  <w:p w:rsidR="000A309E" w:rsidRDefault="000A3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EE3" w:rsidRDefault="00974EE3">
      <w:r>
        <w:separator/>
      </w:r>
    </w:p>
  </w:footnote>
  <w:footnote w:type="continuationSeparator" w:id="0">
    <w:p w:rsidR="00974EE3" w:rsidRDefault="00974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Pr="00D0106D" w:rsidRDefault="00D515CB"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Default="00D515CB"/>
  <w:p w:rsidR="00D515CB" w:rsidRDefault="00D515CB"/>
  <w:p w:rsidR="00D515CB" w:rsidRPr="00966B89" w:rsidRDefault="00D515CB" w:rsidP="00B4432F">
    <w:pPr>
      <w:tabs>
        <w:tab w:val="right" w:pos="10203"/>
      </w:tabs>
      <w:rPr>
        <w:rFonts w:ascii="Arial" w:hAnsi="Arial" w:cs="Arial"/>
        <w:color w:val="FFFFFF"/>
      </w:rPr>
    </w:pPr>
    <w:r w:rsidRPr="00966B89">
      <w:rPr>
        <w:rFonts w:ascii="Arial" w:hAnsi="Arial" w:cs="Arial"/>
        <w:sz w:val="16"/>
        <w:szCs w:val="16"/>
      </w:rPr>
      <w:t xml:space="preserve">UA: </w:t>
    </w:r>
    <w:r w:rsidR="00856B43">
      <w:rPr>
        <w:rFonts w:ascii="Arial" w:hAnsi="Arial" w:cs="Arial"/>
        <w:sz w:val="16"/>
        <w:szCs w:val="16"/>
      </w:rPr>
      <w:t>247</w:t>
    </w:r>
    <w:r w:rsidR="00512B38">
      <w:rPr>
        <w:rFonts w:ascii="Arial" w:hAnsi="Arial" w:cs="Arial"/>
        <w:sz w:val="16"/>
        <w:szCs w:val="16"/>
      </w:rPr>
      <w:t xml:space="preserve">/17 </w:t>
    </w:r>
    <w:r w:rsidR="00544E92">
      <w:rPr>
        <w:rFonts w:ascii="Arial" w:hAnsi="Arial" w:cs="Arial"/>
        <w:sz w:val="16"/>
        <w:szCs w:val="16"/>
      </w:rPr>
      <w:t>I</w:t>
    </w:r>
    <w:r>
      <w:rPr>
        <w:rFonts w:ascii="Arial" w:hAnsi="Arial" w:cs="Arial"/>
        <w:sz w:val="16"/>
        <w:szCs w:val="16"/>
      </w:rPr>
      <w:t xml:space="preserve">ndex: </w:t>
    </w:r>
    <w:r w:rsidR="00512B38">
      <w:rPr>
        <w:rFonts w:ascii="Arial" w:hAnsi="Arial" w:cs="Arial"/>
        <w:sz w:val="16"/>
        <w:szCs w:val="16"/>
      </w:rPr>
      <w:t>AMR 51/</w:t>
    </w:r>
    <w:r w:rsidR="00856B43">
      <w:rPr>
        <w:rFonts w:ascii="Arial" w:hAnsi="Arial" w:cs="Arial"/>
        <w:sz w:val="16"/>
        <w:szCs w:val="16"/>
      </w:rPr>
      <w:t>7377</w:t>
    </w:r>
    <w:r w:rsidRPr="00F06796">
      <w:rPr>
        <w:rFonts w:ascii="Arial" w:hAnsi="Arial" w:cs="Arial"/>
        <w:sz w:val="16"/>
        <w:szCs w:val="16"/>
      </w:rPr>
      <w:t>/2017</w:t>
    </w:r>
    <w:r>
      <w:rPr>
        <w:rFonts w:ascii="Segoe UI" w:hAnsi="Segoe UI" w:cs="Segoe UI"/>
        <w:color w:val="444444"/>
        <w:sz w:val="20"/>
        <w:szCs w:val="20"/>
      </w:rPr>
      <w:t xml:space="preserve"> </w:t>
    </w:r>
    <w:r>
      <w:rPr>
        <w:rFonts w:ascii="Arial" w:hAnsi="Arial" w:cs="Arial"/>
        <w:sz w:val="16"/>
        <w:szCs w:val="16"/>
      </w:rPr>
      <w:t>USA</w:t>
    </w:r>
    <w:r w:rsidRPr="00966B89">
      <w:rPr>
        <w:rFonts w:ascii="Arial" w:hAnsi="Arial" w:cs="Arial"/>
        <w:sz w:val="16"/>
        <w:szCs w:val="16"/>
      </w:rPr>
      <w:tab/>
      <w:t xml:space="preserve">Date: </w:t>
    </w:r>
    <w:r w:rsidR="00EE3067">
      <w:rPr>
        <w:rFonts w:ascii="Arial" w:hAnsi="Arial" w:cs="Arial"/>
        <w:sz w:val="16"/>
        <w:szCs w:val="16"/>
      </w:rPr>
      <w:t>2</w:t>
    </w:r>
    <w:r w:rsidR="00A528CE">
      <w:rPr>
        <w:rFonts w:ascii="Arial" w:hAnsi="Arial" w:cs="Arial"/>
        <w:sz w:val="16"/>
        <w:szCs w:val="16"/>
      </w:rPr>
      <w:t xml:space="preserve"> November</w:t>
    </w:r>
    <w:r>
      <w:rPr>
        <w:rFonts w:ascii="Arial" w:hAnsi="Arial" w:cs="Arial"/>
        <w:sz w:val="16"/>
        <w:szCs w:val="16"/>
      </w:rPr>
      <w:t xml:space="preserve"> 2017</w:t>
    </w:r>
  </w:p>
  <w:p w:rsidR="00D515CB" w:rsidRDefault="00D515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0A309E"/>
  <w:p w:rsidR="000A309E" w:rsidRDefault="000A309E"/>
  <w:p w:rsidR="000A309E" w:rsidRPr="00966B89" w:rsidRDefault="000A309E" w:rsidP="00B4432F">
    <w:pPr>
      <w:tabs>
        <w:tab w:val="right" w:pos="10203"/>
      </w:tabs>
      <w:rPr>
        <w:rFonts w:ascii="Arial" w:hAnsi="Arial" w:cs="Arial"/>
        <w:color w:val="FFFFFF"/>
      </w:rPr>
    </w:pPr>
    <w:r w:rsidRPr="00966B89">
      <w:rPr>
        <w:rFonts w:ascii="Arial" w:hAnsi="Arial" w:cs="Arial"/>
        <w:sz w:val="16"/>
        <w:szCs w:val="16"/>
      </w:rPr>
      <w:t xml:space="preserve">UA: </w:t>
    </w:r>
    <w:r w:rsidR="00B832A4">
      <w:rPr>
        <w:rFonts w:ascii="Arial" w:hAnsi="Arial" w:cs="Arial"/>
        <w:sz w:val="16"/>
        <w:szCs w:val="16"/>
      </w:rPr>
      <w:t>XXX</w:t>
    </w:r>
    <w:r w:rsidR="002F2B16">
      <w:rPr>
        <w:rFonts w:ascii="Arial" w:hAnsi="Arial" w:cs="Arial"/>
        <w:sz w:val="16"/>
        <w:szCs w:val="16"/>
      </w:rPr>
      <w:t>/17</w:t>
    </w:r>
    <w:r w:rsidR="006D3138">
      <w:rPr>
        <w:rFonts w:ascii="Arial" w:hAnsi="Arial" w:cs="Arial"/>
        <w:sz w:val="16"/>
        <w:szCs w:val="16"/>
      </w:rPr>
      <w:t xml:space="preserve"> Index: </w:t>
    </w:r>
    <w:r w:rsidR="002F2B16">
      <w:rPr>
        <w:rFonts w:ascii="Arial" w:hAnsi="Arial" w:cs="Arial"/>
        <w:sz w:val="16"/>
        <w:szCs w:val="16"/>
      </w:rPr>
      <w:t>AMR 51/XXXX</w:t>
    </w:r>
    <w:r w:rsidR="000E77BE" w:rsidRPr="00F06796">
      <w:rPr>
        <w:rFonts w:ascii="Arial" w:hAnsi="Arial" w:cs="Arial"/>
        <w:sz w:val="16"/>
        <w:szCs w:val="16"/>
      </w:rPr>
      <w:t>/2017</w:t>
    </w:r>
    <w:r w:rsidR="000E77BE">
      <w:rPr>
        <w:rFonts w:ascii="Segoe UI" w:hAnsi="Segoe UI" w:cs="Segoe UI"/>
        <w:color w:val="444444"/>
        <w:sz w:val="20"/>
        <w:szCs w:val="20"/>
      </w:rPr>
      <w:t xml:space="preserve"> </w:t>
    </w:r>
    <w:r>
      <w:rPr>
        <w:rFonts w:ascii="Arial" w:hAnsi="Arial" w:cs="Arial"/>
        <w:sz w:val="16"/>
        <w:szCs w:val="16"/>
      </w:rPr>
      <w:t>USA</w:t>
    </w:r>
    <w:r w:rsidRPr="00966B89">
      <w:rPr>
        <w:rFonts w:ascii="Arial" w:hAnsi="Arial" w:cs="Arial"/>
        <w:sz w:val="16"/>
        <w:szCs w:val="16"/>
      </w:rPr>
      <w:tab/>
      <w:t xml:space="preserve">Date: </w:t>
    </w:r>
    <w:r w:rsidR="00B832A4">
      <w:rPr>
        <w:rFonts w:ascii="Arial" w:hAnsi="Arial" w:cs="Arial"/>
        <w:sz w:val="16"/>
        <w:szCs w:val="16"/>
      </w:rPr>
      <w:t>27</w:t>
    </w:r>
    <w:r w:rsidR="00B02932">
      <w:rPr>
        <w:rFonts w:ascii="Arial" w:hAnsi="Arial" w:cs="Arial"/>
        <w:sz w:val="16"/>
        <w:szCs w:val="16"/>
      </w:rPr>
      <w:t xml:space="preserve"> October</w:t>
    </w:r>
    <w:r>
      <w:rPr>
        <w:rFonts w:ascii="Arial" w:hAnsi="Arial" w:cs="Arial"/>
        <w:sz w:val="16"/>
        <w:szCs w:val="16"/>
      </w:rPr>
      <w:t xml:space="preserve"> 201</w:t>
    </w:r>
    <w:r w:rsidR="00EE4B62">
      <w:rPr>
        <w:rFonts w:ascii="Arial" w:hAnsi="Arial" w:cs="Arial"/>
        <w:sz w:val="16"/>
        <w:szCs w:val="16"/>
      </w:rPr>
      <w:t>7</w:t>
    </w:r>
  </w:p>
  <w:p w:rsidR="000A309E" w:rsidRDefault="000A30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C2C0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35D0"/>
    <w:rsid w:val="00004709"/>
    <w:rsid w:val="000067B1"/>
    <w:rsid w:val="00010437"/>
    <w:rsid w:val="0001223C"/>
    <w:rsid w:val="00014390"/>
    <w:rsid w:val="00023EE0"/>
    <w:rsid w:val="00027341"/>
    <w:rsid w:val="00035A32"/>
    <w:rsid w:val="000406FD"/>
    <w:rsid w:val="000605B4"/>
    <w:rsid w:val="000700EA"/>
    <w:rsid w:val="00070970"/>
    <w:rsid w:val="000853F6"/>
    <w:rsid w:val="00085580"/>
    <w:rsid w:val="00091F46"/>
    <w:rsid w:val="00093057"/>
    <w:rsid w:val="00095BCE"/>
    <w:rsid w:val="00096631"/>
    <w:rsid w:val="000A0548"/>
    <w:rsid w:val="000A2EBD"/>
    <w:rsid w:val="000A309E"/>
    <w:rsid w:val="000A6AB1"/>
    <w:rsid w:val="000B23F7"/>
    <w:rsid w:val="000C0DC6"/>
    <w:rsid w:val="000C2EC6"/>
    <w:rsid w:val="000C3707"/>
    <w:rsid w:val="000E77BE"/>
    <w:rsid w:val="000E79FA"/>
    <w:rsid w:val="000F0AF1"/>
    <w:rsid w:val="000F11B8"/>
    <w:rsid w:val="000F1406"/>
    <w:rsid w:val="000F3F4C"/>
    <w:rsid w:val="000F7054"/>
    <w:rsid w:val="001010F3"/>
    <w:rsid w:val="00101881"/>
    <w:rsid w:val="00102034"/>
    <w:rsid w:val="00110E4F"/>
    <w:rsid w:val="00113090"/>
    <w:rsid w:val="00114598"/>
    <w:rsid w:val="001206DB"/>
    <w:rsid w:val="001265D4"/>
    <w:rsid w:val="001334AA"/>
    <w:rsid w:val="00136364"/>
    <w:rsid w:val="00136634"/>
    <w:rsid w:val="001411BF"/>
    <w:rsid w:val="00141A06"/>
    <w:rsid w:val="00147961"/>
    <w:rsid w:val="001624EA"/>
    <w:rsid w:val="001671E0"/>
    <w:rsid w:val="0017724E"/>
    <w:rsid w:val="00185C59"/>
    <w:rsid w:val="00187369"/>
    <w:rsid w:val="0019144A"/>
    <w:rsid w:val="00193737"/>
    <w:rsid w:val="001949AA"/>
    <w:rsid w:val="00194AF5"/>
    <w:rsid w:val="001951FB"/>
    <w:rsid w:val="00196F3C"/>
    <w:rsid w:val="001A1C21"/>
    <w:rsid w:val="001A3376"/>
    <w:rsid w:val="001A4D19"/>
    <w:rsid w:val="001A4E77"/>
    <w:rsid w:val="001B02B2"/>
    <w:rsid w:val="001B60E3"/>
    <w:rsid w:val="001B7B2B"/>
    <w:rsid w:val="001C1451"/>
    <w:rsid w:val="001C1B26"/>
    <w:rsid w:val="001C213D"/>
    <w:rsid w:val="001C2350"/>
    <w:rsid w:val="001C6F87"/>
    <w:rsid w:val="001D182D"/>
    <w:rsid w:val="001D43A7"/>
    <w:rsid w:val="001D76C1"/>
    <w:rsid w:val="001E0993"/>
    <w:rsid w:val="001E19B3"/>
    <w:rsid w:val="001E1B2D"/>
    <w:rsid w:val="001F378C"/>
    <w:rsid w:val="001F5F54"/>
    <w:rsid w:val="00200E9F"/>
    <w:rsid w:val="00216381"/>
    <w:rsid w:val="002319E6"/>
    <w:rsid w:val="00242CF6"/>
    <w:rsid w:val="0026339C"/>
    <w:rsid w:val="00265A61"/>
    <w:rsid w:val="0026699D"/>
    <w:rsid w:val="0026766F"/>
    <w:rsid w:val="0027166B"/>
    <w:rsid w:val="00272AC6"/>
    <w:rsid w:val="00273060"/>
    <w:rsid w:val="00274715"/>
    <w:rsid w:val="002765D2"/>
    <w:rsid w:val="002923B7"/>
    <w:rsid w:val="002932CE"/>
    <w:rsid w:val="00296E9B"/>
    <w:rsid w:val="002A1D6B"/>
    <w:rsid w:val="002B31D2"/>
    <w:rsid w:val="002B5D2F"/>
    <w:rsid w:val="002C29F6"/>
    <w:rsid w:val="002C2C2F"/>
    <w:rsid w:val="002D374B"/>
    <w:rsid w:val="002E3157"/>
    <w:rsid w:val="002E7275"/>
    <w:rsid w:val="002F2B16"/>
    <w:rsid w:val="002F4676"/>
    <w:rsid w:val="00305EAE"/>
    <w:rsid w:val="00310926"/>
    <w:rsid w:val="00316135"/>
    <w:rsid w:val="00320F36"/>
    <w:rsid w:val="003309A9"/>
    <w:rsid w:val="00332A1D"/>
    <w:rsid w:val="00342B27"/>
    <w:rsid w:val="003445F2"/>
    <w:rsid w:val="00347243"/>
    <w:rsid w:val="00374F2A"/>
    <w:rsid w:val="00382242"/>
    <w:rsid w:val="00382A08"/>
    <w:rsid w:val="00383AAF"/>
    <w:rsid w:val="003A2A73"/>
    <w:rsid w:val="003A3F85"/>
    <w:rsid w:val="003B35E1"/>
    <w:rsid w:val="003B742C"/>
    <w:rsid w:val="003C0218"/>
    <w:rsid w:val="003C2B52"/>
    <w:rsid w:val="003C6513"/>
    <w:rsid w:val="003D377A"/>
    <w:rsid w:val="003F6346"/>
    <w:rsid w:val="00412D9A"/>
    <w:rsid w:val="00414551"/>
    <w:rsid w:val="00415A74"/>
    <w:rsid w:val="00422CCD"/>
    <w:rsid w:val="00423CA3"/>
    <w:rsid w:val="00424357"/>
    <w:rsid w:val="00433720"/>
    <w:rsid w:val="00452D59"/>
    <w:rsid w:val="00452DF3"/>
    <w:rsid w:val="00452E8F"/>
    <w:rsid w:val="00461C2F"/>
    <w:rsid w:val="004645D7"/>
    <w:rsid w:val="00470782"/>
    <w:rsid w:val="004712CD"/>
    <w:rsid w:val="00475586"/>
    <w:rsid w:val="00483E30"/>
    <w:rsid w:val="00495FE0"/>
    <w:rsid w:val="004A6FA8"/>
    <w:rsid w:val="004B0FA4"/>
    <w:rsid w:val="004B1E65"/>
    <w:rsid w:val="004C6637"/>
    <w:rsid w:val="004D19C7"/>
    <w:rsid w:val="004D315A"/>
    <w:rsid w:val="004D41ED"/>
    <w:rsid w:val="004D4E23"/>
    <w:rsid w:val="004E33BE"/>
    <w:rsid w:val="004E6A6E"/>
    <w:rsid w:val="004F270E"/>
    <w:rsid w:val="004F4139"/>
    <w:rsid w:val="004F438B"/>
    <w:rsid w:val="004F4A24"/>
    <w:rsid w:val="00501AA4"/>
    <w:rsid w:val="005040F2"/>
    <w:rsid w:val="00504747"/>
    <w:rsid w:val="00506E9E"/>
    <w:rsid w:val="005107CC"/>
    <w:rsid w:val="00512B38"/>
    <w:rsid w:val="005149A9"/>
    <w:rsid w:val="005326B3"/>
    <w:rsid w:val="0053584A"/>
    <w:rsid w:val="00544E92"/>
    <w:rsid w:val="005534BC"/>
    <w:rsid w:val="005720B0"/>
    <w:rsid w:val="00581F2A"/>
    <w:rsid w:val="00583372"/>
    <w:rsid w:val="0058746A"/>
    <w:rsid w:val="005A0BC2"/>
    <w:rsid w:val="005A551D"/>
    <w:rsid w:val="005B66B1"/>
    <w:rsid w:val="005C2CBA"/>
    <w:rsid w:val="005C41FB"/>
    <w:rsid w:val="005C720A"/>
    <w:rsid w:val="005D13DD"/>
    <w:rsid w:val="005D1F6C"/>
    <w:rsid w:val="005D3E77"/>
    <w:rsid w:val="005D4AFF"/>
    <w:rsid w:val="005D598C"/>
    <w:rsid w:val="005D78DF"/>
    <w:rsid w:val="005E0A2F"/>
    <w:rsid w:val="005E16D2"/>
    <w:rsid w:val="005E3947"/>
    <w:rsid w:val="005E6580"/>
    <w:rsid w:val="005F0D06"/>
    <w:rsid w:val="005F29C5"/>
    <w:rsid w:val="00603EC5"/>
    <w:rsid w:val="006060F5"/>
    <w:rsid w:val="00606C38"/>
    <w:rsid w:val="00613A08"/>
    <w:rsid w:val="0061540B"/>
    <w:rsid w:val="00631593"/>
    <w:rsid w:val="00636699"/>
    <w:rsid w:val="00637FE3"/>
    <w:rsid w:val="00642884"/>
    <w:rsid w:val="00653EF2"/>
    <w:rsid w:val="0065414F"/>
    <w:rsid w:val="00654C0A"/>
    <w:rsid w:val="00663C39"/>
    <w:rsid w:val="00663D54"/>
    <w:rsid w:val="006814D6"/>
    <w:rsid w:val="006820E8"/>
    <w:rsid w:val="00684828"/>
    <w:rsid w:val="0068492C"/>
    <w:rsid w:val="0068721D"/>
    <w:rsid w:val="00694D4F"/>
    <w:rsid w:val="006A401E"/>
    <w:rsid w:val="006A65AA"/>
    <w:rsid w:val="006B2510"/>
    <w:rsid w:val="006C0DB4"/>
    <w:rsid w:val="006C2190"/>
    <w:rsid w:val="006C3DE2"/>
    <w:rsid w:val="006C4BA7"/>
    <w:rsid w:val="006C7C3F"/>
    <w:rsid w:val="006D3138"/>
    <w:rsid w:val="006D642B"/>
    <w:rsid w:val="006E222D"/>
    <w:rsid w:val="006E6EAA"/>
    <w:rsid w:val="006F4C0C"/>
    <w:rsid w:val="006F6CB7"/>
    <w:rsid w:val="00711938"/>
    <w:rsid w:val="007128B5"/>
    <w:rsid w:val="00714E81"/>
    <w:rsid w:val="007179E8"/>
    <w:rsid w:val="00722515"/>
    <w:rsid w:val="00723214"/>
    <w:rsid w:val="007249A6"/>
    <w:rsid w:val="00727341"/>
    <w:rsid w:val="00727CA3"/>
    <w:rsid w:val="007331B7"/>
    <w:rsid w:val="00736B40"/>
    <w:rsid w:val="007479B8"/>
    <w:rsid w:val="00750E5B"/>
    <w:rsid w:val="0075174E"/>
    <w:rsid w:val="00755620"/>
    <w:rsid w:val="00755664"/>
    <w:rsid w:val="007620A6"/>
    <w:rsid w:val="00763F3C"/>
    <w:rsid w:val="007700A3"/>
    <w:rsid w:val="0077354F"/>
    <w:rsid w:val="007860D3"/>
    <w:rsid w:val="00795D45"/>
    <w:rsid w:val="007A1959"/>
    <w:rsid w:val="007A455F"/>
    <w:rsid w:val="007A4AA7"/>
    <w:rsid w:val="007A512B"/>
    <w:rsid w:val="007A52CF"/>
    <w:rsid w:val="007A5DA8"/>
    <w:rsid w:val="007A701A"/>
    <w:rsid w:val="007B2B17"/>
    <w:rsid w:val="007B2D67"/>
    <w:rsid w:val="007B7073"/>
    <w:rsid w:val="007C0EB0"/>
    <w:rsid w:val="007D55B9"/>
    <w:rsid w:val="007E0CAD"/>
    <w:rsid w:val="007E2342"/>
    <w:rsid w:val="007E57A7"/>
    <w:rsid w:val="007F4EFC"/>
    <w:rsid w:val="00802EB1"/>
    <w:rsid w:val="00803A2E"/>
    <w:rsid w:val="0080423A"/>
    <w:rsid w:val="00806D7C"/>
    <w:rsid w:val="00810D00"/>
    <w:rsid w:val="00815508"/>
    <w:rsid w:val="008163F4"/>
    <w:rsid w:val="008224D0"/>
    <w:rsid w:val="008241AB"/>
    <w:rsid w:val="0082595C"/>
    <w:rsid w:val="008265E3"/>
    <w:rsid w:val="00834C3D"/>
    <w:rsid w:val="00840768"/>
    <w:rsid w:val="00841F5D"/>
    <w:rsid w:val="0084338A"/>
    <w:rsid w:val="00847824"/>
    <w:rsid w:val="00856B43"/>
    <w:rsid w:val="0086100E"/>
    <w:rsid w:val="0086363D"/>
    <w:rsid w:val="00863FD4"/>
    <w:rsid w:val="008725CF"/>
    <w:rsid w:val="00875E19"/>
    <w:rsid w:val="008822B3"/>
    <w:rsid w:val="00884CA4"/>
    <w:rsid w:val="008850D6"/>
    <w:rsid w:val="00887A09"/>
    <w:rsid w:val="008A6D08"/>
    <w:rsid w:val="008B19A0"/>
    <w:rsid w:val="008B5870"/>
    <w:rsid w:val="008B7A17"/>
    <w:rsid w:val="008C08D5"/>
    <w:rsid w:val="008C479B"/>
    <w:rsid w:val="008C6125"/>
    <w:rsid w:val="008C6392"/>
    <w:rsid w:val="008D6D2F"/>
    <w:rsid w:val="008D72F4"/>
    <w:rsid w:val="008E48B0"/>
    <w:rsid w:val="008E7782"/>
    <w:rsid w:val="008F0BA8"/>
    <w:rsid w:val="008F1985"/>
    <w:rsid w:val="008F4964"/>
    <w:rsid w:val="008F64FC"/>
    <w:rsid w:val="009017C6"/>
    <w:rsid w:val="00902513"/>
    <w:rsid w:val="00904EB9"/>
    <w:rsid w:val="009144AA"/>
    <w:rsid w:val="00920373"/>
    <w:rsid w:val="0092152D"/>
    <w:rsid w:val="0092414B"/>
    <w:rsid w:val="009319E6"/>
    <w:rsid w:val="0094033C"/>
    <w:rsid w:val="009441D8"/>
    <w:rsid w:val="00946781"/>
    <w:rsid w:val="00950C7F"/>
    <w:rsid w:val="0095241C"/>
    <w:rsid w:val="00963CA3"/>
    <w:rsid w:val="00963E66"/>
    <w:rsid w:val="00966B89"/>
    <w:rsid w:val="009718FD"/>
    <w:rsid w:val="00974EE3"/>
    <w:rsid w:val="00977333"/>
    <w:rsid w:val="00980293"/>
    <w:rsid w:val="009809D5"/>
    <w:rsid w:val="0098292E"/>
    <w:rsid w:val="00984188"/>
    <w:rsid w:val="00984A99"/>
    <w:rsid w:val="00985339"/>
    <w:rsid w:val="009859B9"/>
    <w:rsid w:val="00987C31"/>
    <w:rsid w:val="00991A5A"/>
    <w:rsid w:val="009971C5"/>
    <w:rsid w:val="009A1472"/>
    <w:rsid w:val="009A4748"/>
    <w:rsid w:val="009A5535"/>
    <w:rsid w:val="009A65E7"/>
    <w:rsid w:val="009B3250"/>
    <w:rsid w:val="009B40B5"/>
    <w:rsid w:val="009C0BC3"/>
    <w:rsid w:val="009C6BEB"/>
    <w:rsid w:val="009D0FCD"/>
    <w:rsid w:val="009D146B"/>
    <w:rsid w:val="009D5F0B"/>
    <w:rsid w:val="009D7D07"/>
    <w:rsid w:val="009E0017"/>
    <w:rsid w:val="009E0910"/>
    <w:rsid w:val="009E4628"/>
    <w:rsid w:val="009F261D"/>
    <w:rsid w:val="009F4B0B"/>
    <w:rsid w:val="009F4BB3"/>
    <w:rsid w:val="00A02417"/>
    <w:rsid w:val="00A02472"/>
    <w:rsid w:val="00A069B3"/>
    <w:rsid w:val="00A10ED6"/>
    <w:rsid w:val="00A15992"/>
    <w:rsid w:val="00A237E9"/>
    <w:rsid w:val="00A27F1E"/>
    <w:rsid w:val="00A35B8D"/>
    <w:rsid w:val="00A450C4"/>
    <w:rsid w:val="00A51418"/>
    <w:rsid w:val="00A51C31"/>
    <w:rsid w:val="00A52119"/>
    <w:rsid w:val="00A528CE"/>
    <w:rsid w:val="00A5568C"/>
    <w:rsid w:val="00A563F3"/>
    <w:rsid w:val="00A602E2"/>
    <w:rsid w:val="00A61068"/>
    <w:rsid w:val="00A74109"/>
    <w:rsid w:val="00A75795"/>
    <w:rsid w:val="00A9205B"/>
    <w:rsid w:val="00AB4A69"/>
    <w:rsid w:val="00AB5B4A"/>
    <w:rsid w:val="00AB7585"/>
    <w:rsid w:val="00AC1A0A"/>
    <w:rsid w:val="00AD0AAB"/>
    <w:rsid w:val="00AD25AC"/>
    <w:rsid w:val="00AD4F08"/>
    <w:rsid w:val="00AD6688"/>
    <w:rsid w:val="00AE1293"/>
    <w:rsid w:val="00AE232F"/>
    <w:rsid w:val="00AE5E68"/>
    <w:rsid w:val="00AE78EC"/>
    <w:rsid w:val="00AF2B33"/>
    <w:rsid w:val="00AF4CF9"/>
    <w:rsid w:val="00AF76A0"/>
    <w:rsid w:val="00B02932"/>
    <w:rsid w:val="00B043D9"/>
    <w:rsid w:val="00B06E79"/>
    <w:rsid w:val="00B10B05"/>
    <w:rsid w:val="00B22D7A"/>
    <w:rsid w:val="00B27B50"/>
    <w:rsid w:val="00B33706"/>
    <w:rsid w:val="00B3504F"/>
    <w:rsid w:val="00B37A9A"/>
    <w:rsid w:val="00B4162A"/>
    <w:rsid w:val="00B440E8"/>
    <w:rsid w:val="00B4432F"/>
    <w:rsid w:val="00B5075E"/>
    <w:rsid w:val="00B60FB0"/>
    <w:rsid w:val="00B64B79"/>
    <w:rsid w:val="00B7086B"/>
    <w:rsid w:val="00B811E7"/>
    <w:rsid w:val="00B832A4"/>
    <w:rsid w:val="00B84EF8"/>
    <w:rsid w:val="00B9147D"/>
    <w:rsid w:val="00B93C3B"/>
    <w:rsid w:val="00B97436"/>
    <w:rsid w:val="00BA31FC"/>
    <w:rsid w:val="00BB2403"/>
    <w:rsid w:val="00BB497B"/>
    <w:rsid w:val="00BC200B"/>
    <w:rsid w:val="00BC5E48"/>
    <w:rsid w:val="00BD5C81"/>
    <w:rsid w:val="00BD7873"/>
    <w:rsid w:val="00BE0DDB"/>
    <w:rsid w:val="00BE4AEB"/>
    <w:rsid w:val="00BE5F08"/>
    <w:rsid w:val="00BE7FD5"/>
    <w:rsid w:val="00BF07B9"/>
    <w:rsid w:val="00BF1638"/>
    <w:rsid w:val="00C03550"/>
    <w:rsid w:val="00C0608D"/>
    <w:rsid w:val="00C06B5E"/>
    <w:rsid w:val="00C131BF"/>
    <w:rsid w:val="00C21A17"/>
    <w:rsid w:val="00C21D80"/>
    <w:rsid w:val="00C264C5"/>
    <w:rsid w:val="00C27CD4"/>
    <w:rsid w:val="00C36707"/>
    <w:rsid w:val="00C42B02"/>
    <w:rsid w:val="00C42C60"/>
    <w:rsid w:val="00C47A86"/>
    <w:rsid w:val="00C57C0A"/>
    <w:rsid w:val="00C630FE"/>
    <w:rsid w:val="00C63227"/>
    <w:rsid w:val="00C64997"/>
    <w:rsid w:val="00C64D8D"/>
    <w:rsid w:val="00C65A76"/>
    <w:rsid w:val="00C74E27"/>
    <w:rsid w:val="00C761AB"/>
    <w:rsid w:val="00C761D4"/>
    <w:rsid w:val="00C763F6"/>
    <w:rsid w:val="00C76550"/>
    <w:rsid w:val="00C86B03"/>
    <w:rsid w:val="00C87186"/>
    <w:rsid w:val="00C91183"/>
    <w:rsid w:val="00C96BAD"/>
    <w:rsid w:val="00CA1F47"/>
    <w:rsid w:val="00CA7952"/>
    <w:rsid w:val="00CB2395"/>
    <w:rsid w:val="00CC31CD"/>
    <w:rsid w:val="00CC47FB"/>
    <w:rsid w:val="00CD3430"/>
    <w:rsid w:val="00CE0EFE"/>
    <w:rsid w:val="00CE567F"/>
    <w:rsid w:val="00CE6658"/>
    <w:rsid w:val="00CF0B34"/>
    <w:rsid w:val="00CF28A3"/>
    <w:rsid w:val="00CF5437"/>
    <w:rsid w:val="00D003A1"/>
    <w:rsid w:val="00D0106D"/>
    <w:rsid w:val="00D03746"/>
    <w:rsid w:val="00D20DEB"/>
    <w:rsid w:val="00D35439"/>
    <w:rsid w:val="00D366D6"/>
    <w:rsid w:val="00D455B8"/>
    <w:rsid w:val="00D46268"/>
    <w:rsid w:val="00D46E46"/>
    <w:rsid w:val="00D515CB"/>
    <w:rsid w:val="00D51D76"/>
    <w:rsid w:val="00D521B5"/>
    <w:rsid w:val="00D63AA5"/>
    <w:rsid w:val="00D6401F"/>
    <w:rsid w:val="00D70D82"/>
    <w:rsid w:val="00D770DB"/>
    <w:rsid w:val="00D778C8"/>
    <w:rsid w:val="00D77FB4"/>
    <w:rsid w:val="00D80504"/>
    <w:rsid w:val="00D83B45"/>
    <w:rsid w:val="00D83B93"/>
    <w:rsid w:val="00D8420A"/>
    <w:rsid w:val="00D85FE8"/>
    <w:rsid w:val="00D91CE3"/>
    <w:rsid w:val="00D94034"/>
    <w:rsid w:val="00DA3CB4"/>
    <w:rsid w:val="00DB4B6E"/>
    <w:rsid w:val="00DC350C"/>
    <w:rsid w:val="00DC49B1"/>
    <w:rsid w:val="00DC5FB0"/>
    <w:rsid w:val="00DC6825"/>
    <w:rsid w:val="00DD379F"/>
    <w:rsid w:val="00DD777F"/>
    <w:rsid w:val="00DE55AA"/>
    <w:rsid w:val="00DF0C26"/>
    <w:rsid w:val="00DF4F48"/>
    <w:rsid w:val="00E03890"/>
    <w:rsid w:val="00E03A85"/>
    <w:rsid w:val="00E11F81"/>
    <w:rsid w:val="00E23769"/>
    <w:rsid w:val="00E2387F"/>
    <w:rsid w:val="00E335D5"/>
    <w:rsid w:val="00E40E13"/>
    <w:rsid w:val="00E41C27"/>
    <w:rsid w:val="00E52A71"/>
    <w:rsid w:val="00E601DC"/>
    <w:rsid w:val="00E634F6"/>
    <w:rsid w:val="00E6735E"/>
    <w:rsid w:val="00E70827"/>
    <w:rsid w:val="00E73ED0"/>
    <w:rsid w:val="00E7460D"/>
    <w:rsid w:val="00E74870"/>
    <w:rsid w:val="00E76C54"/>
    <w:rsid w:val="00E84788"/>
    <w:rsid w:val="00E848C4"/>
    <w:rsid w:val="00E87ECC"/>
    <w:rsid w:val="00E94ACE"/>
    <w:rsid w:val="00E96397"/>
    <w:rsid w:val="00E97E64"/>
    <w:rsid w:val="00EA7847"/>
    <w:rsid w:val="00EB3D70"/>
    <w:rsid w:val="00EB5966"/>
    <w:rsid w:val="00EC130D"/>
    <w:rsid w:val="00EC2C85"/>
    <w:rsid w:val="00EC6619"/>
    <w:rsid w:val="00ED48E3"/>
    <w:rsid w:val="00ED61F1"/>
    <w:rsid w:val="00EE3067"/>
    <w:rsid w:val="00EE4B62"/>
    <w:rsid w:val="00EE5A57"/>
    <w:rsid w:val="00EE6E92"/>
    <w:rsid w:val="00F031F3"/>
    <w:rsid w:val="00F06796"/>
    <w:rsid w:val="00F13091"/>
    <w:rsid w:val="00F1345D"/>
    <w:rsid w:val="00F17BBC"/>
    <w:rsid w:val="00F20743"/>
    <w:rsid w:val="00F25545"/>
    <w:rsid w:val="00F26F52"/>
    <w:rsid w:val="00F30EED"/>
    <w:rsid w:val="00F317B2"/>
    <w:rsid w:val="00F31D28"/>
    <w:rsid w:val="00F42A06"/>
    <w:rsid w:val="00F521E5"/>
    <w:rsid w:val="00F54365"/>
    <w:rsid w:val="00F649E1"/>
    <w:rsid w:val="00F65F01"/>
    <w:rsid w:val="00F724AE"/>
    <w:rsid w:val="00F74FF6"/>
    <w:rsid w:val="00F7781E"/>
    <w:rsid w:val="00F85927"/>
    <w:rsid w:val="00F91D73"/>
    <w:rsid w:val="00F9485C"/>
    <w:rsid w:val="00F95961"/>
    <w:rsid w:val="00FA1E72"/>
    <w:rsid w:val="00FB0933"/>
    <w:rsid w:val="00FC5EFB"/>
    <w:rsid w:val="00FD05AF"/>
    <w:rsid w:val="00FE313C"/>
    <w:rsid w:val="00FE62AF"/>
    <w:rsid w:val="00FE676E"/>
    <w:rsid w:val="00FF13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3E5812-2A5E-4CCB-915A-E5F403E6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67" w:unhideWhenUsed="1" w:qFormat="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w:eastAsia="MS Gothic" w:hAnsi="Calibri"/>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C29F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C29F6"/>
    <w:rPr>
      <w:rFonts w:ascii="Lucida Grande" w:hAnsi="Lucida Grande"/>
      <w:sz w:val="18"/>
      <w:lang w:val="en-GB" w:eastAsia="zh-CN"/>
    </w:rPr>
  </w:style>
  <w:style w:type="character" w:styleId="CommentReference">
    <w:name w:val="annotation reference"/>
    <w:basedOn w:val="DefaultParagraphFont"/>
    <w:uiPriority w:val="99"/>
    <w:rsid w:val="00D366D6"/>
    <w:rPr>
      <w:sz w:val="18"/>
    </w:rPr>
  </w:style>
  <w:style w:type="paragraph" w:styleId="CommentText">
    <w:name w:val="annotation text"/>
    <w:basedOn w:val="Normal"/>
    <w:link w:val="CommentTextChar"/>
    <w:uiPriority w:val="99"/>
    <w:rsid w:val="00D366D6"/>
  </w:style>
  <w:style w:type="character" w:customStyle="1" w:styleId="CommentTextChar">
    <w:name w:val="Comment Text Char"/>
    <w:basedOn w:val="DefaultParagraphFont"/>
    <w:link w:val="CommentText"/>
    <w:uiPriority w:val="99"/>
    <w:locked/>
    <w:rsid w:val="00D366D6"/>
    <w:rPr>
      <w:sz w:val="24"/>
      <w:lang w:val="en-GB" w:eastAsia="zh-CN"/>
    </w:rPr>
  </w:style>
  <w:style w:type="paragraph" w:styleId="CommentSubject">
    <w:name w:val="annotation subject"/>
    <w:basedOn w:val="CommentText"/>
    <w:next w:val="CommentText"/>
    <w:link w:val="CommentSubjectChar"/>
    <w:uiPriority w:val="99"/>
    <w:rsid w:val="00D366D6"/>
    <w:rPr>
      <w:b/>
      <w:bCs/>
      <w:sz w:val="20"/>
      <w:szCs w:val="20"/>
    </w:rPr>
  </w:style>
  <w:style w:type="character" w:customStyle="1" w:styleId="CommentSubjectChar">
    <w:name w:val="Comment Subject Char"/>
    <w:basedOn w:val="CommentTextChar"/>
    <w:link w:val="CommentSubject"/>
    <w:uiPriority w:val="99"/>
    <w:locked/>
    <w:rsid w:val="00D366D6"/>
    <w:rPr>
      <w:b/>
      <w:sz w:val="24"/>
      <w:lang w:val="en-GB" w:eastAsia="zh-CN"/>
    </w:rPr>
  </w:style>
  <w:style w:type="paragraph" w:styleId="FootnoteText">
    <w:name w:val="footnote text"/>
    <w:basedOn w:val="Normal"/>
    <w:link w:val="FootnoteTextChar"/>
    <w:uiPriority w:val="99"/>
    <w:rsid w:val="00603EC5"/>
    <w:rPr>
      <w:sz w:val="20"/>
      <w:szCs w:val="20"/>
    </w:rPr>
  </w:style>
  <w:style w:type="character" w:customStyle="1" w:styleId="FootnoteTextChar">
    <w:name w:val="Footnote Text Char"/>
    <w:basedOn w:val="DefaultParagraphFont"/>
    <w:link w:val="FootnoteText"/>
    <w:uiPriority w:val="99"/>
    <w:locked/>
    <w:rsid w:val="00603EC5"/>
    <w:rPr>
      <w:lang w:val="x-none" w:eastAsia="zh-CN"/>
    </w:rPr>
  </w:style>
  <w:style w:type="character" w:styleId="FootnoteReference">
    <w:name w:val="footnote reference"/>
    <w:basedOn w:val="DefaultParagraphFont"/>
    <w:uiPriority w:val="99"/>
    <w:rsid w:val="00603EC5"/>
    <w:rPr>
      <w:vertAlign w:val="superscript"/>
    </w:rPr>
  </w:style>
  <w:style w:type="character" w:styleId="Hyperlink">
    <w:name w:val="Hyperlink"/>
    <w:basedOn w:val="DefaultParagraphFont"/>
    <w:uiPriority w:val="99"/>
    <w:rsid w:val="0017724E"/>
    <w:rPr>
      <w:color w:val="0000FF"/>
      <w:u w:val="single"/>
    </w:rPr>
  </w:style>
  <w:style w:type="character" w:styleId="FollowedHyperlink">
    <w:name w:val="FollowedHyperlink"/>
    <w:basedOn w:val="DefaultParagraphFont"/>
    <w:uiPriority w:val="99"/>
    <w:rsid w:val="00AD6688"/>
    <w:rPr>
      <w:color w:val="800080"/>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ernor.ohio.gov/Contact/ContacttheGovernor.aspx"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5E679-26BD-463C-883F-89E48D26A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1398</Words>
  <Characters>7648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IAR2 Team</cp:lastModifiedBy>
  <cp:revision>2</cp:revision>
  <cp:lastPrinted>2017-11-02T16:26:00Z</cp:lastPrinted>
  <dcterms:created xsi:type="dcterms:W3CDTF">2017-11-02T16:32:00Z</dcterms:created>
  <dcterms:modified xsi:type="dcterms:W3CDTF">2017-11-02T16:32:00Z</dcterms:modified>
</cp:coreProperties>
</file>