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EB5" w:rsidRPr="00F95961" w:rsidRDefault="000F5EB5" w:rsidP="00F13199">
      <w:pPr>
        <w:pStyle w:val="AIUrgentActionTopHeading"/>
        <w:tabs>
          <w:tab w:val="clear" w:pos="567"/>
        </w:tabs>
        <w:spacing w:line="240" w:lineRule="auto"/>
        <w:rPr>
          <w:rFonts w:cs="Arial"/>
          <w:sz w:val="120"/>
          <w:szCs w:val="120"/>
        </w:rPr>
      </w:pPr>
      <w:bookmarkStart w:id="0" w:name="_GoBack"/>
      <w:r w:rsidRPr="00F95961">
        <w:rPr>
          <w:rFonts w:cs="Arial"/>
          <w:sz w:val="120"/>
          <w:szCs w:val="120"/>
        </w:rPr>
        <w:t>URGENT ACTION</w:t>
      </w:r>
    </w:p>
    <w:bookmarkEnd w:id="0"/>
    <w:p w:rsidR="008C56F4" w:rsidRPr="006D1B49" w:rsidRDefault="001B2000" w:rsidP="00F13199">
      <w:pPr>
        <w:rPr>
          <w:rStyle w:val="AIHeadline"/>
          <w:rFonts w:cs="Arial"/>
          <w:sz w:val="34"/>
          <w:szCs w:val="34"/>
        </w:rPr>
      </w:pPr>
      <w:r>
        <w:rPr>
          <w:rStyle w:val="AIHeadline"/>
          <w:rFonts w:cs="Arial"/>
          <w:sz w:val="34"/>
          <w:szCs w:val="34"/>
        </w:rPr>
        <w:t>refugees</w:t>
      </w:r>
      <w:r w:rsidR="00932200">
        <w:rPr>
          <w:rStyle w:val="AIHeadline"/>
          <w:rFonts w:cs="Arial"/>
          <w:sz w:val="34"/>
          <w:szCs w:val="34"/>
        </w:rPr>
        <w:t xml:space="preserve"> FORCIBLY REMOVED FROM detention centre</w:t>
      </w:r>
    </w:p>
    <w:p w:rsidR="005D4EE9" w:rsidRPr="00A615E7" w:rsidRDefault="005D4EE9" w:rsidP="00F13199">
      <w:pPr>
        <w:pStyle w:val="AIintropara"/>
        <w:spacing w:line="240" w:lineRule="auto"/>
        <w:rPr>
          <w:rFonts w:cs="Arial"/>
          <w:b w:val="0"/>
          <w:sz w:val="20"/>
          <w:szCs w:val="20"/>
        </w:rPr>
      </w:pPr>
      <w:r>
        <w:rPr>
          <w:rFonts w:cs="Arial"/>
        </w:rPr>
        <w:t xml:space="preserve">There are ongoing concerns for hundreds of refugees as authorities forcibly relocated </w:t>
      </w:r>
      <w:r w:rsidR="00546EB2">
        <w:rPr>
          <w:rFonts w:cs="Arial"/>
        </w:rPr>
        <w:t>men</w:t>
      </w:r>
      <w:r>
        <w:rPr>
          <w:rFonts w:cs="Arial"/>
        </w:rPr>
        <w:t xml:space="preserve"> from the</w:t>
      </w:r>
      <w:r w:rsidRPr="005D4EE9">
        <w:rPr>
          <w:rFonts w:cs="Arial"/>
        </w:rPr>
        <w:t xml:space="preserve"> </w:t>
      </w:r>
      <w:r>
        <w:rPr>
          <w:rFonts w:cs="Arial"/>
        </w:rPr>
        <w:t>Lombrum detention centre on 23 November, three weeks after all essential services were shut down. These refugees and asylum-seekers remain at further risk of violence from members of the local community and security forces.</w:t>
      </w:r>
    </w:p>
    <w:p w:rsidR="00AD7AD3" w:rsidRPr="00F13199" w:rsidRDefault="002B1F82" w:rsidP="00F13199">
      <w:pPr>
        <w:pStyle w:val="AIBodytext"/>
        <w:spacing w:line="240" w:lineRule="auto"/>
        <w:rPr>
          <w:rFonts w:cs="Arial"/>
          <w:bCs/>
          <w:color w:val="000000"/>
          <w:sz w:val="18"/>
          <w:szCs w:val="18"/>
        </w:rPr>
      </w:pPr>
      <w:r w:rsidRPr="00F13199">
        <w:rPr>
          <w:rFonts w:cs="Arial"/>
          <w:bCs/>
          <w:color w:val="000000"/>
          <w:sz w:val="18"/>
          <w:szCs w:val="18"/>
        </w:rPr>
        <w:t>Papua New Guinea authorities sent police and immigration officials</w:t>
      </w:r>
      <w:r w:rsidR="00020DA2" w:rsidRPr="00F13199">
        <w:rPr>
          <w:rFonts w:cs="Arial"/>
          <w:bCs/>
          <w:color w:val="000000"/>
          <w:sz w:val="18"/>
          <w:szCs w:val="18"/>
        </w:rPr>
        <w:t>,</w:t>
      </w:r>
      <w:r w:rsidRPr="00F13199">
        <w:rPr>
          <w:rFonts w:cs="Arial"/>
          <w:bCs/>
          <w:color w:val="000000"/>
          <w:sz w:val="18"/>
          <w:szCs w:val="18"/>
        </w:rPr>
        <w:t xml:space="preserve"> armed with sticks and knives</w:t>
      </w:r>
      <w:r w:rsidR="00020DA2" w:rsidRPr="00F13199">
        <w:rPr>
          <w:rFonts w:cs="Arial"/>
          <w:bCs/>
          <w:color w:val="000000"/>
          <w:sz w:val="18"/>
          <w:szCs w:val="18"/>
        </w:rPr>
        <w:t>,</w:t>
      </w:r>
      <w:r w:rsidR="00AD7AD3" w:rsidRPr="00F13199">
        <w:rPr>
          <w:rFonts w:cs="Arial"/>
          <w:sz w:val="18"/>
          <w:szCs w:val="18"/>
        </w:rPr>
        <w:t xml:space="preserve"> </w:t>
      </w:r>
      <w:r w:rsidR="00AD7AD3" w:rsidRPr="00F13199">
        <w:rPr>
          <w:rFonts w:cs="Arial"/>
          <w:bCs/>
          <w:color w:val="000000"/>
          <w:sz w:val="18"/>
          <w:szCs w:val="18"/>
        </w:rPr>
        <w:t>into the Lombrum detention centre on Manus Island, Papua New Guinea</w:t>
      </w:r>
      <w:r w:rsidRPr="00F13199">
        <w:rPr>
          <w:rFonts w:cs="Arial"/>
          <w:bCs/>
          <w:color w:val="000000"/>
          <w:sz w:val="18"/>
          <w:szCs w:val="18"/>
        </w:rPr>
        <w:t xml:space="preserve"> </w:t>
      </w:r>
      <w:r w:rsidR="00020DA2" w:rsidRPr="00F13199">
        <w:rPr>
          <w:rFonts w:cs="Arial"/>
          <w:bCs/>
          <w:color w:val="000000"/>
          <w:sz w:val="18"/>
          <w:szCs w:val="18"/>
        </w:rPr>
        <w:t xml:space="preserve">(PNG) </w:t>
      </w:r>
      <w:r w:rsidRPr="00F13199">
        <w:rPr>
          <w:rFonts w:cs="Arial"/>
          <w:bCs/>
          <w:color w:val="000000"/>
          <w:sz w:val="18"/>
          <w:szCs w:val="18"/>
        </w:rPr>
        <w:t xml:space="preserve">at </w:t>
      </w:r>
      <w:r w:rsidRPr="00F13199">
        <w:rPr>
          <w:rFonts w:cs="Arial"/>
          <w:sz w:val="18"/>
          <w:szCs w:val="18"/>
        </w:rPr>
        <w:t>a</w:t>
      </w:r>
      <w:r w:rsidR="00020DA2" w:rsidRPr="00F13199">
        <w:rPr>
          <w:rFonts w:cs="Arial"/>
          <w:sz w:val="18"/>
          <w:szCs w:val="18"/>
        </w:rPr>
        <w:t>round 8</w:t>
      </w:r>
      <w:r w:rsidRPr="00F13199">
        <w:rPr>
          <w:rFonts w:cs="Arial"/>
          <w:sz w:val="18"/>
          <w:szCs w:val="18"/>
        </w:rPr>
        <w:t>am on 23 November</w:t>
      </w:r>
      <w:r w:rsidR="00411E02" w:rsidRPr="00F13199">
        <w:rPr>
          <w:rFonts w:cs="Arial"/>
          <w:bCs/>
          <w:color w:val="000000"/>
          <w:sz w:val="18"/>
          <w:szCs w:val="18"/>
        </w:rPr>
        <w:t xml:space="preserve">. Officials announced that the estimated 420 </w:t>
      </w:r>
      <w:r w:rsidR="00546EB2" w:rsidRPr="00F13199">
        <w:rPr>
          <w:rFonts w:cs="Arial"/>
          <w:bCs/>
          <w:color w:val="000000"/>
          <w:sz w:val="18"/>
          <w:szCs w:val="18"/>
        </w:rPr>
        <w:t xml:space="preserve">remaining </w:t>
      </w:r>
      <w:r w:rsidR="00411E02" w:rsidRPr="00F13199">
        <w:rPr>
          <w:rFonts w:cs="Arial"/>
          <w:bCs/>
          <w:color w:val="000000"/>
          <w:sz w:val="18"/>
          <w:szCs w:val="18"/>
        </w:rPr>
        <w:t xml:space="preserve">refugees and asylum seekers had one hour to prepare for relocation. However, after several hours of peaceful resistance by the men, the officials destroyed their food and rainwater supplies and </w:t>
      </w:r>
      <w:r w:rsidR="00020DA2" w:rsidRPr="00F13199">
        <w:rPr>
          <w:rFonts w:cs="Arial"/>
          <w:bCs/>
          <w:color w:val="000000"/>
          <w:sz w:val="18"/>
          <w:szCs w:val="18"/>
        </w:rPr>
        <w:t xml:space="preserve">forcibly </w:t>
      </w:r>
      <w:r w:rsidR="00411E02" w:rsidRPr="00F13199">
        <w:rPr>
          <w:rFonts w:cs="Arial"/>
          <w:bCs/>
          <w:color w:val="000000"/>
          <w:sz w:val="18"/>
          <w:szCs w:val="18"/>
        </w:rPr>
        <w:t>mov</w:t>
      </w:r>
      <w:r w:rsidR="00546EB2" w:rsidRPr="00F13199">
        <w:rPr>
          <w:rFonts w:cs="Arial"/>
          <w:bCs/>
          <w:color w:val="000000"/>
          <w:sz w:val="18"/>
          <w:szCs w:val="18"/>
        </w:rPr>
        <w:t>ed some refugees</w:t>
      </w:r>
      <w:r w:rsidR="00411E02" w:rsidRPr="00F13199">
        <w:rPr>
          <w:rFonts w:cs="Arial"/>
          <w:bCs/>
          <w:color w:val="000000"/>
          <w:sz w:val="18"/>
          <w:szCs w:val="18"/>
        </w:rPr>
        <w:t xml:space="preserve"> onto buses </w:t>
      </w:r>
      <w:r w:rsidR="00F14C10" w:rsidRPr="00F13199">
        <w:rPr>
          <w:rFonts w:cs="Arial"/>
          <w:bCs/>
          <w:color w:val="000000"/>
          <w:sz w:val="18"/>
          <w:szCs w:val="18"/>
        </w:rPr>
        <w:t xml:space="preserve">to </w:t>
      </w:r>
      <w:r w:rsidR="00411E02" w:rsidRPr="00F13199">
        <w:rPr>
          <w:rFonts w:cs="Arial"/>
          <w:bCs/>
          <w:color w:val="000000"/>
          <w:sz w:val="18"/>
          <w:szCs w:val="18"/>
        </w:rPr>
        <w:t>transport them to other detention facilities on the island.</w:t>
      </w:r>
    </w:p>
    <w:p w:rsidR="005D4EE9" w:rsidRPr="00F13199" w:rsidRDefault="005D4EE9" w:rsidP="00F13199">
      <w:pPr>
        <w:pStyle w:val="AIBodytext"/>
        <w:spacing w:line="240" w:lineRule="auto"/>
        <w:rPr>
          <w:rFonts w:cs="Arial"/>
          <w:sz w:val="18"/>
          <w:szCs w:val="18"/>
        </w:rPr>
      </w:pPr>
      <w:r w:rsidRPr="00F13199">
        <w:rPr>
          <w:rFonts w:cs="Arial"/>
          <w:bCs/>
          <w:color w:val="000000"/>
          <w:sz w:val="18"/>
          <w:szCs w:val="18"/>
        </w:rPr>
        <w:t xml:space="preserve">PNG officials arrested and detained </w:t>
      </w:r>
      <w:r w:rsidR="00F14C10" w:rsidRPr="00F13199">
        <w:rPr>
          <w:rFonts w:cs="Arial"/>
          <w:bCs/>
          <w:color w:val="000000"/>
          <w:sz w:val="18"/>
          <w:szCs w:val="18"/>
        </w:rPr>
        <w:t>for more than two hours a r</w:t>
      </w:r>
      <w:r w:rsidRPr="00F13199">
        <w:rPr>
          <w:rFonts w:cs="Arial"/>
          <w:bCs/>
          <w:color w:val="000000"/>
          <w:sz w:val="18"/>
          <w:szCs w:val="18"/>
        </w:rPr>
        <w:t xml:space="preserve">efugee, Behrouz Boochani, who is also a leading human rights activist and journalist. </w:t>
      </w:r>
      <w:r w:rsidRPr="00F13199">
        <w:rPr>
          <w:rFonts w:cs="Arial"/>
          <w:color w:val="000000"/>
          <w:sz w:val="18"/>
          <w:szCs w:val="18"/>
        </w:rPr>
        <w:t xml:space="preserve"> Around 40 men were forcibly removed from Oscar Compound on 23 November, with some refugees saying they witnessed others being beaten or injured in the move. Police are threatening to forcibly move </w:t>
      </w:r>
      <w:r w:rsidR="00F14C10" w:rsidRPr="00F13199">
        <w:rPr>
          <w:rFonts w:cs="Arial"/>
          <w:color w:val="000000"/>
          <w:sz w:val="18"/>
          <w:szCs w:val="18"/>
        </w:rPr>
        <w:t xml:space="preserve">the </w:t>
      </w:r>
      <w:r w:rsidR="001424E8" w:rsidRPr="00F13199">
        <w:rPr>
          <w:rFonts w:cs="Arial"/>
          <w:color w:val="000000"/>
          <w:sz w:val="18"/>
          <w:szCs w:val="18"/>
        </w:rPr>
        <w:t xml:space="preserve">hundreds of </w:t>
      </w:r>
      <w:r w:rsidR="00F14C10" w:rsidRPr="00F13199">
        <w:rPr>
          <w:rFonts w:cs="Arial"/>
          <w:color w:val="000000"/>
          <w:sz w:val="18"/>
          <w:szCs w:val="18"/>
        </w:rPr>
        <w:t xml:space="preserve">men </w:t>
      </w:r>
      <w:r w:rsidR="001424E8" w:rsidRPr="00F13199">
        <w:rPr>
          <w:rFonts w:cs="Arial"/>
          <w:color w:val="000000"/>
          <w:sz w:val="18"/>
          <w:szCs w:val="18"/>
        </w:rPr>
        <w:t>still at</w:t>
      </w:r>
      <w:r w:rsidR="00546EB2" w:rsidRPr="00F13199">
        <w:rPr>
          <w:rFonts w:cs="Arial"/>
          <w:color w:val="000000"/>
          <w:sz w:val="18"/>
          <w:szCs w:val="18"/>
        </w:rPr>
        <w:t xml:space="preserve"> </w:t>
      </w:r>
      <w:r w:rsidR="00F14C10" w:rsidRPr="00F13199">
        <w:rPr>
          <w:rFonts w:cs="Arial"/>
          <w:color w:val="000000"/>
          <w:sz w:val="18"/>
          <w:szCs w:val="18"/>
        </w:rPr>
        <w:t>the centre.</w:t>
      </w:r>
    </w:p>
    <w:p w:rsidR="005D4EE9" w:rsidRPr="00F13199" w:rsidRDefault="005D4EE9" w:rsidP="00F13199">
      <w:pPr>
        <w:pStyle w:val="AIBodytext"/>
        <w:spacing w:line="240" w:lineRule="auto"/>
        <w:rPr>
          <w:rFonts w:cs="Arial"/>
          <w:sz w:val="18"/>
          <w:szCs w:val="18"/>
        </w:rPr>
      </w:pPr>
      <w:r w:rsidRPr="00F13199">
        <w:rPr>
          <w:rFonts w:cs="Arial"/>
          <w:sz w:val="18"/>
          <w:szCs w:val="18"/>
        </w:rPr>
        <w:t xml:space="preserve">On 31 October, the Australian government withdrew all personnel and services from the Manus Island detention centre at Lombrum, where refugees and asylum-seekers were sent as part of Australia’s cruel and illegal ‘offshore processing’ policies. The more than 600 men were told to move to so-called ‘transit’ centres closer to town, increasing risks to their safety. The new facilities at Hillside Haus and West Lorengau are not yet complete and do not have secure fences or a proper power supply. </w:t>
      </w:r>
    </w:p>
    <w:p w:rsidR="00F315FE" w:rsidRPr="00F13199" w:rsidRDefault="007941F3" w:rsidP="00F13199">
      <w:pPr>
        <w:pStyle w:val="AIBodytext"/>
        <w:spacing w:line="240" w:lineRule="auto"/>
        <w:rPr>
          <w:rFonts w:cs="Arial"/>
          <w:sz w:val="18"/>
          <w:szCs w:val="18"/>
        </w:rPr>
      </w:pPr>
      <w:r w:rsidRPr="00F13199">
        <w:rPr>
          <w:rFonts w:cs="Arial"/>
          <w:sz w:val="18"/>
          <w:szCs w:val="18"/>
        </w:rPr>
        <w:t>The</w:t>
      </w:r>
      <w:r w:rsidR="00F315FE" w:rsidRPr="00F13199">
        <w:rPr>
          <w:rFonts w:cs="Arial"/>
          <w:sz w:val="18"/>
          <w:szCs w:val="18"/>
        </w:rPr>
        <w:t xml:space="preserve"> refugees and asylum-seekers h</w:t>
      </w:r>
      <w:r w:rsidR="00D742D2" w:rsidRPr="00F13199">
        <w:rPr>
          <w:rFonts w:cs="Arial"/>
          <w:sz w:val="18"/>
          <w:szCs w:val="18"/>
        </w:rPr>
        <w:t xml:space="preserve">ave </w:t>
      </w:r>
      <w:r w:rsidR="00AD7AD3" w:rsidRPr="00F13199">
        <w:rPr>
          <w:rFonts w:cs="Arial"/>
          <w:sz w:val="18"/>
          <w:szCs w:val="18"/>
        </w:rPr>
        <w:t xml:space="preserve">peacefully </w:t>
      </w:r>
      <w:r w:rsidR="00D742D2" w:rsidRPr="00F13199">
        <w:rPr>
          <w:rFonts w:cs="Arial"/>
          <w:sz w:val="18"/>
          <w:szCs w:val="18"/>
        </w:rPr>
        <w:t>resist</w:t>
      </w:r>
      <w:r w:rsidR="00AD7AD3" w:rsidRPr="00F13199">
        <w:rPr>
          <w:rFonts w:cs="Arial"/>
          <w:sz w:val="18"/>
          <w:szCs w:val="18"/>
        </w:rPr>
        <w:t>ed</w:t>
      </w:r>
      <w:r w:rsidR="00D742D2" w:rsidRPr="00F13199">
        <w:rPr>
          <w:rFonts w:cs="Arial"/>
          <w:sz w:val="18"/>
          <w:szCs w:val="18"/>
        </w:rPr>
        <w:t xml:space="preserve"> moving</w:t>
      </w:r>
      <w:r w:rsidR="00F315FE" w:rsidRPr="00F13199">
        <w:rPr>
          <w:rFonts w:cs="Arial"/>
          <w:sz w:val="18"/>
          <w:szCs w:val="18"/>
        </w:rPr>
        <w:t xml:space="preserve"> </w:t>
      </w:r>
      <w:r w:rsidR="009D28E2" w:rsidRPr="00F13199">
        <w:rPr>
          <w:rFonts w:cs="Arial"/>
          <w:sz w:val="18"/>
          <w:szCs w:val="18"/>
        </w:rPr>
        <w:t>as</w:t>
      </w:r>
      <w:r w:rsidR="00F315FE" w:rsidRPr="00F13199">
        <w:rPr>
          <w:rFonts w:cs="Arial"/>
          <w:sz w:val="18"/>
          <w:szCs w:val="18"/>
        </w:rPr>
        <w:t xml:space="preserve"> they fear for their </w:t>
      </w:r>
      <w:r w:rsidR="001457AE" w:rsidRPr="00F13199">
        <w:rPr>
          <w:rFonts w:cs="Arial"/>
          <w:sz w:val="18"/>
          <w:szCs w:val="18"/>
        </w:rPr>
        <w:t xml:space="preserve">personal </w:t>
      </w:r>
      <w:r w:rsidR="00F315FE" w:rsidRPr="00F13199">
        <w:rPr>
          <w:rFonts w:cs="Arial"/>
          <w:sz w:val="18"/>
          <w:szCs w:val="18"/>
        </w:rPr>
        <w:t xml:space="preserve">safety. </w:t>
      </w:r>
      <w:r w:rsidR="00215EDC" w:rsidRPr="00F13199">
        <w:rPr>
          <w:rFonts w:cs="Arial"/>
          <w:sz w:val="18"/>
          <w:szCs w:val="18"/>
        </w:rPr>
        <w:t xml:space="preserve">Locals </w:t>
      </w:r>
      <w:r w:rsidR="00D742D2" w:rsidRPr="00F13199">
        <w:rPr>
          <w:rFonts w:cs="Arial"/>
          <w:sz w:val="18"/>
          <w:szCs w:val="18"/>
        </w:rPr>
        <w:t>have previously attacked</w:t>
      </w:r>
      <w:r w:rsidR="00215EDC" w:rsidRPr="00F13199">
        <w:rPr>
          <w:rFonts w:cs="Arial"/>
          <w:sz w:val="18"/>
          <w:szCs w:val="18"/>
        </w:rPr>
        <w:t xml:space="preserve"> refugees in </w:t>
      </w:r>
      <w:r w:rsidR="007E5EBB" w:rsidRPr="00F13199">
        <w:rPr>
          <w:rFonts w:cs="Arial"/>
          <w:sz w:val="18"/>
          <w:szCs w:val="18"/>
        </w:rPr>
        <w:t xml:space="preserve">the </w:t>
      </w:r>
      <w:r w:rsidR="00215EDC" w:rsidRPr="00F13199">
        <w:rPr>
          <w:rFonts w:cs="Arial"/>
          <w:sz w:val="18"/>
          <w:szCs w:val="18"/>
        </w:rPr>
        <w:t>town</w:t>
      </w:r>
      <w:r w:rsidR="007E5EBB" w:rsidRPr="00F13199">
        <w:rPr>
          <w:rFonts w:cs="Arial"/>
          <w:sz w:val="18"/>
          <w:szCs w:val="18"/>
        </w:rPr>
        <w:t xml:space="preserve"> of Lorengau</w:t>
      </w:r>
      <w:r w:rsidR="00D742D2" w:rsidRPr="00F13199">
        <w:rPr>
          <w:rFonts w:cs="Arial"/>
          <w:sz w:val="18"/>
          <w:szCs w:val="18"/>
        </w:rPr>
        <w:t xml:space="preserve">, sometimes </w:t>
      </w:r>
      <w:r w:rsidR="001457AE" w:rsidRPr="00F13199">
        <w:rPr>
          <w:rFonts w:cs="Arial"/>
          <w:sz w:val="18"/>
          <w:szCs w:val="18"/>
        </w:rPr>
        <w:t>with</w:t>
      </w:r>
      <w:r w:rsidR="00D742D2" w:rsidRPr="00F13199">
        <w:rPr>
          <w:rFonts w:cs="Arial"/>
          <w:sz w:val="18"/>
          <w:szCs w:val="18"/>
        </w:rPr>
        <w:t xml:space="preserve"> machetes, </w:t>
      </w:r>
      <w:r w:rsidR="001457AE" w:rsidRPr="00F13199">
        <w:rPr>
          <w:rFonts w:cs="Arial"/>
          <w:sz w:val="18"/>
          <w:szCs w:val="18"/>
        </w:rPr>
        <w:t>and left</w:t>
      </w:r>
      <w:r w:rsidR="00D66CF8" w:rsidRPr="00F13199">
        <w:rPr>
          <w:rFonts w:cs="Arial"/>
          <w:sz w:val="18"/>
          <w:szCs w:val="18"/>
        </w:rPr>
        <w:t xml:space="preserve"> several</w:t>
      </w:r>
      <w:r w:rsidR="00C602E9" w:rsidRPr="00F13199">
        <w:rPr>
          <w:rFonts w:cs="Arial"/>
          <w:sz w:val="18"/>
          <w:szCs w:val="18"/>
        </w:rPr>
        <w:t xml:space="preserve"> individuals badly injured. </w:t>
      </w:r>
      <w:r w:rsidRPr="00F13199">
        <w:rPr>
          <w:rFonts w:cs="Arial"/>
          <w:sz w:val="18"/>
          <w:szCs w:val="18"/>
        </w:rPr>
        <w:t>No action by the authorities has been taken</w:t>
      </w:r>
      <w:r w:rsidR="00C602E9" w:rsidRPr="00F13199">
        <w:rPr>
          <w:rFonts w:cs="Arial"/>
          <w:sz w:val="18"/>
          <w:szCs w:val="18"/>
        </w:rPr>
        <w:t xml:space="preserve"> to adequately protect the refugees from such violence.</w:t>
      </w:r>
      <w:r w:rsidR="00B07259" w:rsidRPr="00F13199">
        <w:rPr>
          <w:rFonts w:cs="Arial"/>
          <w:sz w:val="18"/>
          <w:szCs w:val="18"/>
        </w:rPr>
        <w:t xml:space="preserve"> </w:t>
      </w:r>
    </w:p>
    <w:p w:rsidR="00F13199" w:rsidRPr="00F13199" w:rsidRDefault="00F13199" w:rsidP="00F13199">
      <w:pPr>
        <w:rPr>
          <w:rFonts w:ascii="Arial" w:eastAsia="Calibri" w:hAnsi="Arial" w:cs="Arial"/>
          <w:b/>
          <w:sz w:val="18"/>
          <w:szCs w:val="18"/>
        </w:rPr>
      </w:pPr>
      <w:r w:rsidRPr="00F13199">
        <w:rPr>
          <w:rFonts w:ascii="Arial" w:eastAsia="Calibri" w:hAnsi="Arial" w:cs="Arial"/>
          <w:b/>
          <w:sz w:val="18"/>
          <w:szCs w:val="18"/>
        </w:rPr>
        <w:t>1) TAKE ACTION</w:t>
      </w:r>
    </w:p>
    <w:p w:rsidR="00F13199" w:rsidRPr="00F13199" w:rsidRDefault="00F13199" w:rsidP="00F13199">
      <w:pPr>
        <w:rPr>
          <w:rFonts w:ascii="Arial" w:eastAsia="Calibri" w:hAnsi="Arial" w:cs="Arial"/>
          <w:b/>
          <w:sz w:val="18"/>
          <w:szCs w:val="18"/>
        </w:rPr>
      </w:pPr>
      <w:r w:rsidRPr="00F13199">
        <w:rPr>
          <w:rFonts w:ascii="Arial" w:eastAsia="Calibri" w:hAnsi="Arial" w:cs="Arial"/>
          <w:b/>
          <w:sz w:val="18"/>
          <w:szCs w:val="18"/>
        </w:rPr>
        <w:t>Write a letter, send an email, call, fax or tweet:</w:t>
      </w:r>
    </w:p>
    <w:p w:rsidR="007941F3" w:rsidRPr="00F13199" w:rsidRDefault="007941F3" w:rsidP="00F13199">
      <w:pPr>
        <w:pStyle w:val="AIBodytext"/>
        <w:numPr>
          <w:ilvl w:val="0"/>
          <w:numId w:val="8"/>
        </w:numPr>
        <w:spacing w:after="0" w:line="240" w:lineRule="auto"/>
        <w:rPr>
          <w:rFonts w:cs="Arial"/>
          <w:sz w:val="18"/>
          <w:szCs w:val="18"/>
          <w:lang w:val="it-IT"/>
        </w:rPr>
      </w:pPr>
      <w:r w:rsidRPr="00F13199">
        <w:rPr>
          <w:rFonts w:cs="Arial"/>
          <w:sz w:val="18"/>
          <w:szCs w:val="18"/>
        </w:rPr>
        <w:t xml:space="preserve">Ensure the safety and security </w:t>
      </w:r>
      <w:r w:rsidR="002C08AF" w:rsidRPr="00F13199">
        <w:rPr>
          <w:rFonts w:cs="Arial"/>
          <w:sz w:val="18"/>
          <w:szCs w:val="18"/>
        </w:rPr>
        <w:t>of</w:t>
      </w:r>
      <w:r w:rsidRPr="00F13199">
        <w:rPr>
          <w:rFonts w:cs="Arial"/>
          <w:sz w:val="18"/>
          <w:szCs w:val="18"/>
        </w:rPr>
        <w:t xml:space="preserve"> all refugees and asylum-seekers, including from violence by local communities, security forces or private security contractors and for police </w:t>
      </w:r>
      <w:r w:rsidR="005D4EE9" w:rsidRPr="00F13199">
        <w:rPr>
          <w:rFonts w:cs="Arial"/>
          <w:sz w:val="18"/>
          <w:szCs w:val="18"/>
        </w:rPr>
        <w:t>to refrain from arresting peaceful activists;</w:t>
      </w:r>
    </w:p>
    <w:p w:rsidR="007941F3" w:rsidRPr="00F13199" w:rsidRDefault="007941F3" w:rsidP="00F13199">
      <w:pPr>
        <w:pStyle w:val="AIBodytext"/>
        <w:numPr>
          <w:ilvl w:val="0"/>
          <w:numId w:val="8"/>
        </w:numPr>
        <w:spacing w:after="0" w:line="240" w:lineRule="auto"/>
        <w:rPr>
          <w:rFonts w:cs="Arial"/>
          <w:sz w:val="18"/>
          <w:szCs w:val="18"/>
          <w:lang w:val="it-IT"/>
        </w:rPr>
      </w:pPr>
      <w:r w:rsidRPr="00F13199">
        <w:rPr>
          <w:rFonts w:cs="Arial"/>
          <w:sz w:val="18"/>
          <w:szCs w:val="18"/>
        </w:rPr>
        <w:t xml:space="preserve">Ensure all refugees and asylum-seekers have access to acceptable living conditions, including access to adequate medical care, sanitation, food and water, electricity and other essential facilities;  </w:t>
      </w:r>
    </w:p>
    <w:p w:rsidR="007941F3" w:rsidRPr="00F13199" w:rsidRDefault="007941F3" w:rsidP="00F13199">
      <w:pPr>
        <w:pStyle w:val="AIBodytext"/>
        <w:numPr>
          <w:ilvl w:val="0"/>
          <w:numId w:val="8"/>
        </w:numPr>
        <w:spacing w:after="0" w:line="240" w:lineRule="auto"/>
        <w:rPr>
          <w:rFonts w:cs="Arial"/>
          <w:sz w:val="18"/>
          <w:szCs w:val="18"/>
          <w:lang w:val="it-IT"/>
        </w:rPr>
      </w:pPr>
      <w:r w:rsidRPr="00F13199">
        <w:rPr>
          <w:rFonts w:cs="Arial"/>
          <w:sz w:val="18"/>
          <w:szCs w:val="18"/>
        </w:rPr>
        <w:t>Immediately bring all men to Australia and ensure all those granted refugee status have the right to settle in Australia or safe third countries.</w:t>
      </w:r>
    </w:p>
    <w:p w:rsidR="000F5EB5" w:rsidRPr="00F13199" w:rsidRDefault="000F5EB5" w:rsidP="00F13199">
      <w:pPr>
        <w:pStyle w:val="AITableHeading"/>
        <w:tabs>
          <w:tab w:val="clear" w:pos="567"/>
        </w:tabs>
        <w:rPr>
          <w:rFonts w:cs="Arial"/>
          <w:sz w:val="18"/>
          <w:szCs w:val="18"/>
          <w:lang w:val="it-IT"/>
        </w:rPr>
      </w:pPr>
    </w:p>
    <w:p w:rsidR="00F13199" w:rsidRPr="00F13199" w:rsidRDefault="00F13199" w:rsidP="00F13199">
      <w:pPr>
        <w:rPr>
          <w:rFonts w:ascii="Arial" w:eastAsia="Calibri" w:hAnsi="Arial" w:cs="Arial"/>
          <w:b/>
          <w:sz w:val="18"/>
          <w:szCs w:val="18"/>
        </w:rPr>
      </w:pPr>
      <w:r w:rsidRPr="00F13199">
        <w:rPr>
          <w:rFonts w:ascii="Arial" w:eastAsia="Calibri" w:hAnsi="Arial" w:cs="Arial"/>
          <w:b/>
          <w:sz w:val="18"/>
          <w:szCs w:val="18"/>
        </w:rPr>
        <w:t xml:space="preserve">Contact these two officials by </w:t>
      </w:r>
      <w:r w:rsidRPr="00F13199">
        <w:rPr>
          <w:rFonts w:ascii="Arial" w:eastAsia="Calibri" w:hAnsi="Arial" w:cs="Arial"/>
          <w:b/>
          <w:sz w:val="18"/>
          <w:szCs w:val="18"/>
        </w:rPr>
        <w:t>4 January, 2018</w:t>
      </w:r>
      <w:r w:rsidRPr="00F13199">
        <w:rPr>
          <w:rFonts w:ascii="Arial" w:eastAsia="Calibri" w:hAnsi="Arial" w:cs="Arial"/>
          <w:b/>
          <w:sz w:val="18"/>
          <w:szCs w:val="18"/>
        </w:rPr>
        <w:t>:</w:t>
      </w:r>
    </w:p>
    <w:p w:rsidR="000F5EB5" w:rsidRDefault="000F5EB5" w:rsidP="00F13199">
      <w:pPr>
        <w:pStyle w:val="AIAddressText"/>
        <w:tabs>
          <w:tab w:val="clear" w:pos="567"/>
        </w:tabs>
        <w:spacing w:line="240" w:lineRule="auto"/>
        <w:rPr>
          <w:rFonts w:cs="Arial"/>
          <w:sz w:val="16"/>
          <w:szCs w:val="16"/>
        </w:rPr>
        <w:sectPr w:rsidR="000F5EB5" w:rsidSect="00F13199">
          <w:headerReference w:type="default" r:id="rId13"/>
          <w:footerReference w:type="default" r:id="rId14"/>
          <w:headerReference w:type="first" r:id="rId15"/>
          <w:footerReference w:type="first" r:id="rId16"/>
          <w:type w:val="continuous"/>
          <w:pgSz w:w="12240" w:h="15840" w:code="1"/>
          <w:pgMar w:top="720" w:right="720" w:bottom="2160" w:left="720" w:header="0" w:footer="567" w:gutter="0"/>
          <w:cols w:space="567"/>
          <w:titlePg/>
          <w:docGrid w:linePitch="360"/>
        </w:sectPr>
      </w:pPr>
    </w:p>
    <w:p w:rsidR="00A179A6" w:rsidRPr="00D509A9" w:rsidRDefault="00A179A6" w:rsidP="00F13199">
      <w:pPr>
        <w:pStyle w:val="AIAddressText"/>
        <w:tabs>
          <w:tab w:val="clear" w:pos="567"/>
        </w:tabs>
        <w:spacing w:line="240" w:lineRule="auto"/>
        <w:rPr>
          <w:rFonts w:cs="Arial"/>
          <w:sz w:val="16"/>
          <w:szCs w:val="16"/>
          <w:u w:val="single"/>
        </w:rPr>
      </w:pPr>
      <w:r w:rsidRPr="00D509A9">
        <w:rPr>
          <w:rFonts w:cs="Arial"/>
          <w:sz w:val="16"/>
          <w:szCs w:val="16"/>
          <w:u w:val="single"/>
        </w:rPr>
        <w:t xml:space="preserve">Minister of Immigration and Border Protection </w:t>
      </w:r>
    </w:p>
    <w:p w:rsidR="00A179A6" w:rsidRPr="00D509A9" w:rsidRDefault="00A179A6" w:rsidP="00F13199">
      <w:pPr>
        <w:pStyle w:val="AIAddressText"/>
        <w:tabs>
          <w:tab w:val="clear" w:pos="567"/>
        </w:tabs>
        <w:spacing w:line="240" w:lineRule="auto"/>
        <w:rPr>
          <w:rFonts w:cs="Arial"/>
          <w:sz w:val="16"/>
          <w:szCs w:val="16"/>
        </w:rPr>
      </w:pPr>
      <w:r w:rsidRPr="00D509A9">
        <w:rPr>
          <w:rFonts w:cs="Arial"/>
          <w:sz w:val="16"/>
          <w:szCs w:val="16"/>
        </w:rPr>
        <w:t xml:space="preserve">Mr Peter Dutton </w:t>
      </w:r>
      <w:r w:rsidRPr="00D509A9">
        <w:rPr>
          <w:rFonts w:cs="Arial"/>
          <w:sz w:val="16"/>
          <w:szCs w:val="16"/>
        </w:rPr>
        <w:tab/>
      </w:r>
    </w:p>
    <w:p w:rsidR="00A179A6" w:rsidRPr="00D509A9" w:rsidRDefault="00A179A6" w:rsidP="00F13199">
      <w:pPr>
        <w:pStyle w:val="AIAddressText"/>
        <w:tabs>
          <w:tab w:val="clear" w:pos="567"/>
        </w:tabs>
        <w:spacing w:line="240" w:lineRule="auto"/>
        <w:rPr>
          <w:rFonts w:cs="Arial"/>
          <w:sz w:val="16"/>
          <w:szCs w:val="16"/>
        </w:rPr>
      </w:pPr>
      <w:r w:rsidRPr="00D509A9">
        <w:rPr>
          <w:rFonts w:cs="Arial"/>
          <w:sz w:val="16"/>
          <w:szCs w:val="16"/>
        </w:rPr>
        <w:t>PO Box 6022</w:t>
      </w:r>
    </w:p>
    <w:p w:rsidR="00A179A6" w:rsidRPr="00D509A9" w:rsidRDefault="00A179A6" w:rsidP="00F13199">
      <w:pPr>
        <w:pStyle w:val="AIAddressText"/>
        <w:tabs>
          <w:tab w:val="clear" w:pos="567"/>
        </w:tabs>
        <w:spacing w:line="240" w:lineRule="auto"/>
        <w:rPr>
          <w:rFonts w:cs="Arial"/>
          <w:sz w:val="16"/>
          <w:szCs w:val="16"/>
        </w:rPr>
      </w:pPr>
      <w:r w:rsidRPr="00D509A9">
        <w:rPr>
          <w:rFonts w:cs="Arial"/>
          <w:sz w:val="16"/>
          <w:szCs w:val="16"/>
        </w:rPr>
        <w:t>Parliament House</w:t>
      </w:r>
      <w:r w:rsidRPr="00D509A9">
        <w:rPr>
          <w:rFonts w:cs="Arial"/>
          <w:sz w:val="16"/>
          <w:szCs w:val="16"/>
        </w:rPr>
        <w:br/>
        <w:t>Canberra ACT 2600</w:t>
      </w:r>
      <w:r w:rsidRPr="00D509A9">
        <w:rPr>
          <w:rFonts w:cs="Arial"/>
          <w:sz w:val="16"/>
          <w:szCs w:val="16"/>
        </w:rPr>
        <w:br/>
        <w:t xml:space="preserve">Fax: +61 (02) 6273 4144 </w:t>
      </w:r>
    </w:p>
    <w:p w:rsidR="00F13199" w:rsidRPr="00F13199" w:rsidRDefault="00F13199" w:rsidP="00413759">
      <w:pPr>
        <w:pStyle w:val="PlainText"/>
        <w:rPr>
          <w:rFonts w:ascii="Arial" w:hAnsi="Arial" w:cs="Arial"/>
          <w:sz w:val="16"/>
          <w:szCs w:val="16"/>
          <w:u w:val="single"/>
        </w:rPr>
      </w:pPr>
      <w:r w:rsidRPr="00F13199">
        <w:rPr>
          <w:rFonts w:ascii="Arial" w:hAnsi="Arial" w:cs="Arial"/>
          <w:sz w:val="16"/>
          <w:szCs w:val="16"/>
          <w:u w:val="single"/>
        </w:rPr>
        <w:t>Ambassador Joe Hockey, Embassy of Australia</w:t>
      </w:r>
    </w:p>
    <w:p w:rsidR="00F13199" w:rsidRPr="00F13199" w:rsidRDefault="00F13199" w:rsidP="00413759">
      <w:pPr>
        <w:pStyle w:val="PlainText"/>
        <w:rPr>
          <w:rFonts w:ascii="Arial" w:hAnsi="Arial" w:cs="Arial"/>
          <w:sz w:val="16"/>
          <w:szCs w:val="16"/>
        </w:rPr>
      </w:pPr>
      <w:r w:rsidRPr="00F13199">
        <w:rPr>
          <w:rFonts w:ascii="Arial" w:hAnsi="Arial" w:cs="Arial"/>
          <w:sz w:val="16"/>
          <w:szCs w:val="16"/>
        </w:rPr>
        <w:t>1601 Massachusetts Ave. NW, Washington DC 20036</w:t>
      </w:r>
    </w:p>
    <w:p w:rsidR="00F13199" w:rsidRPr="00F13199" w:rsidRDefault="00F13199" w:rsidP="00413759">
      <w:pPr>
        <w:pStyle w:val="PlainText"/>
        <w:rPr>
          <w:rFonts w:ascii="Arial" w:hAnsi="Arial" w:cs="Arial"/>
          <w:sz w:val="16"/>
          <w:szCs w:val="16"/>
        </w:rPr>
      </w:pPr>
      <w:r w:rsidRPr="00F13199">
        <w:rPr>
          <w:rFonts w:ascii="Arial" w:hAnsi="Arial" w:cs="Arial"/>
          <w:sz w:val="16"/>
          <w:szCs w:val="16"/>
        </w:rPr>
        <w:t>Phone: 1 202 797 3000 I Fax: 1 202 797 3168</w:t>
      </w:r>
    </w:p>
    <w:p w:rsidR="00F13199" w:rsidRPr="00F13199" w:rsidRDefault="00F13199" w:rsidP="00413759">
      <w:pPr>
        <w:pStyle w:val="PlainText"/>
        <w:rPr>
          <w:rFonts w:ascii="Arial" w:hAnsi="Arial" w:cs="Arial"/>
          <w:sz w:val="16"/>
          <w:szCs w:val="16"/>
        </w:rPr>
      </w:pPr>
      <w:r w:rsidRPr="00F13199">
        <w:rPr>
          <w:rFonts w:ascii="Arial" w:hAnsi="Arial" w:cs="Arial"/>
          <w:sz w:val="16"/>
          <w:szCs w:val="16"/>
        </w:rPr>
        <w:t>Twitter: @JoeHockey @AusintheUS</w:t>
      </w:r>
    </w:p>
    <w:p w:rsidR="00F13199" w:rsidRPr="00F13199" w:rsidRDefault="00F13199" w:rsidP="00413759">
      <w:pPr>
        <w:pStyle w:val="PlainText"/>
        <w:rPr>
          <w:rFonts w:ascii="Arial" w:hAnsi="Arial" w:cs="Arial"/>
          <w:b/>
          <w:sz w:val="16"/>
          <w:szCs w:val="16"/>
        </w:rPr>
        <w:sectPr w:rsidR="00F13199" w:rsidRPr="00F13199" w:rsidSect="00F13199">
          <w:headerReference w:type="default" r:id="rId17"/>
          <w:footerReference w:type="default" r:id="rId18"/>
          <w:headerReference w:type="first" r:id="rId19"/>
          <w:footerReference w:type="first" r:id="rId20"/>
          <w:type w:val="continuous"/>
          <w:pgSz w:w="12240" w:h="15840" w:code="1"/>
          <w:pgMar w:top="720" w:right="720" w:bottom="2160" w:left="720" w:header="0" w:footer="567" w:gutter="0"/>
          <w:cols w:num="2" w:space="567"/>
          <w:titlePg/>
          <w:docGrid w:linePitch="360"/>
        </w:sectPr>
      </w:pPr>
      <w:r w:rsidRPr="00F13199">
        <w:rPr>
          <w:rFonts w:ascii="Arial" w:hAnsi="Arial" w:cs="Arial"/>
          <w:b/>
          <w:sz w:val="16"/>
          <w:szCs w:val="16"/>
        </w:rPr>
        <w:t>Salutation: Dear Ambassador</w:t>
      </w:r>
    </w:p>
    <w:p w:rsidR="00F13199" w:rsidRPr="00E73B2C" w:rsidRDefault="00F13199" w:rsidP="00F13199">
      <w:pPr>
        <w:pStyle w:val="AITableHeading"/>
        <w:tabs>
          <w:tab w:val="clear" w:pos="567"/>
        </w:tabs>
        <w:rPr>
          <w:rFonts w:cs="Arial"/>
          <w:b w:val="0"/>
          <w:bCs w:val="0"/>
          <w:sz w:val="16"/>
          <w:szCs w:val="16"/>
          <w:lang w:val="fr-FR" w:eastAsia="en-US"/>
        </w:rPr>
      </w:pPr>
      <w:r w:rsidRPr="00E73B2C">
        <w:rPr>
          <w:rFonts w:cs="Arial"/>
          <w:b w:val="0"/>
          <w:bCs w:val="0"/>
          <w:sz w:val="16"/>
          <w:szCs w:val="16"/>
          <w:lang w:val="fr-FR" w:eastAsia="en-US"/>
        </w:rPr>
        <w:t xml:space="preserve">Email: </w:t>
      </w:r>
      <w:hyperlink r:id="rId21" w:history="1">
        <w:r w:rsidRPr="00E73B2C">
          <w:rPr>
            <w:rStyle w:val="Hyperlink"/>
            <w:rFonts w:cs="Arial"/>
            <w:b w:val="0"/>
            <w:bCs w:val="0"/>
            <w:color w:val="auto"/>
            <w:sz w:val="16"/>
            <w:szCs w:val="16"/>
            <w:lang w:val="fr-FR" w:eastAsia="en-US"/>
          </w:rPr>
          <w:t>minister@border.gov.au</w:t>
        </w:r>
      </w:hyperlink>
      <w:r w:rsidRPr="00E73B2C">
        <w:rPr>
          <w:rFonts w:cs="Arial"/>
          <w:b w:val="0"/>
          <w:bCs w:val="0"/>
          <w:sz w:val="16"/>
          <w:szCs w:val="16"/>
          <w:lang w:val="fr-FR" w:eastAsia="en-US"/>
        </w:rPr>
        <w:t xml:space="preserve"> </w:t>
      </w:r>
      <w:r w:rsidRPr="00E73B2C" w:rsidDel="00F73243">
        <w:rPr>
          <w:rFonts w:cs="Arial"/>
          <w:b w:val="0"/>
          <w:bCs w:val="0"/>
          <w:sz w:val="16"/>
          <w:szCs w:val="16"/>
          <w:lang w:val="fr-FR" w:eastAsia="en-US"/>
        </w:rPr>
        <w:t xml:space="preserve"> </w:t>
      </w:r>
    </w:p>
    <w:p w:rsidR="00F13199" w:rsidRPr="00E73B2C" w:rsidRDefault="00F13199" w:rsidP="00F13199">
      <w:pPr>
        <w:pStyle w:val="AITableHeading"/>
        <w:tabs>
          <w:tab w:val="clear" w:pos="567"/>
        </w:tabs>
        <w:rPr>
          <w:rFonts w:cs="Arial"/>
          <w:sz w:val="16"/>
          <w:szCs w:val="16"/>
          <w:lang w:val="fr-FR"/>
        </w:rPr>
      </w:pPr>
      <w:r w:rsidRPr="00E73B2C">
        <w:rPr>
          <w:rFonts w:cs="Arial"/>
          <w:b w:val="0"/>
          <w:bCs w:val="0"/>
          <w:sz w:val="16"/>
          <w:szCs w:val="16"/>
          <w:lang w:val="fr-FR" w:eastAsia="en-US"/>
        </w:rPr>
        <w:t>Twitter : @PeterDutton_MP</w:t>
      </w:r>
    </w:p>
    <w:p w:rsidR="00F13199" w:rsidRPr="00E73B2C" w:rsidRDefault="00F13199" w:rsidP="00F13199">
      <w:pPr>
        <w:pStyle w:val="AITableHeading"/>
        <w:tabs>
          <w:tab w:val="clear" w:pos="567"/>
        </w:tabs>
      </w:pPr>
      <w:r w:rsidRPr="00E73B2C">
        <w:rPr>
          <w:rFonts w:cs="Arial"/>
          <w:sz w:val="16"/>
          <w:szCs w:val="16"/>
          <w:lang w:val="fr-FR"/>
        </w:rPr>
        <w:t>Salutation: Dear Minister</w:t>
      </w:r>
    </w:p>
    <w:p w:rsidR="00F13199" w:rsidRPr="00413759" w:rsidRDefault="00F13199" w:rsidP="00413759">
      <w:pPr>
        <w:pStyle w:val="PlainText"/>
        <w:rPr>
          <w:rFonts w:ascii="Courier New" w:hAnsi="Courier New" w:cs="Courier New"/>
        </w:rPr>
      </w:pPr>
    </w:p>
    <w:p w:rsidR="00F13199" w:rsidRPr="00F13199" w:rsidRDefault="00F13199" w:rsidP="00F13199">
      <w:pPr>
        <w:autoSpaceDE w:val="0"/>
        <w:autoSpaceDN w:val="0"/>
        <w:adjustRightInd w:val="0"/>
        <w:rPr>
          <w:rFonts w:ascii="Arial" w:hAnsi="Arial" w:cs="Arial"/>
          <w:b/>
          <w:color w:val="000000"/>
          <w:sz w:val="18"/>
          <w:szCs w:val="18"/>
        </w:rPr>
      </w:pPr>
      <w:r w:rsidRPr="00F13199">
        <w:rPr>
          <w:rFonts w:ascii="Arial" w:hAnsi="Arial" w:cs="Arial"/>
          <w:b/>
          <w:color w:val="000000"/>
          <w:sz w:val="18"/>
          <w:szCs w:val="18"/>
        </w:rPr>
        <w:t xml:space="preserve">2) LET US KNOW YOU TOOK ACTION </w:t>
      </w:r>
    </w:p>
    <w:p w:rsidR="00F13199" w:rsidRPr="00F13199" w:rsidRDefault="00F13199" w:rsidP="00F13199">
      <w:pPr>
        <w:autoSpaceDE w:val="0"/>
        <w:autoSpaceDN w:val="0"/>
        <w:adjustRightInd w:val="0"/>
        <w:rPr>
          <w:rFonts w:ascii="Arial" w:hAnsi="Arial" w:cs="Arial"/>
          <w:color w:val="000000"/>
          <w:sz w:val="18"/>
          <w:szCs w:val="18"/>
        </w:rPr>
      </w:pPr>
      <w:hyperlink r:id="rId22" w:history="1">
        <w:r w:rsidRPr="00F13199">
          <w:rPr>
            <w:rStyle w:val="Hyperlink"/>
            <w:rFonts w:ascii="Arial" w:hAnsi="Arial" w:cs="Arial"/>
            <w:sz w:val="18"/>
            <w:szCs w:val="18"/>
          </w:rPr>
          <w:t>Click here</w:t>
        </w:r>
      </w:hyperlink>
      <w:r w:rsidRPr="00F13199">
        <w:rPr>
          <w:rFonts w:ascii="Arial" w:hAnsi="Arial" w:cs="Arial"/>
          <w:color w:val="000000"/>
          <w:sz w:val="18"/>
          <w:szCs w:val="18"/>
        </w:rPr>
        <w:t xml:space="preserve"> to let us know if you took action on this case! </w:t>
      </w:r>
      <w:r w:rsidRPr="00F13199">
        <w:rPr>
          <w:rFonts w:ascii="Arial" w:hAnsi="Arial" w:cs="Arial"/>
          <w:i/>
          <w:iCs/>
          <w:color w:val="000000"/>
          <w:sz w:val="18"/>
          <w:szCs w:val="18"/>
        </w:rPr>
        <w:t xml:space="preserve">This is Urgent Action </w:t>
      </w:r>
      <w:r w:rsidRPr="00F13199">
        <w:rPr>
          <w:rFonts w:ascii="Arial" w:hAnsi="Arial" w:cs="Arial"/>
          <w:i/>
          <w:iCs/>
          <w:color w:val="000000"/>
          <w:sz w:val="18"/>
          <w:szCs w:val="18"/>
        </w:rPr>
        <w:t>184.17</w:t>
      </w:r>
      <w:r w:rsidRPr="00F13199">
        <w:rPr>
          <w:rFonts w:ascii="Arial" w:hAnsi="Arial" w:cs="Arial"/>
          <w:i/>
          <w:iCs/>
          <w:color w:val="000000"/>
          <w:sz w:val="18"/>
          <w:szCs w:val="18"/>
        </w:rPr>
        <w:t xml:space="preserve"> </w:t>
      </w:r>
    </w:p>
    <w:p w:rsidR="00F13199" w:rsidRPr="00F13199" w:rsidRDefault="00F13199" w:rsidP="00F13199">
      <w:pPr>
        <w:rPr>
          <w:rFonts w:ascii="Arial" w:hAnsi="Arial" w:cs="Arial"/>
          <w:color w:val="000000"/>
          <w:sz w:val="18"/>
          <w:szCs w:val="18"/>
        </w:rPr>
      </w:pPr>
      <w:r w:rsidRPr="00F13199">
        <w:rPr>
          <w:rFonts w:ascii="Arial" w:hAnsi="Arial" w:cs="Arial"/>
          <w:color w:val="000000"/>
          <w:sz w:val="18"/>
          <w:szCs w:val="18"/>
        </w:rPr>
        <w:t>Here's why it is so important to report your actions: we record the actions taken on each case—letters, emails, calls and tweets—and use that information in our advocacy.</w:t>
      </w:r>
    </w:p>
    <w:p w:rsidR="00F13199" w:rsidRPr="00F13199" w:rsidRDefault="00F13199" w:rsidP="00413759">
      <w:pPr>
        <w:pStyle w:val="PlainText"/>
        <w:rPr>
          <w:rFonts w:ascii="Courier New" w:hAnsi="Courier New" w:cs="Courier New"/>
          <w:sz w:val="18"/>
          <w:szCs w:val="18"/>
        </w:rPr>
      </w:pPr>
    </w:p>
    <w:p w:rsidR="00F13199" w:rsidRDefault="00F13199" w:rsidP="00F13199">
      <w:pPr>
        <w:pStyle w:val="AIUASecondHeading"/>
        <w:spacing w:line="240" w:lineRule="auto"/>
        <w:rPr>
          <w:rFonts w:ascii="Arial" w:hAnsi="Arial" w:cs="Arial"/>
        </w:rPr>
        <w:sectPr w:rsidR="00F13199" w:rsidSect="00F13199">
          <w:type w:val="continuous"/>
          <w:pgSz w:w="12240" w:h="15840" w:code="1"/>
          <w:pgMar w:top="720" w:right="720" w:bottom="2160" w:left="720" w:header="0" w:footer="567" w:gutter="0"/>
          <w:cols w:space="567"/>
          <w:titlePg/>
          <w:docGrid w:linePitch="360"/>
        </w:sectPr>
      </w:pPr>
    </w:p>
    <w:p w:rsidR="007941F3" w:rsidRPr="00F95961" w:rsidRDefault="000F5EB5" w:rsidP="00F13199">
      <w:pPr>
        <w:pStyle w:val="AIUASecondHeading"/>
        <w:spacing w:line="240" w:lineRule="auto"/>
        <w:rPr>
          <w:rFonts w:ascii="Arial" w:hAnsi="Arial" w:cs="Arial"/>
        </w:rPr>
      </w:pPr>
      <w:r w:rsidRPr="00F95961">
        <w:rPr>
          <w:rFonts w:ascii="Arial" w:hAnsi="Arial" w:cs="Arial"/>
        </w:rPr>
        <w:br w:type="page"/>
      </w:r>
      <w:r w:rsidR="007941F3" w:rsidRPr="00F95961">
        <w:rPr>
          <w:rFonts w:ascii="Arial" w:hAnsi="Arial" w:cs="Arial"/>
        </w:rPr>
        <w:lastRenderedPageBreak/>
        <w:t>URGENT ACTION</w:t>
      </w:r>
    </w:p>
    <w:p w:rsidR="00932200" w:rsidRPr="006D1B49" w:rsidRDefault="00932200" w:rsidP="00F13199">
      <w:pPr>
        <w:rPr>
          <w:rStyle w:val="AIHeadline"/>
          <w:rFonts w:cs="Arial"/>
          <w:sz w:val="34"/>
          <w:szCs w:val="34"/>
        </w:rPr>
      </w:pPr>
      <w:r>
        <w:rPr>
          <w:rStyle w:val="AIHeadline"/>
          <w:rFonts w:cs="Arial"/>
          <w:sz w:val="34"/>
          <w:szCs w:val="34"/>
        </w:rPr>
        <w:t>refugees FORCIBLY REMOVED FROM detention centre</w:t>
      </w:r>
    </w:p>
    <w:p w:rsidR="007941F3" w:rsidRPr="00F95961" w:rsidRDefault="007941F3" w:rsidP="00F13199">
      <w:pPr>
        <w:pStyle w:val="Heading2"/>
        <w:spacing w:before="120" w:after="120" w:line="240" w:lineRule="auto"/>
        <w:rPr>
          <w:rFonts w:ascii="Arial" w:hAnsi="Arial" w:cs="Arial"/>
        </w:rPr>
      </w:pPr>
      <w:r w:rsidRPr="00F95961">
        <w:rPr>
          <w:rFonts w:ascii="Arial" w:hAnsi="Arial" w:cs="Arial"/>
        </w:rPr>
        <w:t>ADditional Information</w:t>
      </w:r>
    </w:p>
    <w:p w:rsidR="007941F3" w:rsidRPr="00F14C10" w:rsidRDefault="007941F3" w:rsidP="00F13199">
      <w:pPr>
        <w:rPr>
          <w:rFonts w:ascii="Arial" w:hAnsi="Arial" w:cs="Arial"/>
          <w:sz w:val="18"/>
          <w:szCs w:val="18"/>
          <w:lang w:eastAsia="en-US"/>
        </w:rPr>
      </w:pPr>
      <w:r w:rsidRPr="00F14C10">
        <w:rPr>
          <w:rFonts w:ascii="Arial" w:hAnsi="Arial" w:cs="Arial"/>
          <w:sz w:val="18"/>
          <w:szCs w:val="18"/>
          <w:lang w:eastAsia="en-US"/>
        </w:rPr>
        <w:t xml:space="preserve">Since Tuesday, 31 October, all water, food and power supplies have been cut off from the centre and the men have resorted to digging for ground water and catching rain in bins as their supplies run low. With severely limited access to medical care, and a rapid deterioration of sanitary conditions, these men have faced serious risks to their health and well-being.  </w:t>
      </w:r>
    </w:p>
    <w:p w:rsidR="007941F3" w:rsidRPr="002540D8" w:rsidRDefault="007941F3" w:rsidP="00F13199">
      <w:pPr>
        <w:rPr>
          <w:rFonts w:ascii="Arial" w:hAnsi="Arial" w:cs="Arial"/>
          <w:sz w:val="18"/>
          <w:szCs w:val="18"/>
          <w:lang w:eastAsia="en-US"/>
        </w:rPr>
      </w:pPr>
    </w:p>
    <w:p w:rsidR="00A179A6" w:rsidRPr="002540D8" w:rsidRDefault="00A179A6" w:rsidP="00F13199">
      <w:pPr>
        <w:rPr>
          <w:rFonts w:ascii="Arial" w:hAnsi="Arial" w:cs="Arial"/>
          <w:sz w:val="18"/>
          <w:szCs w:val="18"/>
          <w:lang w:eastAsia="en-US"/>
        </w:rPr>
      </w:pPr>
      <w:r w:rsidRPr="002540D8">
        <w:rPr>
          <w:rFonts w:ascii="Arial" w:hAnsi="Arial" w:cs="Arial"/>
          <w:sz w:val="18"/>
          <w:szCs w:val="18"/>
          <w:lang w:eastAsia="en-US"/>
        </w:rPr>
        <w:t>In August 2012, Australia introduced its offshore detention regime, under which everyone arriving by boat to an external Australian territory would be detained in a Refugee Processing Centre on Nauru or Papua New Guinea. In mid-2013, Australia enacted further legislation that meant anyone who arrived by boat anywhere in Australia – including the mainland – would be barred from seeking asylum in the country. The Government however has not publicly recognized that this offshore detention and procession policy is in fact punitive and has subjected thousands of men, women and children to systematic abuse on Manus, PNG and on Nauru.</w:t>
      </w:r>
    </w:p>
    <w:p w:rsidR="00A179A6" w:rsidRPr="002540D8" w:rsidRDefault="00A179A6" w:rsidP="00F13199">
      <w:pPr>
        <w:rPr>
          <w:rFonts w:ascii="Arial" w:hAnsi="Arial" w:cs="Arial"/>
          <w:sz w:val="18"/>
          <w:szCs w:val="18"/>
          <w:lang w:eastAsia="en-US"/>
        </w:rPr>
      </w:pPr>
    </w:p>
    <w:p w:rsidR="00142F2B" w:rsidRPr="002540D8" w:rsidRDefault="00A179A6" w:rsidP="00F13199">
      <w:pPr>
        <w:rPr>
          <w:rFonts w:ascii="Arial" w:hAnsi="Arial" w:cs="Arial"/>
          <w:sz w:val="18"/>
          <w:szCs w:val="18"/>
          <w:lang w:eastAsia="en-US"/>
        </w:rPr>
      </w:pPr>
      <w:r w:rsidRPr="002540D8">
        <w:rPr>
          <w:rFonts w:ascii="Arial" w:hAnsi="Arial" w:cs="Arial"/>
          <w:sz w:val="18"/>
          <w:szCs w:val="18"/>
          <w:lang w:eastAsia="en-US"/>
        </w:rPr>
        <w:t>Asylum</w:t>
      </w:r>
      <w:r w:rsidR="00CC1CC2" w:rsidRPr="002540D8">
        <w:rPr>
          <w:rFonts w:ascii="Arial" w:hAnsi="Arial" w:cs="Arial"/>
          <w:sz w:val="18"/>
          <w:szCs w:val="18"/>
          <w:lang w:eastAsia="en-US"/>
        </w:rPr>
        <w:t>-</w:t>
      </w:r>
      <w:r w:rsidRPr="002540D8">
        <w:rPr>
          <w:rFonts w:ascii="Arial" w:hAnsi="Arial" w:cs="Arial"/>
          <w:sz w:val="18"/>
          <w:szCs w:val="18"/>
          <w:lang w:eastAsia="en-US"/>
        </w:rPr>
        <w:t xml:space="preserve">seekers and refugees have been sent to Manus Island, </w:t>
      </w:r>
      <w:r w:rsidR="00883678" w:rsidRPr="002540D8">
        <w:rPr>
          <w:rFonts w:ascii="Arial" w:hAnsi="Arial" w:cs="Arial"/>
          <w:sz w:val="18"/>
          <w:szCs w:val="18"/>
          <w:lang w:eastAsia="en-US"/>
        </w:rPr>
        <w:t xml:space="preserve">300km off the coast of </w:t>
      </w:r>
      <w:r w:rsidRPr="002540D8">
        <w:rPr>
          <w:rFonts w:ascii="Arial" w:hAnsi="Arial" w:cs="Arial"/>
          <w:sz w:val="18"/>
          <w:szCs w:val="18"/>
          <w:lang w:eastAsia="en-US"/>
        </w:rPr>
        <w:t>Papua New Guinea, as part of a bilateral agreement between Australia and PNG. Nearly 800 refugees and asylum</w:t>
      </w:r>
      <w:r w:rsidR="00CC1CC2" w:rsidRPr="002540D8">
        <w:rPr>
          <w:rFonts w:ascii="Arial" w:hAnsi="Arial" w:cs="Arial"/>
          <w:sz w:val="18"/>
          <w:szCs w:val="18"/>
          <w:lang w:eastAsia="en-US"/>
        </w:rPr>
        <w:t>-</w:t>
      </w:r>
      <w:r w:rsidRPr="002540D8">
        <w:rPr>
          <w:rFonts w:ascii="Arial" w:hAnsi="Arial" w:cs="Arial"/>
          <w:sz w:val="18"/>
          <w:szCs w:val="18"/>
          <w:lang w:eastAsia="en-US"/>
        </w:rPr>
        <w:t xml:space="preserve">seekers are currently in Papua New Guinea. </w:t>
      </w:r>
      <w:r w:rsidR="007941F3">
        <w:rPr>
          <w:rFonts w:ascii="Arial" w:hAnsi="Arial" w:cs="Arial"/>
          <w:sz w:val="18"/>
          <w:szCs w:val="18"/>
          <w:lang w:eastAsia="en-US"/>
        </w:rPr>
        <w:t>However, o</w:t>
      </w:r>
      <w:r w:rsidRPr="00F14C10">
        <w:rPr>
          <w:rFonts w:ascii="Arial" w:hAnsi="Arial" w:cs="Arial"/>
          <w:sz w:val="18"/>
          <w:szCs w:val="18"/>
          <w:lang w:eastAsia="en-US"/>
        </w:rPr>
        <w:t>n 26 April 2016, the Supreme Court of Papua New Guinea ruled that the transfer and detention of asylum</w:t>
      </w:r>
      <w:r w:rsidR="00CC1CC2" w:rsidRPr="00F14C10">
        <w:rPr>
          <w:rFonts w:ascii="Arial" w:hAnsi="Arial" w:cs="Arial"/>
          <w:sz w:val="18"/>
          <w:szCs w:val="18"/>
          <w:lang w:eastAsia="en-US"/>
        </w:rPr>
        <w:t>-</w:t>
      </w:r>
      <w:r w:rsidRPr="002540D8">
        <w:rPr>
          <w:rFonts w:ascii="Arial" w:hAnsi="Arial" w:cs="Arial"/>
          <w:sz w:val="18"/>
          <w:szCs w:val="18"/>
          <w:lang w:eastAsia="en-US"/>
        </w:rPr>
        <w:t xml:space="preserve">seekers in Manus Island are both illegal and in breach of the right to personal liberty recognized by the constitution of Papua New Guinea. This led to the announcement by the Australian Immigration Minister that the Manus refugee centre </w:t>
      </w:r>
      <w:r w:rsidR="00883678" w:rsidRPr="002540D8">
        <w:rPr>
          <w:rFonts w:ascii="Arial" w:hAnsi="Arial" w:cs="Arial"/>
          <w:sz w:val="18"/>
          <w:szCs w:val="18"/>
          <w:lang w:eastAsia="en-US"/>
        </w:rPr>
        <w:t xml:space="preserve">at Lombrum </w:t>
      </w:r>
      <w:r w:rsidRPr="002540D8">
        <w:rPr>
          <w:rFonts w:ascii="Arial" w:hAnsi="Arial" w:cs="Arial"/>
          <w:sz w:val="18"/>
          <w:szCs w:val="18"/>
          <w:lang w:eastAsia="en-US"/>
        </w:rPr>
        <w:t>would be shut down but that the people detained in the centre would not be brought to Australia.</w:t>
      </w:r>
    </w:p>
    <w:p w:rsidR="00142F2B" w:rsidRPr="002540D8" w:rsidRDefault="00142F2B" w:rsidP="00F13199">
      <w:pPr>
        <w:rPr>
          <w:rFonts w:ascii="Arial" w:hAnsi="Arial" w:cs="Arial"/>
          <w:sz w:val="18"/>
          <w:szCs w:val="18"/>
          <w:lang w:eastAsia="en-US"/>
        </w:rPr>
      </w:pPr>
    </w:p>
    <w:p w:rsidR="001F3E8D" w:rsidRPr="002540D8" w:rsidRDefault="00A179A6" w:rsidP="00F13199">
      <w:pPr>
        <w:rPr>
          <w:rFonts w:ascii="Arial" w:hAnsi="Arial" w:cs="Arial"/>
          <w:sz w:val="18"/>
          <w:szCs w:val="18"/>
          <w:lang w:eastAsia="en-US"/>
        </w:rPr>
      </w:pPr>
      <w:r w:rsidRPr="002540D8">
        <w:rPr>
          <w:rFonts w:ascii="Arial" w:hAnsi="Arial" w:cs="Arial"/>
          <w:sz w:val="18"/>
          <w:szCs w:val="18"/>
          <w:lang w:eastAsia="en-US"/>
        </w:rPr>
        <w:t xml:space="preserve">The </w:t>
      </w:r>
      <w:r w:rsidR="00142F2B" w:rsidRPr="002540D8">
        <w:rPr>
          <w:rFonts w:ascii="Arial" w:hAnsi="Arial" w:cs="Arial"/>
          <w:sz w:val="18"/>
          <w:szCs w:val="18"/>
          <w:lang w:eastAsia="en-US"/>
        </w:rPr>
        <w:t xml:space="preserve">East </w:t>
      </w:r>
      <w:r w:rsidRPr="002540D8">
        <w:rPr>
          <w:rFonts w:ascii="Arial" w:hAnsi="Arial" w:cs="Arial"/>
          <w:sz w:val="18"/>
          <w:szCs w:val="18"/>
          <w:lang w:eastAsia="en-US"/>
        </w:rPr>
        <w:t xml:space="preserve">Lorengau </w:t>
      </w:r>
      <w:r w:rsidR="00142F2B" w:rsidRPr="002540D8">
        <w:rPr>
          <w:rFonts w:ascii="Arial" w:hAnsi="Arial" w:cs="Arial"/>
          <w:sz w:val="18"/>
          <w:szCs w:val="18"/>
          <w:lang w:eastAsia="en-US"/>
        </w:rPr>
        <w:t>T</w:t>
      </w:r>
      <w:r w:rsidRPr="002540D8">
        <w:rPr>
          <w:rFonts w:ascii="Arial" w:hAnsi="Arial" w:cs="Arial"/>
          <w:sz w:val="18"/>
          <w:szCs w:val="18"/>
          <w:lang w:eastAsia="en-US"/>
        </w:rPr>
        <w:t xml:space="preserve">ransit </w:t>
      </w:r>
      <w:r w:rsidR="00142F2B" w:rsidRPr="002540D8">
        <w:rPr>
          <w:rFonts w:ascii="Arial" w:hAnsi="Arial" w:cs="Arial"/>
          <w:sz w:val="18"/>
          <w:szCs w:val="18"/>
          <w:lang w:eastAsia="en-US"/>
        </w:rPr>
        <w:t>C</w:t>
      </w:r>
      <w:r w:rsidRPr="002540D8">
        <w:rPr>
          <w:rFonts w:ascii="Arial" w:hAnsi="Arial" w:cs="Arial"/>
          <w:sz w:val="18"/>
          <w:szCs w:val="18"/>
          <w:lang w:eastAsia="en-US"/>
        </w:rPr>
        <w:t xml:space="preserve">entre was reportedly built to accommodate 300-400 people, but there are </w:t>
      </w:r>
      <w:r w:rsidR="00B51E80" w:rsidRPr="002540D8">
        <w:rPr>
          <w:rFonts w:ascii="Arial" w:hAnsi="Arial" w:cs="Arial"/>
          <w:sz w:val="18"/>
          <w:szCs w:val="18"/>
          <w:lang w:eastAsia="en-US"/>
        </w:rPr>
        <w:t>around 700 people in total on Manus Island, currently at two centres.</w:t>
      </w:r>
      <w:r w:rsidRPr="002540D8">
        <w:rPr>
          <w:rFonts w:ascii="Arial" w:hAnsi="Arial" w:cs="Arial"/>
          <w:sz w:val="18"/>
          <w:szCs w:val="18"/>
          <w:lang w:eastAsia="en-US"/>
        </w:rPr>
        <w:t xml:space="preserve"> Not only would the move lead to dangerous overcrowding, the </w:t>
      </w:r>
      <w:r w:rsidR="00B51E80" w:rsidRPr="002540D8">
        <w:rPr>
          <w:rFonts w:ascii="Arial" w:hAnsi="Arial" w:cs="Arial"/>
          <w:sz w:val="18"/>
          <w:szCs w:val="18"/>
          <w:lang w:eastAsia="en-US"/>
        </w:rPr>
        <w:t xml:space="preserve">East </w:t>
      </w:r>
      <w:r w:rsidRPr="002540D8">
        <w:rPr>
          <w:rFonts w:ascii="Arial" w:hAnsi="Arial" w:cs="Arial"/>
          <w:sz w:val="18"/>
          <w:szCs w:val="18"/>
          <w:lang w:eastAsia="en-US"/>
        </w:rPr>
        <w:t xml:space="preserve">Lorengau transit centre </w:t>
      </w:r>
      <w:r w:rsidR="00883678" w:rsidRPr="002540D8">
        <w:rPr>
          <w:rFonts w:ascii="Arial" w:hAnsi="Arial" w:cs="Arial"/>
          <w:sz w:val="18"/>
          <w:szCs w:val="18"/>
          <w:lang w:eastAsia="en-US"/>
        </w:rPr>
        <w:t xml:space="preserve">also </w:t>
      </w:r>
      <w:r w:rsidRPr="002540D8">
        <w:rPr>
          <w:rFonts w:ascii="Arial" w:hAnsi="Arial" w:cs="Arial"/>
          <w:sz w:val="18"/>
          <w:szCs w:val="18"/>
          <w:lang w:eastAsia="en-US"/>
        </w:rPr>
        <w:t xml:space="preserve">moves the refugees closer to local communities, some of whom have perpetrated attacks on them. The recent violence has exacerbated refugees’ concerns about the forcible relocation to the </w:t>
      </w:r>
      <w:r w:rsidR="00883678" w:rsidRPr="002540D8">
        <w:rPr>
          <w:rFonts w:ascii="Arial" w:hAnsi="Arial" w:cs="Arial"/>
          <w:sz w:val="18"/>
          <w:szCs w:val="18"/>
          <w:lang w:eastAsia="en-US"/>
        </w:rPr>
        <w:t xml:space="preserve">so-called </w:t>
      </w:r>
      <w:r w:rsidRPr="002540D8">
        <w:rPr>
          <w:rFonts w:ascii="Arial" w:hAnsi="Arial" w:cs="Arial"/>
          <w:sz w:val="18"/>
          <w:szCs w:val="18"/>
          <w:lang w:eastAsia="en-US"/>
        </w:rPr>
        <w:t>transit centre.</w:t>
      </w:r>
      <w:r w:rsidR="00142F2B" w:rsidRPr="002540D8">
        <w:rPr>
          <w:rFonts w:ascii="Arial" w:hAnsi="Arial" w:cs="Arial"/>
          <w:sz w:val="18"/>
          <w:szCs w:val="18"/>
          <w:lang w:eastAsia="en-US"/>
        </w:rPr>
        <w:t xml:space="preserve"> </w:t>
      </w:r>
      <w:r w:rsidR="000B0904" w:rsidRPr="002540D8">
        <w:rPr>
          <w:rFonts w:ascii="Arial" w:hAnsi="Arial" w:cs="Arial"/>
          <w:sz w:val="18"/>
          <w:szCs w:val="18"/>
          <w:lang w:eastAsia="en-US"/>
        </w:rPr>
        <w:t xml:space="preserve">There are </w:t>
      </w:r>
      <w:r w:rsidR="00883678" w:rsidRPr="002540D8">
        <w:rPr>
          <w:rFonts w:ascii="Arial" w:hAnsi="Arial" w:cs="Arial"/>
          <w:sz w:val="18"/>
          <w:szCs w:val="18"/>
          <w:lang w:eastAsia="en-US"/>
        </w:rPr>
        <w:t>four</w:t>
      </w:r>
      <w:r w:rsidR="001F3E8D" w:rsidRPr="002540D8">
        <w:rPr>
          <w:rFonts w:ascii="Arial" w:hAnsi="Arial" w:cs="Arial"/>
          <w:sz w:val="18"/>
          <w:szCs w:val="18"/>
          <w:lang w:eastAsia="en-US"/>
        </w:rPr>
        <w:t xml:space="preserve">  </w:t>
      </w:r>
      <w:r w:rsidR="00B51E80" w:rsidRPr="002540D8">
        <w:rPr>
          <w:rFonts w:ascii="Arial" w:hAnsi="Arial" w:cs="Arial"/>
          <w:sz w:val="18"/>
          <w:szCs w:val="18"/>
          <w:lang w:eastAsia="en-US"/>
        </w:rPr>
        <w:t>centres</w:t>
      </w:r>
      <w:r w:rsidR="001F3E8D" w:rsidRPr="002540D8">
        <w:rPr>
          <w:rFonts w:ascii="Arial" w:hAnsi="Arial" w:cs="Arial"/>
          <w:sz w:val="18"/>
          <w:szCs w:val="18"/>
          <w:lang w:eastAsia="en-US"/>
        </w:rPr>
        <w:t xml:space="preserve"> </w:t>
      </w:r>
      <w:r w:rsidR="00671B98" w:rsidRPr="002540D8">
        <w:rPr>
          <w:rFonts w:ascii="Arial" w:hAnsi="Arial" w:cs="Arial"/>
          <w:sz w:val="18"/>
          <w:szCs w:val="18"/>
          <w:lang w:eastAsia="en-US"/>
        </w:rPr>
        <w:t xml:space="preserve">for refugees and asylum seekers </w:t>
      </w:r>
      <w:r w:rsidR="001F3E8D" w:rsidRPr="002540D8">
        <w:rPr>
          <w:rFonts w:ascii="Arial" w:hAnsi="Arial" w:cs="Arial"/>
          <w:sz w:val="18"/>
          <w:szCs w:val="18"/>
          <w:lang w:eastAsia="en-US"/>
        </w:rPr>
        <w:t xml:space="preserve">on Manus Island – the original detention centre, which the Australian government refers to as a ‘Regional Processing Centre’ based at Lombrum Naval </w:t>
      </w:r>
      <w:r w:rsidR="00142F2B" w:rsidRPr="002540D8">
        <w:rPr>
          <w:rFonts w:ascii="Arial" w:hAnsi="Arial" w:cs="Arial"/>
          <w:sz w:val="18"/>
          <w:szCs w:val="18"/>
          <w:lang w:eastAsia="en-US"/>
        </w:rPr>
        <w:t>Base</w:t>
      </w:r>
      <w:r w:rsidR="00B51E80" w:rsidRPr="002540D8">
        <w:rPr>
          <w:rFonts w:ascii="Arial" w:hAnsi="Arial" w:cs="Arial"/>
          <w:sz w:val="18"/>
          <w:szCs w:val="18"/>
          <w:lang w:eastAsia="en-US"/>
        </w:rPr>
        <w:t xml:space="preserve"> (around 20 kilometres from Lorengau, the main town on Manus Island)</w:t>
      </w:r>
      <w:r w:rsidR="00142F2B" w:rsidRPr="002540D8">
        <w:rPr>
          <w:rFonts w:ascii="Arial" w:hAnsi="Arial" w:cs="Arial"/>
          <w:sz w:val="18"/>
          <w:szCs w:val="18"/>
          <w:lang w:eastAsia="en-US"/>
        </w:rPr>
        <w:t>;</w:t>
      </w:r>
      <w:r w:rsidR="001F3E8D" w:rsidRPr="002540D8">
        <w:rPr>
          <w:rFonts w:ascii="Arial" w:hAnsi="Arial" w:cs="Arial"/>
          <w:sz w:val="18"/>
          <w:szCs w:val="18"/>
          <w:lang w:eastAsia="en-US"/>
        </w:rPr>
        <w:t xml:space="preserve"> t</w:t>
      </w:r>
      <w:r w:rsidR="00142F2B" w:rsidRPr="002540D8">
        <w:rPr>
          <w:rFonts w:ascii="Arial" w:hAnsi="Arial" w:cs="Arial"/>
          <w:sz w:val="18"/>
          <w:szCs w:val="18"/>
          <w:lang w:eastAsia="en-US"/>
        </w:rPr>
        <w:t>he East Lorengau Transit Centre</w:t>
      </w:r>
      <w:r w:rsidR="00883678" w:rsidRPr="002540D8">
        <w:rPr>
          <w:rFonts w:ascii="Arial" w:hAnsi="Arial" w:cs="Arial"/>
          <w:sz w:val="18"/>
          <w:szCs w:val="18"/>
          <w:lang w:eastAsia="en-US"/>
        </w:rPr>
        <w:t xml:space="preserve"> </w:t>
      </w:r>
      <w:r w:rsidR="00B51E80" w:rsidRPr="002540D8">
        <w:rPr>
          <w:rFonts w:ascii="Arial" w:hAnsi="Arial" w:cs="Arial"/>
          <w:sz w:val="18"/>
          <w:szCs w:val="18"/>
          <w:lang w:eastAsia="en-US"/>
        </w:rPr>
        <w:t>(</w:t>
      </w:r>
      <w:r w:rsidR="00671B98" w:rsidRPr="002540D8">
        <w:rPr>
          <w:rFonts w:ascii="Arial" w:hAnsi="Arial" w:cs="Arial"/>
          <w:sz w:val="18"/>
          <w:szCs w:val="18"/>
          <w:lang w:eastAsia="en-US"/>
        </w:rPr>
        <w:t>around</w:t>
      </w:r>
      <w:r w:rsidR="00B51E80" w:rsidRPr="002540D8">
        <w:rPr>
          <w:rFonts w:ascii="Arial" w:hAnsi="Arial" w:cs="Arial"/>
          <w:sz w:val="18"/>
          <w:szCs w:val="18"/>
          <w:lang w:eastAsia="en-US"/>
        </w:rPr>
        <w:t xml:space="preserve"> 5 kilometres from </w:t>
      </w:r>
      <w:r w:rsidR="00883678" w:rsidRPr="002540D8">
        <w:rPr>
          <w:rFonts w:ascii="Arial" w:hAnsi="Arial" w:cs="Arial"/>
          <w:sz w:val="18"/>
          <w:szCs w:val="18"/>
          <w:lang w:eastAsia="en-US"/>
        </w:rPr>
        <w:t>Lorengau</w:t>
      </w:r>
      <w:r w:rsidR="00B51E80" w:rsidRPr="002540D8">
        <w:rPr>
          <w:rFonts w:ascii="Arial" w:hAnsi="Arial" w:cs="Arial"/>
          <w:sz w:val="18"/>
          <w:szCs w:val="18"/>
          <w:lang w:eastAsia="en-US"/>
        </w:rPr>
        <w:t>)</w:t>
      </w:r>
      <w:r w:rsidR="000B0904" w:rsidRPr="002540D8">
        <w:rPr>
          <w:rFonts w:ascii="Arial" w:hAnsi="Arial" w:cs="Arial"/>
          <w:sz w:val="18"/>
          <w:szCs w:val="18"/>
          <w:lang w:eastAsia="en-US"/>
        </w:rPr>
        <w:t xml:space="preserve">, and two new facilities on </w:t>
      </w:r>
      <w:r w:rsidR="00B51E80" w:rsidRPr="002540D8">
        <w:rPr>
          <w:rFonts w:ascii="Arial" w:hAnsi="Arial" w:cs="Arial"/>
          <w:sz w:val="18"/>
          <w:szCs w:val="18"/>
          <w:lang w:eastAsia="en-US"/>
        </w:rPr>
        <w:t xml:space="preserve">the </w:t>
      </w:r>
      <w:r w:rsidR="00671B98" w:rsidRPr="002540D8">
        <w:rPr>
          <w:rFonts w:ascii="Arial" w:hAnsi="Arial" w:cs="Arial"/>
          <w:sz w:val="18"/>
          <w:szCs w:val="18"/>
          <w:lang w:eastAsia="en-US"/>
        </w:rPr>
        <w:t>one</w:t>
      </w:r>
      <w:r w:rsidR="000B0904" w:rsidRPr="002540D8">
        <w:rPr>
          <w:rFonts w:ascii="Arial" w:hAnsi="Arial" w:cs="Arial"/>
          <w:sz w:val="18"/>
          <w:szCs w:val="18"/>
          <w:lang w:eastAsia="en-US"/>
        </w:rPr>
        <w:t xml:space="preserve"> site</w:t>
      </w:r>
      <w:r w:rsidR="00B51E80" w:rsidRPr="002540D8">
        <w:rPr>
          <w:rFonts w:ascii="Arial" w:hAnsi="Arial" w:cs="Arial"/>
          <w:sz w:val="18"/>
          <w:szCs w:val="18"/>
          <w:lang w:eastAsia="en-US"/>
        </w:rPr>
        <w:t>,</w:t>
      </w:r>
      <w:r w:rsidR="000B0904" w:rsidRPr="002540D8">
        <w:rPr>
          <w:rFonts w:ascii="Arial" w:hAnsi="Arial" w:cs="Arial"/>
          <w:sz w:val="18"/>
          <w:szCs w:val="18"/>
          <w:lang w:eastAsia="en-US"/>
        </w:rPr>
        <w:t xml:space="preserve"> located at Ward One</w:t>
      </w:r>
      <w:r w:rsidR="00B51E80" w:rsidRPr="002540D8">
        <w:rPr>
          <w:rFonts w:ascii="Arial" w:hAnsi="Arial" w:cs="Arial"/>
          <w:sz w:val="18"/>
          <w:szCs w:val="18"/>
          <w:lang w:eastAsia="en-US"/>
        </w:rPr>
        <w:t>,</w:t>
      </w:r>
      <w:r w:rsidR="000B0904" w:rsidRPr="002540D8">
        <w:rPr>
          <w:rFonts w:ascii="Arial" w:hAnsi="Arial" w:cs="Arial"/>
          <w:sz w:val="18"/>
          <w:szCs w:val="18"/>
          <w:lang w:eastAsia="en-US"/>
        </w:rPr>
        <w:t xml:space="preserve"> referred to as ‘Hillside Haus’ and ‘West Lorengau’</w:t>
      </w:r>
      <w:r w:rsidR="00B51E80" w:rsidRPr="002540D8">
        <w:rPr>
          <w:rFonts w:ascii="Arial" w:hAnsi="Arial" w:cs="Arial"/>
          <w:sz w:val="18"/>
          <w:szCs w:val="18"/>
          <w:lang w:eastAsia="en-US"/>
        </w:rPr>
        <w:t xml:space="preserve"> (around 10 kilometres from Lorengau)</w:t>
      </w:r>
      <w:r w:rsidR="000B0904" w:rsidRPr="002540D8">
        <w:rPr>
          <w:rFonts w:ascii="Arial" w:hAnsi="Arial" w:cs="Arial"/>
          <w:sz w:val="18"/>
          <w:szCs w:val="18"/>
          <w:lang w:eastAsia="en-US"/>
        </w:rPr>
        <w:t xml:space="preserve">. The last two facilities are still under construction and are not ready for refugees to live there. </w:t>
      </w:r>
    </w:p>
    <w:p w:rsidR="00D6065F" w:rsidRPr="002540D8" w:rsidRDefault="00D6065F" w:rsidP="00F13199">
      <w:pPr>
        <w:rPr>
          <w:rFonts w:ascii="Arial" w:hAnsi="Arial" w:cs="Arial"/>
          <w:sz w:val="18"/>
          <w:szCs w:val="18"/>
          <w:lang w:eastAsia="en-US"/>
        </w:rPr>
      </w:pPr>
    </w:p>
    <w:p w:rsidR="00D742D2" w:rsidRPr="002540D8" w:rsidRDefault="00D742D2" w:rsidP="00F13199">
      <w:pPr>
        <w:rPr>
          <w:rFonts w:ascii="Arial" w:hAnsi="Arial" w:cs="Arial"/>
          <w:sz w:val="18"/>
          <w:szCs w:val="18"/>
          <w:lang w:eastAsia="en-US"/>
        </w:rPr>
      </w:pPr>
      <w:r w:rsidRPr="002540D8">
        <w:rPr>
          <w:rFonts w:ascii="Arial" w:hAnsi="Arial" w:cs="Arial"/>
          <w:sz w:val="18"/>
          <w:szCs w:val="18"/>
          <w:lang w:eastAsia="en-US"/>
        </w:rPr>
        <w:t xml:space="preserve">The refugees have been subjected to periodic physical attacks and verbal abuse by some local people and members of the </w:t>
      </w:r>
      <w:r w:rsidR="00626FE7" w:rsidRPr="002540D8">
        <w:rPr>
          <w:rFonts w:ascii="Arial" w:hAnsi="Arial" w:cs="Arial"/>
          <w:sz w:val="18"/>
          <w:szCs w:val="18"/>
          <w:lang w:eastAsia="en-US"/>
        </w:rPr>
        <w:t xml:space="preserve">PNG </w:t>
      </w:r>
      <w:r w:rsidRPr="002540D8">
        <w:rPr>
          <w:rFonts w:ascii="Arial" w:hAnsi="Arial" w:cs="Arial"/>
          <w:sz w:val="18"/>
          <w:szCs w:val="18"/>
          <w:lang w:eastAsia="en-US"/>
        </w:rPr>
        <w:t xml:space="preserve">police and armed forces. This has left them highly vulnerable </w:t>
      </w:r>
      <w:r w:rsidR="00626FE7" w:rsidRPr="002540D8">
        <w:rPr>
          <w:rFonts w:ascii="Arial" w:hAnsi="Arial" w:cs="Arial"/>
          <w:sz w:val="18"/>
          <w:szCs w:val="18"/>
          <w:lang w:eastAsia="en-US"/>
        </w:rPr>
        <w:t>but</w:t>
      </w:r>
      <w:r w:rsidRPr="002540D8">
        <w:rPr>
          <w:rFonts w:ascii="Arial" w:hAnsi="Arial" w:cs="Arial"/>
          <w:sz w:val="18"/>
          <w:szCs w:val="18"/>
          <w:lang w:eastAsia="en-US"/>
        </w:rPr>
        <w:t xml:space="preserve"> unable to leave PNG except to return to the countries from which they originally fled.</w:t>
      </w:r>
      <w:r w:rsidR="00142F2B" w:rsidRPr="002540D8">
        <w:rPr>
          <w:rFonts w:ascii="Arial" w:hAnsi="Arial" w:cs="Arial"/>
          <w:sz w:val="18"/>
          <w:szCs w:val="18"/>
          <w:lang w:eastAsia="en-US"/>
        </w:rPr>
        <w:t xml:space="preserve"> Refugees cannot work or travel to other parts of PNG without permission from immigration officials. </w:t>
      </w:r>
      <w:r w:rsidRPr="002540D8">
        <w:rPr>
          <w:rFonts w:ascii="Arial" w:hAnsi="Arial" w:cs="Arial"/>
          <w:sz w:val="18"/>
          <w:szCs w:val="18"/>
          <w:lang w:eastAsia="en-US"/>
        </w:rPr>
        <w:t xml:space="preserve">Amnesty International has documented several incidents of violence, including on 14 April 2017 when multiple bullets were fired into the Manus refugee detention centre by PNG soldiers. </w:t>
      </w:r>
    </w:p>
    <w:p w:rsidR="00D742D2" w:rsidRPr="002540D8" w:rsidRDefault="00D742D2" w:rsidP="00F13199">
      <w:pPr>
        <w:rPr>
          <w:rFonts w:ascii="Arial" w:hAnsi="Arial" w:cs="Arial"/>
          <w:sz w:val="18"/>
          <w:szCs w:val="18"/>
          <w:lang w:eastAsia="en-US"/>
        </w:rPr>
      </w:pPr>
    </w:p>
    <w:p w:rsidR="00A179A6" w:rsidRPr="002540D8" w:rsidRDefault="00A179A6" w:rsidP="00F13199">
      <w:pPr>
        <w:rPr>
          <w:rFonts w:ascii="Arial" w:hAnsi="Arial" w:cs="Arial"/>
          <w:sz w:val="18"/>
          <w:szCs w:val="18"/>
          <w:lang w:eastAsia="en-US"/>
        </w:rPr>
      </w:pPr>
      <w:r w:rsidRPr="002540D8">
        <w:rPr>
          <w:rFonts w:ascii="Arial" w:hAnsi="Arial" w:cs="Arial"/>
          <w:sz w:val="18"/>
          <w:szCs w:val="18"/>
          <w:lang w:eastAsia="en-US"/>
        </w:rPr>
        <w:t>Amnesty International has called for the refugee detention centre on Manus Island to be closed and all refugees and asylum</w:t>
      </w:r>
      <w:r w:rsidR="00CC1CC2" w:rsidRPr="002540D8">
        <w:rPr>
          <w:rFonts w:ascii="Arial" w:hAnsi="Arial" w:cs="Arial"/>
          <w:sz w:val="18"/>
          <w:szCs w:val="18"/>
          <w:lang w:eastAsia="en-US"/>
        </w:rPr>
        <w:t>-</w:t>
      </w:r>
      <w:r w:rsidRPr="002540D8">
        <w:rPr>
          <w:rFonts w:ascii="Arial" w:hAnsi="Arial" w:cs="Arial"/>
          <w:sz w:val="18"/>
          <w:szCs w:val="18"/>
          <w:lang w:eastAsia="en-US"/>
        </w:rPr>
        <w:t xml:space="preserve">seekers to be brought to safety in Australia. The closure of the detention centre only to move refugees to </w:t>
      </w:r>
      <w:r w:rsidR="00B51E80" w:rsidRPr="002540D8">
        <w:rPr>
          <w:rFonts w:ascii="Arial" w:hAnsi="Arial" w:cs="Arial"/>
          <w:sz w:val="18"/>
          <w:szCs w:val="18"/>
          <w:lang w:eastAsia="en-US"/>
        </w:rPr>
        <w:t>other</w:t>
      </w:r>
      <w:r w:rsidRPr="002540D8">
        <w:rPr>
          <w:rFonts w:ascii="Arial" w:hAnsi="Arial" w:cs="Arial"/>
          <w:sz w:val="18"/>
          <w:szCs w:val="18"/>
          <w:lang w:eastAsia="en-US"/>
        </w:rPr>
        <w:t xml:space="preserve"> </w:t>
      </w:r>
      <w:r w:rsidR="00626FE7" w:rsidRPr="002540D8">
        <w:rPr>
          <w:rFonts w:ascii="Arial" w:hAnsi="Arial" w:cs="Arial"/>
          <w:sz w:val="18"/>
          <w:szCs w:val="18"/>
          <w:lang w:eastAsia="en-US"/>
        </w:rPr>
        <w:t xml:space="preserve">so-called </w:t>
      </w:r>
      <w:r w:rsidRPr="002540D8">
        <w:rPr>
          <w:rFonts w:ascii="Arial" w:hAnsi="Arial" w:cs="Arial"/>
          <w:sz w:val="18"/>
          <w:szCs w:val="18"/>
          <w:lang w:eastAsia="en-US"/>
        </w:rPr>
        <w:t xml:space="preserve">transit </w:t>
      </w:r>
      <w:r w:rsidR="00B51E80" w:rsidRPr="002540D8">
        <w:rPr>
          <w:rFonts w:ascii="Arial" w:hAnsi="Arial" w:cs="Arial"/>
          <w:sz w:val="18"/>
          <w:szCs w:val="18"/>
          <w:lang w:eastAsia="en-US"/>
        </w:rPr>
        <w:t xml:space="preserve">centres on Manus Island </w:t>
      </w:r>
      <w:r w:rsidRPr="002540D8">
        <w:rPr>
          <w:rFonts w:ascii="Arial" w:hAnsi="Arial" w:cs="Arial"/>
          <w:sz w:val="18"/>
          <w:szCs w:val="18"/>
          <w:lang w:eastAsia="en-US"/>
        </w:rPr>
        <w:t>increases the already grave risks to their human rights. The UN Refugee Agency, UNHCR, has publicly expressed its concerns over the deteriorating situation and has said that “the planned closure of the Manus […] Centre must only take place in the context of continued critical services and in line with Australia’s ongoing responsibility for the refugees and asylum</w:t>
      </w:r>
      <w:r w:rsidR="00CC1CC2" w:rsidRPr="002540D8">
        <w:rPr>
          <w:rFonts w:ascii="Arial" w:hAnsi="Arial" w:cs="Arial"/>
          <w:sz w:val="18"/>
          <w:szCs w:val="18"/>
          <w:lang w:eastAsia="en-US"/>
        </w:rPr>
        <w:t>-</w:t>
      </w:r>
      <w:r w:rsidRPr="002540D8">
        <w:rPr>
          <w:rFonts w:ascii="Arial" w:hAnsi="Arial" w:cs="Arial"/>
          <w:sz w:val="18"/>
          <w:szCs w:val="18"/>
          <w:lang w:eastAsia="en-US"/>
        </w:rPr>
        <w:t>seekers it has transferred to Papua New Guinea and Nauru”.</w:t>
      </w:r>
    </w:p>
    <w:p w:rsidR="00A179A6" w:rsidRPr="00F14C10" w:rsidRDefault="00A179A6" w:rsidP="00F13199">
      <w:pPr>
        <w:rPr>
          <w:rFonts w:ascii="Arial" w:hAnsi="Arial" w:cs="Arial"/>
          <w:sz w:val="18"/>
          <w:szCs w:val="18"/>
          <w:lang w:eastAsia="en-US"/>
        </w:rPr>
      </w:pPr>
    </w:p>
    <w:p w:rsidR="00A179A6" w:rsidRPr="00455CDC" w:rsidRDefault="00A179A6" w:rsidP="00F13199">
      <w:pPr>
        <w:rPr>
          <w:rFonts w:ascii="Arial" w:hAnsi="Arial" w:cs="Arial"/>
          <w:sz w:val="16"/>
          <w:szCs w:val="20"/>
          <w:lang w:eastAsia="en-US"/>
        </w:rPr>
      </w:pPr>
      <w:r w:rsidRPr="00455CDC">
        <w:rPr>
          <w:rFonts w:ascii="Arial" w:hAnsi="Arial" w:cs="Arial"/>
          <w:sz w:val="16"/>
          <w:szCs w:val="20"/>
          <w:lang w:eastAsia="en-US"/>
        </w:rPr>
        <w:t>Name: Refugees and Asylum</w:t>
      </w:r>
      <w:r w:rsidR="00CC1CC2" w:rsidRPr="00455CDC">
        <w:rPr>
          <w:rFonts w:ascii="Arial" w:hAnsi="Arial" w:cs="Arial"/>
          <w:sz w:val="16"/>
          <w:szCs w:val="20"/>
          <w:lang w:eastAsia="en-US"/>
        </w:rPr>
        <w:t>-</w:t>
      </w:r>
      <w:r w:rsidRPr="00455CDC">
        <w:rPr>
          <w:rFonts w:ascii="Arial" w:hAnsi="Arial" w:cs="Arial"/>
          <w:sz w:val="16"/>
          <w:szCs w:val="20"/>
          <w:lang w:eastAsia="en-US"/>
        </w:rPr>
        <w:t xml:space="preserve">seekers in Manus Island, Papua New Guinea </w:t>
      </w:r>
    </w:p>
    <w:p w:rsidR="00A179A6" w:rsidRPr="00455CDC" w:rsidRDefault="00A179A6" w:rsidP="00F13199">
      <w:pPr>
        <w:rPr>
          <w:rFonts w:ascii="Arial" w:hAnsi="Arial" w:cs="Arial"/>
          <w:sz w:val="16"/>
          <w:szCs w:val="20"/>
          <w:lang w:eastAsia="en-US"/>
        </w:rPr>
      </w:pPr>
      <w:r w:rsidRPr="00455CDC">
        <w:rPr>
          <w:rFonts w:ascii="Arial" w:hAnsi="Arial" w:cs="Arial"/>
          <w:sz w:val="16"/>
          <w:szCs w:val="20"/>
          <w:lang w:eastAsia="en-US"/>
        </w:rPr>
        <w:t>Gender m/f: both</w:t>
      </w:r>
    </w:p>
    <w:p w:rsidR="000F5EB5" w:rsidRPr="00455CDC" w:rsidRDefault="000F5EB5" w:rsidP="00F13199">
      <w:pPr>
        <w:rPr>
          <w:rFonts w:ascii="Arial" w:hAnsi="Arial" w:cs="Arial"/>
        </w:rPr>
      </w:pPr>
    </w:p>
    <w:p w:rsidR="000F5EB5" w:rsidRPr="00455CDC" w:rsidRDefault="000F5EB5" w:rsidP="00F13199">
      <w:pPr>
        <w:pStyle w:val="AITextSmallNoLineSpacing"/>
        <w:spacing w:line="240" w:lineRule="auto"/>
        <w:rPr>
          <w:rStyle w:val="StyleAIBodytextAsianSimSunChar"/>
          <w:rFonts w:cs="Arial"/>
          <w:sz w:val="18"/>
          <w:szCs w:val="18"/>
        </w:rPr>
        <w:sectPr w:rsidR="000F5EB5" w:rsidRPr="00455CDC" w:rsidSect="00F13199">
          <w:footerReference w:type="default" r:id="rId23"/>
          <w:type w:val="continuous"/>
          <w:pgSz w:w="12240" w:h="15840" w:code="1"/>
          <w:pgMar w:top="720" w:right="720" w:bottom="2160" w:left="720" w:header="0" w:footer="567" w:gutter="0"/>
          <w:cols w:space="567"/>
          <w:titlePg/>
          <w:docGrid w:linePitch="360"/>
        </w:sectPr>
      </w:pPr>
    </w:p>
    <w:p w:rsidR="002B1F82" w:rsidRPr="002540D8" w:rsidRDefault="002B1F82" w:rsidP="00F13199">
      <w:pPr>
        <w:tabs>
          <w:tab w:val="right" w:pos="10203"/>
        </w:tabs>
        <w:rPr>
          <w:rFonts w:ascii="Arial" w:hAnsi="Arial" w:cs="Arial"/>
          <w:color w:val="FFFFFF"/>
        </w:rPr>
      </w:pPr>
      <w:r w:rsidRPr="002540D8">
        <w:rPr>
          <w:rFonts w:ascii="Arial" w:hAnsi="Arial" w:cs="Arial"/>
          <w:sz w:val="16"/>
          <w:szCs w:val="16"/>
        </w:rPr>
        <w:t xml:space="preserve">Further information on UA: 184/17 Index: </w:t>
      </w:r>
      <w:r w:rsidRPr="002540D8">
        <w:rPr>
          <w:rFonts w:ascii="Arial" w:hAnsi="Arial" w:cs="Arial"/>
          <w:bCs/>
          <w:sz w:val="16"/>
          <w:szCs w:val="16"/>
        </w:rPr>
        <w:t>ASA 12/7499/2017</w:t>
      </w:r>
      <w:r w:rsidRPr="002540D8">
        <w:rPr>
          <w:rFonts w:ascii="Arial" w:hAnsi="Arial" w:cs="Arial"/>
          <w:b/>
          <w:bCs/>
          <w:sz w:val="16"/>
          <w:szCs w:val="16"/>
        </w:rPr>
        <w:t xml:space="preserve"> </w:t>
      </w:r>
      <w:r w:rsidRPr="002540D8">
        <w:rPr>
          <w:rFonts w:ascii="Arial" w:hAnsi="Arial" w:cs="Arial"/>
          <w:sz w:val="16"/>
          <w:szCs w:val="16"/>
        </w:rPr>
        <w:t>Issue Date: 23 November 2017</w:t>
      </w:r>
    </w:p>
    <w:p w:rsidR="00B76E54" w:rsidRPr="009B7F78" w:rsidRDefault="00B76E54" w:rsidP="00F13199">
      <w:pPr>
        <w:tabs>
          <w:tab w:val="right" w:pos="10203"/>
        </w:tabs>
        <w:rPr>
          <w:rFonts w:ascii="Arial" w:hAnsi="Arial" w:cs="Arial"/>
          <w:sz w:val="16"/>
          <w:szCs w:val="16"/>
        </w:rPr>
      </w:pPr>
    </w:p>
    <w:sectPr w:rsidR="00B76E54" w:rsidRPr="009B7F78" w:rsidSect="00F13199">
      <w:headerReference w:type="default" r:id="rId24"/>
      <w:footerReference w:type="default" r:id="rId25"/>
      <w:headerReference w:type="first" r:id="rId26"/>
      <w:footerReference w:type="first" r:id="rId27"/>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3B36" w:rsidRDefault="00313B36">
      <w:r>
        <w:separator/>
      </w:r>
    </w:p>
  </w:endnote>
  <w:endnote w:type="continuationSeparator" w:id="0">
    <w:p w:rsidR="00313B36" w:rsidRDefault="00313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ËÎÌå"/>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PMingLiU">
    <w:altName w:val="PMingLiU"/>
    <w:panose1 w:val="02010601000101010101"/>
    <w:charset w:val="88"/>
    <w:family w:val="auto"/>
    <w:notTrueType/>
    <w:pitch w:val="variable"/>
    <w:sig w:usb0="00000001" w:usb1="08080000" w:usb2="00000010" w:usb3="00000000" w:csb0="00100000"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313B36">
    <w:pPr>
      <w:pStyle w:val="Footer"/>
    </w:pPr>
    <w:r w:rsidRPr="00B36670">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Pr="00D0106D" w:rsidRDefault="00A179A6"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Default="00313B36">
    <w:pPr>
      <w:pStyle w:val="Footer"/>
    </w:pPr>
    <w:r w:rsidRPr="00B36670">
      <w:rPr>
        <w:noProof/>
        <w:lang w:val="en-US"/>
      </w:rPr>
      <w:drawing>
        <wp:inline distT="0" distB="0" distL="0" distR="0">
          <wp:extent cx="6467475" cy="9906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199" w:rsidRPr="00D158C3" w:rsidRDefault="00F13199" w:rsidP="00F13199">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F13199" w:rsidRPr="00D158C3" w:rsidRDefault="00F13199" w:rsidP="00F13199">
    <w:pPr>
      <w:jc w:val="center"/>
      <w:rPr>
        <w:rFonts w:ascii="Arial" w:hAnsi="Arial" w:cs="Arial"/>
        <w:sz w:val="16"/>
        <w:szCs w:val="16"/>
      </w:rPr>
    </w:pPr>
    <w:r w:rsidRPr="00D158C3">
      <w:rPr>
        <w:rFonts w:ascii="Arial" w:hAnsi="Arial" w:cs="Arial"/>
        <w:sz w:val="16"/>
        <w:szCs w:val="16"/>
      </w:rPr>
      <w:t>T (212) 807- 8400 | uan@aiusa.org | www.amnestyusa.org/uan</w:t>
    </w:r>
  </w:p>
  <w:p w:rsidR="00F13199" w:rsidRPr="00D0106D" w:rsidRDefault="00F13199" w:rsidP="0026766F">
    <w:pPr>
      <w:pStyle w:val="Footer"/>
      <w:tabs>
        <w:tab w:val="clear" w:pos="2268"/>
        <w:tab w:val="clear" w:pos="2835"/>
        <w:tab w:val="clear" w:pos="4320"/>
        <w:tab w:val="clear" w:pos="864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Footer"/>
      <w:tabs>
        <w:tab w:val="clear" w:pos="2268"/>
        <w:tab w:val="clear" w:pos="2835"/>
        <w:tab w:val="clear" w:pos="4320"/>
        <w:tab w:val="clear" w:pos="8640"/>
      </w:tabs>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313B36">
    <w:pPr>
      <w:pStyle w:val="Footer"/>
    </w:pPr>
    <w:r w:rsidRPr="00B36670">
      <w:rPr>
        <w:noProof/>
        <w:lang w:val="en-US"/>
      </w:rPr>
      <w:drawing>
        <wp:inline distT="0" distB="0" distL="0" distR="0">
          <wp:extent cx="6467475" cy="962025"/>
          <wp:effectExtent l="0" t="0" r="0" b="0"/>
          <wp:docPr id="6"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620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3B36" w:rsidRDefault="00313B36">
      <w:r>
        <w:separator/>
      </w:r>
    </w:p>
  </w:footnote>
  <w:footnote w:type="continuationSeparator" w:id="0">
    <w:p w:rsidR="00313B36" w:rsidRDefault="00313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Pr="00D0106D" w:rsidRDefault="000F5EB5"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EB5" w:rsidRDefault="000F5EB5"/>
  <w:p w:rsidR="000F5EB5" w:rsidRDefault="000F5EB5"/>
  <w:p w:rsidR="000F5EB5" w:rsidRPr="00817483" w:rsidRDefault="000F5EB5" w:rsidP="00B4432F">
    <w:pPr>
      <w:tabs>
        <w:tab w:val="right" w:pos="10203"/>
      </w:tabs>
      <w:rPr>
        <w:rFonts w:ascii="Amnesty Trade Gothic" w:hAnsi="Amnesty Trade Gothic"/>
        <w:color w:val="FFFFFF"/>
      </w:rPr>
    </w:pPr>
    <w:r>
      <w:rPr>
        <w:rFonts w:ascii="Amnesty Trade Gothic" w:hAnsi="Amnesty Trade Gothic"/>
        <w:sz w:val="16"/>
        <w:szCs w:val="16"/>
      </w:rPr>
      <w:t xml:space="preserve">Further information on </w:t>
    </w:r>
    <w:r w:rsidRPr="005A58EB">
      <w:rPr>
        <w:rFonts w:ascii="Amnesty Trade Gothic" w:hAnsi="Amnesty Trade Gothic"/>
        <w:sz w:val="16"/>
        <w:szCs w:val="16"/>
      </w:rPr>
      <w:t>UA:</w:t>
    </w:r>
    <w:r w:rsidR="001F16F7">
      <w:rPr>
        <w:rFonts w:ascii="Amnesty Trade Gothic" w:hAnsi="Amnesty Trade Gothic"/>
        <w:sz w:val="16"/>
        <w:szCs w:val="16"/>
      </w:rPr>
      <w:t xml:space="preserve"> </w:t>
    </w:r>
    <w:r w:rsidR="00A179A6">
      <w:rPr>
        <w:rFonts w:ascii="Amnesty Trade Gothic" w:hAnsi="Amnesty Trade Gothic"/>
        <w:sz w:val="16"/>
        <w:szCs w:val="16"/>
      </w:rPr>
      <w:t>184/17</w:t>
    </w:r>
    <w:r w:rsidR="001F16F7">
      <w:rPr>
        <w:rFonts w:ascii="Amnesty Trade Gothic" w:hAnsi="Amnesty Trade Gothic"/>
        <w:sz w:val="16"/>
        <w:szCs w:val="16"/>
      </w:rPr>
      <w:t xml:space="preserve"> Index: </w:t>
    </w:r>
    <w:r w:rsidR="002B1F82" w:rsidRPr="002540D8">
      <w:rPr>
        <w:rFonts w:ascii="Amnesty Trade Gothic" w:hAnsi="Amnesty Trade Gothic"/>
        <w:bCs/>
        <w:sz w:val="16"/>
        <w:szCs w:val="16"/>
      </w:rPr>
      <w:t>ASA 12/7499/2017</w:t>
    </w:r>
    <w:r w:rsidR="002B1F82">
      <w:rPr>
        <w:rFonts w:ascii="Amnesty Trade Gothic" w:hAnsi="Amnesty Trade Gothic"/>
        <w:b/>
        <w:bCs/>
        <w:sz w:val="16"/>
        <w:szCs w:val="16"/>
      </w:rPr>
      <w:t xml:space="preserve"> </w:t>
    </w:r>
    <w:r w:rsidR="00A179A6">
      <w:rPr>
        <w:rFonts w:ascii="Amnesty Trade Gothic" w:hAnsi="Amnesty Trade Gothic"/>
        <w:sz w:val="16"/>
        <w:szCs w:val="16"/>
      </w:rPr>
      <w:t>Australia</w:t>
    </w:r>
    <w:r>
      <w:rPr>
        <w:rFonts w:ascii="Amnesty Trade Gothic" w:hAnsi="Amnesty Trade Gothic"/>
        <w:sz w:val="16"/>
        <w:szCs w:val="16"/>
      </w:rPr>
      <w:tab/>
      <w:t xml:space="preserve">Date: </w:t>
    </w:r>
    <w:r w:rsidR="002B1F82">
      <w:rPr>
        <w:rFonts w:ascii="Amnesty Trade Gothic" w:hAnsi="Amnesty Trade Gothic"/>
        <w:sz w:val="16"/>
        <w:szCs w:val="16"/>
      </w:rPr>
      <w:t>2</w:t>
    </w:r>
    <w:r w:rsidR="00A179A6">
      <w:rPr>
        <w:rFonts w:ascii="Amnesty Trade Gothic" w:hAnsi="Amnesty Trade Gothic"/>
        <w:sz w:val="16"/>
        <w:szCs w:val="16"/>
      </w:rPr>
      <w:t>3 November 2017</w:t>
    </w:r>
  </w:p>
  <w:p w:rsidR="000F5EB5" w:rsidRDefault="000F5EB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Pr="00D0106D" w:rsidRDefault="00A179A6" w:rsidP="0026766F">
    <w:pPr>
      <w:pStyle w:val="Header"/>
      <w:tabs>
        <w:tab w:val="clear" w:pos="4153"/>
        <w:tab w:val="clear" w:pos="8306"/>
      </w:tabs>
      <w:rPr>
        <w:szCs w:val="16"/>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79A6" w:rsidRDefault="00A179A6"/>
  <w:p w:rsidR="00A179A6" w:rsidRDefault="00A179A6"/>
  <w:p w:rsidR="00A179A6" w:rsidRPr="00817483" w:rsidRDefault="00A179A6" w:rsidP="00B4432F">
    <w:pPr>
      <w:tabs>
        <w:tab w:val="right" w:pos="10203"/>
      </w:tabs>
      <w:rPr>
        <w:rFonts w:ascii="Amnesty Trade Gothic" w:hAnsi="Amnesty Trade Gothic"/>
        <w:color w:val="FFFFFF"/>
      </w:rPr>
    </w:pPr>
    <w:r w:rsidRPr="005A58EB">
      <w:rPr>
        <w:rFonts w:ascii="Amnesty Trade Gothic" w:hAnsi="Amnesty Trade Gothic"/>
        <w:sz w:val="16"/>
        <w:szCs w:val="16"/>
      </w:rPr>
      <w:t>UA:</w:t>
    </w:r>
    <w:r>
      <w:rPr>
        <w:rFonts w:ascii="Amnesty Trade Gothic" w:hAnsi="Amnesty Trade Gothic"/>
        <w:sz w:val="16"/>
        <w:szCs w:val="16"/>
      </w:rPr>
      <w:t xml:space="preserve"> 184/17 Index: ASA 12/6899/2017 Australia</w:t>
    </w:r>
    <w:r>
      <w:rPr>
        <w:rFonts w:ascii="Amnesty Trade Gothic" w:hAnsi="Amnesty Trade Gothic"/>
        <w:sz w:val="16"/>
        <w:szCs w:val="16"/>
      </w:rPr>
      <w:tab/>
      <w:t>Date: 9 August 2017</w:t>
    </w:r>
  </w:p>
  <w:p w:rsidR="00A179A6" w:rsidRDefault="00A179A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Pr="00D0106D" w:rsidRDefault="00127130" w:rsidP="0026766F">
    <w:pPr>
      <w:pStyle w:val="Header"/>
      <w:tabs>
        <w:tab w:val="clear" w:pos="4153"/>
        <w:tab w:val="clear" w:pos="8306"/>
      </w:tabs>
      <w:rPr>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130" w:rsidRDefault="00051FA3" w:rsidP="00051FA3">
    <w:pPr>
      <w:tabs>
        <w:tab w:val="left" w:pos="3165"/>
      </w:tabs>
    </w:pPr>
    <w:r>
      <w:tab/>
    </w:r>
  </w:p>
  <w:p w:rsidR="00127130" w:rsidRPr="00051FA3" w:rsidRDefault="00127130">
    <w:pPr>
      <w:rPr>
        <w:rFonts w:ascii="Arial" w:hAnsi="Arial" w:cs="Arial"/>
      </w:rPr>
    </w:pPr>
  </w:p>
  <w:p w:rsidR="00127130" w:rsidRPr="00B452E3" w:rsidRDefault="00127130" w:rsidP="00B4432F">
    <w:pPr>
      <w:tabs>
        <w:tab w:val="right" w:pos="10203"/>
      </w:tabs>
      <w:rPr>
        <w:rFonts w:ascii="Arial" w:hAnsi="Arial" w:cs="Arial"/>
        <w:color w:val="FFFFFF"/>
      </w:rPr>
    </w:pPr>
    <w:r w:rsidRPr="00051FA3">
      <w:rPr>
        <w:rFonts w:ascii="Arial" w:hAnsi="Arial" w:cs="Arial"/>
        <w:sz w:val="16"/>
        <w:szCs w:val="16"/>
      </w:rPr>
      <w:t>UA:</w:t>
    </w:r>
    <w:r w:rsidR="00F36A10" w:rsidRPr="00051FA3">
      <w:rPr>
        <w:rFonts w:ascii="Arial" w:hAnsi="Arial" w:cs="Arial"/>
        <w:sz w:val="16"/>
        <w:szCs w:val="16"/>
      </w:rPr>
      <w:t xml:space="preserve"> </w:t>
    </w:r>
    <w:r w:rsidR="00B24B0A">
      <w:rPr>
        <w:rFonts w:ascii="Arial" w:hAnsi="Arial" w:cs="Arial"/>
        <w:sz w:val="16"/>
        <w:szCs w:val="16"/>
      </w:rPr>
      <w:t>XX</w:t>
    </w:r>
    <w:r w:rsidR="00987CD7" w:rsidRPr="00051FA3">
      <w:rPr>
        <w:rFonts w:ascii="Arial" w:hAnsi="Arial" w:cs="Arial"/>
        <w:sz w:val="16"/>
        <w:szCs w:val="16"/>
      </w:rPr>
      <w:t>/</w:t>
    </w:r>
    <w:r w:rsidR="00B24B0A">
      <w:rPr>
        <w:rFonts w:ascii="Arial" w:hAnsi="Arial" w:cs="Arial"/>
        <w:sz w:val="16"/>
        <w:szCs w:val="16"/>
      </w:rPr>
      <w:t>YY</w:t>
    </w:r>
    <w:r w:rsidRPr="00051FA3">
      <w:rPr>
        <w:rFonts w:ascii="Arial" w:hAnsi="Arial" w:cs="Arial"/>
        <w:sz w:val="16"/>
        <w:szCs w:val="16"/>
      </w:rPr>
      <w:t xml:space="preserve"> Index: </w:t>
    </w:r>
    <w:r w:rsidR="00B24B0A">
      <w:rPr>
        <w:rFonts w:ascii="Arial" w:hAnsi="Arial" w:cs="Arial"/>
        <w:bCs/>
        <w:sz w:val="16"/>
        <w:szCs w:val="16"/>
      </w:rPr>
      <w:t>ASA XX</w:t>
    </w:r>
    <w:r w:rsidR="00B452E3" w:rsidRPr="00051FA3">
      <w:rPr>
        <w:rFonts w:ascii="Arial" w:hAnsi="Arial" w:cs="Arial"/>
        <w:bCs/>
        <w:sz w:val="16"/>
        <w:szCs w:val="16"/>
      </w:rPr>
      <w:t>/</w:t>
    </w:r>
    <w:r w:rsidR="00B24B0A">
      <w:rPr>
        <w:rFonts w:ascii="Arial" w:hAnsi="Arial" w:cs="Arial"/>
        <w:bCs/>
        <w:sz w:val="16"/>
        <w:szCs w:val="16"/>
      </w:rPr>
      <w:t>XXXX</w:t>
    </w:r>
    <w:r w:rsidR="00B452E3" w:rsidRPr="00051FA3">
      <w:rPr>
        <w:rFonts w:ascii="Arial" w:hAnsi="Arial" w:cs="Arial"/>
        <w:bCs/>
        <w:sz w:val="16"/>
        <w:szCs w:val="16"/>
      </w:rPr>
      <w:t>/</w:t>
    </w:r>
    <w:r w:rsidR="00B24B0A">
      <w:rPr>
        <w:rFonts w:ascii="Arial" w:hAnsi="Arial" w:cs="Arial"/>
        <w:bCs/>
        <w:sz w:val="16"/>
        <w:szCs w:val="16"/>
      </w:rPr>
      <w:t>YYYY</w:t>
    </w:r>
    <w:r w:rsidR="00987CD7" w:rsidRPr="00051FA3">
      <w:rPr>
        <w:rFonts w:ascii="Arial" w:hAnsi="Arial" w:cs="Arial"/>
        <w:bCs/>
        <w:sz w:val="16"/>
        <w:szCs w:val="16"/>
      </w:rPr>
      <w:t xml:space="preserve"> </w:t>
    </w:r>
    <w:r w:rsidR="00B24B0A">
      <w:rPr>
        <w:rFonts w:ascii="Arial" w:hAnsi="Arial" w:cs="Arial"/>
        <w:bCs/>
        <w:sz w:val="16"/>
        <w:szCs w:val="16"/>
      </w:rPr>
      <w:t xml:space="preserve">Country </w:t>
    </w:r>
    <w:r w:rsidRPr="00B452E3">
      <w:rPr>
        <w:rFonts w:ascii="Arial" w:hAnsi="Arial" w:cs="Arial"/>
        <w:sz w:val="16"/>
        <w:szCs w:val="16"/>
      </w:rPr>
      <w:tab/>
    </w:r>
    <w:r w:rsidRPr="00051FA3">
      <w:rPr>
        <w:rFonts w:ascii="Arial" w:hAnsi="Arial" w:cs="Arial"/>
        <w:sz w:val="16"/>
        <w:szCs w:val="16"/>
      </w:rPr>
      <w:t>Date:</w:t>
    </w:r>
    <w:r w:rsidR="00677BB5" w:rsidRPr="00051FA3">
      <w:rPr>
        <w:rFonts w:ascii="Arial" w:hAnsi="Arial" w:cs="Arial"/>
        <w:sz w:val="16"/>
        <w:szCs w:val="16"/>
      </w:rPr>
      <w:t xml:space="preserve"> </w:t>
    </w:r>
    <w:r w:rsidR="00B24B0A">
      <w:rPr>
        <w:rFonts w:ascii="Arial" w:hAnsi="Arial" w:cs="Arial"/>
        <w:sz w:val="16"/>
        <w:szCs w:val="16"/>
      </w:rPr>
      <w:t>DD MM YYYY</w:t>
    </w:r>
  </w:p>
  <w:p w:rsidR="00127130" w:rsidRDefault="0012713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0CBA79BB"/>
    <w:multiLevelType w:val="hybridMultilevel"/>
    <w:tmpl w:val="84E8440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3F5021B5"/>
    <w:multiLevelType w:val="hybridMultilevel"/>
    <w:tmpl w:val="A1826C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6B718A"/>
    <w:multiLevelType w:val="hybridMultilevel"/>
    <w:tmpl w:val="265619DE"/>
    <w:lvl w:ilvl="0" w:tplc="6792BFD0">
      <w:numFmt w:val="bullet"/>
      <w:lvlText w:val="-"/>
      <w:lvlJc w:val="left"/>
      <w:pPr>
        <w:ind w:left="720" w:hanging="360"/>
      </w:pPr>
      <w:rPr>
        <w:rFonts w:ascii="Times New Roman" w:eastAsia="SimSu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A3F5E6A"/>
    <w:multiLevelType w:val="hybridMultilevel"/>
    <w:tmpl w:val="7FF455D8"/>
    <w:lvl w:ilvl="0" w:tplc="08090005">
      <w:start w:val="1"/>
      <w:numFmt w:val="bullet"/>
      <w:lvlText w:val=""/>
      <w:lvlJc w:val="left"/>
      <w:pPr>
        <w:ind w:left="-1422" w:hanging="360"/>
      </w:pPr>
      <w:rPr>
        <w:rFonts w:ascii="Wingdings" w:hAnsi="Wingdings" w:hint="default"/>
      </w:rPr>
    </w:lvl>
    <w:lvl w:ilvl="1" w:tplc="08090003" w:tentative="1">
      <w:start w:val="1"/>
      <w:numFmt w:val="bullet"/>
      <w:lvlText w:val="o"/>
      <w:lvlJc w:val="left"/>
      <w:pPr>
        <w:ind w:left="-702" w:hanging="360"/>
      </w:pPr>
      <w:rPr>
        <w:rFonts w:ascii="Courier New" w:hAnsi="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7"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3"/>
  </w:num>
  <w:num w:numId="4">
    <w:abstractNumId w:val="2"/>
  </w:num>
  <w:num w:numId="5">
    <w:abstractNumId w:val="4"/>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04"/>
    <w:rsid w:val="00001967"/>
    <w:rsid w:val="00020DA2"/>
    <w:rsid w:val="00023EE0"/>
    <w:rsid w:val="00024887"/>
    <w:rsid w:val="000325E6"/>
    <w:rsid w:val="000418EE"/>
    <w:rsid w:val="00043D13"/>
    <w:rsid w:val="00051FA3"/>
    <w:rsid w:val="000536E0"/>
    <w:rsid w:val="0005741D"/>
    <w:rsid w:val="00060E8A"/>
    <w:rsid w:val="00064488"/>
    <w:rsid w:val="000664A2"/>
    <w:rsid w:val="00067212"/>
    <w:rsid w:val="00077E19"/>
    <w:rsid w:val="000800B2"/>
    <w:rsid w:val="00086119"/>
    <w:rsid w:val="00091A32"/>
    <w:rsid w:val="000920C9"/>
    <w:rsid w:val="000948C5"/>
    <w:rsid w:val="00094AD9"/>
    <w:rsid w:val="00095AE4"/>
    <w:rsid w:val="000A32A1"/>
    <w:rsid w:val="000A3554"/>
    <w:rsid w:val="000A3C08"/>
    <w:rsid w:val="000B0344"/>
    <w:rsid w:val="000B0904"/>
    <w:rsid w:val="000B2197"/>
    <w:rsid w:val="000B23F7"/>
    <w:rsid w:val="000B5144"/>
    <w:rsid w:val="000C1071"/>
    <w:rsid w:val="000C161E"/>
    <w:rsid w:val="000C1B1B"/>
    <w:rsid w:val="000D6F64"/>
    <w:rsid w:val="000E47FE"/>
    <w:rsid w:val="000E4B89"/>
    <w:rsid w:val="000E6847"/>
    <w:rsid w:val="000F0AF1"/>
    <w:rsid w:val="000F0FB9"/>
    <w:rsid w:val="000F11B8"/>
    <w:rsid w:val="000F3996"/>
    <w:rsid w:val="000F468E"/>
    <w:rsid w:val="000F4F1F"/>
    <w:rsid w:val="000F5771"/>
    <w:rsid w:val="000F5EB5"/>
    <w:rsid w:val="00110016"/>
    <w:rsid w:val="001117D7"/>
    <w:rsid w:val="00112AE2"/>
    <w:rsid w:val="00114598"/>
    <w:rsid w:val="00117716"/>
    <w:rsid w:val="00124D88"/>
    <w:rsid w:val="00125500"/>
    <w:rsid w:val="00127130"/>
    <w:rsid w:val="00134316"/>
    <w:rsid w:val="001411BF"/>
    <w:rsid w:val="001424E8"/>
    <w:rsid w:val="00142F2B"/>
    <w:rsid w:val="001457AE"/>
    <w:rsid w:val="00151B33"/>
    <w:rsid w:val="0015385F"/>
    <w:rsid w:val="0015416A"/>
    <w:rsid w:val="00156420"/>
    <w:rsid w:val="0016037D"/>
    <w:rsid w:val="001624EA"/>
    <w:rsid w:val="00162D7D"/>
    <w:rsid w:val="001671E0"/>
    <w:rsid w:val="00167DAF"/>
    <w:rsid w:val="001701A1"/>
    <w:rsid w:val="00171155"/>
    <w:rsid w:val="001715B7"/>
    <w:rsid w:val="001737E5"/>
    <w:rsid w:val="001758EB"/>
    <w:rsid w:val="00176600"/>
    <w:rsid w:val="00180C56"/>
    <w:rsid w:val="00182E2F"/>
    <w:rsid w:val="00183ED2"/>
    <w:rsid w:val="0018428E"/>
    <w:rsid w:val="001951FB"/>
    <w:rsid w:val="0019564B"/>
    <w:rsid w:val="00196F3C"/>
    <w:rsid w:val="001A12ED"/>
    <w:rsid w:val="001A33FF"/>
    <w:rsid w:val="001B2000"/>
    <w:rsid w:val="001B244C"/>
    <w:rsid w:val="001B7B2B"/>
    <w:rsid w:val="001C359A"/>
    <w:rsid w:val="001C6514"/>
    <w:rsid w:val="001C7698"/>
    <w:rsid w:val="001C7C68"/>
    <w:rsid w:val="001D68B0"/>
    <w:rsid w:val="001D6CEA"/>
    <w:rsid w:val="001D7A1D"/>
    <w:rsid w:val="001E0993"/>
    <w:rsid w:val="001E165F"/>
    <w:rsid w:val="001E4896"/>
    <w:rsid w:val="001E7BA9"/>
    <w:rsid w:val="001F16F7"/>
    <w:rsid w:val="001F3C86"/>
    <w:rsid w:val="001F3E8D"/>
    <w:rsid w:val="0020048C"/>
    <w:rsid w:val="00203740"/>
    <w:rsid w:val="00212C22"/>
    <w:rsid w:val="00215EDC"/>
    <w:rsid w:val="00215FFF"/>
    <w:rsid w:val="002168FD"/>
    <w:rsid w:val="00216F52"/>
    <w:rsid w:val="00217CAE"/>
    <w:rsid w:val="00220011"/>
    <w:rsid w:val="0022056F"/>
    <w:rsid w:val="0022174E"/>
    <w:rsid w:val="0022305E"/>
    <w:rsid w:val="002260B4"/>
    <w:rsid w:val="002336BE"/>
    <w:rsid w:val="00234F4C"/>
    <w:rsid w:val="0024089B"/>
    <w:rsid w:val="00240976"/>
    <w:rsid w:val="002540D8"/>
    <w:rsid w:val="00263B6F"/>
    <w:rsid w:val="002666D7"/>
    <w:rsid w:val="00267115"/>
    <w:rsid w:val="0026766F"/>
    <w:rsid w:val="002676E1"/>
    <w:rsid w:val="0027166B"/>
    <w:rsid w:val="00272361"/>
    <w:rsid w:val="00272E84"/>
    <w:rsid w:val="0027630F"/>
    <w:rsid w:val="0028172B"/>
    <w:rsid w:val="00282ADC"/>
    <w:rsid w:val="00290BCB"/>
    <w:rsid w:val="002923B7"/>
    <w:rsid w:val="002932CE"/>
    <w:rsid w:val="0029385D"/>
    <w:rsid w:val="0029532E"/>
    <w:rsid w:val="002B1F82"/>
    <w:rsid w:val="002B25FD"/>
    <w:rsid w:val="002B5A58"/>
    <w:rsid w:val="002C08AF"/>
    <w:rsid w:val="002C431D"/>
    <w:rsid w:val="002C7156"/>
    <w:rsid w:val="002D26A8"/>
    <w:rsid w:val="002D4041"/>
    <w:rsid w:val="002E0CB9"/>
    <w:rsid w:val="002E16BA"/>
    <w:rsid w:val="002E5131"/>
    <w:rsid w:val="002F26A2"/>
    <w:rsid w:val="00302D8E"/>
    <w:rsid w:val="00304FA3"/>
    <w:rsid w:val="00310839"/>
    <w:rsid w:val="00310926"/>
    <w:rsid w:val="00311B06"/>
    <w:rsid w:val="00313B36"/>
    <w:rsid w:val="00315EBE"/>
    <w:rsid w:val="003206E1"/>
    <w:rsid w:val="00327D90"/>
    <w:rsid w:val="00332276"/>
    <w:rsid w:val="003343A4"/>
    <w:rsid w:val="00345492"/>
    <w:rsid w:val="0034642C"/>
    <w:rsid w:val="00347243"/>
    <w:rsid w:val="00350FFA"/>
    <w:rsid w:val="00352E7B"/>
    <w:rsid w:val="00355BAE"/>
    <w:rsid w:val="00355EAE"/>
    <w:rsid w:val="0035609C"/>
    <w:rsid w:val="003656FE"/>
    <w:rsid w:val="00373C67"/>
    <w:rsid w:val="00373FF8"/>
    <w:rsid w:val="00375E81"/>
    <w:rsid w:val="00385865"/>
    <w:rsid w:val="00386454"/>
    <w:rsid w:val="003977DC"/>
    <w:rsid w:val="003A2A73"/>
    <w:rsid w:val="003A6617"/>
    <w:rsid w:val="003B4359"/>
    <w:rsid w:val="003B62B5"/>
    <w:rsid w:val="003C1E84"/>
    <w:rsid w:val="003C2C28"/>
    <w:rsid w:val="003C391E"/>
    <w:rsid w:val="003C3DB5"/>
    <w:rsid w:val="003D377A"/>
    <w:rsid w:val="003D6B99"/>
    <w:rsid w:val="003E13BD"/>
    <w:rsid w:val="003E1E1A"/>
    <w:rsid w:val="003E3B8F"/>
    <w:rsid w:val="003E6AB3"/>
    <w:rsid w:val="003F5560"/>
    <w:rsid w:val="0040123D"/>
    <w:rsid w:val="004018B9"/>
    <w:rsid w:val="00402E82"/>
    <w:rsid w:val="00405AC8"/>
    <w:rsid w:val="00407D37"/>
    <w:rsid w:val="00410BC6"/>
    <w:rsid w:val="00411DDA"/>
    <w:rsid w:val="00411E02"/>
    <w:rsid w:val="00414F83"/>
    <w:rsid w:val="00415A74"/>
    <w:rsid w:val="00426D1C"/>
    <w:rsid w:val="004312FA"/>
    <w:rsid w:val="00437710"/>
    <w:rsid w:val="004411B0"/>
    <w:rsid w:val="00447941"/>
    <w:rsid w:val="0045057C"/>
    <w:rsid w:val="00455CDC"/>
    <w:rsid w:val="00462F25"/>
    <w:rsid w:val="00464642"/>
    <w:rsid w:val="004667B6"/>
    <w:rsid w:val="00475586"/>
    <w:rsid w:val="00483E30"/>
    <w:rsid w:val="0048414A"/>
    <w:rsid w:val="004909FC"/>
    <w:rsid w:val="00495110"/>
    <w:rsid w:val="00496846"/>
    <w:rsid w:val="004A3ACC"/>
    <w:rsid w:val="004A74DB"/>
    <w:rsid w:val="004B3580"/>
    <w:rsid w:val="004B7261"/>
    <w:rsid w:val="004C666A"/>
    <w:rsid w:val="004D19C7"/>
    <w:rsid w:val="004D3C07"/>
    <w:rsid w:val="004D4478"/>
    <w:rsid w:val="004D4AD7"/>
    <w:rsid w:val="004D7E5F"/>
    <w:rsid w:val="004E37F1"/>
    <w:rsid w:val="004E48D7"/>
    <w:rsid w:val="004E6A6E"/>
    <w:rsid w:val="004F123B"/>
    <w:rsid w:val="004F5E4C"/>
    <w:rsid w:val="005040F2"/>
    <w:rsid w:val="00504708"/>
    <w:rsid w:val="00504B52"/>
    <w:rsid w:val="00505D6F"/>
    <w:rsid w:val="00507091"/>
    <w:rsid w:val="005110E5"/>
    <w:rsid w:val="00513094"/>
    <w:rsid w:val="00513E94"/>
    <w:rsid w:val="005149A9"/>
    <w:rsid w:val="00516AFE"/>
    <w:rsid w:val="005170A4"/>
    <w:rsid w:val="0052048F"/>
    <w:rsid w:val="00522948"/>
    <w:rsid w:val="00523348"/>
    <w:rsid w:val="00524588"/>
    <w:rsid w:val="005263A0"/>
    <w:rsid w:val="005264BB"/>
    <w:rsid w:val="0053246B"/>
    <w:rsid w:val="00534491"/>
    <w:rsid w:val="0053584A"/>
    <w:rsid w:val="005462CF"/>
    <w:rsid w:val="00546EB2"/>
    <w:rsid w:val="005534BC"/>
    <w:rsid w:val="0055767E"/>
    <w:rsid w:val="005636B1"/>
    <w:rsid w:val="00576569"/>
    <w:rsid w:val="00576926"/>
    <w:rsid w:val="005949D2"/>
    <w:rsid w:val="00595887"/>
    <w:rsid w:val="0059647C"/>
    <w:rsid w:val="005A080E"/>
    <w:rsid w:val="005A1308"/>
    <w:rsid w:val="005A3F57"/>
    <w:rsid w:val="005A58EB"/>
    <w:rsid w:val="005B0311"/>
    <w:rsid w:val="005B18FE"/>
    <w:rsid w:val="005B5CFE"/>
    <w:rsid w:val="005C2CBA"/>
    <w:rsid w:val="005C41FB"/>
    <w:rsid w:val="005C434D"/>
    <w:rsid w:val="005C767A"/>
    <w:rsid w:val="005D159E"/>
    <w:rsid w:val="005D19B4"/>
    <w:rsid w:val="005D240B"/>
    <w:rsid w:val="005D3D9F"/>
    <w:rsid w:val="005D4401"/>
    <w:rsid w:val="005D4EE9"/>
    <w:rsid w:val="005D5576"/>
    <w:rsid w:val="005E07A6"/>
    <w:rsid w:val="005E2833"/>
    <w:rsid w:val="005E2EC8"/>
    <w:rsid w:val="005E3947"/>
    <w:rsid w:val="005E4EE6"/>
    <w:rsid w:val="005E6339"/>
    <w:rsid w:val="005E7BC1"/>
    <w:rsid w:val="005F0D06"/>
    <w:rsid w:val="005F29C5"/>
    <w:rsid w:val="005F67F2"/>
    <w:rsid w:val="00600EEA"/>
    <w:rsid w:val="006037BD"/>
    <w:rsid w:val="00606C38"/>
    <w:rsid w:val="00606F0A"/>
    <w:rsid w:val="0061673E"/>
    <w:rsid w:val="006177D1"/>
    <w:rsid w:val="006219A0"/>
    <w:rsid w:val="00622B89"/>
    <w:rsid w:val="00626FE7"/>
    <w:rsid w:val="00647838"/>
    <w:rsid w:val="006615B3"/>
    <w:rsid w:val="00664C69"/>
    <w:rsid w:val="00671B98"/>
    <w:rsid w:val="006730DE"/>
    <w:rsid w:val="00677BB5"/>
    <w:rsid w:val="006814D6"/>
    <w:rsid w:val="006820E8"/>
    <w:rsid w:val="006824FD"/>
    <w:rsid w:val="006B1ECE"/>
    <w:rsid w:val="006B67C1"/>
    <w:rsid w:val="006C1A0E"/>
    <w:rsid w:val="006C2190"/>
    <w:rsid w:val="006C3DE2"/>
    <w:rsid w:val="006C522F"/>
    <w:rsid w:val="006D0E18"/>
    <w:rsid w:val="006D1B49"/>
    <w:rsid w:val="006D2F48"/>
    <w:rsid w:val="006D4472"/>
    <w:rsid w:val="006D7E47"/>
    <w:rsid w:val="006E16F6"/>
    <w:rsid w:val="006F059C"/>
    <w:rsid w:val="006F0AE1"/>
    <w:rsid w:val="00703AC3"/>
    <w:rsid w:val="00703B60"/>
    <w:rsid w:val="007052C2"/>
    <w:rsid w:val="0070730C"/>
    <w:rsid w:val="007114A2"/>
    <w:rsid w:val="007179E8"/>
    <w:rsid w:val="0072111E"/>
    <w:rsid w:val="007225C5"/>
    <w:rsid w:val="00723C07"/>
    <w:rsid w:val="007247F2"/>
    <w:rsid w:val="00726BFD"/>
    <w:rsid w:val="007277ED"/>
    <w:rsid w:val="00730F9D"/>
    <w:rsid w:val="00736B40"/>
    <w:rsid w:val="00742A3F"/>
    <w:rsid w:val="007479B8"/>
    <w:rsid w:val="007620A6"/>
    <w:rsid w:val="00765FDB"/>
    <w:rsid w:val="0077354F"/>
    <w:rsid w:val="007749CD"/>
    <w:rsid w:val="00775460"/>
    <w:rsid w:val="0078257C"/>
    <w:rsid w:val="00786023"/>
    <w:rsid w:val="007941F3"/>
    <w:rsid w:val="00795D45"/>
    <w:rsid w:val="007A1959"/>
    <w:rsid w:val="007A1F62"/>
    <w:rsid w:val="007A5DA8"/>
    <w:rsid w:val="007B34AE"/>
    <w:rsid w:val="007C4B9F"/>
    <w:rsid w:val="007C5E10"/>
    <w:rsid w:val="007C696A"/>
    <w:rsid w:val="007C7FCD"/>
    <w:rsid w:val="007D5AF7"/>
    <w:rsid w:val="007D66D5"/>
    <w:rsid w:val="007D75F2"/>
    <w:rsid w:val="007E0CAD"/>
    <w:rsid w:val="007E57A7"/>
    <w:rsid w:val="007E5A86"/>
    <w:rsid w:val="007E5EBB"/>
    <w:rsid w:val="007E6C94"/>
    <w:rsid w:val="007F1204"/>
    <w:rsid w:val="007F4786"/>
    <w:rsid w:val="007F5DA6"/>
    <w:rsid w:val="00804AC7"/>
    <w:rsid w:val="00814004"/>
    <w:rsid w:val="00815508"/>
    <w:rsid w:val="00816FB0"/>
    <w:rsid w:val="00817483"/>
    <w:rsid w:val="00820661"/>
    <w:rsid w:val="008224D0"/>
    <w:rsid w:val="008241AB"/>
    <w:rsid w:val="00833E80"/>
    <w:rsid w:val="00833F6B"/>
    <w:rsid w:val="00846A17"/>
    <w:rsid w:val="00852044"/>
    <w:rsid w:val="0086100E"/>
    <w:rsid w:val="00862FF4"/>
    <w:rsid w:val="0086363D"/>
    <w:rsid w:val="00864ACF"/>
    <w:rsid w:val="00870F66"/>
    <w:rsid w:val="00872646"/>
    <w:rsid w:val="00875998"/>
    <w:rsid w:val="00875E19"/>
    <w:rsid w:val="008810B0"/>
    <w:rsid w:val="00883678"/>
    <w:rsid w:val="00893986"/>
    <w:rsid w:val="008967FA"/>
    <w:rsid w:val="008A329A"/>
    <w:rsid w:val="008A3DAB"/>
    <w:rsid w:val="008A43F9"/>
    <w:rsid w:val="008A4E10"/>
    <w:rsid w:val="008A6700"/>
    <w:rsid w:val="008C16D8"/>
    <w:rsid w:val="008C422E"/>
    <w:rsid w:val="008C56F4"/>
    <w:rsid w:val="008C576C"/>
    <w:rsid w:val="008C6392"/>
    <w:rsid w:val="008C7566"/>
    <w:rsid w:val="008D047B"/>
    <w:rsid w:val="008D57A8"/>
    <w:rsid w:val="008D7305"/>
    <w:rsid w:val="008E02B0"/>
    <w:rsid w:val="008E48B0"/>
    <w:rsid w:val="008E6015"/>
    <w:rsid w:val="008F2BC1"/>
    <w:rsid w:val="008F584D"/>
    <w:rsid w:val="008F64FC"/>
    <w:rsid w:val="00907C0E"/>
    <w:rsid w:val="00912209"/>
    <w:rsid w:val="00912F08"/>
    <w:rsid w:val="009144AA"/>
    <w:rsid w:val="009232F8"/>
    <w:rsid w:val="009238E8"/>
    <w:rsid w:val="00924E7F"/>
    <w:rsid w:val="00931A23"/>
    <w:rsid w:val="00932200"/>
    <w:rsid w:val="0093452C"/>
    <w:rsid w:val="00936A7D"/>
    <w:rsid w:val="00937F75"/>
    <w:rsid w:val="00946781"/>
    <w:rsid w:val="00950C7F"/>
    <w:rsid w:val="00952FFC"/>
    <w:rsid w:val="0095413F"/>
    <w:rsid w:val="00954CE8"/>
    <w:rsid w:val="00955D66"/>
    <w:rsid w:val="00956E7B"/>
    <w:rsid w:val="00962C6C"/>
    <w:rsid w:val="00963CA3"/>
    <w:rsid w:val="00967860"/>
    <w:rsid w:val="009713D4"/>
    <w:rsid w:val="00971F57"/>
    <w:rsid w:val="00971FBC"/>
    <w:rsid w:val="00975106"/>
    <w:rsid w:val="00977EE0"/>
    <w:rsid w:val="009847F5"/>
    <w:rsid w:val="00985339"/>
    <w:rsid w:val="00986A2C"/>
    <w:rsid w:val="00987C31"/>
    <w:rsid w:val="00987CD7"/>
    <w:rsid w:val="009926E3"/>
    <w:rsid w:val="00993429"/>
    <w:rsid w:val="009964CD"/>
    <w:rsid w:val="00996F28"/>
    <w:rsid w:val="009971C5"/>
    <w:rsid w:val="009A588E"/>
    <w:rsid w:val="009A7F84"/>
    <w:rsid w:val="009B774C"/>
    <w:rsid w:val="009B7F78"/>
    <w:rsid w:val="009C0BC3"/>
    <w:rsid w:val="009C13A5"/>
    <w:rsid w:val="009C412F"/>
    <w:rsid w:val="009D132D"/>
    <w:rsid w:val="009D28E2"/>
    <w:rsid w:val="009D3CF4"/>
    <w:rsid w:val="009D5F0B"/>
    <w:rsid w:val="009D6815"/>
    <w:rsid w:val="009D710A"/>
    <w:rsid w:val="009D7D29"/>
    <w:rsid w:val="009D7E4B"/>
    <w:rsid w:val="009E0910"/>
    <w:rsid w:val="009E4481"/>
    <w:rsid w:val="009F4BB3"/>
    <w:rsid w:val="009F5E63"/>
    <w:rsid w:val="00A02B06"/>
    <w:rsid w:val="00A045EA"/>
    <w:rsid w:val="00A071B0"/>
    <w:rsid w:val="00A12EEC"/>
    <w:rsid w:val="00A1368B"/>
    <w:rsid w:val="00A1639D"/>
    <w:rsid w:val="00A179A6"/>
    <w:rsid w:val="00A20D60"/>
    <w:rsid w:val="00A24893"/>
    <w:rsid w:val="00A40882"/>
    <w:rsid w:val="00A4773E"/>
    <w:rsid w:val="00A52F77"/>
    <w:rsid w:val="00A547B5"/>
    <w:rsid w:val="00A615E7"/>
    <w:rsid w:val="00A74F0B"/>
    <w:rsid w:val="00A76B63"/>
    <w:rsid w:val="00A7761D"/>
    <w:rsid w:val="00A80480"/>
    <w:rsid w:val="00A83AB0"/>
    <w:rsid w:val="00A852C7"/>
    <w:rsid w:val="00A864C3"/>
    <w:rsid w:val="00A93950"/>
    <w:rsid w:val="00AA5AAC"/>
    <w:rsid w:val="00AB4379"/>
    <w:rsid w:val="00AC32EE"/>
    <w:rsid w:val="00AC4C54"/>
    <w:rsid w:val="00AC704F"/>
    <w:rsid w:val="00AD2793"/>
    <w:rsid w:val="00AD7AD3"/>
    <w:rsid w:val="00AE60FD"/>
    <w:rsid w:val="00AF15BC"/>
    <w:rsid w:val="00AF43F7"/>
    <w:rsid w:val="00AF4CF9"/>
    <w:rsid w:val="00B043D9"/>
    <w:rsid w:val="00B06E79"/>
    <w:rsid w:val="00B07259"/>
    <w:rsid w:val="00B12D4B"/>
    <w:rsid w:val="00B15E11"/>
    <w:rsid w:val="00B22D7A"/>
    <w:rsid w:val="00B24B0A"/>
    <w:rsid w:val="00B30C02"/>
    <w:rsid w:val="00B337E6"/>
    <w:rsid w:val="00B35919"/>
    <w:rsid w:val="00B36670"/>
    <w:rsid w:val="00B376BA"/>
    <w:rsid w:val="00B404F1"/>
    <w:rsid w:val="00B4432F"/>
    <w:rsid w:val="00B452E3"/>
    <w:rsid w:val="00B46EFA"/>
    <w:rsid w:val="00B51E80"/>
    <w:rsid w:val="00B606A2"/>
    <w:rsid w:val="00B60FB0"/>
    <w:rsid w:val="00B667DE"/>
    <w:rsid w:val="00B70C75"/>
    <w:rsid w:val="00B71421"/>
    <w:rsid w:val="00B71EB4"/>
    <w:rsid w:val="00B74265"/>
    <w:rsid w:val="00B76E54"/>
    <w:rsid w:val="00B811E7"/>
    <w:rsid w:val="00B84EF8"/>
    <w:rsid w:val="00B86229"/>
    <w:rsid w:val="00B86420"/>
    <w:rsid w:val="00B867EC"/>
    <w:rsid w:val="00B86B6B"/>
    <w:rsid w:val="00B9147D"/>
    <w:rsid w:val="00B9334D"/>
    <w:rsid w:val="00BA31FC"/>
    <w:rsid w:val="00BB54D8"/>
    <w:rsid w:val="00BC397C"/>
    <w:rsid w:val="00BC59E3"/>
    <w:rsid w:val="00BD36DA"/>
    <w:rsid w:val="00BE4AEB"/>
    <w:rsid w:val="00BE70DC"/>
    <w:rsid w:val="00BE74D0"/>
    <w:rsid w:val="00BF6C75"/>
    <w:rsid w:val="00C0395F"/>
    <w:rsid w:val="00C06BC7"/>
    <w:rsid w:val="00C24A12"/>
    <w:rsid w:val="00C264C5"/>
    <w:rsid w:val="00C27855"/>
    <w:rsid w:val="00C3478A"/>
    <w:rsid w:val="00C37F19"/>
    <w:rsid w:val="00C41169"/>
    <w:rsid w:val="00C42566"/>
    <w:rsid w:val="00C450B6"/>
    <w:rsid w:val="00C45BF8"/>
    <w:rsid w:val="00C50A9C"/>
    <w:rsid w:val="00C50E97"/>
    <w:rsid w:val="00C52D1A"/>
    <w:rsid w:val="00C5339D"/>
    <w:rsid w:val="00C602E9"/>
    <w:rsid w:val="00C62EC7"/>
    <w:rsid w:val="00C6413E"/>
    <w:rsid w:val="00C64997"/>
    <w:rsid w:val="00C662FF"/>
    <w:rsid w:val="00C7240F"/>
    <w:rsid w:val="00C73548"/>
    <w:rsid w:val="00C75679"/>
    <w:rsid w:val="00C76BD8"/>
    <w:rsid w:val="00C817DF"/>
    <w:rsid w:val="00C9098A"/>
    <w:rsid w:val="00C926D6"/>
    <w:rsid w:val="00C97FBA"/>
    <w:rsid w:val="00CA00DD"/>
    <w:rsid w:val="00CA0E47"/>
    <w:rsid w:val="00CA164A"/>
    <w:rsid w:val="00CA77FD"/>
    <w:rsid w:val="00CB0762"/>
    <w:rsid w:val="00CB76BB"/>
    <w:rsid w:val="00CC04F5"/>
    <w:rsid w:val="00CC0686"/>
    <w:rsid w:val="00CC1CC2"/>
    <w:rsid w:val="00CC2305"/>
    <w:rsid w:val="00CC4D30"/>
    <w:rsid w:val="00CD1D89"/>
    <w:rsid w:val="00CD2CDE"/>
    <w:rsid w:val="00CD719E"/>
    <w:rsid w:val="00CD7CE1"/>
    <w:rsid w:val="00CD7F66"/>
    <w:rsid w:val="00CE3D29"/>
    <w:rsid w:val="00CE6658"/>
    <w:rsid w:val="00CF04F8"/>
    <w:rsid w:val="00CF5FE4"/>
    <w:rsid w:val="00CF6846"/>
    <w:rsid w:val="00CF7729"/>
    <w:rsid w:val="00D00780"/>
    <w:rsid w:val="00D00AC1"/>
    <w:rsid w:val="00D0106D"/>
    <w:rsid w:val="00D01B82"/>
    <w:rsid w:val="00D03746"/>
    <w:rsid w:val="00D04589"/>
    <w:rsid w:val="00D0589B"/>
    <w:rsid w:val="00D05A74"/>
    <w:rsid w:val="00D15278"/>
    <w:rsid w:val="00D161CF"/>
    <w:rsid w:val="00D17038"/>
    <w:rsid w:val="00D20DEB"/>
    <w:rsid w:val="00D20FCA"/>
    <w:rsid w:val="00D21ADC"/>
    <w:rsid w:val="00D35FAD"/>
    <w:rsid w:val="00D41424"/>
    <w:rsid w:val="00D45091"/>
    <w:rsid w:val="00D468EC"/>
    <w:rsid w:val="00D509A9"/>
    <w:rsid w:val="00D54000"/>
    <w:rsid w:val="00D6065F"/>
    <w:rsid w:val="00D61460"/>
    <w:rsid w:val="00D63AA5"/>
    <w:rsid w:val="00D6401F"/>
    <w:rsid w:val="00D655A8"/>
    <w:rsid w:val="00D66CF8"/>
    <w:rsid w:val="00D70662"/>
    <w:rsid w:val="00D728C3"/>
    <w:rsid w:val="00D742D2"/>
    <w:rsid w:val="00D7707D"/>
    <w:rsid w:val="00D85FE8"/>
    <w:rsid w:val="00D862F1"/>
    <w:rsid w:val="00D91051"/>
    <w:rsid w:val="00D92260"/>
    <w:rsid w:val="00D958BE"/>
    <w:rsid w:val="00D97ABD"/>
    <w:rsid w:val="00D97C57"/>
    <w:rsid w:val="00DA2838"/>
    <w:rsid w:val="00DA5BD9"/>
    <w:rsid w:val="00DC06EA"/>
    <w:rsid w:val="00DC2E1B"/>
    <w:rsid w:val="00DC33B9"/>
    <w:rsid w:val="00DC38A5"/>
    <w:rsid w:val="00DC5FB0"/>
    <w:rsid w:val="00DD5A73"/>
    <w:rsid w:val="00DD777F"/>
    <w:rsid w:val="00DE0668"/>
    <w:rsid w:val="00DE1EE8"/>
    <w:rsid w:val="00DE71A0"/>
    <w:rsid w:val="00DF0C26"/>
    <w:rsid w:val="00DF1274"/>
    <w:rsid w:val="00DF18DF"/>
    <w:rsid w:val="00DF3BFF"/>
    <w:rsid w:val="00DF7AB7"/>
    <w:rsid w:val="00E0076F"/>
    <w:rsid w:val="00E063DC"/>
    <w:rsid w:val="00E12B8F"/>
    <w:rsid w:val="00E14BDF"/>
    <w:rsid w:val="00E20BFF"/>
    <w:rsid w:val="00E21258"/>
    <w:rsid w:val="00E23769"/>
    <w:rsid w:val="00E2387F"/>
    <w:rsid w:val="00E30DA2"/>
    <w:rsid w:val="00E31214"/>
    <w:rsid w:val="00E32FE5"/>
    <w:rsid w:val="00E3489A"/>
    <w:rsid w:val="00E44260"/>
    <w:rsid w:val="00E53816"/>
    <w:rsid w:val="00E54F13"/>
    <w:rsid w:val="00E56E28"/>
    <w:rsid w:val="00E601DC"/>
    <w:rsid w:val="00E61BD8"/>
    <w:rsid w:val="00E65528"/>
    <w:rsid w:val="00E65A23"/>
    <w:rsid w:val="00E6735E"/>
    <w:rsid w:val="00E7043F"/>
    <w:rsid w:val="00E70C72"/>
    <w:rsid w:val="00E720DA"/>
    <w:rsid w:val="00E73B2C"/>
    <w:rsid w:val="00E84846"/>
    <w:rsid w:val="00E96397"/>
    <w:rsid w:val="00E97E64"/>
    <w:rsid w:val="00EA281B"/>
    <w:rsid w:val="00EA37AB"/>
    <w:rsid w:val="00EA5AB5"/>
    <w:rsid w:val="00EA7847"/>
    <w:rsid w:val="00EB15FF"/>
    <w:rsid w:val="00EB1840"/>
    <w:rsid w:val="00EB3D70"/>
    <w:rsid w:val="00EB5B46"/>
    <w:rsid w:val="00EB640D"/>
    <w:rsid w:val="00EC089C"/>
    <w:rsid w:val="00EC130D"/>
    <w:rsid w:val="00EC2C85"/>
    <w:rsid w:val="00EC36AB"/>
    <w:rsid w:val="00EC49C6"/>
    <w:rsid w:val="00EC6B04"/>
    <w:rsid w:val="00ED12A0"/>
    <w:rsid w:val="00ED1BF9"/>
    <w:rsid w:val="00ED1D8E"/>
    <w:rsid w:val="00ED4686"/>
    <w:rsid w:val="00ED61F1"/>
    <w:rsid w:val="00EE13F1"/>
    <w:rsid w:val="00EE2EF8"/>
    <w:rsid w:val="00EE6BC2"/>
    <w:rsid w:val="00EE7D42"/>
    <w:rsid w:val="00F103EC"/>
    <w:rsid w:val="00F10A13"/>
    <w:rsid w:val="00F121ED"/>
    <w:rsid w:val="00F13199"/>
    <w:rsid w:val="00F14C10"/>
    <w:rsid w:val="00F16B8A"/>
    <w:rsid w:val="00F1703B"/>
    <w:rsid w:val="00F20743"/>
    <w:rsid w:val="00F21EEE"/>
    <w:rsid w:val="00F21F6D"/>
    <w:rsid w:val="00F25545"/>
    <w:rsid w:val="00F2569F"/>
    <w:rsid w:val="00F26B53"/>
    <w:rsid w:val="00F315FE"/>
    <w:rsid w:val="00F34E47"/>
    <w:rsid w:val="00F364F4"/>
    <w:rsid w:val="00F36939"/>
    <w:rsid w:val="00F36A10"/>
    <w:rsid w:val="00F470C1"/>
    <w:rsid w:val="00F470E5"/>
    <w:rsid w:val="00F53472"/>
    <w:rsid w:val="00F54365"/>
    <w:rsid w:val="00F56193"/>
    <w:rsid w:val="00F61E04"/>
    <w:rsid w:val="00F679CF"/>
    <w:rsid w:val="00F73243"/>
    <w:rsid w:val="00F7781E"/>
    <w:rsid w:val="00F8095E"/>
    <w:rsid w:val="00F81CDF"/>
    <w:rsid w:val="00F876C6"/>
    <w:rsid w:val="00F91190"/>
    <w:rsid w:val="00F95961"/>
    <w:rsid w:val="00FA5E75"/>
    <w:rsid w:val="00FC04C0"/>
    <w:rsid w:val="00FC5CEA"/>
    <w:rsid w:val="00FD5CA9"/>
    <w:rsid w:val="00FE1E5B"/>
    <w:rsid w:val="00FE465E"/>
    <w:rsid w:val="00FE4E30"/>
    <w:rsid w:val="00FF1613"/>
    <w:rsid w:val="00FF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F273CE6-32E4-49FB-9DC8-11B3C474B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paragraph" w:styleId="Heading5">
    <w:name w:val="heading 5"/>
    <w:basedOn w:val="Normal"/>
    <w:next w:val="Normal"/>
    <w:link w:val="Heading5Char"/>
    <w:uiPriority w:val="9"/>
    <w:semiHidden/>
    <w:unhideWhenUsed/>
    <w:qFormat/>
    <w:rsid w:val="00E20BFF"/>
    <w:pPr>
      <w:keepNext/>
      <w:keepLines/>
      <w:spacing w:before="40"/>
      <w:outlineLvl w:val="4"/>
    </w:pPr>
    <w:rPr>
      <w:rFonts w:asciiTheme="majorHAnsi" w:eastAsiaTheme="majorEastAsia" w:hAnsiTheme="majorHAns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Calibri Light" w:eastAsia="PMingLiU" w:hAnsi="Calibri Light" w:cs="Times New Roman"/>
      <w:b/>
      <w:sz w:val="48"/>
      <w:lang w:val="en-GB" w:eastAsia="zh-CN"/>
    </w:rPr>
  </w:style>
  <w:style w:type="character" w:customStyle="1" w:styleId="Heading5Char">
    <w:name w:val="Heading 5 Char"/>
    <w:basedOn w:val="DefaultParagraphFont"/>
    <w:link w:val="Heading5"/>
    <w:uiPriority w:val="9"/>
    <w:semiHidden/>
    <w:locked/>
    <w:rsid w:val="00E20BFF"/>
    <w:rPr>
      <w:rFonts w:asciiTheme="majorHAnsi" w:eastAsiaTheme="majorEastAsia" w:hAnsiTheme="majorHAnsi" w:cs="Times New Roman"/>
      <w:color w:val="2E74B5" w:themeColor="accent1" w:themeShade="BF"/>
      <w:sz w:val="24"/>
      <w:szCs w:val="24"/>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302D8E"/>
    <w:rPr>
      <w:rFonts w:ascii="Calibri Light" w:eastAsia="PMingLiU" w:hAnsi="Calibri Light"/>
      <w:sz w:val="18"/>
      <w:szCs w:val="18"/>
    </w:rPr>
  </w:style>
  <w:style w:type="character" w:customStyle="1" w:styleId="BalloonTextChar">
    <w:name w:val="Balloon Text Char"/>
    <w:basedOn w:val="DefaultParagraphFont"/>
    <w:link w:val="BalloonText"/>
    <w:uiPriority w:val="99"/>
    <w:locked/>
    <w:rsid w:val="00302D8E"/>
    <w:rPr>
      <w:rFonts w:ascii="Calibri Light" w:eastAsia="PMingLiU" w:hAnsi="Calibri Light" w:cs="Times New Roman"/>
      <w:sz w:val="18"/>
      <w:lang w:val="en-GB" w:eastAsia="zh-CN"/>
    </w:rPr>
  </w:style>
  <w:style w:type="character" w:styleId="Hyperlink">
    <w:name w:val="Hyperlink"/>
    <w:basedOn w:val="DefaultParagraphFont"/>
    <w:uiPriority w:val="99"/>
    <w:rsid w:val="00A80480"/>
    <w:rPr>
      <w:rFonts w:cs="Times New Roman"/>
      <w:color w:val="0563C1"/>
      <w:u w:val="single"/>
    </w:rPr>
  </w:style>
  <w:style w:type="character" w:styleId="CommentReference">
    <w:name w:val="annotation reference"/>
    <w:basedOn w:val="DefaultParagraphFont"/>
    <w:uiPriority w:val="99"/>
    <w:rsid w:val="000A3C08"/>
    <w:rPr>
      <w:rFonts w:cs="Times New Roman"/>
      <w:sz w:val="18"/>
    </w:rPr>
  </w:style>
  <w:style w:type="paragraph" w:styleId="CommentText">
    <w:name w:val="annotation text"/>
    <w:basedOn w:val="Normal"/>
    <w:link w:val="CommentTextChar"/>
    <w:uiPriority w:val="99"/>
    <w:rsid w:val="000A3C08"/>
  </w:style>
  <w:style w:type="character" w:customStyle="1" w:styleId="CommentTextChar">
    <w:name w:val="Comment Text Char"/>
    <w:basedOn w:val="DefaultParagraphFont"/>
    <w:link w:val="CommentText"/>
    <w:uiPriority w:val="99"/>
    <w:locked/>
    <w:rsid w:val="000A3C08"/>
    <w:rPr>
      <w:rFonts w:cs="Times New Roman"/>
      <w:sz w:val="24"/>
      <w:lang w:val="en-GB" w:eastAsia="zh-CN"/>
    </w:rPr>
  </w:style>
  <w:style w:type="paragraph" w:styleId="CommentSubject">
    <w:name w:val="annotation subject"/>
    <w:basedOn w:val="CommentText"/>
    <w:next w:val="CommentText"/>
    <w:link w:val="CommentSubjectChar"/>
    <w:uiPriority w:val="99"/>
    <w:rsid w:val="000A3C08"/>
    <w:rPr>
      <w:b/>
      <w:bCs/>
    </w:rPr>
  </w:style>
  <w:style w:type="character" w:customStyle="1" w:styleId="CommentSubjectChar">
    <w:name w:val="Comment Subject Char"/>
    <w:basedOn w:val="CommentTextChar"/>
    <w:link w:val="CommentSubject"/>
    <w:uiPriority w:val="99"/>
    <w:locked/>
    <w:rsid w:val="000A3C08"/>
    <w:rPr>
      <w:rFonts w:cs="Times New Roman"/>
      <w:b/>
      <w:sz w:val="24"/>
      <w:lang w:val="en-GB" w:eastAsia="zh-CN"/>
    </w:rPr>
  </w:style>
  <w:style w:type="paragraph" w:styleId="Revision">
    <w:name w:val="Revision"/>
    <w:hidden/>
    <w:uiPriority w:val="99"/>
    <w:semiHidden/>
    <w:rsid w:val="006D7E47"/>
    <w:rPr>
      <w:sz w:val="24"/>
      <w:szCs w:val="24"/>
      <w:lang w:eastAsia="zh-CN"/>
    </w:rPr>
  </w:style>
  <w:style w:type="paragraph" w:styleId="HTMLPreformatted">
    <w:name w:val="HTML Preformatted"/>
    <w:basedOn w:val="Normal"/>
    <w:link w:val="HTMLPreformattedChar"/>
    <w:uiPriority w:val="99"/>
    <w:unhideWhenUsed/>
    <w:rsid w:val="00A071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TW"/>
    </w:rPr>
  </w:style>
  <w:style w:type="character" w:customStyle="1" w:styleId="HTMLPreformattedChar">
    <w:name w:val="HTML Preformatted Char"/>
    <w:basedOn w:val="DefaultParagraphFont"/>
    <w:link w:val="HTMLPreformatted"/>
    <w:uiPriority w:val="99"/>
    <w:locked/>
    <w:rsid w:val="00A071B0"/>
    <w:rPr>
      <w:rFonts w:ascii="Courier New" w:hAnsi="Courier New" w:cs="Times New Roman"/>
    </w:rPr>
  </w:style>
  <w:style w:type="paragraph" w:customStyle="1" w:styleId="Default">
    <w:name w:val="Default"/>
    <w:rsid w:val="00ED1D8E"/>
    <w:pPr>
      <w:widowControl w:val="0"/>
      <w:autoSpaceDE w:val="0"/>
      <w:autoSpaceDN w:val="0"/>
      <w:adjustRightInd w:val="0"/>
    </w:pPr>
    <w:rPr>
      <w:rFonts w:ascii="Arial" w:hAnsi="Arial" w:cs="Arial"/>
      <w:color w:val="000000"/>
      <w:sz w:val="24"/>
      <w:szCs w:val="24"/>
      <w:lang w:val="en-US" w:eastAsia="zh-TW"/>
    </w:rPr>
  </w:style>
  <w:style w:type="paragraph" w:styleId="NormalWeb">
    <w:name w:val="Normal (Web)"/>
    <w:basedOn w:val="Normal"/>
    <w:uiPriority w:val="99"/>
    <w:semiHidden/>
    <w:unhideWhenUsed/>
    <w:rsid w:val="002E0CB9"/>
    <w:pPr>
      <w:spacing w:before="100" w:beforeAutospacing="1" w:after="100" w:afterAutospacing="1"/>
    </w:pPr>
    <w:rPr>
      <w:lang w:val="en-US" w:eastAsia="zh-TW"/>
    </w:rPr>
  </w:style>
  <w:style w:type="paragraph" w:styleId="ListParagraph">
    <w:name w:val="List Paragraph"/>
    <w:basedOn w:val="Normal"/>
    <w:uiPriority w:val="34"/>
    <w:qFormat/>
    <w:rsid w:val="009926E3"/>
    <w:pPr>
      <w:ind w:left="720"/>
      <w:contextualSpacing/>
    </w:pPr>
  </w:style>
  <w:style w:type="character" w:styleId="Strong">
    <w:name w:val="Strong"/>
    <w:basedOn w:val="DefaultParagraphFont"/>
    <w:uiPriority w:val="22"/>
    <w:qFormat/>
    <w:rsid w:val="00E20BFF"/>
    <w:rPr>
      <w:rFonts w:cs="Times New Roman"/>
      <w:b/>
      <w:bCs/>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F13199"/>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F13199"/>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528425">
      <w:marLeft w:val="0"/>
      <w:marRight w:val="0"/>
      <w:marTop w:val="0"/>
      <w:marBottom w:val="0"/>
      <w:divBdr>
        <w:top w:val="none" w:sz="0" w:space="0" w:color="auto"/>
        <w:left w:val="none" w:sz="0" w:space="0" w:color="auto"/>
        <w:bottom w:val="none" w:sz="0" w:space="0" w:color="auto"/>
        <w:right w:val="none" w:sz="0" w:space="0" w:color="auto"/>
      </w:divBdr>
    </w:div>
    <w:div w:id="635528426">
      <w:marLeft w:val="0"/>
      <w:marRight w:val="0"/>
      <w:marTop w:val="0"/>
      <w:marBottom w:val="0"/>
      <w:divBdr>
        <w:top w:val="none" w:sz="0" w:space="0" w:color="auto"/>
        <w:left w:val="none" w:sz="0" w:space="0" w:color="auto"/>
        <w:bottom w:val="none" w:sz="0" w:space="0" w:color="auto"/>
        <w:right w:val="none" w:sz="0" w:space="0" w:color="auto"/>
      </w:divBdr>
    </w:div>
    <w:div w:id="635528427">
      <w:marLeft w:val="0"/>
      <w:marRight w:val="0"/>
      <w:marTop w:val="0"/>
      <w:marBottom w:val="0"/>
      <w:divBdr>
        <w:top w:val="none" w:sz="0" w:space="0" w:color="auto"/>
        <w:left w:val="none" w:sz="0" w:space="0" w:color="auto"/>
        <w:bottom w:val="none" w:sz="0" w:space="0" w:color="auto"/>
        <w:right w:val="none" w:sz="0" w:space="0" w:color="auto"/>
      </w:divBdr>
    </w:div>
    <w:div w:id="635528428">
      <w:marLeft w:val="0"/>
      <w:marRight w:val="0"/>
      <w:marTop w:val="0"/>
      <w:marBottom w:val="0"/>
      <w:divBdr>
        <w:top w:val="none" w:sz="0" w:space="0" w:color="auto"/>
        <w:left w:val="none" w:sz="0" w:space="0" w:color="auto"/>
        <w:bottom w:val="none" w:sz="0" w:space="0" w:color="auto"/>
        <w:right w:val="none" w:sz="0" w:space="0" w:color="auto"/>
      </w:divBdr>
    </w:div>
    <w:div w:id="635528429">
      <w:marLeft w:val="0"/>
      <w:marRight w:val="0"/>
      <w:marTop w:val="0"/>
      <w:marBottom w:val="0"/>
      <w:divBdr>
        <w:top w:val="none" w:sz="0" w:space="0" w:color="auto"/>
        <w:left w:val="none" w:sz="0" w:space="0" w:color="auto"/>
        <w:bottom w:val="none" w:sz="0" w:space="0" w:color="auto"/>
        <w:right w:val="none" w:sz="0" w:space="0" w:color="auto"/>
      </w:divBdr>
    </w:div>
    <w:div w:id="635528430">
      <w:marLeft w:val="0"/>
      <w:marRight w:val="0"/>
      <w:marTop w:val="0"/>
      <w:marBottom w:val="0"/>
      <w:divBdr>
        <w:top w:val="none" w:sz="0" w:space="0" w:color="auto"/>
        <w:left w:val="none" w:sz="0" w:space="0" w:color="auto"/>
        <w:bottom w:val="none" w:sz="0" w:space="0" w:color="auto"/>
        <w:right w:val="none" w:sz="0" w:space="0" w:color="auto"/>
      </w:divBdr>
    </w:div>
    <w:div w:id="635528431">
      <w:marLeft w:val="0"/>
      <w:marRight w:val="0"/>
      <w:marTop w:val="0"/>
      <w:marBottom w:val="0"/>
      <w:divBdr>
        <w:top w:val="none" w:sz="0" w:space="0" w:color="auto"/>
        <w:left w:val="none" w:sz="0" w:space="0" w:color="auto"/>
        <w:bottom w:val="none" w:sz="0" w:space="0" w:color="auto"/>
        <w:right w:val="none" w:sz="0" w:space="0" w:color="auto"/>
      </w:divBdr>
    </w:div>
    <w:div w:id="635528432">
      <w:marLeft w:val="0"/>
      <w:marRight w:val="0"/>
      <w:marTop w:val="0"/>
      <w:marBottom w:val="0"/>
      <w:divBdr>
        <w:top w:val="none" w:sz="0" w:space="0" w:color="auto"/>
        <w:left w:val="none" w:sz="0" w:space="0" w:color="auto"/>
        <w:bottom w:val="none" w:sz="0" w:space="0" w:color="auto"/>
        <w:right w:val="none" w:sz="0" w:space="0" w:color="auto"/>
      </w:divBdr>
    </w:div>
    <w:div w:id="635528433">
      <w:marLeft w:val="0"/>
      <w:marRight w:val="0"/>
      <w:marTop w:val="0"/>
      <w:marBottom w:val="0"/>
      <w:divBdr>
        <w:top w:val="none" w:sz="0" w:space="0" w:color="auto"/>
        <w:left w:val="none" w:sz="0" w:space="0" w:color="auto"/>
        <w:bottom w:val="none" w:sz="0" w:space="0" w:color="auto"/>
        <w:right w:val="none" w:sz="0" w:space="0" w:color="auto"/>
      </w:divBdr>
    </w:div>
    <w:div w:id="635528434">
      <w:marLeft w:val="0"/>
      <w:marRight w:val="0"/>
      <w:marTop w:val="0"/>
      <w:marBottom w:val="0"/>
      <w:divBdr>
        <w:top w:val="none" w:sz="0" w:space="0" w:color="auto"/>
        <w:left w:val="none" w:sz="0" w:space="0" w:color="auto"/>
        <w:bottom w:val="none" w:sz="0" w:space="0" w:color="auto"/>
        <w:right w:val="none" w:sz="0" w:space="0" w:color="auto"/>
      </w:divBdr>
    </w:div>
    <w:div w:id="635528435">
      <w:marLeft w:val="0"/>
      <w:marRight w:val="0"/>
      <w:marTop w:val="0"/>
      <w:marBottom w:val="0"/>
      <w:divBdr>
        <w:top w:val="none" w:sz="0" w:space="0" w:color="auto"/>
        <w:left w:val="none" w:sz="0" w:space="0" w:color="auto"/>
        <w:bottom w:val="none" w:sz="0" w:space="0" w:color="auto"/>
        <w:right w:val="none" w:sz="0" w:space="0" w:color="auto"/>
      </w:divBdr>
    </w:div>
    <w:div w:id="635528436">
      <w:marLeft w:val="0"/>
      <w:marRight w:val="0"/>
      <w:marTop w:val="0"/>
      <w:marBottom w:val="0"/>
      <w:divBdr>
        <w:top w:val="none" w:sz="0" w:space="0" w:color="auto"/>
        <w:left w:val="none" w:sz="0" w:space="0" w:color="auto"/>
        <w:bottom w:val="none" w:sz="0" w:space="0" w:color="auto"/>
        <w:right w:val="none" w:sz="0" w:space="0" w:color="auto"/>
      </w:divBdr>
    </w:div>
    <w:div w:id="635528437">
      <w:marLeft w:val="0"/>
      <w:marRight w:val="0"/>
      <w:marTop w:val="0"/>
      <w:marBottom w:val="0"/>
      <w:divBdr>
        <w:top w:val="none" w:sz="0" w:space="0" w:color="auto"/>
        <w:left w:val="none" w:sz="0" w:space="0" w:color="auto"/>
        <w:bottom w:val="none" w:sz="0" w:space="0" w:color="auto"/>
        <w:right w:val="none" w:sz="0" w:space="0" w:color="auto"/>
      </w:divBdr>
    </w:div>
    <w:div w:id="635528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minister@border.gov.a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docs.google.com/forms/d/e/1FAIpQLSf3RUspces4lA9Gt7Fp9GiAcojCs6fnfFOTCLli3Su6c3S8ew/viewform" TargetMode="External"/><Relationship Id="rId27" Type="http://schemas.openxmlformats.org/officeDocument/2006/relationships/footer" Target="footer7.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LongProp xmlns="" name="TaxCatchAll"><![CDATA[15;#Human Rights Defenders and Activists|03c4f92e-b388-463b-94af-99df06e6c366;#13;#Urgent Action|488748dd-8549-4231-9f2f-aa44d1c57e3f;#63;#East Asia|13c5b168-de3f-4da1-85ac-7f08e8b205b0;#56;#Asia and the Pacific|53aa8b37-73f7-470f-b7ca-9cbf4cd3a04d;#72;#China|f605dc41-0f85-4751-a1bf-364f40f5e624;#17;#Disappearances|1fb1440a-64fc-4f9b-b8dd-fba06e0d4e9f]]></LongProp>
</LongProperti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Public Content" ma:contentTypeID="0x0101005256C0F7559E496EA082CF8F6651751100CF007EF0C5E14359942596E3C93B072300C3A19FFAADE80A4A93292703C2A6228B" ma:contentTypeVersion="12" ma:contentTypeDescription="Amnesty International Public Content Type" ma:contentTypeScope="" ma:versionID="f2493bdc3f22cbd591cdca64d32d1dac">
  <xsd:schema xmlns:xsd="http://www.w3.org/2001/XMLSchema" xmlns:xs="http://www.w3.org/2001/XMLSchema" xmlns:p="http://schemas.microsoft.com/office/2006/metadata/properties" xmlns:ns2="b9e52a15-8fce-43d3-9ff2-f6bd6a140a3c" targetNamespace="http://schemas.microsoft.com/office/2006/metadata/properties" ma:root="true" ma:fieldsID="0837bd72e737fad6892e31562cc05351" ns2:_="">
    <xsd:import namespace="b9e52a15-8fce-43d3-9ff2-f6bd6a140a3c"/>
    <xsd:element name="properties">
      <xsd:complexType>
        <xsd:sequence>
          <xsd:element name="documentManagement">
            <xsd:complexType>
              <xsd:all>
                <xsd:element ref="ns2:_dlc_DocId" minOccurs="0"/>
                <xsd:element ref="ns2:_dlc_DocIdUrl" minOccurs="0"/>
                <xsd:element ref="ns2:_dlc_DocIdPersistId" minOccurs="0"/>
                <xsd:element ref="ns2:AIIndexNumber" minOccurs="0"/>
                <xsd:element ref="ns2:AIClass"/>
                <xsd:element ref="ns2:AISubclass" minOccurs="0"/>
                <xsd:element ref="ns2:AIYear" minOccurs="0"/>
                <xsd:element ref="ns2:AIPublishDate" minOccurs="0"/>
                <xsd:element ref="ns2:AISecurityClass" minOccurs="0"/>
                <xsd:element ref="ns2:AILanguage"/>
                <xsd:element ref="ns2:AIAuthor"/>
                <xsd:element ref="ns2:AIAuthoringTeam" minOccurs="0"/>
                <xsd:element ref="ns2:AIOriginatingLocation" minOccurs="0"/>
                <xsd:element ref="ns2:AIProject" minOccurs="0"/>
                <xsd:element ref="ns2:AIWebFriendlyTitle"/>
                <xsd:element ref="ns2:AINetwork" minOccurs="0"/>
                <xsd:element ref="ns2:AINetworkNumber" minOccurs="0"/>
                <xsd:element ref="ns2:AIAbstract"/>
                <xsd:element ref="ns2:ded7794b23544bdda3c17d2696901649" minOccurs="0"/>
                <xsd:element ref="ns2:TaxCatchAll" minOccurs="0"/>
                <xsd:element ref="ns2:TaxCatchAllLabel" minOccurs="0"/>
                <xsd:element ref="ns2:k9083824e5b14b148c1f498df06d050b" minOccurs="0"/>
                <xsd:element ref="ns2:m28c21cbca294ddbb6e93c2542370cd2" minOccurs="0"/>
                <xsd:element ref="ns2:AILanguageCode" minOccurs="0"/>
                <xsd:element ref="ns2:AIUn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e52a15-8fce-43d3-9ff2-f6bd6a140a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IIndexNumber" ma:index="11" nillable="true" ma:displayName="AI index number" ma:description="If already generated, show index here. If left empty, an index will be automatically generated" ma:internalName="AIIndexNumber">
      <xsd:simpleType>
        <xsd:restriction base="dms:Text"/>
      </xsd:simpleType>
    </xsd:element>
    <xsd:element name="AIClass" ma:index="12" ma:displayName="AI class" ma:description="3-letter abbreviation for either region or broad subject heading (non-regional)" ma:format="Dropdown" ma:indexed="true" ma:internalName="AIClass">
      <xsd:simpleType>
        <xsd:restriction base="dms:Choice">
          <xsd:enumeration value="AFR"/>
          <xsd:enumeration value="AMR"/>
          <xsd:enumeration value="ASA"/>
          <xsd:enumeration value="EUR"/>
          <xsd:enumeration value="MDE"/>
          <xsd:enumeration value="ACT"/>
          <xsd:enumeration value="DOC"/>
          <xsd:enumeration value="FIN"/>
          <xsd:enumeration value="IOR"/>
          <xsd:enumeration value="NWS"/>
          <xsd:enumeration value="ORG"/>
          <xsd:enumeration value="POL"/>
          <xsd:enumeration value="PRE"/>
          <xsd:enumeration value="REG"/>
          <xsd:enumeration value="SEC"/>
        </xsd:restriction>
      </xsd:simpleType>
    </xsd:element>
    <xsd:element name="AISubclass" ma:index="13" nillable="true" ma:displayName="AI subclass" ma:description="2- digits used to  further identify particular country or subject" ma:indexed="true" ma:internalName="AISubclass">
      <xsd:simpleType>
        <xsd:restriction base="dms:Choice">
          <xsd:enumeration value="01"/>
          <xsd:enumeration value="02"/>
          <xsd:enumeration value="03"/>
          <xsd:enumeration value="04"/>
          <xsd:enumeration value="05"/>
          <xsd:enumeration value="06"/>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8"/>
          <xsd:enumeration value="70"/>
          <xsd:enumeration value="71"/>
          <xsd:enumeration value="72"/>
          <xsd:enumeration value="80"/>
          <xsd:enumeration value="81"/>
          <xsd:enumeration value="82"/>
        </xsd:restriction>
      </xsd:simpleType>
    </xsd:element>
    <xsd:element name="AIYear" ma:index="14" nillable="true" ma:displayName="Year" ma:description="The year of publication/distribution" ma:indexed="true" ma:internalName="AIYear">
      <xsd:simpleType>
        <xsd:restriction base="dms:Text"/>
      </xsd:simpleType>
    </xsd:element>
    <xsd:element name="AIPublishDate" ma:index="15" nillable="true" ma:displayName="Publish date" ma:description="The date the document is to be, or was,  distributed to the movement or published to the web" ma:indexed="true" ma:internalName="AIPublishDate">
      <xsd:simpleType>
        <xsd:restriction base="dms:DateTime"/>
      </xsd:simpleType>
    </xsd:element>
    <xsd:element name="AISecurityClass" ma:index="16" nillable="true" ma:displayName="Security class" ma:description="Internal documents are for AI staff and members only. Public is for public distribution and the web" ma:format="Dropdown" ma:hidden="true" ma:internalName="AISecurityClass">
      <xsd:simpleType>
        <xsd:restriction base="dms:Choice">
          <xsd:enumeration value="Public"/>
          <xsd:enumeration value="Internal"/>
        </xsd:restriction>
      </xsd:simpleType>
    </xsd:element>
    <xsd:element name="AILanguage" ma:index="17" ma:displayName="Language" ma:description="The language in which this document is written" ma:format="Dropdown" ma:indexed="true" ma:internalName="AI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inca"/>
          <xsd:enumeration value="Xhosa"/>
          <xsd:enumeration value="Yiddish"/>
          <xsd:enumeration value="Yoruba"/>
          <xsd:enumeration value="Zhuang"/>
          <xsd:enumeration value="Zulu"/>
        </xsd:restriction>
      </xsd:simpleType>
    </xsd:element>
    <xsd:element name="AIAuthor" ma:index="18" ma:displayName="Content author" ma:description="Name of document's producer" ma:internalName="AIAuthor">
      <xsd:simpleType>
        <xsd:restriction base="dms:Text"/>
      </xsd:simpleType>
    </xsd:element>
    <xsd:element name="AIAuthoringTeam" ma:index="19" nillable="true" ma:displayName="Authoring team" ma:description="Team producing document" ma:internalName="AIAuthoringTeam">
      <xsd:simpleType>
        <xsd:restriction base="dms:Text"/>
      </xsd:simpleType>
    </xsd:element>
    <xsd:element name="AIOriginatingLocation" ma:index="20" nillable="true" ma:displayName="Originating location" ma:description="Where the document was produced" ma:internalName="AIOriginatingLocation">
      <xsd:simpleType>
        <xsd:restriction base="dms:Text"/>
      </xsd:simpleType>
    </xsd:element>
    <xsd:element name="AIProject" ma:index="21" nillable="true" ma:displayName="Project" ma:description="Project name if applicable" ma:internalName="AIProject">
      <xsd:simpleType>
        <xsd:restriction base="dms:Text"/>
      </xsd:simpleType>
    </xsd:element>
    <xsd:element name="AIWebFriendlyTitle" ma:index="22" ma:displayName="Web friendly title" ma:description="" ma:internalName="AIWebFriendlyTitle">
      <xsd:simpleType>
        <xsd:restriction base="dms:Text"/>
      </xsd:simpleType>
    </xsd:element>
    <xsd:element name="AINetwork" ma:index="23" nillable="true" ma:displayName="Network" ma:description="Two-letter code reflecting Urgent Action" ma:internalName="AINetwork">
      <xsd:simpleType>
        <xsd:restriction base="dms:Text"/>
      </xsd:simpleType>
    </xsd:element>
    <xsd:element name="AINetworkNumber" ma:index="24" nillable="true" ma:displayName="Network number" ma:description="Ascending sequence of that document type in the year of publication" ma:internalName="AINetworkNumber">
      <xsd:simpleType>
        <xsd:restriction base="dms:Text"/>
      </xsd:simpleType>
    </xsd:element>
    <xsd:element name="AIAbstract" ma:index="25" ma:displayName="Abstract" ma:description="A clear and concise summary indicative of the document's content and purpose; between 80 and 100 words at most" ma:internalName="AIAbstract" ma:readOnly="false">
      <xsd:simpleType>
        <xsd:restriction base="dms:Note"/>
      </xsd:simpleType>
    </xsd:element>
    <xsd:element name="ded7794b23544bdda3c17d2696901649" ma:index="26" nillable="true" ma:taxonomy="true" ma:internalName="ded7794b23544bdda3c17d2696901649" ma:taxonomyFieldName="AIHumanRightsKeywords" ma:displayName="Human rights keywords" ma:default="" ma:fieldId="{ded7794b-2354-4bdd-a3c1-7d2696901649}" ma:taxonomyMulti="true" ma:sspId="71b3d606-810f-4fbe-8752-3d47f5ab6e1d" ma:termSetId="fec373de-fa14-494d-a864-9ebebb4ac63d" ma:anchorId="00000000-0000-0000-0000-000000000000" ma:open="false" ma:isKeyword="false">
      <xsd:complexType>
        <xsd:sequence>
          <xsd:element ref="pc:Terms" minOccurs="0" maxOccurs="1"/>
        </xsd:sequence>
      </xsd:complexType>
    </xsd:element>
    <xsd:element name="TaxCatchAll" ma:index="27" nillable="true" ma:displayName="Taxonomy Catch All Column" ma:hidden="true" ma:list="{0d6ea7db-dab8-4430-bf86-1b2c57697bf4}" ma:internalName="TaxCatchAll" ma:showField="CatchAllData"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hidden="true" ma:list="{0d6ea7db-dab8-4430-bf86-1b2c57697bf4}" ma:internalName="TaxCatchAllLabel" ma:readOnly="true" ma:showField="CatchAllDataLabel" ma:web="b9e52a15-8fce-43d3-9ff2-f6bd6a140a3c">
      <xsd:complexType>
        <xsd:complexContent>
          <xsd:extension base="dms:MultiChoiceLookup">
            <xsd:sequence>
              <xsd:element name="Value" type="dms:Lookup" maxOccurs="unbounded" minOccurs="0" nillable="true"/>
            </xsd:sequence>
          </xsd:extension>
        </xsd:complexContent>
      </xsd:complexType>
    </xsd:element>
    <xsd:element name="k9083824e5b14b148c1f498df06d050b" ma:index="30" nillable="true" ma:taxonomy="true" ma:internalName="k9083824e5b14b148c1f498df06d050b" ma:taxonomyFieldName="AIRegional" ma:displayName="Regional" ma:default="" ma:fieldId="{49083824-e5b1-4b14-8c1f-498df06d050b}" ma:taxonomyMulti="true" ma:sspId="71b3d606-810f-4fbe-8752-3d47f5ab6e1d" ma:termSetId="0d3cb0b6-ab26-4db1-8dba-8ad46ef6dbde" ma:anchorId="00000000-0000-0000-0000-000000000000" ma:open="false" ma:isKeyword="false">
      <xsd:complexType>
        <xsd:sequence>
          <xsd:element ref="pc:Terms" minOccurs="0" maxOccurs="1"/>
        </xsd:sequence>
      </xsd:complexType>
    </xsd:element>
    <xsd:element name="m28c21cbca294ddbb6e93c2542370cd2" ma:index="32" nillable="true" ma:taxonomy="true" ma:internalName="m28c21cbca294ddbb6e93c2542370cd2" ma:taxonomyFieldName="AIDocumentType" ma:displayName="Document type" ma:indexed="true" ma:default="" ma:fieldId="{628c21cb-ca29-4ddb-b6e9-3c2542370cd2}" ma:sspId="71b3d606-810f-4fbe-8752-3d47f5ab6e1d" ma:termSetId="4a4837a5-fc3d-4d9f-b7c5-ebaffd2d8463" ma:anchorId="00000000-0000-0000-0000-000000000000" ma:open="false" ma:isKeyword="false">
      <xsd:complexType>
        <xsd:sequence>
          <xsd:element ref="pc:Terms" minOccurs="0" maxOccurs="1"/>
        </xsd:sequence>
      </xsd:complexType>
    </xsd:element>
    <xsd:element name="AILanguageCode" ma:index="34" nillable="true" ma:displayName="Language code" ma:description="ISO 639-1 language code" ma:hidden="true" ma:internalName="AILanguageCode">
      <xsd:simpleType>
        <xsd:restriction base="dms:Text"/>
      </xsd:simpleType>
    </xsd:element>
    <xsd:element name="AIUnpublished" ma:index="36" nillable="true" ma:displayName="Unpublished" ma:default="0" ma:internalName="AIUn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IYear xmlns="b9e52a15-8fce-43d3-9ff2-f6bd6a140a3c" xsi:nil="true"/>
    <k9083824e5b14b148c1f498df06d050b xmlns="b9e52a15-8fce-43d3-9ff2-f6bd6a140a3c">
      <Terms xmlns="http://schemas.microsoft.com/office/infopath/2007/PartnerControls"/>
    </k9083824e5b14b148c1f498df06d050b>
    <AIOriginatingLocation xmlns="b9e52a15-8fce-43d3-9ff2-f6bd6a140a3c" xsi:nil="true"/>
    <AIAuthor xmlns="b9e52a15-8fce-43d3-9ff2-f6bd6a140a3c"/>
    <TaxCatchAll xmlns="b9e52a15-8fce-43d3-9ff2-f6bd6a140a3c"/>
    <AISecurityClass xmlns="b9e52a15-8fce-43d3-9ff2-f6bd6a140a3c" xsi:nil="true"/>
    <AINetworkNumber xmlns="b9e52a15-8fce-43d3-9ff2-f6bd6a140a3c" xsi:nil="true"/>
    <AILanguage xmlns="b9e52a15-8fce-43d3-9ff2-f6bd6a140a3c"/>
    <AIClass xmlns="b9e52a15-8fce-43d3-9ff2-f6bd6a140a3c"/>
    <AISubclass xmlns="b9e52a15-8fce-43d3-9ff2-f6bd6a140a3c" xsi:nil="true"/>
    <AIProject xmlns="b9e52a15-8fce-43d3-9ff2-f6bd6a140a3c" xsi:nil="true"/>
    <AIUnpublished xmlns="b9e52a15-8fce-43d3-9ff2-f6bd6a140a3c" xsi:nil="true"/>
    <m28c21cbca294ddbb6e93c2542370cd2 xmlns="b9e52a15-8fce-43d3-9ff2-f6bd6a140a3c">
      <Terms xmlns="http://schemas.microsoft.com/office/infopath/2007/PartnerControls"/>
    </m28c21cbca294ddbb6e93c2542370cd2>
    <AIWebFriendlyTitle xmlns="b9e52a15-8fce-43d3-9ff2-f6bd6a140a3c"/>
    <AINetwork xmlns="b9e52a15-8fce-43d3-9ff2-f6bd6a140a3c" xsi:nil="true"/>
    <AILanguageCode xmlns="b9e52a15-8fce-43d3-9ff2-f6bd6a140a3c" xsi:nil="true"/>
    <AIIndexNumber xmlns="b9e52a15-8fce-43d3-9ff2-f6bd6a140a3c" xsi:nil="true"/>
    <AIAuthoringTeam xmlns="b9e52a15-8fce-43d3-9ff2-f6bd6a140a3c" xsi:nil="true"/>
    <AIPublishDate xmlns="b9e52a15-8fce-43d3-9ff2-f6bd6a140a3c" xsi:nil="true"/>
    <AIAbstract xmlns="b9e52a15-8fce-43d3-9ff2-f6bd6a140a3c"/>
    <ded7794b23544bdda3c17d2696901649 xmlns="b9e52a15-8fce-43d3-9ff2-f6bd6a140a3c">
      <Terms xmlns="http://schemas.microsoft.com/office/infopath/2007/PartnerControls"/>
    </ded7794b23544bdda3c17d2696901649>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9A3B02-B7F4-4AAE-A826-88CB454249D2}">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FF2BCF19-6355-4AE7-B7FF-D5F92236C486}">
  <ds:schemaRefs>
    <ds:schemaRef ds:uri="http://schemas.microsoft.com/sharepoint/events"/>
  </ds:schemaRefs>
</ds:datastoreItem>
</file>

<file path=customXml/itemProps3.xml><?xml version="1.0" encoding="utf-8"?>
<ds:datastoreItem xmlns:ds="http://schemas.openxmlformats.org/officeDocument/2006/customXml" ds:itemID="{C932DA35-B69D-4CD9-9060-0366FAAC26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e52a15-8fce-43d3-9ff2-f6bd6a140a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A6E341-1D2A-4482-97BA-A99295923131}">
  <ds:schemaRefs>
    <ds:schemaRef ds:uri="http://schemas.microsoft.com/sharepoint/v3/contenttype/forms"/>
  </ds:schemaRefs>
</ds:datastoreItem>
</file>

<file path=customXml/itemProps5.xml><?xml version="1.0" encoding="utf-8"?>
<ds:datastoreItem xmlns:ds="http://schemas.openxmlformats.org/officeDocument/2006/customXml" ds:itemID="{D7A0A44B-3E07-4535-9CDE-2DE8A27A74DA}">
  <ds:schemaRefs>
    <ds:schemaRef ds:uri="http://purl.org/dc/elements/1.1/"/>
    <ds:schemaRef ds:uri="http://www.w3.org/XML/1998/namespace"/>
    <ds:schemaRef ds:uri="b9e52a15-8fce-43d3-9ff2-f6bd6a140a3c"/>
    <ds:schemaRef ds:uri="http://purl.org/dc/dcmitype/"/>
    <ds:schemaRef ds:uri="http://schemas.microsoft.com/office/2006/documentManagement/types"/>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6.xml><?xml version="1.0" encoding="utf-8"?>
<ds:datastoreItem xmlns:ds="http://schemas.openxmlformats.org/officeDocument/2006/customXml" ds:itemID="{2DEE903A-12E5-4A65-81F1-447DFE85C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1237</Words>
  <Characters>6794</Characters>
  <Application>Microsoft Office Word</Application>
  <DocSecurity>0</DocSecurity>
  <Lines>56</Lines>
  <Paragraphs>16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Missing lawyer at risk of torture: Jiang Tiangyong</vt:lpstr>
      <vt:lpstr/>
      <vt:lpstr>URGENT ACTION</vt:lpstr>
      <vt:lpstr>    ADditional Information</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Missing lawyer at risk of torture: Jiang Tiangyong</dc:title>
  <dc:subject/>
  <dc:creator>Patrick Poon</dc:creator>
  <cp:keywords/>
  <dc:description/>
  <cp:lastModifiedBy>iar4team</cp:lastModifiedBy>
  <cp:revision>2</cp:revision>
  <cp:lastPrinted>2017-11-27T15:26:00Z</cp:lastPrinted>
  <dcterms:created xsi:type="dcterms:W3CDTF">2017-11-27T15:27:00Z</dcterms:created>
  <dcterms:modified xsi:type="dcterms:W3CDTF">2017-11-27T15:27:00Z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IRegional">
    <vt:lpwstr>56;#Asia and the Pacific|53aa8b37-73f7-470f-b7ca-9cbf4cd3a04d;#63;#East Asia|13c5b168-de3f-4da1-85ac-7f08e8b205b0;#72;#China|f605dc41-0f85-4751-a1bf-364f40f5e624</vt:lpwstr>
  </property>
  <property fmtid="{D5CDD505-2E9C-101B-9397-08002B2CF9AE}" pid="3" name="AIInternalKeywords">
    <vt:lpwstr/>
  </property>
  <property fmtid="{D5CDD505-2E9C-101B-9397-08002B2CF9AE}" pid="4" name="ContentTypeId">
    <vt:lpwstr>0x0101005256C0F7559E496EA082CF8F6651751100CF007EF0C5E14359942596E3C93B072300817260A75B7D17449287A12CC16AE7D7</vt:lpwstr>
  </property>
  <property fmtid="{D5CDD505-2E9C-101B-9397-08002B2CF9AE}" pid="5" name="ia28c1f854b34eeb95db491faddb87da">
    <vt:lpwstr/>
  </property>
  <property fmtid="{D5CDD505-2E9C-101B-9397-08002B2CF9AE}" pid="6" name="he6b7e7dc4a843afb324158a8871afd5">
    <vt:lpwstr>Disappearances|1fb1440a-64fc-4f9b-b8dd-fba06e0d4e9f;Human Rights Defenders and Activists|03c4f92e-b388-463b-94af-99df06e6c366</vt:lpwstr>
  </property>
  <property fmtid="{D5CDD505-2E9C-101B-9397-08002B2CF9AE}" pid="7" name="AIHumanRightsKeywords">
    <vt:lpwstr>17;#Disappearances|1fb1440a-64fc-4f9b-b8dd-fba06e0d4e9f;#15;#Human Rights Defenders and Activists|03c4f92e-b388-463b-94af-99df06e6c366</vt:lpwstr>
  </property>
  <property fmtid="{D5CDD505-2E9C-101B-9397-08002B2CF9AE}" pid="8" name="o8a72d748f5744ee8a4df48350870aaf">
    <vt:lpwstr>Asia and the Pacific|53aa8b37-73f7-470f-b7ca-9cbf4cd3a04d;East Asia|13c5b168-de3f-4da1-85ac-7f08e8b205b0;China|f605dc41-0f85-4751-a1bf-364f40f5e624</vt:lpwstr>
  </property>
  <property fmtid="{D5CDD505-2E9C-101B-9397-08002B2CF9AE}" pid="9" name="a670457d19b2400c9d90cb103f3801a4">
    <vt:lpwstr>Urgent Action|488748dd-8549-4231-9f2f-aa44d1c57e3f</vt:lpwstr>
  </property>
  <property fmtid="{D5CDD505-2E9C-101B-9397-08002B2CF9AE}" pid="10" name="c8c7d74dac27495f8eb400166b046354">
    <vt:lpwstr/>
  </property>
  <property fmtid="{D5CDD505-2E9C-101B-9397-08002B2CF9AE}" pid="11" name="AIDocumentType">
    <vt:lpwstr>13;#Urgent Action|488748dd-8549-4231-9f2f-aa44d1c57e3f</vt:lpwstr>
  </property>
  <property fmtid="{D5CDD505-2E9C-101B-9397-08002B2CF9AE}" pid="12" name="AICampaigns">
    <vt:lpwstr/>
  </property>
  <property fmtid="{D5CDD505-2E9C-101B-9397-08002B2CF9AE}" pid="13" name="b6128438b2834b40a4f13a9201c7e5d1">
    <vt:lpwstr/>
  </property>
  <property fmtid="{D5CDD505-2E9C-101B-9397-08002B2CF9AE}" pid="14" name="Order">
    <vt:lpwstr>1242100.00000000</vt:lpwstr>
  </property>
  <property fmtid="{D5CDD505-2E9C-101B-9397-08002B2CF9AE}" pid="15" name="_dlc_DocIdPersistId">
    <vt:lpwstr>1</vt:lpwstr>
  </property>
</Properties>
</file>