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12491">
      <w:pPr>
        <w:pStyle w:val="AIUrgentActionTopHeading"/>
        <w:tabs>
          <w:tab w:val="clear" w:pos="567"/>
        </w:tabs>
        <w:spacing w:line="240" w:lineRule="auto"/>
        <w:rPr>
          <w:rFonts w:cs="Arial"/>
          <w:sz w:val="120"/>
          <w:szCs w:val="120"/>
        </w:rPr>
      </w:pPr>
      <w:r w:rsidRPr="00F95961">
        <w:rPr>
          <w:rFonts w:cs="Arial"/>
          <w:sz w:val="120"/>
          <w:szCs w:val="120"/>
        </w:rPr>
        <w:t>URGENT ACTION</w:t>
      </w:r>
    </w:p>
    <w:p w:rsidR="00AA3722" w:rsidRDefault="005F0197" w:rsidP="00F12491">
      <w:pPr>
        <w:rPr>
          <w:rStyle w:val="AIHeadline"/>
          <w:rFonts w:cs="Arial"/>
          <w:snapToGrid w:val="0"/>
          <w:sz w:val="38"/>
          <w:szCs w:val="38"/>
        </w:rPr>
      </w:pPr>
      <w:r w:rsidRPr="0046621C">
        <w:rPr>
          <w:rStyle w:val="AIHeadline"/>
          <w:rFonts w:cs="Arial"/>
          <w:snapToGrid w:val="0"/>
          <w:sz w:val="34"/>
          <w:szCs w:val="34"/>
          <w:lang w:eastAsia="en-US"/>
        </w:rPr>
        <w:t>cartoo</w:t>
      </w:r>
      <w:r w:rsidR="00AA3722" w:rsidRPr="0046621C">
        <w:rPr>
          <w:rStyle w:val="AIHeadline"/>
          <w:rFonts w:cs="Arial"/>
          <w:snapToGrid w:val="0"/>
          <w:sz w:val="34"/>
          <w:szCs w:val="34"/>
          <w:lang w:eastAsia="en-US"/>
        </w:rPr>
        <w:t xml:space="preserve">nist </w:t>
      </w:r>
      <w:r w:rsidR="005E2D10">
        <w:rPr>
          <w:rStyle w:val="AIHeadline"/>
          <w:rFonts w:cs="Arial"/>
          <w:snapToGrid w:val="0"/>
          <w:sz w:val="34"/>
          <w:szCs w:val="34"/>
        </w:rPr>
        <w:t>held in</w:t>
      </w:r>
      <w:r w:rsidR="00AA3722" w:rsidRPr="0046621C">
        <w:rPr>
          <w:rStyle w:val="AIHeadline"/>
          <w:rFonts w:cs="Arial"/>
          <w:snapToGrid w:val="0"/>
          <w:sz w:val="34"/>
          <w:szCs w:val="34"/>
          <w:lang w:eastAsia="en-US"/>
        </w:rPr>
        <w:t xml:space="preserve"> pre</w:t>
      </w:r>
      <w:r w:rsidR="005E2D10">
        <w:rPr>
          <w:rStyle w:val="AIHeadline"/>
          <w:rFonts w:cs="Arial"/>
          <w:snapToGrid w:val="0"/>
          <w:sz w:val="34"/>
          <w:szCs w:val="34"/>
        </w:rPr>
        <w:t>-Trial</w:t>
      </w:r>
      <w:r w:rsidR="00AA3722" w:rsidRPr="0046621C">
        <w:rPr>
          <w:rStyle w:val="AIHeadline"/>
          <w:rFonts w:cs="Arial"/>
          <w:snapToGrid w:val="0"/>
          <w:sz w:val="34"/>
          <w:szCs w:val="34"/>
          <w:lang w:eastAsia="en-US"/>
        </w:rPr>
        <w:t xml:space="preserve"> detention</w:t>
      </w:r>
    </w:p>
    <w:p w:rsidR="0026766F" w:rsidRPr="00F95961" w:rsidRDefault="004211B4" w:rsidP="00F12491">
      <w:pPr>
        <w:pStyle w:val="AIintropara"/>
        <w:spacing w:line="240" w:lineRule="auto"/>
        <w:rPr>
          <w:rFonts w:cs="Arial"/>
        </w:rPr>
      </w:pPr>
      <w:r w:rsidRPr="00992186">
        <w:rPr>
          <w:rFonts w:cs="Arial"/>
        </w:rPr>
        <w:t xml:space="preserve">Ramón </w:t>
      </w:r>
      <w:proofErr w:type="spellStart"/>
      <w:r w:rsidRPr="00992186">
        <w:rPr>
          <w:rFonts w:cs="Arial"/>
        </w:rPr>
        <w:t>Esono</w:t>
      </w:r>
      <w:proofErr w:type="spellEnd"/>
      <w:r w:rsidRPr="00992186">
        <w:rPr>
          <w:rFonts w:cs="Arial"/>
        </w:rPr>
        <w:t xml:space="preserve"> </w:t>
      </w:r>
      <w:proofErr w:type="spellStart"/>
      <w:r w:rsidRPr="00992186">
        <w:rPr>
          <w:rFonts w:cs="Arial"/>
        </w:rPr>
        <w:t>Ebalé</w:t>
      </w:r>
      <w:proofErr w:type="spellEnd"/>
      <w:r w:rsidRPr="00992186">
        <w:rPr>
          <w:rFonts w:cs="Arial"/>
        </w:rPr>
        <w:t xml:space="preserve">, an Equatorial Guinean cartoonist </w:t>
      </w:r>
      <w:r w:rsidR="008C2531">
        <w:rPr>
          <w:rFonts w:cs="Arial"/>
        </w:rPr>
        <w:t>and activist</w:t>
      </w:r>
      <w:r w:rsidR="005E2D10">
        <w:rPr>
          <w:rFonts w:cs="Arial"/>
        </w:rPr>
        <w:t>,</w:t>
      </w:r>
      <w:r w:rsidR="008C2531">
        <w:rPr>
          <w:rFonts w:cs="Arial"/>
        </w:rPr>
        <w:t xml:space="preserve"> </w:t>
      </w:r>
      <w:r w:rsidRPr="00992186">
        <w:rPr>
          <w:rFonts w:cs="Arial"/>
        </w:rPr>
        <w:t>has</w:t>
      </w:r>
      <w:r w:rsidR="005E2D10">
        <w:rPr>
          <w:rFonts w:cs="Arial"/>
        </w:rPr>
        <w:t xml:space="preserve"> </w:t>
      </w:r>
      <w:r w:rsidR="00AA3722" w:rsidRPr="0046621C">
        <w:rPr>
          <w:rFonts w:cs="Arial"/>
        </w:rPr>
        <w:t xml:space="preserve">been charged with counterfeiting money and </w:t>
      </w:r>
      <w:r w:rsidR="00124B5F">
        <w:rPr>
          <w:rFonts w:cs="Arial"/>
        </w:rPr>
        <w:t>is being held in</w:t>
      </w:r>
      <w:r w:rsidR="00AA3722" w:rsidRPr="0046621C">
        <w:rPr>
          <w:rFonts w:cs="Arial"/>
        </w:rPr>
        <w:t xml:space="preserve"> pre</w:t>
      </w:r>
      <w:r w:rsidR="005E2D10">
        <w:rPr>
          <w:rFonts w:cs="Arial"/>
        </w:rPr>
        <w:t>-trial</w:t>
      </w:r>
      <w:r w:rsidR="00AA3722" w:rsidRPr="0046621C">
        <w:rPr>
          <w:rFonts w:cs="Arial"/>
        </w:rPr>
        <w:t xml:space="preserve"> detention</w:t>
      </w:r>
      <w:r w:rsidR="005E2D10">
        <w:rPr>
          <w:rFonts w:cs="Arial"/>
        </w:rPr>
        <w:t xml:space="preserve"> after</w:t>
      </w:r>
      <w:r w:rsidR="00AA3722" w:rsidRPr="0046621C">
        <w:rPr>
          <w:rFonts w:cs="Arial"/>
        </w:rPr>
        <w:t xml:space="preserve"> be</w:t>
      </w:r>
      <w:r w:rsidR="005E2D10">
        <w:rPr>
          <w:rFonts w:cs="Arial"/>
        </w:rPr>
        <w:t>ing</w:t>
      </w:r>
      <w:r w:rsidR="00AA3722" w:rsidRPr="0046621C">
        <w:rPr>
          <w:rFonts w:cs="Arial"/>
        </w:rPr>
        <w:t xml:space="preserve"> detained </w:t>
      </w:r>
      <w:r w:rsidR="005E2D10">
        <w:rPr>
          <w:rFonts w:cs="Arial"/>
        </w:rPr>
        <w:t xml:space="preserve">without charge </w:t>
      </w:r>
      <w:r w:rsidR="00AA3722" w:rsidRPr="0046621C">
        <w:rPr>
          <w:rFonts w:cs="Arial"/>
        </w:rPr>
        <w:t>for</w:t>
      </w:r>
      <w:r w:rsidRPr="00992186">
        <w:rPr>
          <w:rFonts w:cs="Arial"/>
        </w:rPr>
        <w:t xml:space="preserve"> almost 3 months. </w:t>
      </w:r>
    </w:p>
    <w:p w:rsidR="004978F0" w:rsidRPr="00F12491" w:rsidRDefault="004978F0" w:rsidP="00F12491">
      <w:pPr>
        <w:pStyle w:val="AIBodytext"/>
        <w:spacing w:line="240" w:lineRule="auto"/>
        <w:rPr>
          <w:rStyle w:val="StyleAIBodytextAsianSimSunChar"/>
          <w:rFonts w:cs="Arial"/>
          <w:sz w:val="18"/>
          <w:szCs w:val="18"/>
        </w:rPr>
      </w:pPr>
      <w:r w:rsidRPr="00F12491">
        <w:rPr>
          <w:rStyle w:val="StyleAIBodytextAsianSimSunChar"/>
          <w:rFonts w:cs="Arial"/>
          <w:b/>
          <w:sz w:val="18"/>
          <w:szCs w:val="18"/>
        </w:rPr>
        <w:t xml:space="preserve">Ramón </w:t>
      </w:r>
      <w:proofErr w:type="spellStart"/>
      <w:r w:rsidRPr="00F12491">
        <w:rPr>
          <w:rStyle w:val="StyleAIBodytextAsianSimSunChar"/>
          <w:rFonts w:cs="Arial"/>
          <w:b/>
          <w:sz w:val="18"/>
          <w:szCs w:val="18"/>
        </w:rPr>
        <w:t>Esono</w:t>
      </w:r>
      <w:proofErr w:type="spellEnd"/>
      <w:r w:rsidRPr="00F12491">
        <w:rPr>
          <w:rStyle w:val="StyleAIBodytextAsianSimSunChar"/>
          <w:rFonts w:cs="Arial"/>
          <w:b/>
          <w:sz w:val="18"/>
          <w:szCs w:val="18"/>
        </w:rPr>
        <w:t xml:space="preserve"> </w:t>
      </w:r>
      <w:proofErr w:type="spellStart"/>
      <w:r w:rsidRPr="00F12491">
        <w:rPr>
          <w:rStyle w:val="StyleAIBodytextAsianSimSunChar"/>
          <w:rFonts w:cs="Arial"/>
          <w:b/>
          <w:sz w:val="18"/>
          <w:szCs w:val="18"/>
        </w:rPr>
        <w:t>Ebalé</w:t>
      </w:r>
      <w:proofErr w:type="spellEnd"/>
      <w:r w:rsidRPr="00F12491">
        <w:rPr>
          <w:rStyle w:val="StyleAIBodytextAsianSimSunChar"/>
          <w:rFonts w:cs="Arial"/>
          <w:sz w:val="18"/>
          <w:szCs w:val="18"/>
        </w:rPr>
        <w:t>,</w:t>
      </w:r>
      <w:r w:rsidR="00806111" w:rsidRPr="00F12491">
        <w:rPr>
          <w:rStyle w:val="StyleAIBodytextAsianSimSunChar"/>
          <w:rFonts w:cs="Arial"/>
          <w:sz w:val="18"/>
          <w:szCs w:val="18"/>
        </w:rPr>
        <w:t xml:space="preserve"> </w:t>
      </w:r>
      <w:r w:rsidRPr="00F12491">
        <w:rPr>
          <w:rStyle w:val="StyleAIBodytextAsianSimSunChar"/>
          <w:rFonts w:cs="Arial"/>
          <w:sz w:val="18"/>
          <w:szCs w:val="18"/>
        </w:rPr>
        <w:t>cartoonist and activist from Equatorial Guinea</w:t>
      </w:r>
      <w:r w:rsidR="00AA3722" w:rsidRPr="00F12491">
        <w:rPr>
          <w:rStyle w:val="StyleAIBodytextAsianSimSunChar"/>
          <w:rFonts w:cs="Arial"/>
          <w:sz w:val="18"/>
          <w:szCs w:val="18"/>
        </w:rPr>
        <w:t xml:space="preserve">, who </w:t>
      </w:r>
      <w:r w:rsidR="00621001" w:rsidRPr="00F12491">
        <w:rPr>
          <w:rStyle w:val="StyleAIBodytextAsianSimSunChar"/>
          <w:rFonts w:cs="Arial"/>
          <w:sz w:val="18"/>
          <w:szCs w:val="18"/>
        </w:rPr>
        <w:t xml:space="preserve">was </w:t>
      </w:r>
      <w:r w:rsidRPr="00F12491">
        <w:rPr>
          <w:rStyle w:val="StyleAIBodytextAsianSimSunChar"/>
          <w:rFonts w:cs="Arial"/>
          <w:sz w:val="18"/>
          <w:szCs w:val="18"/>
        </w:rPr>
        <w:t>detained on 16 September in Malabo</w:t>
      </w:r>
      <w:r w:rsidR="00806111" w:rsidRPr="00F12491">
        <w:rPr>
          <w:rStyle w:val="StyleAIBodytextAsianSimSunChar"/>
          <w:rFonts w:cs="Arial"/>
          <w:sz w:val="18"/>
          <w:szCs w:val="18"/>
        </w:rPr>
        <w:t>,</w:t>
      </w:r>
      <w:r w:rsidRPr="00F12491">
        <w:rPr>
          <w:rStyle w:val="StyleAIBodytextAsianSimSunChar"/>
          <w:rFonts w:cs="Arial"/>
          <w:sz w:val="18"/>
          <w:szCs w:val="18"/>
        </w:rPr>
        <w:t xml:space="preserve"> has</w:t>
      </w:r>
      <w:r w:rsidR="00AA3722" w:rsidRPr="00F12491">
        <w:rPr>
          <w:rStyle w:val="StyleAIBodytextAsianSimSunChar"/>
          <w:rFonts w:cs="Arial"/>
          <w:sz w:val="18"/>
          <w:szCs w:val="18"/>
        </w:rPr>
        <w:t xml:space="preserve"> now</w:t>
      </w:r>
      <w:r w:rsidRPr="00F12491">
        <w:rPr>
          <w:rStyle w:val="StyleAIBodytextAsianSimSunChar"/>
          <w:rFonts w:cs="Arial"/>
          <w:sz w:val="18"/>
          <w:szCs w:val="18"/>
        </w:rPr>
        <w:t xml:space="preserve"> </w:t>
      </w:r>
      <w:r w:rsidR="00AA3722" w:rsidRPr="00F12491">
        <w:rPr>
          <w:rStyle w:val="StyleAIBodytextAsianSimSunChar"/>
          <w:rFonts w:cs="Arial"/>
          <w:sz w:val="18"/>
          <w:szCs w:val="18"/>
        </w:rPr>
        <w:t>been</w:t>
      </w:r>
      <w:r w:rsidRPr="00F12491">
        <w:rPr>
          <w:rStyle w:val="StyleAIBodytextAsianSimSunChar"/>
          <w:rFonts w:cs="Arial"/>
          <w:sz w:val="18"/>
          <w:szCs w:val="18"/>
        </w:rPr>
        <w:t xml:space="preserve"> formally </w:t>
      </w:r>
      <w:r w:rsidR="005E2D10" w:rsidRPr="00F12491">
        <w:rPr>
          <w:rStyle w:val="StyleAIBodytextAsianSimSunChar"/>
          <w:rFonts w:cs="Arial"/>
          <w:sz w:val="18"/>
          <w:szCs w:val="18"/>
        </w:rPr>
        <w:t>charged with</w:t>
      </w:r>
      <w:r w:rsidRPr="00F12491">
        <w:rPr>
          <w:rStyle w:val="StyleAIBodytextAsianSimSunChar"/>
          <w:rFonts w:cs="Arial"/>
          <w:sz w:val="18"/>
          <w:szCs w:val="18"/>
        </w:rPr>
        <w:t xml:space="preserve"> counterfeiting money</w:t>
      </w:r>
      <w:r w:rsidR="00E52255" w:rsidRPr="00F12491">
        <w:rPr>
          <w:rStyle w:val="StyleAIBodytextAsianSimSunChar"/>
          <w:rFonts w:cs="Arial"/>
          <w:sz w:val="18"/>
          <w:szCs w:val="18"/>
        </w:rPr>
        <w:t xml:space="preserve"> by</w:t>
      </w:r>
      <w:r w:rsidR="00B51AFE" w:rsidRPr="00F12491">
        <w:rPr>
          <w:rStyle w:val="StyleAIBodytextAsianSimSunChar"/>
          <w:rFonts w:cs="Arial"/>
          <w:sz w:val="18"/>
          <w:szCs w:val="18"/>
        </w:rPr>
        <w:t xml:space="preserve"> a </w:t>
      </w:r>
      <w:r w:rsidR="00E52255" w:rsidRPr="00F12491">
        <w:rPr>
          <w:rStyle w:val="StyleAIBodytextAsianSimSunChar"/>
          <w:rFonts w:cs="Arial"/>
          <w:sz w:val="18"/>
          <w:szCs w:val="18"/>
        </w:rPr>
        <w:t>Court in Malabo</w:t>
      </w:r>
      <w:r w:rsidR="00B51AFE" w:rsidRPr="00F12491">
        <w:rPr>
          <w:rStyle w:val="StyleAIBodytextAsianSimSunChar"/>
          <w:rFonts w:cs="Arial"/>
          <w:i/>
          <w:sz w:val="18"/>
          <w:szCs w:val="18"/>
        </w:rPr>
        <w:t xml:space="preserve"> (</w:t>
      </w:r>
      <w:proofErr w:type="spellStart"/>
      <w:r w:rsidR="00B51AFE" w:rsidRPr="00F12491">
        <w:rPr>
          <w:i/>
          <w:sz w:val="18"/>
          <w:szCs w:val="18"/>
          <w:lang w:val="en-US"/>
        </w:rPr>
        <w:t>Juzgado</w:t>
      </w:r>
      <w:proofErr w:type="spellEnd"/>
      <w:r w:rsidR="00B51AFE" w:rsidRPr="00F12491">
        <w:rPr>
          <w:i/>
          <w:sz w:val="18"/>
          <w:szCs w:val="18"/>
          <w:lang w:val="en-US"/>
        </w:rPr>
        <w:t xml:space="preserve"> de </w:t>
      </w:r>
      <w:proofErr w:type="spellStart"/>
      <w:r w:rsidR="00B51AFE" w:rsidRPr="00F12491">
        <w:rPr>
          <w:i/>
          <w:sz w:val="18"/>
          <w:szCs w:val="18"/>
          <w:lang w:val="en-US"/>
        </w:rPr>
        <w:t>Instrucción</w:t>
      </w:r>
      <w:proofErr w:type="spellEnd"/>
      <w:r w:rsidR="00B51AFE" w:rsidRPr="00F12491">
        <w:rPr>
          <w:i/>
          <w:sz w:val="18"/>
          <w:szCs w:val="18"/>
          <w:lang w:val="en-US"/>
        </w:rPr>
        <w:t xml:space="preserve"> </w:t>
      </w:r>
      <w:proofErr w:type="spellStart"/>
      <w:r w:rsidR="00B51AFE" w:rsidRPr="00F12491">
        <w:rPr>
          <w:i/>
          <w:sz w:val="18"/>
          <w:szCs w:val="18"/>
          <w:lang w:val="en-US"/>
        </w:rPr>
        <w:t>Único</w:t>
      </w:r>
      <w:proofErr w:type="spellEnd"/>
      <w:r w:rsidR="00B51AFE" w:rsidRPr="00F12491">
        <w:rPr>
          <w:rStyle w:val="CommentReference"/>
          <w:rFonts w:ascii="Times New Roman" w:hAnsi="Times New Roman"/>
          <w:sz w:val="18"/>
          <w:szCs w:val="18"/>
          <w:lang w:eastAsia="zh-CN"/>
        </w:rPr>
        <w:t>)</w:t>
      </w:r>
      <w:r w:rsidRPr="00F12491">
        <w:rPr>
          <w:rStyle w:val="StyleAIBodytextAsianSimSunChar"/>
          <w:rFonts w:cs="Arial"/>
          <w:sz w:val="18"/>
          <w:szCs w:val="18"/>
        </w:rPr>
        <w:t xml:space="preserve">. </w:t>
      </w:r>
    </w:p>
    <w:p w:rsidR="00C109C7" w:rsidRPr="00F12491" w:rsidRDefault="00E96156" w:rsidP="00F12491">
      <w:pPr>
        <w:pStyle w:val="AIBodytext"/>
        <w:spacing w:line="240" w:lineRule="auto"/>
        <w:rPr>
          <w:rStyle w:val="StyleAIBodytextAsianSimSunChar"/>
          <w:rFonts w:cs="Arial"/>
          <w:sz w:val="18"/>
          <w:szCs w:val="18"/>
        </w:rPr>
      </w:pPr>
      <w:r w:rsidRPr="00F12491">
        <w:rPr>
          <w:rStyle w:val="StyleAIBodytextAsianSimSunChar"/>
          <w:rFonts w:cs="Arial"/>
          <w:sz w:val="18"/>
          <w:szCs w:val="18"/>
        </w:rPr>
        <w:t>On 7 December Ramón was unexpectedly brought to Court</w:t>
      </w:r>
      <w:r w:rsidR="00EE77B1" w:rsidRPr="00F12491">
        <w:rPr>
          <w:rStyle w:val="StyleAIBodytextAsianSimSunChar"/>
          <w:rFonts w:cs="Arial"/>
          <w:sz w:val="18"/>
          <w:szCs w:val="18"/>
        </w:rPr>
        <w:t>,</w:t>
      </w:r>
      <w:r w:rsidRPr="00F12491">
        <w:rPr>
          <w:rStyle w:val="StyleAIBodytextAsianSimSunChar"/>
          <w:rFonts w:cs="Arial"/>
          <w:sz w:val="18"/>
          <w:szCs w:val="18"/>
        </w:rPr>
        <w:t xml:space="preserve"> </w:t>
      </w:r>
      <w:r w:rsidR="003D7422" w:rsidRPr="00F12491">
        <w:rPr>
          <w:rStyle w:val="StyleAIBodytextAsianSimSunChar"/>
          <w:rFonts w:cs="Arial"/>
          <w:sz w:val="18"/>
          <w:szCs w:val="18"/>
        </w:rPr>
        <w:t>after</w:t>
      </w:r>
      <w:r w:rsidR="00124B5F" w:rsidRPr="00F12491">
        <w:rPr>
          <w:rStyle w:val="StyleAIBodytextAsianSimSunChar"/>
          <w:rFonts w:cs="Arial"/>
          <w:sz w:val="18"/>
          <w:szCs w:val="18"/>
        </w:rPr>
        <w:t xml:space="preserve"> the</w:t>
      </w:r>
      <w:r w:rsidRPr="00F12491">
        <w:rPr>
          <w:rStyle w:val="StyleAIBodytextAsianSimSunChar"/>
          <w:rFonts w:cs="Arial"/>
          <w:sz w:val="18"/>
          <w:szCs w:val="18"/>
        </w:rPr>
        <w:t xml:space="preserve"> judicial year had </w:t>
      </w:r>
      <w:r w:rsidR="003D7422" w:rsidRPr="00F12491">
        <w:rPr>
          <w:rStyle w:val="StyleAIBodytextAsianSimSunChar"/>
          <w:rFonts w:cs="Arial"/>
          <w:sz w:val="18"/>
          <w:szCs w:val="18"/>
        </w:rPr>
        <w:t>officially</w:t>
      </w:r>
      <w:r w:rsidRPr="00F12491">
        <w:rPr>
          <w:rStyle w:val="StyleAIBodytextAsianSimSunChar"/>
          <w:rFonts w:cs="Arial"/>
          <w:sz w:val="18"/>
          <w:szCs w:val="18"/>
        </w:rPr>
        <w:t xml:space="preserve"> closed</w:t>
      </w:r>
      <w:r w:rsidR="006629DF" w:rsidRPr="00F12491">
        <w:rPr>
          <w:rStyle w:val="StyleAIBodytextAsianSimSunChar"/>
          <w:rFonts w:cs="Arial"/>
          <w:sz w:val="18"/>
          <w:szCs w:val="18"/>
        </w:rPr>
        <w:t xml:space="preserve"> on 30 November.</w:t>
      </w:r>
      <w:r w:rsidRPr="00F12491">
        <w:rPr>
          <w:rStyle w:val="StyleAIBodytextAsianSimSunChar"/>
          <w:rFonts w:cs="Arial"/>
          <w:sz w:val="18"/>
          <w:szCs w:val="18"/>
        </w:rPr>
        <w:t xml:space="preserve"> </w:t>
      </w:r>
      <w:r w:rsidR="006629DF" w:rsidRPr="00F12491">
        <w:rPr>
          <w:rStyle w:val="StyleAIBodytextAsianSimSunChar"/>
          <w:rFonts w:cs="Arial"/>
          <w:sz w:val="18"/>
          <w:szCs w:val="18"/>
        </w:rPr>
        <w:t>None of h</w:t>
      </w:r>
      <w:r w:rsidRPr="00F12491">
        <w:rPr>
          <w:rStyle w:val="StyleAIBodytextAsianSimSunChar"/>
          <w:rFonts w:cs="Arial"/>
          <w:sz w:val="18"/>
          <w:szCs w:val="18"/>
        </w:rPr>
        <w:t xml:space="preserve">is lawyers </w:t>
      </w:r>
      <w:r w:rsidR="006629DF" w:rsidRPr="00F12491">
        <w:rPr>
          <w:rStyle w:val="StyleAIBodytextAsianSimSunChar"/>
          <w:rFonts w:cs="Arial"/>
          <w:sz w:val="18"/>
          <w:szCs w:val="18"/>
        </w:rPr>
        <w:t>had been notified about</w:t>
      </w:r>
      <w:r w:rsidR="00C109C7" w:rsidRPr="00F12491">
        <w:rPr>
          <w:rStyle w:val="StyleAIBodytextAsianSimSunChar"/>
          <w:rFonts w:cs="Arial"/>
          <w:sz w:val="18"/>
          <w:szCs w:val="18"/>
        </w:rPr>
        <w:t xml:space="preserve"> </w:t>
      </w:r>
      <w:r w:rsidR="005E2D10" w:rsidRPr="00F12491">
        <w:rPr>
          <w:rStyle w:val="StyleAIBodytextAsianSimSunChar"/>
          <w:rFonts w:cs="Arial"/>
          <w:sz w:val="18"/>
          <w:szCs w:val="18"/>
        </w:rPr>
        <w:t>the hearing</w:t>
      </w:r>
      <w:r w:rsidRPr="00F12491">
        <w:rPr>
          <w:rStyle w:val="StyleAIBodytextAsianSimSunChar"/>
          <w:rFonts w:cs="Arial"/>
          <w:sz w:val="18"/>
          <w:szCs w:val="18"/>
        </w:rPr>
        <w:t>. However</w:t>
      </w:r>
      <w:r w:rsidR="006629DF" w:rsidRPr="00F12491">
        <w:rPr>
          <w:rStyle w:val="StyleAIBodytextAsianSimSunChar"/>
          <w:rFonts w:cs="Arial"/>
          <w:sz w:val="18"/>
          <w:szCs w:val="18"/>
        </w:rPr>
        <w:t>,</w:t>
      </w:r>
      <w:r w:rsidRPr="00F12491">
        <w:rPr>
          <w:rStyle w:val="StyleAIBodytextAsianSimSunChar"/>
          <w:rFonts w:cs="Arial"/>
          <w:sz w:val="18"/>
          <w:szCs w:val="18"/>
        </w:rPr>
        <w:t xml:space="preserve"> Ramón’s father managed to contact one </w:t>
      </w:r>
      <w:r w:rsidR="00844ED0" w:rsidRPr="00F12491">
        <w:rPr>
          <w:rStyle w:val="StyleAIBodytextAsianSimSunChar"/>
          <w:rFonts w:cs="Arial"/>
          <w:sz w:val="18"/>
          <w:szCs w:val="18"/>
        </w:rPr>
        <w:t xml:space="preserve">of </w:t>
      </w:r>
      <w:r w:rsidRPr="00F12491">
        <w:rPr>
          <w:rStyle w:val="StyleAIBodytextAsianSimSunChar"/>
          <w:rFonts w:cs="Arial"/>
          <w:sz w:val="18"/>
          <w:szCs w:val="18"/>
        </w:rPr>
        <w:t xml:space="preserve">his lawyers who </w:t>
      </w:r>
      <w:r w:rsidR="002D313C" w:rsidRPr="00F12491">
        <w:rPr>
          <w:rStyle w:val="StyleAIBodytextAsianSimSunChar"/>
          <w:rFonts w:cs="Arial"/>
          <w:sz w:val="18"/>
          <w:szCs w:val="18"/>
        </w:rPr>
        <w:t>was</w:t>
      </w:r>
      <w:r w:rsidR="00630536" w:rsidRPr="00F12491">
        <w:rPr>
          <w:rStyle w:val="StyleAIBodytextAsianSimSunChar"/>
          <w:rFonts w:cs="Arial"/>
          <w:sz w:val="18"/>
          <w:szCs w:val="18"/>
        </w:rPr>
        <w:t xml:space="preserve"> fortunately</w:t>
      </w:r>
      <w:r w:rsidR="002D313C" w:rsidRPr="00F12491">
        <w:rPr>
          <w:rStyle w:val="StyleAIBodytextAsianSimSunChar"/>
          <w:rFonts w:cs="Arial"/>
          <w:sz w:val="18"/>
          <w:szCs w:val="18"/>
        </w:rPr>
        <w:t xml:space="preserve"> </w:t>
      </w:r>
      <w:r w:rsidR="00630536" w:rsidRPr="00F12491">
        <w:rPr>
          <w:rStyle w:val="StyleAIBodytextAsianSimSunChar"/>
          <w:rFonts w:cs="Arial"/>
          <w:sz w:val="18"/>
          <w:szCs w:val="18"/>
        </w:rPr>
        <w:t>available</w:t>
      </w:r>
      <w:r w:rsidR="002D313C" w:rsidRPr="00F12491">
        <w:rPr>
          <w:rStyle w:val="StyleAIBodytextAsianSimSunChar"/>
          <w:rFonts w:cs="Arial"/>
          <w:sz w:val="18"/>
          <w:szCs w:val="18"/>
        </w:rPr>
        <w:t xml:space="preserve"> to</w:t>
      </w:r>
      <w:r w:rsidR="006629DF" w:rsidRPr="00F12491">
        <w:rPr>
          <w:rStyle w:val="StyleAIBodytextAsianSimSunChar"/>
          <w:rFonts w:cs="Arial"/>
          <w:sz w:val="18"/>
          <w:szCs w:val="18"/>
        </w:rPr>
        <w:t xml:space="preserve"> </w:t>
      </w:r>
      <w:r w:rsidR="00C2251A" w:rsidRPr="00F12491">
        <w:rPr>
          <w:rStyle w:val="StyleAIBodytextAsianSimSunChar"/>
          <w:rFonts w:cs="Arial"/>
          <w:sz w:val="18"/>
          <w:szCs w:val="18"/>
        </w:rPr>
        <w:t xml:space="preserve">assist </w:t>
      </w:r>
      <w:r w:rsidR="006629DF" w:rsidRPr="00F12491">
        <w:rPr>
          <w:rStyle w:val="StyleAIBodytextAsianSimSunChar"/>
          <w:rFonts w:cs="Arial"/>
          <w:sz w:val="18"/>
          <w:szCs w:val="18"/>
        </w:rPr>
        <w:t>Ram</w:t>
      </w:r>
      <w:r w:rsidR="002D313C" w:rsidRPr="00F12491">
        <w:rPr>
          <w:rStyle w:val="StyleAIBodytextAsianSimSunChar"/>
          <w:rFonts w:cs="Arial"/>
          <w:sz w:val="18"/>
          <w:szCs w:val="18"/>
        </w:rPr>
        <w:t>ó</w:t>
      </w:r>
      <w:r w:rsidR="006629DF" w:rsidRPr="00F12491">
        <w:rPr>
          <w:rStyle w:val="StyleAIBodytextAsianSimSunChar"/>
          <w:rFonts w:cs="Arial"/>
          <w:sz w:val="18"/>
          <w:szCs w:val="18"/>
        </w:rPr>
        <w:t>n</w:t>
      </w:r>
      <w:r w:rsidRPr="00F12491">
        <w:rPr>
          <w:rStyle w:val="StyleAIBodytextAsianSimSunChar"/>
          <w:rFonts w:cs="Arial"/>
          <w:sz w:val="18"/>
          <w:szCs w:val="18"/>
        </w:rPr>
        <w:t xml:space="preserve">. </w:t>
      </w:r>
      <w:r w:rsidR="005E2D10" w:rsidRPr="00F12491">
        <w:rPr>
          <w:rStyle w:val="StyleAIBodytextAsianSimSunChar"/>
          <w:rFonts w:cs="Arial"/>
          <w:sz w:val="18"/>
          <w:szCs w:val="18"/>
        </w:rPr>
        <w:t>The</w:t>
      </w:r>
      <w:r w:rsidR="006629DF" w:rsidRPr="00F12491">
        <w:rPr>
          <w:rStyle w:val="StyleAIBodytextAsianSimSunChar"/>
          <w:rFonts w:cs="Arial"/>
          <w:sz w:val="18"/>
          <w:szCs w:val="18"/>
        </w:rPr>
        <w:t xml:space="preserve"> </w:t>
      </w:r>
      <w:r w:rsidR="0079262D" w:rsidRPr="00F12491">
        <w:rPr>
          <w:rStyle w:val="StyleAIBodytextAsianSimSunChar"/>
          <w:rFonts w:cs="Arial"/>
          <w:sz w:val="18"/>
          <w:szCs w:val="18"/>
        </w:rPr>
        <w:t xml:space="preserve">Court </w:t>
      </w:r>
      <w:r w:rsidR="005E2D10" w:rsidRPr="00F12491">
        <w:rPr>
          <w:rStyle w:val="StyleAIBodytextAsianSimSunChar"/>
          <w:rFonts w:cs="Arial"/>
          <w:sz w:val="18"/>
          <w:szCs w:val="18"/>
        </w:rPr>
        <w:t xml:space="preserve">served </w:t>
      </w:r>
      <w:r w:rsidR="0079262D" w:rsidRPr="00F12491">
        <w:rPr>
          <w:rStyle w:val="StyleAIBodytextAsianSimSunChar"/>
          <w:rFonts w:cs="Arial"/>
          <w:sz w:val="18"/>
          <w:szCs w:val="18"/>
        </w:rPr>
        <w:t>Ramó</w:t>
      </w:r>
      <w:r w:rsidR="006629DF" w:rsidRPr="00F12491">
        <w:rPr>
          <w:rStyle w:val="StyleAIBodytextAsianSimSunChar"/>
          <w:rFonts w:cs="Arial"/>
          <w:sz w:val="18"/>
          <w:szCs w:val="18"/>
        </w:rPr>
        <w:t xml:space="preserve">n </w:t>
      </w:r>
      <w:r w:rsidR="005E2D10" w:rsidRPr="00F12491">
        <w:rPr>
          <w:rStyle w:val="StyleAIBodytextAsianSimSunChar"/>
          <w:rFonts w:cs="Arial"/>
          <w:sz w:val="18"/>
          <w:szCs w:val="18"/>
        </w:rPr>
        <w:t>with</w:t>
      </w:r>
      <w:r w:rsidR="006629DF" w:rsidRPr="00F12491">
        <w:rPr>
          <w:rStyle w:val="StyleAIBodytextAsianSimSunChar"/>
          <w:rFonts w:cs="Arial"/>
          <w:sz w:val="18"/>
          <w:szCs w:val="18"/>
        </w:rPr>
        <w:t xml:space="preserve"> an indictment </w:t>
      </w:r>
      <w:r w:rsidR="006629DF" w:rsidRPr="00F12491">
        <w:rPr>
          <w:rStyle w:val="StyleAIBodytextAsianSimSunChar"/>
          <w:rFonts w:cs="Arial"/>
          <w:i/>
          <w:sz w:val="18"/>
          <w:szCs w:val="18"/>
        </w:rPr>
        <w:t xml:space="preserve">(Auto de </w:t>
      </w:r>
      <w:proofErr w:type="spellStart"/>
      <w:r w:rsidR="006629DF" w:rsidRPr="00F12491">
        <w:rPr>
          <w:rStyle w:val="StyleAIBodytextAsianSimSunChar"/>
          <w:rFonts w:cs="Arial"/>
          <w:i/>
          <w:sz w:val="18"/>
          <w:szCs w:val="18"/>
        </w:rPr>
        <w:t>procesamiento</w:t>
      </w:r>
      <w:proofErr w:type="spellEnd"/>
      <w:r w:rsidR="006629DF" w:rsidRPr="00F12491">
        <w:rPr>
          <w:rStyle w:val="StyleAIBodytextAsianSimSunChar"/>
          <w:rFonts w:cs="Arial"/>
          <w:i/>
          <w:sz w:val="18"/>
          <w:szCs w:val="18"/>
        </w:rPr>
        <w:t>)</w:t>
      </w:r>
      <w:r w:rsidR="006629DF" w:rsidRPr="00F12491">
        <w:rPr>
          <w:rStyle w:val="StyleAIBodytextAsianSimSunChar"/>
          <w:rFonts w:cs="Arial"/>
          <w:sz w:val="18"/>
          <w:szCs w:val="18"/>
        </w:rPr>
        <w:t xml:space="preserve"> </w:t>
      </w:r>
      <w:r w:rsidR="00124B5F" w:rsidRPr="00F12491">
        <w:rPr>
          <w:rStyle w:val="StyleAIBodytextAsianSimSunChar"/>
          <w:rFonts w:cs="Arial"/>
          <w:sz w:val="18"/>
          <w:szCs w:val="18"/>
        </w:rPr>
        <w:t xml:space="preserve">which </w:t>
      </w:r>
      <w:r w:rsidR="005E2D10" w:rsidRPr="00F12491">
        <w:rPr>
          <w:rStyle w:val="StyleAIBodytextAsianSimSunChar"/>
          <w:rFonts w:cs="Arial"/>
          <w:sz w:val="18"/>
          <w:szCs w:val="18"/>
        </w:rPr>
        <w:t>was dated</w:t>
      </w:r>
      <w:r w:rsidR="00124B5F" w:rsidRPr="00F12491">
        <w:rPr>
          <w:rStyle w:val="StyleAIBodytextAsianSimSunChar"/>
          <w:rFonts w:cs="Arial"/>
          <w:sz w:val="18"/>
          <w:szCs w:val="18"/>
        </w:rPr>
        <w:t xml:space="preserve"> </w:t>
      </w:r>
      <w:r w:rsidR="004978F0" w:rsidRPr="00F12491">
        <w:rPr>
          <w:rStyle w:val="StyleAIBodytextAsianSimSunChar"/>
          <w:rFonts w:cs="Arial"/>
          <w:sz w:val="18"/>
          <w:szCs w:val="18"/>
        </w:rPr>
        <w:t>27 November</w:t>
      </w:r>
      <w:r w:rsidR="00C109C7" w:rsidRPr="00F12491">
        <w:rPr>
          <w:rStyle w:val="StyleAIBodytextAsianSimSunChar"/>
          <w:rFonts w:cs="Arial"/>
          <w:sz w:val="18"/>
          <w:szCs w:val="18"/>
        </w:rPr>
        <w:t>.</w:t>
      </w:r>
    </w:p>
    <w:p w:rsidR="003D7422" w:rsidRPr="00F12491" w:rsidRDefault="00630536" w:rsidP="00F12491">
      <w:pPr>
        <w:pStyle w:val="AIBodytext"/>
        <w:spacing w:line="240" w:lineRule="auto"/>
        <w:rPr>
          <w:rStyle w:val="StyleAIBodytextAsianSimSunChar"/>
          <w:rFonts w:cs="Arial"/>
          <w:sz w:val="18"/>
          <w:szCs w:val="18"/>
        </w:rPr>
      </w:pPr>
      <w:r w:rsidRPr="00F12491">
        <w:rPr>
          <w:rStyle w:val="StyleAIBodytextAsianSimSunChar"/>
          <w:rFonts w:cs="Arial"/>
          <w:sz w:val="18"/>
          <w:szCs w:val="18"/>
        </w:rPr>
        <w:t>The</w:t>
      </w:r>
      <w:r w:rsidR="00C109C7" w:rsidRPr="00F12491">
        <w:rPr>
          <w:rStyle w:val="StyleAIBodytextAsianSimSunChar"/>
          <w:rFonts w:cs="Arial"/>
          <w:sz w:val="18"/>
          <w:szCs w:val="18"/>
        </w:rPr>
        <w:t xml:space="preserve"> indictment </w:t>
      </w:r>
      <w:r w:rsidRPr="00F12491">
        <w:rPr>
          <w:rStyle w:val="StyleAIBodytextAsianSimSunChar"/>
          <w:rFonts w:cs="Arial"/>
          <w:sz w:val="18"/>
          <w:szCs w:val="18"/>
        </w:rPr>
        <w:t>accuses</w:t>
      </w:r>
      <w:r w:rsidR="00C109C7" w:rsidRPr="00F12491">
        <w:rPr>
          <w:rStyle w:val="StyleAIBodytextAsianSimSunChar"/>
          <w:rFonts w:cs="Arial"/>
          <w:sz w:val="18"/>
          <w:szCs w:val="18"/>
        </w:rPr>
        <w:t xml:space="preserve"> Ramón </w:t>
      </w:r>
      <w:r w:rsidRPr="00F12491">
        <w:rPr>
          <w:rStyle w:val="StyleAIBodytextAsianSimSunChar"/>
          <w:rFonts w:cs="Arial"/>
          <w:sz w:val="18"/>
          <w:szCs w:val="18"/>
        </w:rPr>
        <w:t>of</w:t>
      </w:r>
      <w:r w:rsidR="00C109C7" w:rsidRPr="00F12491">
        <w:rPr>
          <w:rStyle w:val="StyleAIBodytextAsianSimSunChar"/>
          <w:rFonts w:cs="Arial"/>
          <w:sz w:val="18"/>
          <w:szCs w:val="18"/>
        </w:rPr>
        <w:t xml:space="preserve"> counterfeiting money and </w:t>
      </w:r>
      <w:r w:rsidR="005E2D10" w:rsidRPr="00F12491">
        <w:rPr>
          <w:rStyle w:val="StyleAIBodytextAsianSimSunChar"/>
          <w:rFonts w:cs="Arial"/>
          <w:sz w:val="18"/>
          <w:szCs w:val="18"/>
        </w:rPr>
        <w:t>orders</w:t>
      </w:r>
      <w:r w:rsidR="00124B5F" w:rsidRPr="00F12491">
        <w:rPr>
          <w:rStyle w:val="StyleAIBodytextAsianSimSunChar"/>
          <w:rFonts w:cs="Arial"/>
          <w:sz w:val="18"/>
          <w:szCs w:val="18"/>
        </w:rPr>
        <w:t xml:space="preserve"> hi</w:t>
      </w:r>
      <w:r w:rsidR="005E2D10" w:rsidRPr="00F12491">
        <w:rPr>
          <w:rStyle w:val="StyleAIBodytextAsianSimSunChar"/>
          <w:rFonts w:cs="Arial"/>
          <w:sz w:val="18"/>
          <w:szCs w:val="18"/>
        </w:rPr>
        <w:t>s</w:t>
      </w:r>
      <w:r w:rsidR="00C109C7" w:rsidRPr="00F12491">
        <w:rPr>
          <w:rStyle w:val="StyleAIBodytextAsianSimSunChar"/>
          <w:rFonts w:cs="Arial"/>
          <w:sz w:val="18"/>
          <w:szCs w:val="18"/>
        </w:rPr>
        <w:t xml:space="preserve"> pre</w:t>
      </w:r>
      <w:r w:rsidR="005E2D10" w:rsidRPr="00F12491">
        <w:rPr>
          <w:rStyle w:val="StyleAIBodytextAsianSimSunChar"/>
          <w:rFonts w:cs="Arial"/>
          <w:sz w:val="18"/>
          <w:szCs w:val="18"/>
        </w:rPr>
        <w:t>-trial</w:t>
      </w:r>
      <w:r w:rsidR="00C109C7" w:rsidRPr="00F12491">
        <w:rPr>
          <w:rStyle w:val="StyleAIBodytextAsianSimSunChar"/>
          <w:rFonts w:cs="Arial"/>
          <w:sz w:val="18"/>
          <w:szCs w:val="18"/>
        </w:rPr>
        <w:t xml:space="preserve"> detention with bail </w:t>
      </w:r>
      <w:r w:rsidR="00124B5F" w:rsidRPr="00F12491">
        <w:rPr>
          <w:rStyle w:val="StyleAIBodytextAsianSimSunChar"/>
          <w:rFonts w:cs="Arial"/>
          <w:sz w:val="18"/>
          <w:szCs w:val="18"/>
        </w:rPr>
        <w:t xml:space="preserve">set at </w:t>
      </w:r>
      <w:r w:rsidR="00C109C7" w:rsidRPr="00F12491">
        <w:rPr>
          <w:rStyle w:val="StyleAIBodytextAsianSimSunChar"/>
          <w:rFonts w:cs="Arial"/>
          <w:sz w:val="18"/>
          <w:szCs w:val="18"/>
        </w:rPr>
        <w:t xml:space="preserve">20 million </w:t>
      </w:r>
      <w:r w:rsidR="00124B5F" w:rsidRPr="00F12491">
        <w:rPr>
          <w:rStyle w:val="StyleAIBodytextAsianSimSunChar"/>
          <w:rFonts w:cs="Arial"/>
          <w:sz w:val="18"/>
          <w:szCs w:val="18"/>
        </w:rPr>
        <w:t>XOF</w:t>
      </w:r>
      <w:r w:rsidR="00C109C7" w:rsidRPr="00F12491">
        <w:rPr>
          <w:rStyle w:val="StyleAIBodytextAsianSimSunChar"/>
          <w:rFonts w:cs="Arial"/>
          <w:sz w:val="18"/>
          <w:szCs w:val="18"/>
        </w:rPr>
        <w:t xml:space="preserve"> (35,000 US</w:t>
      </w:r>
      <w:r w:rsidR="002D313C" w:rsidRPr="00F12491">
        <w:rPr>
          <w:rStyle w:val="StyleAIBodytextAsianSimSunChar"/>
          <w:rFonts w:cs="Arial"/>
          <w:sz w:val="18"/>
          <w:szCs w:val="18"/>
        </w:rPr>
        <w:t>D</w:t>
      </w:r>
      <w:r w:rsidR="00C109C7" w:rsidRPr="00F12491">
        <w:rPr>
          <w:rStyle w:val="StyleAIBodytextAsianSimSunChar"/>
          <w:rFonts w:cs="Arial"/>
          <w:sz w:val="18"/>
          <w:szCs w:val="18"/>
        </w:rPr>
        <w:t xml:space="preserve">). During </w:t>
      </w:r>
      <w:r w:rsidR="00124B5F" w:rsidRPr="00F12491">
        <w:rPr>
          <w:rStyle w:val="StyleAIBodytextAsianSimSunChar"/>
          <w:rFonts w:cs="Arial"/>
          <w:sz w:val="18"/>
          <w:szCs w:val="18"/>
        </w:rPr>
        <w:t>his pre</w:t>
      </w:r>
      <w:r w:rsidR="005E2D10" w:rsidRPr="00F12491">
        <w:rPr>
          <w:rStyle w:val="StyleAIBodytextAsianSimSunChar"/>
          <w:rFonts w:cs="Arial"/>
          <w:sz w:val="18"/>
          <w:szCs w:val="18"/>
        </w:rPr>
        <w:t>-trial</w:t>
      </w:r>
      <w:r w:rsidR="00C109C7" w:rsidRPr="00F12491">
        <w:rPr>
          <w:rStyle w:val="StyleAIBodytextAsianSimSunChar"/>
          <w:rFonts w:cs="Arial"/>
          <w:sz w:val="18"/>
          <w:szCs w:val="18"/>
        </w:rPr>
        <w:t xml:space="preserve"> detention, Ramón is allowed access to his family and lawyer</w:t>
      </w:r>
      <w:r w:rsidR="0079262D" w:rsidRPr="00F12491">
        <w:rPr>
          <w:rStyle w:val="StyleAIBodytextAsianSimSunChar"/>
          <w:rFonts w:cs="Arial"/>
          <w:sz w:val="18"/>
          <w:szCs w:val="18"/>
        </w:rPr>
        <w:t>s.</w:t>
      </w:r>
    </w:p>
    <w:p w:rsidR="003D7422" w:rsidRPr="00F12491" w:rsidRDefault="005E2D10" w:rsidP="00F12491">
      <w:pPr>
        <w:pStyle w:val="AIBodytext"/>
        <w:spacing w:line="240" w:lineRule="auto"/>
        <w:rPr>
          <w:rStyle w:val="StyleAIBodytextAsianSimSunChar"/>
          <w:rFonts w:cs="Arial"/>
          <w:sz w:val="18"/>
          <w:szCs w:val="18"/>
        </w:rPr>
      </w:pPr>
      <w:r w:rsidRPr="00F12491">
        <w:rPr>
          <w:rStyle w:val="StyleAIBodytextAsianSimSunChar"/>
          <w:rFonts w:cs="Arial"/>
          <w:sz w:val="18"/>
          <w:szCs w:val="18"/>
        </w:rPr>
        <w:t>Previously, o</w:t>
      </w:r>
      <w:r w:rsidR="003D7422" w:rsidRPr="00F12491">
        <w:rPr>
          <w:rStyle w:val="StyleAIBodytextAsianSimSunChar"/>
          <w:rFonts w:cs="Arial"/>
          <w:sz w:val="18"/>
          <w:szCs w:val="18"/>
        </w:rPr>
        <w:t>n Saturday 2 December, one of the lawyers publicly denounced Ram</w:t>
      </w:r>
      <w:r w:rsidR="0007505C" w:rsidRPr="00F12491">
        <w:rPr>
          <w:rStyle w:val="StyleAIBodytextAsianSimSunChar"/>
          <w:rFonts w:cs="Arial"/>
          <w:sz w:val="18"/>
          <w:szCs w:val="18"/>
        </w:rPr>
        <w:t>ó</w:t>
      </w:r>
      <w:r w:rsidR="003D7422" w:rsidRPr="00F12491">
        <w:rPr>
          <w:rStyle w:val="StyleAIBodytextAsianSimSunChar"/>
          <w:rFonts w:cs="Arial"/>
          <w:sz w:val="18"/>
          <w:szCs w:val="18"/>
        </w:rPr>
        <w:t xml:space="preserve">n’s situation on the radio </w:t>
      </w:r>
      <w:r w:rsidR="00124B5F" w:rsidRPr="00F12491">
        <w:rPr>
          <w:rStyle w:val="StyleAIBodytextAsianSimSunChar"/>
          <w:rFonts w:cs="Arial"/>
          <w:sz w:val="18"/>
          <w:szCs w:val="18"/>
        </w:rPr>
        <w:t>and accused</w:t>
      </w:r>
      <w:r w:rsidR="003D7422" w:rsidRPr="00F12491">
        <w:rPr>
          <w:rStyle w:val="StyleAIBodytextAsianSimSunChar"/>
          <w:rFonts w:cs="Arial"/>
          <w:sz w:val="18"/>
          <w:szCs w:val="18"/>
        </w:rPr>
        <w:t xml:space="preserve"> the judge of perversion of justice. According to </w:t>
      </w:r>
      <w:r w:rsidR="00972DAD" w:rsidRPr="00F12491">
        <w:rPr>
          <w:rStyle w:val="StyleAIBodytextAsianSimSunChar"/>
          <w:rFonts w:cs="Arial"/>
          <w:sz w:val="18"/>
          <w:szCs w:val="18"/>
        </w:rPr>
        <w:t xml:space="preserve">the </w:t>
      </w:r>
      <w:r w:rsidR="003D7422" w:rsidRPr="00F12491">
        <w:rPr>
          <w:rStyle w:val="StyleAIBodytextAsianSimSunChar"/>
          <w:rFonts w:cs="Arial"/>
          <w:sz w:val="18"/>
          <w:szCs w:val="18"/>
        </w:rPr>
        <w:t>lawyer</w:t>
      </w:r>
      <w:r w:rsidR="005F0197" w:rsidRPr="00F12491">
        <w:rPr>
          <w:rStyle w:val="StyleAIBodytextAsianSimSunChar"/>
          <w:rFonts w:cs="Arial"/>
          <w:sz w:val="18"/>
          <w:szCs w:val="18"/>
        </w:rPr>
        <w:t xml:space="preserve">, </w:t>
      </w:r>
      <w:r w:rsidR="003D7422" w:rsidRPr="00F12491">
        <w:rPr>
          <w:rStyle w:val="StyleAIBodytextAsianSimSunChar"/>
          <w:rFonts w:cs="Arial"/>
          <w:sz w:val="18"/>
          <w:szCs w:val="18"/>
        </w:rPr>
        <w:t>th</w:t>
      </w:r>
      <w:r w:rsidRPr="00F12491">
        <w:rPr>
          <w:rStyle w:val="StyleAIBodytextAsianSimSunChar"/>
          <w:rFonts w:cs="Arial"/>
          <w:sz w:val="18"/>
          <w:szCs w:val="18"/>
        </w:rPr>
        <w:t>e</w:t>
      </w:r>
      <w:r w:rsidR="003D7422" w:rsidRPr="00F12491">
        <w:rPr>
          <w:rStyle w:val="StyleAIBodytextAsianSimSunChar"/>
          <w:rFonts w:cs="Arial"/>
          <w:sz w:val="18"/>
          <w:szCs w:val="18"/>
        </w:rPr>
        <w:t xml:space="preserve"> unexpected and hurried </w:t>
      </w:r>
      <w:r w:rsidRPr="00F12491">
        <w:rPr>
          <w:rStyle w:val="StyleAIBodytextAsianSimSunChar"/>
          <w:rFonts w:cs="Arial"/>
          <w:sz w:val="18"/>
          <w:szCs w:val="18"/>
        </w:rPr>
        <w:t>nature</w:t>
      </w:r>
      <w:r w:rsidR="003D7422" w:rsidRPr="00F12491">
        <w:rPr>
          <w:rStyle w:val="StyleAIBodytextAsianSimSunChar"/>
          <w:rFonts w:cs="Arial"/>
          <w:sz w:val="18"/>
          <w:szCs w:val="18"/>
        </w:rPr>
        <w:t xml:space="preserve"> of the </w:t>
      </w:r>
      <w:r w:rsidRPr="00F12491">
        <w:rPr>
          <w:rStyle w:val="StyleAIBodytextAsianSimSunChar"/>
          <w:rFonts w:cs="Arial"/>
          <w:sz w:val="18"/>
          <w:szCs w:val="18"/>
        </w:rPr>
        <w:t xml:space="preserve">indictment hearing </w:t>
      </w:r>
      <w:r w:rsidR="00972DAD" w:rsidRPr="00F12491">
        <w:rPr>
          <w:rStyle w:val="StyleAIBodytextAsianSimSunChar"/>
          <w:rFonts w:cs="Arial"/>
          <w:sz w:val="18"/>
          <w:szCs w:val="18"/>
        </w:rPr>
        <w:t>could be</w:t>
      </w:r>
      <w:r w:rsidR="0046621C" w:rsidRPr="00F12491">
        <w:rPr>
          <w:rStyle w:val="StyleAIBodytextAsianSimSunChar"/>
          <w:rFonts w:cs="Arial"/>
          <w:sz w:val="18"/>
          <w:szCs w:val="18"/>
        </w:rPr>
        <w:t xml:space="preserve"> a response to the interview.</w:t>
      </w:r>
    </w:p>
    <w:p w:rsidR="00630536" w:rsidRPr="00F12491" w:rsidRDefault="003D7422" w:rsidP="00F12491">
      <w:pPr>
        <w:pStyle w:val="AIBodytext"/>
        <w:spacing w:line="240" w:lineRule="auto"/>
        <w:rPr>
          <w:rStyle w:val="StyleAIBodytextAsianSimSunChar"/>
          <w:rFonts w:cs="Arial"/>
          <w:sz w:val="18"/>
          <w:szCs w:val="18"/>
        </w:rPr>
      </w:pPr>
      <w:r w:rsidRPr="00F12491">
        <w:rPr>
          <w:rStyle w:val="StyleAIBodytextAsianSimSunChar"/>
          <w:rFonts w:cs="Arial"/>
          <w:sz w:val="18"/>
          <w:szCs w:val="18"/>
        </w:rPr>
        <w:t>His indictment was</w:t>
      </w:r>
      <w:r w:rsidR="007D386C" w:rsidRPr="00F12491">
        <w:rPr>
          <w:rStyle w:val="StyleAIBodytextAsianSimSunChar"/>
          <w:rFonts w:cs="Arial"/>
          <w:sz w:val="18"/>
          <w:szCs w:val="18"/>
        </w:rPr>
        <w:t xml:space="preserve"> only</w:t>
      </w:r>
      <w:r w:rsidRPr="00F12491">
        <w:rPr>
          <w:rStyle w:val="StyleAIBodytextAsianSimSunChar"/>
          <w:rFonts w:cs="Arial"/>
          <w:sz w:val="18"/>
          <w:szCs w:val="18"/>
        </w:rPr>
        <w:t xml:space="preserve"> made public 7 days after the end of the judicial year, which </w:t>
      </w:r>
      <w:r w:rsidR="007D386C" w:rsidRPr="00F12491">
        <w:rPr>
          <w:rStyle w:val="StyleAIBodytextAsianSimSunChar"/>
          <w:rFonts w:cs="Arial"/>
          <w:sz w:val="18"/>
          <w:szCs w:val="18"/>
        </w:rPr>
        <w:t>means that</w:t>
      </w:r>
      <w:r w:rsidRPr="00F12491">
        <w:rPr>
          <w:rStyle w:val="StyleAIBodytextAsianSimSunChar"/>
          <w:rFonts w:cs="Arial"/>
          <w:sz w:val="18"/>
          <w:szCs w:val="18"/>
        </w:rPr>
        <w:t xml:space="preserve"> Ramón and his lawyers </w:t>
      </w:r>
      <w:r w:rsidR="007D386C" w:rsidRPr="00F12491">
        <w:rPr>
          <w:rStyle w:val="StyleAIBodytextAsianSimSunChar"/>
          <w:rFonts w:cs="Arial"/>
          <w:sz w:val="18"/>
          <w:szCs w:val="18"/>
        </w:rPr>
        <w:t xml:space="preserve">cannot appeal for his release </w:t>
      </w:r>
      <w:r w:rsidR="00C2251A" w:rsidRPr="00F12491">
        <w:rPr>
          <w:rStyle w:val="StyleAIBodytextAsianSimSunChar"/>
          <w:rFonts w:cs="Arial"/>
          <w:sz w:val="18"/>
          <w:szCs w:val="18"/>
        </w:rPr>
        <w:t xml:space="preserve">at least </w:t>
      </w:r>
      <w:r w:rsidR="007D386C" w:rsidRPr="00F12491">
        <w:rPr>
          <w:rStyle w:val="StyleAIBodytextAsianSimSunChar"/>
          <w:rFonts w:cs="Arial"/>
          <w:sz w:val="18"/>
          <w:szCs w:val="18"/>
        </w:rPr>
        <w:t xml:space="preserve">until the judicial year resumes </w:t>
      </w:r>
      <w:r w:rsidR="005E2D10" w:rsidRPr="00F12491">
        <w:rPr>
          <w:rStyle w:val="StyleAIBodytextAsianSimSunChar"/>
          <w:rFonts w:cs="Arial"/>
          <w:sz w:val="18"/>
          <w:szCs w:val="18"/>
        </w:rPr>
        <w:t>on</w:t>
      </w:r>
      <w:r w:rsidRPr="00F12491">
        <w:rPr>
          <w:rStyle w:val="StyleAIBodytextAsianSimSunChar"/>
          <w:rFonts w:cs="Arial"/>
          <w:sz w:val="18"/>
          <w:szCs w:val="18"/>
        </w:rPr>
        <w:t xml:space="preserve"> 15 January 2018.</w:t>
      </w:r>
    </w:p>
    <w:p w:rsidR="004978F0" w:rsidRPr="00F12491" w:rsidRDefault="007D386C" w:rsidP="00F12491">
      <w:pPr>
        <w:pStyle w:val="AIBodytext"/>
        <w:spacing w:line="240" w:lineRule="auto"/>
        <w:rPr>
          <w:rStyle w:val="StyleAIBodytextAsianSimSunChar"/>
          <w:rFonts w:cs="Arial"/>
          <w:sz w:val="18"/>
          <w:szCs w:val="18"/>
        </w:rPr>
      </w:pPr>
      <w:r w:rsidRPr="00F12491">
        <w:rPr>
          <w:rStyle w:val="StyleAIBodytextAsianSimSunChar"/>
          <w:rFonts w:cs="Arial"/>
          <w:sz w:val="18"/>
          <w:szCs w:val="18"/>
        </w:rPr>
        <w:t>A</w:t>
      </w:r>
      <w:r w:rsidR="000241B3" w:rsidRPr="00F12491">
        <w:rPr>
          <w:rStyle w:val="StyleAIBodytextAsianSimSunChar"/>
          <w:rFonts w:cs="Arial"/>
          <w:sz w:val="18"/>
          <w:szCs w:val="18"/>
        </w:rPr>
        <w:t>ll previous appeals and pleadings submitted by the defence have been ignored by the judge</w:t>
      </w:r>
      <w:r w:rsidR="00124B5F" w:rsidRPr="00F12491">
        <w:rPr>
          <w:rStyle w:val="StyleAIBodytextAsianSimSunChar"/>
          <w:rFonts w:cs="Arial"/>
          <w:sz w:val="18"/>
          <w:szCs w:val="18"/>
        </w:rPr>
        <w:t>.</w:t>
      </w:r>
      <w:r w:rsidR="000241B3" w:rsidRPr="00F12491">
        <w:rPr>
          <w:rStyle w:val="StyleAIBodytextAsianSimSunChar"/>
          <w:rFonts w:cs="Arial"/>
          <w:sz w:val="18"/>
          <w:szCs w:val="18"/>
        </w:rPr>
        <w:t xml:space="preserve"> Ramón’s lawyers </w:t>
      </w:r>
      <w:r w:rsidRPr="00F12491">
        <w:rPr>
          <w:rStyle w:val="StyleAIBodytextAsianSimSunChar"/>
          <w:rFonts w:cs="Arial"/>
          <w:sz w:val="18"/>
          <w:szCs w:val="18"/>
        </w:rPr>
        <w:t xml:space="preserve">are </w:t>
      </w:r>
      <w:r w:rsidR="000241B3" w:rsidRPr="00F12491">
        <w:rPr>
          <w:rStyle w:val="StyleAIBodytextAsianSimSunChar"/>
          <w:rFonts w:cs="Arial"/>
          <w:sz w:val="18"/>
          <w:szCs w:val="18"/>
        </w:rPr>
        <w:t>emphasiz</w:t>
      </w:r>
      <w:r w:rsidRPr="00F12491">
        <w:rPr>
          <w:rStyle w:val="StyleAIBodytextAsianSimSunChar"/>
          <w:rFonts w:cs="Arial"/>
          <w:sz w:val="18"/>
          <w:szCs w:val="18"/>
        </w:rPr>
        <w:t>ing</w:t>
      </w:r>
      <w:r w:rsidR="000241B3" w:rsidRPr="00F12491">
        <w:rPr>
          <w:rStyle w:val="StyleAIBodytextAsianSimSunChar"/>
          <w:rFonts w:cs="Arial"/>
          <w:sz w:val="18"/>
          <w:szCs w:val="18"/>
        </w:rPr>
        <w:t xml:space="preserve"> </w:t>
      </w:r>
      <w:r w:rsidR="005F0197" w:rsidRPr="00F12491">
        <w:rPr>
          <w:rStyle w:val="StyleAIBodytextAsianSimSunChar"/>
          <w:rFonts w:cs="Arial"/>
          <w:sz w:val="18"/>
          <w:szCs w:val="18"/>
        </w:rPr>
        <w:t>the</w:t>
      </w:r>
      <w:r w:rsidRPr="00F12491">
        <w:rPr>
          <w:rStyle w:val="StyleAIBodytextAsianSimSunChar"/>
          <w:rFonts w:cs="Arial"/>
          <w:sz w:val="18"/>
          <w:szCs w:val="18"/>
        </w:rPr>
        <w:t xml:space="preserve"> importan</w:t>
      </w:r>
      <w:r w:rsidR="005F0197" w:rsidRPr="00F12491">
        <w:rPr>
          <w:rStyle w:val="StyleAIBodytextAsianSimSunChar"/>
          <w:rFonts w:cs="Arial"/>
          <w:sz w:val="18"/>
          <w:szCs w:val="18"/>
        </w:rPr>
        <w:t>ce of a fair trial for</w:t>
      </w:r>
      <w:r w:rsidRPr="00F12491">
        <w:rPr>
          <w:rStyle w:val="StyleAIBodytextAsianSimSunChar"/>
          <w:rFonts w:cs="Arial"/>
          <w:sz w:val="18"/>
          <w:szCs w:val="18"/>
        </w:rPr>
        <w:t xml:space="preserve"> Ram</w:t>
      </w:r>
      <w:r w:rsidR="00C2251A" w:rsidRPr="00F12491">
        <w:rPr>
          <w:rStyle w:val="StyleAIBodytextAsianSimSunChar"/>
          <w:rFonts w:cs="Arial"/>
          <w:sz w:val="18"/>
          <w:szCs w:val="18"/>
        </w:rPr>
        <w:t>ó</w:t>
      </w:r>
      <w:r w:rsidRPr="00F12491">
        <w:rPr>
          <w:rStyle w:val="StyleAIBodytextAsianSimSunChar"/>
          <w:rFonts w:cs="Arial"/>
          <w:sz w:val="18"/>
          <w:szCs w:val="18"/>
        </w:rPr>
        <w:t>n.</w:t>
      </w:r>
      <w:r w:rsidR="000241B3" w:rsidRPr="00F12491">
        <w:rPr>
          <w:rStyle w:val="StyleAIBodytextAsianSimSunChar"/>
          <w:rFonts w:cs="Arial"/>
          <w:sz w:val="18"/>
          <w:szCs w:val="18"/>
        </w:rPr>
        <w:t xml:space="preserve"> </w:t>
      </w:r>
      <w:r w:rsidR="005E6509" w:rsidRPr="00F12491">
        <w:rPr>
          <w:rStyle w:val="StyleAIBodytextAsianSimSunChar"/>
          <w:rFonts w:cs="Arial"/>
          <w:sz w:val="18"/>
          <w:szCs w:val="18"/>
        </w:rPr>
        <w:t>They</w:t>
      </w:r>
      <w:r w:rsidR="006A3C83" w:rsidRPr="00F12491">
        <w:rPr>
          <w:rStyle w:val="StyleAIBodytextAsianSimSunChar"/>
          <w:rFonts w:cs="Arial"/>
          <w:sz w:val="18"/>
          <w:szCs w:val="18"/>
        </w:rPr>
        <w:t xml:space="preserve"> </w:t>
      </w:r>
      <w:r w:rsidR="004978F0" w:rsidRPr="00F12491">
        <w:rPr>
          <w:rStyle w:val="StyleAIBodytextAsianSimSunChar"/>
          <w:rFonts w:cs="Arial"/>
          <w:sz w:val="18"/>
          <w:szCs w:val="18"/>
        </w:rPr>
        <w:t xml:space="preserve">continue to firmly believe that Ramón‘s </w:t>
      </w:r>
      <w:r w:rsidR="005E6509" w:rsidRPr="00F12491">
        <w:rPr>
          <w:rStyle w:val="StyleAIBodytextAsianSimSunChar"/>
          <w:rFonts w:cs="Arial"/>
          <w:sz w:val="18"/>
          <w:szCs w:val="18"/>
        </w:rPr>
        <w:t>detention and charges are</w:t>
      </w:r>
      <w:r w:rsidR="0079262D" w:rsidRPr="00F12491">
        <w:rPr>
          <w:rStyle w:val="StyleAIBodytextAsianSimSunChar"/>
          <w:rFonts w:cs="Arial"/>
          <w:sz w:val="18"/>
          <w:szCs w:val="18"/>
        </w:rPr>
        <w:t xml:space="preserve"> </w:t>
      </w:r>
      <w:r w:rsidR="004978F0" w:rsidRPr="00F12491">
        <w:rPr>
          <w:rStyle w:val="StyleAIBodytextAsianSimSunChar"/>
          <w:rFonts w:cs="Arial"/>
          <w:sz w:val="18"/>
          <w:szCs w:val="18"/>
        </w:rPr>
        <w:t>in connection with his art work</w:t>
      </w:r>
      <w:r w:rsidR="00F0683F" w:rsidRPr="00F12491">
        <w:rPr>
          <w:rStyle w:val="StyleAIBodytextAsianSimSunChar"/>
          <w:rFonts w:cs="Arial"/>
          <w:sz w:val="18"/>
          <w:szCs w:val="18"/>
        </w:rPr>
        <w:t>,</w:t>
      </w:r>
      <w:r w:rsidR="004978F0" w:rsidRPr="00F12491">
        <w:rPr>
          <w:rStyle w:val="StyleAIBodytextAsianSimSunChar"/>
          <w:rFonts w:cs="Arial"/>
          <w:sz w:val="18"/>
          <w:szCs w:val="18"/>
        </w:rPr>
        <w:t xml:space="preserve"> which he uses to critique the human rights situation in the country</w:t>
      </w:r>
      <w:r w:rsidR="00F0683F" w:rsidRPr="00F12491">
        <w:rPr>
          <w:rStyle w:val="StyleAIBodytextAsianSimSunChar"/>
          <w:rFonts w:cs="Arial"/>
          <w:sz w:val="18"/>
          <w:szCs w:val="18"/>
        </w:rPr>
        <w:t>.</w:t>
      </w:r>
    </w:p>
    <w:p w:rsidR="00F12491" w:rsidRPr="00E35808" w:rsidRDefault="00F12491" w:rsidP="00F12491">
      <w:pPr>
        <w:rPr>
          <w:rFonts w:ascii="Arial" w:eastAsia="Calibri" w:hAnsi="Arial" w:cs="Arial"/>
          <w:b/>
          <w:sz w:val="20"/>
          <w:szCs w:val="20"/>
        </w:rPr>
      </w:pPr>
      <w:r w:rsidRPr="00E35808">
        <w:rPr>
          <w:rFonts w:ascii="Arial" w:eastAsia="Calibri" w:hAnsi="Arial" w:cs="Arial"/>
          <w:b/>
          <w:sz w:val="20"/>
          <w:szCs w:val="20"/>
        </w:rPr>
        <w:t>1) TAKE ACTION</w:t>
      </w:r>
    </w:p>
    <w:p w:rsidR="0026766F" w:rsidRPr="00F12491" w:rsidRDefault="00F12491" w:rsidP="00F1249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75D9B" w:rsidRDefault="0046621C" w:rsidP="00F12491">
      <w:pPr>
        <w:numPr>
          <w:ilvl w:val="0"/>
          <w:numId w:val="4"/>
        </w:numPr>
        <w:rPr>
          <w:rFonts w:ascii="Arial" w:hAnsi="Arial" w:cs="Arial"/>
          <w:sz w:val="18"/>
          <w:szCs w:val="18"/>
        </w:rPr>
      </w:pPr>
      <w:r>
        <w:rPr>
          <w:rFonts w:ascii="Arial" w:hAnsi="Arial" w:cs="Arial"/>
          <w:sz w:val="18"/>
          <w:szCs w:val="18"/>
        </w:rPr>
        <w:t xml:space="preserve">      </w:t>
      </w:r>
      <w:r w:rsidR="00972058" w:rsidRPr="0046621C">
        <w:rPr>
          <w:rFonts w:ascii="Arial" w:hAnsi="Arial" w:cs="Arial"/>
          <w:sz w:val="18"/>
          <w:szCs w:val="18"/>
        </w:rPr>
        <w:t xml:space="preserve">Urging the authorities to immediately and unconditionally release Ramón </w:t>
      </w:r>
      <w:proofErr w:type="spellStart"/>
      <w:r w:rsidR="00972058" w:rsidRPr="0046621C">
        <w:rPr>
          <w:rFonts w:ascii="Arial" w:hAnsi="Arial" w:cs="Arial"/>
          <w:sz w:val="18"/>
          <w:szCs w:val="18"/>
        </w:rPr>
        <w:t>Esono</w:t>
      </w:r>
      <w:proofErr w:type="spellEnd"/>
      <w:r w:rsidR="00972058" w:rsidRPr="0046621C">
        <w:rPr>
          <w:rFonts w:ascii="Arial" w:hAnsi="Arial" w:cs="Arial"/>
          <w:sz w:val="18"/>
          <w:szCs w:val="18"/>
        </w:rPr>
        <w:t xml:space="preserve"> </w:t>
      </w:r>
      <w:proofErr w:type="spellStart"/>
      <w:r w:rsidR="00972058" w:rsidRPr="0046621C">
        <w:rPr>
          <w:rFonts w:ascii="Arial" w:hAnsi="Arial" w:cs="Arial"/>
          <w:sz w:val="18"/>
          <w:szCs w:val="18"/>
        </w:rPr>
        <w:t>Ebalé</w:t>
      </w:r>
      <w:proofErr w:type="spellEnd"/>
      <w:r w:rsidR="00972058" w:rsidRPr="0046621C">
        <w:rPr>
          <w:rFonts w:ascii="Arial" w:hAnsi="Arial" w:cs="Arial"/>
          <w:sz w:val="18"/>
          <w:szCs w:val="18"/>
        </w:rPr>
        <w:t xml:space="preserve"> as he </w:t>
      </w:r>
      <w:r w:rsidR="00F0683F" w:rsidRPr="0046621C">
        <w:rPr>
          <w:rFonts w:ascii="Arial" w:hAnsi="Arial" w:cs="Arial"/>
          <w:sz w:val="18"/>
          <w:szCs w:val="18"/>
        </w:rPr>
        <w:t xml:space="preserve">appears to be </w:t>
      </w:r>
      <w:r w:rsidR="00972058" w:rsidRPr="0046621C">
        <w:rPr>
          <w:rFonts w:ascii="Arial" w:hAnsi="Arial" w:cs="Arial"/>
          <w:sz w:val="18"/>
          <w:szCs w:val="18"/>
        </w:rPr>
        <w:t xml:space="preserve">detained </w:t>
      </w:r>
      <w:r w:rsidR="005E2D10" w:rsidRPr="007B66CF">
        <w:rPr>
          <w:rFonts w:ascii="Arial" w:hAnsi="Arial" w:cs="Arial"/>
          <w:sz w:val="18"/>
          <w:szCs w:val="18"/>
        </w:rPr>
        <w:t xml:space="preserve">solely </w:t>
      </w:r>
      <w:r w:rsidR="00F0683F" w:rsidRPr="0046621C">
        <w:rPr>
          <w:rFonts w:ascii="Arial" w:hAnsi="Arial" w:cs="Arial"/>
          <w:sz w:val="18"/>
          <w:szCs w:val="18"/>
        </w:rPr>
        <w:t>for</w:t>
      </w:r>
      <w:r w:rsidR="00972058" w:rsidRPr="0046621C">
        <w:rPr>
          <w:rFonts w:ascii="Arial" w:hAnsi="Arial" w:cs="Arial"/>
          <w:sz w:val="18"/>
          <w:szCs w:val="18"/>
        </w:rPr>
        <w:t xml:space="preserve"> his peaceful activism;</w:t>
      </w:r>
      <w:r w:rsidR="00975D9B">
        <w:rPr>
          <w:rFonts w:ascii="Arial" w:hAnsi="Arial" w:cs="Arial"/>
          <w:sz w:val="18"/>
          <w:szCs w:val="18"/>
        </w:rPr>
        <w:t xml:space="preserve"> </w:t>
      </w:r>
    </w:p>
    <w:p w:rsidR="00C2251A" w:rsidRDefault="0046621C" w:rsidP="00F12491">
      <w:pPr>
        <w:numPr>
          <w:ilvl w:val="0"/>
          <w:numId w:val="4"/>
        </w:numPr>
        <w:rPr>
          <w:rFonts w:ascii="Arial" w:hAnsi="Arial" w:cs="Arial"/>
          <w:sz w:val="18"/>
          <w:szCs w:val="18"/>
        </w:rPr>
      </w:pPr>
      <w:r>
        <w:rPr>
          <w:rFonts w:ascii="Arial" w:hAnsi="Arial" w:cs="Arial"/>
          <w:sz w:val="18"/>
          <w:szCs w:val="18"/>
        </w:rPr>
        <w:t xml:space="preserve">      </w:t>
      </w:r>
      <w:r w:rsidR="00975D9B" w:rsidRPr="00975D9B">
        <w:rPr>
          <w:rFonts w:ascii="Arial" w:hAnsi="Arial" w:cs="Arial"/>
          <w:sz w:val="18"/>
          <w:szCs w:val="18"/>
        </w:rPr>
        <w:t>Calling on them to ensure that while he is still detained, that all his due process rights are respected</w:t>
      </w:r>
    </w:p>
    <w:p w:rsidR="00972058" w:rsidRPr="0046621C" w:rsidRDefault="0046621C" w:rsidP="00F12491">
      <w:pPr>
        <w:numPr>
          <w:ilvl w:val="0"/>
          <w:numId w:val="4"/>
        </w:numPr>
        <w:rPr>
          <w:rFonts w:ascii="Arial" w:hAnsi="Arial" w:cs="Arial"/>
          <w:sz w:val="18"/>
          <w:szCs w:val="18"/>
        </w:rPr>
      </w:pPr>
      <w:r>
        <w:rPr>
          <w:rFonts w:ascii="Arial" w:hAnsi="Arial" w:cs="Arial"/>
          <w:sz w:val="18"/>
          <w:szCs w:val="18"/>
        </w:rPr>
        <w:t xml:space="preserve">      </w:t>
      </w:r>
      <w:r w:rsidR="00972058" w:rsidRPr="0046621C">
        <w:rPr>
          <w:rFonts w:ascii="Arial" w:hAnsi="Arial" w:cs="Arial"/>
          <w:sz w:val="18"/>
          <w:szCs w:val="18"/>
        </w:rPr>
        <w:t>Calling on them to ensure that the right to freedom of expression is respected in Equatorial Guinea;</w:t>
      </w:r>
    </w:p>
    <w:p w:rsidR="00972058" w:rsidRPr="0046621C" w:rsidRDefault="0046621C" w:rsidP="00F12491">
      <w:pPr>
        <w:numPr>
          <w:ilvl w:val="0"/>
          <w:numId w:val="4"/>
        </w:numPr>
        <w:rPr>
          <w:rFonts w:ascii="Arial" w:hAnsi="Arial" w:cs="Arial"/>
          <w:sz w:val="18"/>
          <w:szCs w:val="18"/>
        </w:rPr>
      </w:pPr>
      <w:r>
        <w:rPr>
          <w:rFonts w:ascii="Arial" w:hAnsi="Arial" w:cs="Arial"/>
          <w:sz w:val="18"/>
          <w:szCs w:val="18"/>
        </w:rPr>
        <w:t xml:space="preserve">      </w:t>
      </w:r>
      <w:r w:rsidR="00972058" w:rsidRPr="0046621C">
        <w:rPr>
          <w:rFonts w:ascii="Arial" w:hAnsi="Arial" w:cs="Arial"/>
          <w:sz w:val="18"/>
          <w:szCs w:val="18"/>
        </w:rPr>
        <w:t>Calling on the authorities to ensure a safe and enabling environment for human rights defenders to work without fear of punishment, reprisal</w:t>
      </w:r>
      <w:r w:rsidR="00AA3722" w:rsidRPr="0046621C">
        <w:rPr>
          <w:rFonts w:ascii="Arial" w:hAnsi="Arial" w:cs="Arial"/>
          <w:sz w:val="18"/>
          <w:szCs w:val="18"/>
        </w:rPr>
        <w:t>,</w:t>
      </w:r>
      <w:r w:rsidR="00972058" w:rsidRPr="0046621C">
        <w:rPr>
          <w:rFonts w:ascii="Arial" w:hAnsi="Arial" w:cs="Arial"/>
          <w:sz w:val="18"/>
          <w:szCs w:val="18"/>
        </w:rPr>
        <w:t xml:space="preserve"> or intimidation.</w:t>
      </w:r>
    </w:p>
    <w:p w:rsidR="0026766F" w:rsidRDefault="0026766F" w:rsidP="00F12491">
      <w:pPr>
        <w:pStyle w:val="AITableHeading"/>
        <w:tabs>
          <w:tab w:val="clear" w:pos="567"/>
        </w:tabs>
        <w:rPr>
          <w:rFonts w:cs="Arial"/>
        </w:rPr>
      </w:pPr>
    </w:p>
    <w:p w:rsidR="00E52255" w:rsidRPr="00F12491" w:rsidRDefault="00F12491" w:rsidP="00F1249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January</w:t>
      </w:r>
      <w:r>
        <w:rPr>
          <w:rFonts w:ascii="Arial" w:eastAsia="Calibri" w:hAnsi="Arial" w:cs="Arial"/>
          <w:b/>
          <w:sz w:val="20"/>
          <w:szCs w:val="20"/>
        </w:rPr>
        <w:t>, 2018</w:t>
      </w:r>
      <w:r w:rsidRPr="00E35808">
        <w:rPr>
          <w:rFonts w:ascii="Arial" w:eastAsia="Calibri" w:hAnsi="Arial" w:cs="Arial"/>
          <w:b/>
          <w:sz w:val="20"/>
          <w:szCs w:val="20"/>
        </w:rPr>
        <w:t>:</w:t>
      </w:r>
    </w:p>
    <w:p w:rsidR="00F12491" w:rsidRDefault="00F12491" w:rsidP="00F12491">
      <w:pPr>
        <w:pStyle w:val="AIAddressText"/>
        <w:rPr>
          <w:rFonts w:cs="Arial"/>
          <w:b/>
          <w:sz w:val="16"/>
          <w:szCs w:val="16"/>
          <w:lang w:val="en-US"/>
        </w:rPr>
        <w:sectPr w:rsidR="00F12491" w:rsidSect="00F1249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12491" w:rsidRPr="00F12491" w:rsidRDefault="00F12491" w:rsidP="00F12491">
      <w:pPr>
        <w:pStyle w:val="AIAddressText"/>
        <w:spacing w:line="240" w:lineRule="auto"/>
        <w:rPr>
          <w:rFonts w:cs="Arial"/>
          <w:sz w:val="16"/>
          <w:szCs w:val="16"/>
          <w:u w:val="single"/>
          <w:lang w:val="en-US"/>
        </w:rPr>
      </w:pPr>
      <w:r w:rsidRPr="00F12491">
        <w:rPr>
          <w:rFonts w:cs="Arial"/>
          <w:sz w:val="16"/>
          <w:szCs w:val="16"/>
          <w:u w:val="single"/>
          <w:lang w:val="en-US"/>
        </w:rPr>
        <w:t>President of the Republic of Equatorial Guinea</w:t>
      </w:r>
    </w:p>
    <w:p w:rsidR="00F12491" w:rsidRPr="00F12491" w:rsidRDefault="00F12491" w:rsidP="00F12491">
      <w:pPr>
        <w:pStyle w:val="AIAddressText"/>
        <w:spacing w:line="240" w:lineRule="auto"/>
        <w:rPr>
          <w:rFonts w:cs="Arial"/>
          <w:sz w:val="16"/>
          <w:szCs w:val="16"/>
          <w:lang w:val="en-US"/>
        </w:rPr>
      </w:pPr>
      <w:r w:rsidRPr="00F12491">
        <w:rPr>
          <w:rFonts w:cs="Arial"/>
          <w:sz w:val="16"/>
          <w:szCs w:val="16"/>
          <w:lang w:val="en-US"/>
        </w:rPr>
        <w:t xml:space="preserve">Mr. Teodoro </w:t>
      </w:r>
      <w:proofErr w:type="spellStart"/>
      <w:r w:rsidRPr="00F12491">
        <w:rPr>
          <w:rFonts w:cs="Arial"/>
          <w:sz w:val="16"/>
          <w:szCs w:val="16"/>
          <w:lang w:val="en-US"/>
        </w:rPr>
        <w:t>Obiang</w:t>
      </w:r>
      <w:proofErr w:type="spellEnd"/>
      <w:r w:rsidRPr="00F12491">
        <w:rPr>
          <w:rFonts w:cs="Arial"/>
          <w:sz w:val="16"/>
          <w:szCs w:val="16"/>
          <w:lang w:val="en-US"/>
        </w:rPr>
        <w:t xml:space="preserve"> </w:t>
      </w:r>
      <w:proofErr w:type="spellStart"/>
      <w:r w:rsidRPr="00F12491">
        <w:rPr>
          <w:rFonts w:cs="Arial"/>
          <w:sz w:val="16"/>
          <w:szCs w:val="16"/>
          <w:lang w:val="en-US"/>
        </w:rPr>
        <w:t>Nguema</w:t>
      </w:r>
      <w:proofErr w:type="spellEnd"/>
      <w:r w:rsidRPr="00F12491">
        <w:rPr>
          <w:rFonts w:cs="Arial"/>
          <w:sz w:val="16"/>
          <w:szCs w:val="16"/>
          <w:lang w:val="en-US"/>
        </w:rPr>
        <w:t xml:space="preserve"> </w:t>
      </w:r>
      <w:proofErr w:type="spellStart"/>
      <w:r w:rsidRPr="00F12491">
        <w:rPr>
          <w:rFonts w:cs="Arial"/>
          <w:sz w:val="16"/>
          <w:szCs w:val="16"/>
          <w:lang w:val="en-US"/>
        </w:rPr>
        <w:t>Mbasogo</w:t>
      </w:r>
      <w:proofErr w:type="spellEnd"/>
    </w:p>
    <w:p w:rsidR="00F12491" w:rsidRPr="00F12491" w:rsidRDefault="00F12491" w:rsidP="00F12491">
      <w:pPr>
        <w:pStyle w:val="AIAddressText"/>
        <w:spacing w:line="240" w:lineRule="auto"/>
        <w:rPr>
          <w:rFonts w:cs="Arial"/>
          <w:sz w:val="16"/>
          <w:szCs w:val="16"/>
          <w:lang w:val="en-US"/>
        </w:rPr>
      </w:pPr>
      <w:r w:rsidRPr="00F12491">
        <w:rPr>
          <w:rFonts w:cs="Arial"/>
          <w:sz w:val="16"/>
          <w:szCs w:val="16"/>
          <w:lang w:val="en-US"/>
        </w:rPr>
        <w:t xml:space="preserve">Palacio </w:t>
      </w:r>
      <w:proofErr w:type="spellStart"/>
      <w:r w:rsidRPr="00F12491">
        <w:rPr>
          <w:rFonts w:cs="Arial"/>
          <w:sz w:val="16"/>
          <w:szCs w:val="16"/>
          <w:lang w:val="en-US"/>
        </w:rPr>
        <w:t>Presidencial</w:t>
      </w:r>
      <w:proofErr w:type="spellEnd"/>
      <w:r w:rsidRPr="00F12491">
        <w:rPr>
          <w:rFonts w:cs="Arial"/>
          <w:sz w:val="16"/>
          <w:szCs w:val="16"/>
          <w:lang w:val="en-US"/>
        </w:rPr>
        <w:t xml:space="preserve"> </w:t>
      </w:r>
    </w:p>
    <w:p w:rsidR="00F12491" w:rsidRPr="00F12491" w:rsidRDefault="00F12491" w:rsidP="00F12491">
      <w:pPr>
        <w:pStyle w:val="AIAddressText"/>
        <w:spacing w:line="240" w:lineRule="auto"/>
        <w:rPr>
          <w:rFonts w:cs="Arial"/>
          <w:sz w:val="16"/>
          <w:szCs w:val="16"/>
          <w:lang w:val="en-US"/>
        </w:rPr>
      </w:pPr>
      <w:proofErr w:type="spellStart"/>
      <w:r w:rsidRPr="00F12491">
        <w:rPr>
          <w:rFonts w:cs="Arial"/>
          <w:sz w:val="16"/>
          <w:szCs w:val="16"/>
          <w:lang w:val="en-US"/>
        </w:rPr>
        <w:t>Avenida</w:t>
      </w:r>
      <w:proofErr w:type="spellEnd"/>
      <w:r w:rsidRPr="00F12491">
        <w:rPr>
          <w:rFonts w:cs="Arial"/>
          <w:sz w:val="16"/>
          <w:szCs w:val="16"/>
          <w:lang w:val="en-US"/>
        </w:rPr>
        <w:t xml:space="preserve"> de la Libertad</w:t>
      </w:r>
    </w:p>
    <w:p w:rsidR="00F12491" w:rsidRPr="00F12491" w:rsidRDefault="00F12491" w:rsidP="00F12491">
      <w:pPr>
        <w:pStyle w:val="AIAddressText"/>
        <w:spacing w:line="240" w:lineRule="auto"/>
        <w:rPr>
          <w:rFonts w:cs="Arial"/>
          <w:sz w:val="16"/>
          <w:szCs w:val="16"/>
          <w:lang w:val="en-US"/>
        </w:rPr>
      </w:pPr>
      <w:r w:rsidRPr="00F12491">
        <w:rPr>
          <w:rFonts w:cs="Arial"/>
          <w:sz w:val="16"/>
          <w:szCs w:val="16"/>
          <w:lang w:val="en-US"/>
        </w:rPr>
        <w:t>Malabo, Equatorial Guinea</w:t>
      </w:r>
    </w:p>
    <w:p w:rsidR="00F12491" w:rsidRPr="00F12491" w:rsidRDefault="00F12491" w:rsidP="00F12491">
      <w:pPr>
        <w:pStyle w:val="AIAddressText"/>
        <w:spacing w:line="240" w:lineRule="auto"/>
        <w:rPr>
          <w:rFonts w:cs="Arial"/>
          <w:b/>
          <w:sz w:val="16"/>
          <w:szCs w:val="16"/>
          <w:lang w:val="en-US"/>
        </w:rPr>
      </w:pPr>
      <w:r w:rsidRPr="00F12491">
        <w:rPr>
          <w:rFonts w:cs="Arial"/>
          <w:b/>
          <w:sz w:val="16"/>
          <w:szCs w:val="16"/>
          <w:lang w:val="en-US"/>
        </w:rPr>
        <w:t>Salutation: His Excellency</w:t>
      </w:r>
      <w:bookmarkStart w:id="0" w:name="_GoBack"/>
      <w:bookmarkEnd w:id="0"/>
    </w:p>
    <w:p w:rsidR="00F12491" w:rsidRPr="00F12491" w:rsidRDefault="00F12491" w:rsidP="00F12491">
      <w:pPr>
        <w:pStyle w:val="AIAddressText"/>
        <w:spacing w:line="240" w:lineRule="auto"/>
        <w:rPr>
          <w:rFonts w:cs="Arial"/>
          <w:sz w:val="16"/>
          <w:szCs w:val="16"/>
          <w:u w:val="single"/>
          <w:lang w:val="en-US"/>
        </w:rPr>
      </w:pPr>
      <w:r w:rsidRPr="00F12491">
        <w:rPr>
          <w:rFonts w:cs="Arial"/>
          <w:sz w:val="16"/>
          <w:szCs w:val="16"/>
          <w:u w:val="single"/>
          <w:lang w:val="en-US"/>
        </w:rPr>
        <w:t xml:space="preserve">Ambassador Miguel </w:t>
      </w:r>
      <w:proofErr w:type="spellStart"/>
      <w:r w:rsidRPr="00F12491">
        <w:rPr>
          <w:rFonts w:cs="Arial"/>
          <w:sz w:val="16"/>
          <w:szCs w:val="16"/>
          <w:u w:val="single"/>
          <w:lang w:val="en-US"/>
        </w:rPr>
        <w:t>Ntutumu</w:t>
      </w:r>
      <w:proofErr w:type="spellEnd"/>
      <w:r w:rsidRPr="00F12491">
        <w:rPr>
          <w:rFonts w:cs="Arial"/>
          <w:sz w:val="16"/>
          <w:szCs w:val="16"/>
          <w:u w:val="single"/>
          <w:lang w:val="en-US"/>
        </w:rPr>
        <w:t xml:space="preserve"> </w:t>
      </w:r>
      <w:proofErr w:type="spellStart"/>
      <w:r w:rsidRPr="00F12491">
        <w:rPr>
          <w:rFonts w:cs="Arial"/>
          <w:sz w:val="16"/>
          <w:szCs w:val="16"/>
          <w:u w:val="single"/>
          <w:lang w:val="en-US"/>
        </w:rPr>
        <w:t>Evuna</w:t>
      </w:r>
      <w:proofErr w:type="spellEnd"/>
      <w:r w:rsidRPr="00F12491">
        <w:rPr>
          <w:rFonts w:cs="Arial"/>
          <w:sz w:val="16"/>
          <w:szCs w:val="16"/>
          <w:u w:val="single"/>
          <w:lang w:val="en-US"/>
        </w:rPr>
        <w:t xml:space="preserve"> </w:t>
      </w:r>
      <w:proofErr w:type="spellStart"/>
      <w:r w:rsidRPr="00F12491">
        <w:rPr>
          <w:rFonts w:cs="Arial"/>
          <w:sz w:val="16"/>
          <w:szCs w:val="16"/>
          <w:u w:val="single"/>
          <w:lang w:val="en-US"/>
        </w:rPr>
        <w:t>Andeme</w:t>
      </w:r>
      <w:proofErr w:type="spellEnd"/>
      <w:r w:rsidRPr="00F12491">
        <w:rPr>
          <w:rFonts w:cs="Arial"/>
          <w:sz w:val="16"/>
          <w:szCs w:val="16"/>
          <w:u w:val="single"/>
          <w:lang w:val="en-US"/>
        </w:rPr>
        <w:t xml:space="preserve">, </w:t>
      </w:r>
      <w:r w:rsidRPr="00F12491">
        <w:rPr>
          <w:rFonts w:cs="Arial"/>
          <w:sz w:val="16"/>
          <w:szCs w:val="16"/>
          <w:u w:val="single"/>
          <w:lang w:val="en-US"/>
        </w:rPr>
        <w:br/>
      </w:r>
      <w:r w:rsidRPr="00F12491">
        <w:rPr>
          <w:rFonts w:cs="Arial"/>
          <w:sz w:val="16"/>
          <w:szCs w:val="16"/>
          <w:u w:val="single"/>
          <w:lang w:val="en-US"/>
        </w:rPr>
        <w:t>Embassy of the Republic of Equatorial Guinea</w:t>
      </w:r>
    </w:p>
    <w:p w:rsidR="00F12491" w:rsidRPr="00F12491" w:rsidRDefault="00F12491" w:rsidP="00F12491">
      <w:pPr>
        <w:pStyle w:val="AIAddressText"/>
        <w:spacing w:line="240" w:lineRule="auto"/>
        <w:rPr>
          <w:rFonts w:cs="Arial"/>
          <w:sz w:val="16"/>
          <w:szCs w:val="16"/>
          <w:lang w:val="en-US"/>
        </w:rPr>
      </w:pPr>
      <w:r w:rsidRPr="00F12491">
        <w:rPr>
          <w:rFonts w:cs="Arial"/>
          <w:sz w:val="16"/>
          <w:szCs w:val="16"/>
          <w:lang w:val="en-US"/>
        </w:rPr>
        <w:t>2020 16th St NW, Washington, DC 20009</w:t>
      </w:r>
    </w:p>
    <w:p w:rsidR="00F12491" w:rsidRPr="009574D8" w:rsidRDefault="00F12491" w:rsidP="00F12491">
      <w:pPr>
        <w:pStyle w:val="AIAddressText"/>
        <w:spacing w:line="240" w:lineRule="auto"/>
        <w:rPr>
          <w:rFonts w:cs="Arial"/>
          <w:color w:val="000000" w:themeColor="text1"/>
          <w:sz w:val="16"/>
          <w:szCs w:val="16"/>
          <w:lang w:val="en-US"/>
        </w:rPr>
      </w:pPr>
      <w:r w:rsidRPr="009574D8">
        <w:rPr>
          <w:rFonts w:cs="Arial"/>
          <w:color w:val="000000" w:themeColor="text1"/>
          <w:sz w:val="16"/>
          <w:szCs w:val="16"/>
          <w:lang w:val="en-US"/>
        </w:rPr>
        <w:t xml:space="preserve">Phone: 202 518 5700  </w:t>
      </w:r>
    </w:p>
    <w:p w:rsidR="00F12491" w:rsidRPr="009574D8" w:rsidRDefault="00F12491" w:rsidP="00F12491">
      <w:pPr>
        <w:pStyle w:val="AIAddressText"/>
        <w:spacing w:line="240" w:lineRule="auto"/>
        <w:rPr>
          <w:rFonts w:cs="Arial"/>
          <w:color w:val="000000" w:themeColor="text1"/>
          <w:sz w:val="16"/>
          <w:szCs w:val="16"/>
          <w:lang w:val="en-US"/>
        </w:rPr>
      </w:pPr>
      <w:r w:rsidRPr="009574D8">
        <w:rPr>
          <w:rFonts w:cs="Arial"/>
          <w:color w:val="000000" w:themeColor="text1"/>
          <w:sz w:val="16"/>
          <w:szCs w:val="16"/>
          <w:lang w:val="en-US"/>
        </w:rPr>
        <w:t xml:space="preserve">Fax: 202 518 5252  </w:t>
      </w:r>
    </w:p>
    <w:p w:rsidR="00F12491" w:rsidRPr="009574D8" w:rsidRDefault="00F12491" w:rsidP="00F12491">
      <w:pPr>
        <w:pStyle w:val="AIAddressText"/>
        <w:spacing w:line="240" w:lineRule="auto"/>
        <w:rPr>
          <w:rFonts w:cs="Arial"/>
          <w:color w:val="000000" w:themeColor="text1"/>
          <w:sz w:val="16"/>
          <w:szCs w:val="16"/>
          <w:lang w:val="en-US"/>
        </w:rPr>
      </w:pPr>
      <w:r w:rsidRPr="009574D8">
        <w:rPr>
          <w:rFonts w:cs="Arial"/>
          <w:color w:val="000000" w:themeColor="text1"/>
          <w:sz w:val="16"/>
          <w:szCs w:val="16"/>
          <w:lang w:val="en-US"/>
        </w:rPr>
        <w:t xml:space="preserve">Email: </w:t>
      </w:r>
      <w:hyperlink r:id="rId12" w:history="1">
        <w:r w:rsidRPr="009574D8">
          <w:rPr>
            <w:rStyle w:val="Hyperlink"/>
            <w:rFonts w:cs="Arial"/>
            <w:color w:val="000000" w:themeColor="text1"/>
            <w:sz w:val="16"/>
            <w:szCs w:val="16"/>
            <w:lang w:val="en-US"/>
          </w:rPr>
          <w:t>secretary@egembassydc.com</w:t>
        </w:r>
      </w:hyperlink>
    </w:p>
    <w:p w:rsidR="00F12491" w:rsidRPr="009574D8" w:rsidRDefault="00F12491" w:rsidP="00F12491">
      <w:pPr>
        <w:pStyle w:val="AIAddressText"/>
        <w:spacing w:line="240" w:lineRule="auto"/>
        <w:rPr>
          <w:rFonts w:cs="Arial"/>
          <w:b/>
          <w:color w:val="000000" w:themeColor="text1"/>
          <w:sz w:val="16"/>
          <w:szCs w:val="16"/>
          <w:lang w:val="en-US"/>
        </w:rPr>
        <w:sectPr w:rsidR="00F12491" w:rsidRPr="009574D8" w:rsidSect="00F12491">
          <w:type w:val="continuous"/>
          <w:pgSz w:w="12240" w:h="15840" w:code="1"/>
          <w:pgMar w:top="720" w:right="720" w:bottom="2160" w:left="720" w:header="0" w:footer="567" w:gutter="0"/>
          <w:cols w:num="2" w:space="567"/>
          <w:titlePg/>
          <w:docGrid w:linePitch="360"/>
        </w:sectPr>
      </w:pPr>
      <w:r w:rsidRPr="009574D8">
        <w:rPr>
          <w:rFonts w:cs="Arial"/>
          <w:b/>
          <w:color w:val="000000" w:themeColor="text1"/>
          <w:sz w:val="16"/>
          <w:szCs w:val="16"/>
          <w:lang w:val="en-US"/>
        </w:rPr>
        <w:t>Salutation: Dear Ambassador</w:t>
      </w:r>
    </w:p>
    <w:p w:rsidR="005534BC" w:rsidRPr="00972058" w:rsidRDefault="005534BC" w:rsidP="00F12491">
      <w:pPr>
        <w:pStyle w:val="AIAddressText"/>
        <w:spacing w:line="240" w:lineRule="auto"/>
        <w:rPr>
          <w:sz w:val="20"/>
          <w:szCs w:val="20"/>
        </w:rPr>
        <w:sectPr w:rsidR="005534BC" w:rsidRPr="00972058" w:rsidSect="00F12491">
          <w:type w:val="continuous"/>
          <w:pgSz w:w="12240" w:h="15840" w:code="1"/>
          <w:pgMar w:top="720" w:right="720" w:bottom="2160" w:left="720" w:header="0" w:footer="567" w:gutter="0"/>
          <w:cols w:space="567"/>
          <w:titlePg/>
          <w:docGrid w:linePitch="360"/>
        </w:sectPr>
      </w:pPr>
    </w:p>
    <w:p w:rsidR="00187F77" w:rsidRPr="0046621C" w:rsidRDefault="00187F77" w:rsidP="00F12491">
      <w:pPr>
        <w:pStyle w:val="AITableHeading"/>
        <w:tabs>
          <w:tab w:val="clear" w:pos="567"/>
        </w:tabs>
        <w:rPr>
          <w:b w:val="0"/>
          <w:bCs w:val="0"/>
          <w:lang w:val="en-US"/>
        </w:rPr>
        <w:sectPr w:rsidR="00187F77" w:rsidRPr="0046621C" w:rsidSect="00F12491">
          <w:type w:val="continuous"/>
          <w:pgSz w:w="12240" w:h="15840" w:code="1"/>
          <w:pgMar w:top="720" w:right="720" w:bottom="2160" w:left="720" w:header="0" w:footer="567" w:gutter="0"/>
          <w:cols w:num="3" w:space="720"/>
          <w:titlePg/>
          <w:docGrid w:linePitch="360"/>
        </w:sectPr>
      </w:pPr>
    </w:p>
    <w:p w:rsidR="00F12491" w:rsidRPr="009B1268" w:rsidRDefault="00F12491" w:rsidP="00F1249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12491" w:rsidRPr="00F12491" w:rsidRDefault="00F12491" w:rsidP="00F12491">
      <w:pPr>
        <w:autoSpaceDE w:val="0"/>
        <w:autoSpaceDN w:val="0"/>
        <w:adjustRightInd w:val="0"/>
        <w:rPr>
          <w:rFonts w:ascii="Arial" w:hAnsi="Arial" w:cs="Arial"/>
          <w:color w:val="000000"/>
          <w:sz w:val="18"/>
          <w:szCs w:val="18"/>
        </w:rPr>
      </w:pPr>
      <w:hyperlink r:id="rId13" w:history="1">
        <w:r w:rsidRPr="00F12491">
          <w:rPr>
            <w:rStyle w:val="Hyperlink"/>
            <w:rFonts w:ascii="Arial" w:hAnsi="Arial" w:cs="Arial"/>
            <w:sz w:val="18"/>
            <w:szCs w:val="18"/>
          </w:rPr>
          <w:t>Click here</w:t>
        </w:r>
      </w:hyperlink>
      <w:r w:rsidRPr="00F12491">
        <w:rPr>
          <w:rFonts w:ascii="Arial" w:hAnsi="Arial" w:cs="Arial"/>
          <w:color w:val="000000"/>
          <w:sz w:val="18"/>
          <w:szCs w:val="18"/>
        </w:rPr>
        <w:t xml:space="preserve"> to let us know if you took action on this case! </w:t>
      </w:r>
      <w:r w:rsidRPr="00F12491">
        <w:rPr>
          <w:rFonts w:ascii="Arial" w:hAnsi="Arial" w:cs="Arial"/>
          <w:i/>
          <w:iCs/>
          <w:color w:val="000000"/>
          <w:sz w:val="18"/>
          <w:szCs w:val="18"/>
        </w:rPr>
        <w:t xml:space="preserve">This is Urgent Action </w:t>
      </w:r>
      <w:r w:rsidRPr="00F12491">
        <w:rPr>
          <w:rFonts w:ascii="Arial" w:hAnsi="Arial" w:cs="Arial"/>
          <w:i/>
          <w:iCs/>
          <w:color w:val="000000"/>
          <w:sz w:val="18"/>
          <w:szCs w:val="18"/>
        </w:rPr>
        <w:t>219.17</w:t>
      </w:r>
      <w:r w:rsidRPr="00F12491">
        <w:rPr>
          <w:rFonts w:ascii="Arial" w:hAnsi="Arial" w:cs="Arial"/>
          <w:i/>
          <w:iCs/>
          <w:color w:val="000000"/>
          <w:sz w:val="18"/>
          <w:szCs w:val="18"/>
        </w:rPr>
        <w:t xml:space="preserve"> </w:t>
      </w:r>
    </w:p>
    <w:p w:rsidR="00F12491" w:rsidRPr="00F12491" w:rsidRDefault="00F12491" w:rsidP="00F12491">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F12491" w:rsidRDefault="00F12491" w:rsidP="00F12491">
      <w:pPr>
        <w:rPr>
          <w:rFonts w:ascii="Arial" w:hAnsi="Arial" w:cs="Arial"/>
          <w:color w:val="000000"/>
          <w:sz w:val="20"/>
          <w:szCs w:val="20"/>
        </w:rPr>
        <w:sectPr w:rsidR="00F12491" w:rsidSect="00F12491">
          <w:type w:val="continuous"/>
          <w:pgSz w:w="12240" w:h="15840" w:code="1"/>
          <w:pgMar w:top="720" w:right="720" w:bottom="2160" w:left="720" w:header="0" w:footer="567" w:gutter="0"/>
          <w:cols w:space="567"/>
          <w:titlePg/>
          <w:docGrid w:linePitch="360"/>
        </w:sectPr>
      </w:pPr>
    </w:p>
    <w:p w:rsidR="00F12491" w:rsidRPr="00C27E96" w:rsidRDefault="00F12491" w:rsidP="00F12491">
      <w:pPr>
        <w:rPr>
          <w:rFonts w:ascii="Arial" w:hAnsi="Arial" w:cs="Arial"/>
          <w:color w:val="000000"/>
          <w:sz w:val="20"/>
          <w:szCs w:val="20"/>
        </w:rPr>
      </w:pPr>
    </w:p>
    <w:p w:rsidR="0026766F" w:rsidRPr="00F95961" w:rsidRDefault="0026766F" w:rsidP="00F1249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5F0197" w:rsidP="00F12491">
      <w:pPr>
        <w:rPr>
          <w:rStyle w:val="AIHeadline"/>
          <w:rFonts w:cs="Arial"/>
          <w:snapToGrid w:val="0"/>
          <w:sz w:val="38"/>
          <w:szCs w:val="38"/>
        </w:rPr>
      </w:pPr>
      <w:r>
        <w:rPr>
          <w:rStyle w:val="AIHeadline"/>
          <w:rFonts w:cs="Arial"/>
          <w:snapToGrid w:val="0"/>
          <w:sz w:val="34"/>
          <w:szCs w:val="34"/>
        </w:rPr>
        <w:t>cartoo</w:t>
      </w:r>
      <w:r w:rsidR="00AA3722" w:rsidRPr="00B62128">
        <w:rPr>
          <w:rStyle w:val="AIHeadline"/>
          <w:rFonts w:cs="Arial"/>
          <w:snapToGrid w:val="0"/>
          <w:sz w:val="34"/>
          <w:szCs w:val="34"/>
        </w:rPr>
        <w:t xml:space="preserve">nist </w:t>
      </w:r>
      <w:r>
        <w:rPr>
          <w:rStyle w:val="AIHeadline"/>
          <w:rFonts w:cs="Arial"/>
          <w:snapToGrid w:val="0"/>
          <w:sz w:val="34"/>
          <w:szCs w:val="34"/>
        </w:rPr>
        <w:t>HELD</w:t>
      </w:r>
      <w:r w:rsidR="00AA3722" w:rsidRPr="00B62128">
        <w:rPr>
          <w:rStyle w:val="AIHeadline"/>
          <w:rFonts w:cs="Arial"/>
          <w:snapToGrid w:val="0"/>
          <w:sz w:val="34"/>
          <w:szCs w:val="34"/>
        </w:rPr>
        <w:t xml:space="preserve"> </w:t>
      </w:r>
      <w:r w:rsidR="00C2251A">
        <w:rPr>
          <w:rStyle w:val="AIHeadline"/>
          <w:rFonts w:cs="Arial"/>
          <w:snapToGrid w:val="0"/>
          <w:sz w:val="34"/>
          <w:szCs w:val="34"/>
        </w:rPr>
        <w:t>In pre-trial</w:t>
      </w:r>
      <w:r w:rsidR="00AA3722" w:rsidRPr="00B62128">
        <w:rPr>
          <w:rStyle w:val="AIHeadline"/>
          <w:rFonts w:cs="Arial"/>
          <w:snapToGrid w:val="0"/>
          <w:sz w:val="34"/>
          <w:szCs w:val="34"/>
        </w:rPr>
        <w:t xml:space="preserve"> detention</w:t>
      </w:r>
    </w:p>
    <w:p w:rsidR="0026766F" w:rsidRPr="00F95961" w:rsidRDefault="0026766F" w:rsidP="00F12491">
      <w:pPr>
        <w:pStyle w:val="Heading2"/>
        <w:spacing w:before="120" w:after="120" w:line="240" w:lineRule="auto"/>
        <w:rPr>
          <w:rFonts w:ascii="Arial" w:hAnsi="Arial" w:cs="Arial"/>
        </w:rPr>
      </w:pPr>
      <w:r w:rsidRPr="00F95961">
        <w:rPr>
          <w:rFonts w:ascii="Arial" w:hAnsi="Arial" w:cs="Arial"/>
        </w:rPr>
        <w:t>ADditional Information</w:t>
      </w:r>
    </w:p>
    <w:p w:rsidR="005E6509" w:rsidRDefault="00E52255" w:rsidP="00F12491">
      <w:pPr>
        <w:pStyle w:val="AIBodytext"/>
        <w:tabs>
          <w:tab w:val="clear" w:pos="567"/>
        </w:tabs>
        <w:spacing w:line="240" w:lineRule="auto"/>
        <w:rPr>
          <w:sz w:val="18"/>
          <w:szCs w:val="18"/>
        </w:rPr>
      </w:pPr>
      <w:r>
        <w:rPr>
          <w:sz w:val="18"/>
          <w:szCs w:val="18"/>
        </w:rPr>
        <w:t>The 40</w:t>
      </w:r>
      <w:r w:rsidRPr="00420B7E">
        <w:rPr>
          <w:sz w:val="18"/>
          <w:szCs w:val="18"/>
        </w:rPr>
        <w:t xml:space="preserve"> year old Equatorial Guinean cartoonist and activist, </w:t>
      </w:r>
      <w:r w:rsidRPr="00420B7E">
        <w:rPr>
          <w:b/>
          <w:bCs/>
          <w:sz w:val="18"/>
          <w:szCs w:val="18"/>
        </w:rPr>
        <w:t xml:space="preserve">Ramón </w:t>
      </w:r>
      <w:proofErr w:type="spellStart"/>
      <w:r w:rsidRPr="00420B7E">
        <w:rPr>
          <w:b/>
          <w:bCs/>
          <w:sz w:val="18"/>
          <w:szCs w:val="18"/>
        </w:rPr>
        <w:t>Esono</w:t>
      </w:r>
      <w:proofErr w:type="spellEnd"/>
      <w:r w:rsidRPr="00420B7E">
        <w:rPr>
          <w:b/>
          <w:bCs/>
          <w:sz w:val="18"/>
          <w:szCs w:val="18"/>
        </w:rPr>
        <w:t xml:space="preserve"> </w:t>
      </w:r>
      <w:proofErr w:type="spellStart"/>
      <w:r w:rsidRPr="00420B7E">
        <w:rPr>
          <w:b/>
          <w:bCs/>
          <w:sz w:val="18"/>
          <w:szCs w:val="18"/>
        </w:rPr>
        <w:t>Ebalé</w:t>
      </w:r>
      <w:proofErr w:type="spellEnd"/>
      <w:r w:rsidRPr="00420B7E">
        <w:rPr>
          <w:sz w:val="18"/>
          <w:szCs w:val="18"/>
        </w:rPr>
        <w:t>, was arrested in the capital of the country, Malabo on 16 September. He was leaving a restaurant at around 7pm in the company of two Spanish nationals</w:t>
      </w:r>
      <w:r w:rsidR="00992186">
        <w:rPr>
          <w:sz w:val="18"/>
          <w:szCs w:val="18"/>
        </w:rPr>
        <w:t>,</w:t>
      </w:r>
      <w:r w:rsidRPr="00420B7E">
        <w:rPr>
          <w:sz w:val="18"/>
          <w:szCs w:val="18"/>
        </w:rPr>
        <w:t xml:space="preserve"> when state security agents arrested them. The three were handcuffed, had their mobiles phones confiscated</w:t>
      </w:r>
      <w:r w:rsidR="00992186">
        <w:rPr>
          <w:sz w:val="18"/>
          <w:szCs w:val="18"/>
        </w:rPr>
        <w:t>,</w:t>
      </w:r>
      <w:r w:rsidRPr="00420B7E">
        <w:rPr>
          <w:sz w:val="18"/>
          <w:szCs w:val="18"/>
        </w:rPr>
        <w:t xml:space="preserve"> and were </w:t>
      </w:r>
      <w:r w:rsidR="00992186">
        <w:rPr>
          <w:sz w:val="18"/>
          <w:szCs w:val="18"/>
        </w:rPr>
        <w:t xml:space="preserve">then </w:t>
      </w:r>
      <w:r w:rsidRPr="00420B7E">
        <w:rPr>
          <w:sz w:val="18"/>
          <w:szCs w:val="18"/>
        </w:rPr>
        <w:t>taken to the Office against Terrorism and Dangerous Activitie</w:t>
      </w:r>
      <w:r w:rsidR="00992186">
        <w:rPr>
          <w:sz w:val="18"/>
          <w:szCs w:val="18"/>
        </w:rPr>
        <w:t>s</w:t>
      </w:r>
      <w:r w:rsidRPr="00420B7E">
        <w:rPr>
          <w:sz w:val="18"/>
          <w:szCs w:val="18"/>
        </w:rPr>
        <w:t xml:space="preserve"> located at the Central Police Station. Once there, they were questioned by more than a dozen security agents. After answering questions regarding their reason</w:t>
      </w:r>
      <w:r w:rsidR="00992186">
        <w:rPr>
          <w:sz w:val="18"/>
          <w:szCs w:val="18"/>
        </w:rPr>
        <w:t>s</w:t>
      </w:r>
      <w:r w:rsidRPr="00420B7E">
        <w:rPr>
          <w:sz w:val="18"/>
          <w:szCs w:val="18"/>
        </w:rPr>
        <w:t xml:space="preserve"> for being in the country and their relationship with Ramón, the two Spanish nationals were released. However, Ramón remained at the police station being questioned about his cartoons that criticised Equatorial Guinea’s President Teodoro </w:t>
      </w:r>
      <w:proofErr w:type="spellStart"/>
      <w:r w:rsidRPr="00420B7E">
        <w:rPr>
          <w:sz w:val="18"/>
          <w:szCs w:val="18"/>
        </w:rPr>
        <w:t>Obiang</w:t>
      </w:r>
      <w:proofErr w:type="spellEnd"/>
      <w:r w:rsidRPr="00420B7E">
        <w:rPr>
          <w:sz w:val="18"/>
          <w:szCs w:val="18"/>
        </w:rPr>
        <w:t xml:space="preserve"> and his government. The security agents warned Ramón that his cartoons depicting the president and hi</w:t>
      </w:r>
      <w:r w:rsidR="00992186">
        <w:rPr>
          <w:sz w:val="18"/>
          <w:szCs w:val="18"/>
        </w:rPr>
        <w:t>m</w:t>
      </w:r>
      <w:r w:rsidRPr="00420B7E">
        <w:rPr>
          <w:sz w:val="18"/>
          <w:szCs w:val="18"/>
        </w:rPr>
        <w:t xml:space="preserve"> sharing them on the internet</w:t>
      </w:r>
      <w:r w:rsidR="00992186">
        <w:rPr>
          <w:sz w:val="18"/>
          <w:szCs w:val="18"/>
        </w:rPr>
        <w:t>,</w:t>
      </w:r>
      <w:r w:rsidRPr="00420B7E">
        <w:rPr>
          <w:sz w:val="18"/>
          <w:szCs w:val="18"/>
        </w:rPr>
        <w:t xml:space="preserve"> could be considered defamatory.</w:t>
      </w:r>
    </w:p>
    <w:p w:rsidR="005E2D10" w:rsidRDefault="00E52255" w:rsidP="00F12491">
      <w:pPr>
        <w:pStyle w:val="AIBodytext"/>
        <w:tabs>
          <w:tab w:val="clear" w:pos="567"/>
        </w:tabs>
        <w:spacing w:line="240" w:lineRule="auto"/>
        <w:rPr>
          <w:sz w:val="18"/>
          <w:szCs w:val="18"/>
        </w:rPr>
      </w:pPr>
      <w:r w:rsidRPr="00432BA3">
        <w:rPr>
          <w:sz w:val="18"/>
          <w:szCs w:val="18"/>
        </w:rPr>
        <w:t>Ramón, who has been living abroad for several years, had returned to his country on 29 August to renew his passport. He was in the country waiting for his new passport to be processed.</w:t>
      </w:r>
    </w:p>
    <w:p w:rsidR="00E52255" w:rsidRPr="00420B7E" w:rsidRDefault="00E52255" w:rsidP="00F12491">
      <w:pPr>
        <w:pStyle w:val="AIBodytext"/>
        <w:tabs>
          <w:tab w:val="clear" w:pos="567"/>
        </w:tabs>
        <w:spacing w:line="240" w:lineRule="auto"/>
        <w:rPr>
          <w:sz w:val="18"/>
          <w:szCs w:val="18"/>
        </w:rPr>
      </w:pPr>
      <w:r w:rsidRPr="00E52255">
        <w:rPr>
          <w:sz w:val="18"/>
          <w:szCs w:val="18"/>
        </w:rPr>
        <w:t>The Cartoonists Rights Network International, on 2 November, announced that Ramón had been awarded with the ‘2017 Award for Courage in Editorial Cartooning’. This is an annual award given to a cartoonist or cartoonists who have exhibited great courage and self-sacrifice in the pursuit of their craft and in the exercise of free speech.</w:t>
      </w:r>
    </w:p>
    <w:p w:rsidR="00E52255" w:rsidRDefault="00E52255" w:rsidP="00F12491">
      <w:pPr>
        <w:pStyle w:val="AIBodytext"/>
        <w:tabs>
          <w:tab w:val="clear" w:pos="567"/>
        </w:tabs>
        <w:spacing w:line="240" w:lineRule="auto"/>
        <w:rPr>
          <w:sz w:val="18"/>
          <w:szCs w:val="18"/>
        </w:rPr>
      </w:pPr>
      <w:r w:rsidRPr="0086536B">
        <w:rPr>
          <w:sz w:val="18"/>
          <w:szCs w:val="18"/>
        </w:rPr>
        <w:t xml:space="preserve">In Equatorial </w:t>
      </w:r>
      <w:proofErr w:type="spellStart"/>
      <w:r w:rsidRPr="0086536B">
        <w:rPr>
          <w:sz w:val="18"/>
          <w:szCs w:val="18"/>
        </w:rPr>
        <w:t>Guinea</w:t>
      </w:r>
      <w:r w:rsidR="00844ED0">
        <w:rPr>
          <w:sz w:val="18"/>
          <w:szCs w:val="18"/>
        </w:rPr>
        <w:t>m</w:t>
      </w:r>
      <w:proofErr w:type="spellEnd"/>
      <w:r w:rsidRPr="0086536B">
        <w:rPr>
          <w:sz w:val="18"/>
          <w:szCs w:val="18"/>
        </w:rPr>
        <w:t xml:space="preserve"> human rights defenders and activists are </w:t>
      </w:r>
      <w:r w:rsidR="00992186">
        <w:rPr>
          <w:sz w:val="18"/>
          <w:szCs w:val="18"/>
        </w:rPr>
        <w:t>regularly</w:t>
      </w:r>
      <w:r w:rsidR="00992186" w:rsidRPr="0086536B">
        <w:rPr>
          <w:sz w:val="18"/>
          <w:szCs w:val="18"/>
        </w:rPr>
        <w:t xml:space="preserve"> </w:t>
      </w:r>
      <w:r w:rsidRPr="0086536B">
        <w:rPr>
          <w:sz w:val="18"/>
          <w:szCs w:val="18"/>
        </w:rPr>
        <w:t xml:space="preserve">harassed, arbitrary </w:t>
      </w:r>
      <w:r>
        <w:rPr>
          <w:sz w:val="18"/>
          <w:szCs w:val="18"/>
        </w:rPr>
        <w:t xml:space="preserve">arrested and </w:t>
      </w:r>
      <w:r w:rsidRPr="0086536B">
        <w:rPr>
          <w:sz w:val="18"/>
          <w:szCs w:val="18"/>
        </w:rPr>
        <w:t xml:space="preserve">detained </w:t>
      </w:r>
      <w:r>
        <w:rPr>
          <w:sz w:val="18"/>
          <w:szCs w:val="18"/>
        </w:rPr>
        <w:t>for</w:t>
      </w:r>
      <w:r w:rsidRPr="0086536B">
        <w:rPr>
          <w:sz w:val="18"/>
          <w:szCs w:val="18"/>
        </w:rPr>
        <w:t xml:space="preserve"> their work. All th</w:t>
      </w:r>
      <w:r>
        <w:rPr>
          <w:sz w:val="18"/>
          <w:szCs w:val="18"/>
        </w:rPr>
        <w:t>e</w:t>
      </w:r>
      <w:r w:rsidRPr="0086536B">
        <w:rPr>
          <w:sz w:val="18"/>
          <w:szCs w:val="18"/>
        </w:rPr>
        <w:t>s</w:t>
      </w:r>
      <w:r>
        <w:rPr>
          <w:sz w:val="18"/>
          <w:szCs w:val="18"/>
        </w:rPr>
        <w:t>e</w:t>
      </w:r>
      <w:r w:rsidRPr="0086536B">
        <w:rPr>
          <w:sz w:val="18"/>
          <w:szCs w:val="18"/>
        </w:rPr>
        <w:t xml:space="preserve"> attacks are </w:t>
      </w:r>
      <w:r>
        <w:rPr>
          <w:sz w:val="18"/>
          <w:szCs w:val="18"/>
        </w:rPr>
        <w:t>meant</w:t>
      </w:r>
      <w:r w:rsidRPr="0086536B">
        <w:rPr>
          <w:sz w:val="18"/>
          <w:szCs w:val="18"/>
        </w:rPr>
        <w:t xml:space="preserve"> to intimidate them and force th</w:t>
      </w:r>
      <w:r>
        <w:rPr>
          <w:sz w:val="18"/>
          <w:szCs w:val="18"/>
        </w:rPr>
        <w:t>em into</w:t>
      </w:r>
      <w:r w:rsidR="0046621C">
        <w:rPr>
          <w:sz w:val="18"/>
          <w:szCs w:val="18"/>
        </w:rPr>
        <w:t xml:space="preserve"> silence.</w:t>
      </w:r>
    </w:p>
    <w:p w:rsidR="005E6509" w:rsidRPr="00F95961" w:rsidRDefault="00E52255" w:rsidP="00F12491">
      <w:pPr>
        <w:pStyle w:val="AIAdditionalinformationtext"/>
        <w:tabs>
          <w:tab w:val="clear" w:pos="567"/>
        </w:tabs>
        <w:spacing w:line="240" w:lineRule="auto"/>
        <w:rPr>
          <w:rFonts w:cs="Arial"/>
        </w:rPr>
      </w:pPr>
      <w:r w:rsidRPr="0086536B">
        <w:rPr>
          <w:szCs w:val="18"/>
        </w:rPr>
        <w:t>Equatorial Guinea is a country with a serious record of human rights violations</w:t>
      </w:r>
      <w:r>
        <w:rPr>
          <w:szCs w:val="18"/>
        </w:rPr>
        <w:t>,</w:t>
      </w:r>
      <w:r w:rsidRPr="0086536B">
        <w:rPr>
          <w:szCs w:val="18"/>
        </w:rPr>
        <w:t xml:space="preserve"> including violations to freedom of expression and freedom of association</w:t>
      </w:r>
      <w:r w:rsidR="0026766F" w:rsidRPr="00F95961">
        <w:rPr>
          <w:rFonts w:cs="Arial"/>
        </w:rPr>
        <w:t>.</w:t>
      </w:r>
    </w:p>
    <w:p w:rsidR="0026766F" w:rsidRPr="00E50A93" w:rsidRDefault="0026766F" w:rsidP="00F12491">
      <w:pPr>
        <w:rPr>
          <w:rFonts w:ascii="Arial" w:hAnsi="Arial" w:cs="Arial"/>
          <w:sz w:val="16"/>
          <w:szCs w:val="16"/>
        </w:rPr>
      </w:pPr>
      <w:r w:rsidRPr="00F95961">
        <w:rPr>
          <w:rFonts w:ascii="Arial" w:hAnsi="Arial" w:cs="Arial"/>
          <w:sz w:val="16"/>
          <w:szCs w:val="16"/>
        </w:rPr>
        <w:t>Name:</w:t>
      </w:r>
      <w:r w:rsidR="00E50A93">
        <w:rPr>
          <w:rFonts w:ascii="Arial" w:hAnsi="Arial" w:cs="Arial"/>
          <w:sz w:val="16"/>
          <w:szCs w:val="16"/>
        </w:rPr>
        <w:t xml:space="preserve"> </w:t>
      </w:r>
      <w:r w:rsidR="00E50A93" w:rsidRPr="0046621C">
        <w:rPr>
          <w:rStyle w:val="StyleAIBodytextAsianSimSunChar"/>
          <w:rFonts w:cs="Arial"/>
          <w:sz w:val="16"/>
          <w:szCs w:val="16"/>
        </w:rPr>
        <w:t xml:space="preserve">Ramón </w:t>
      </w:r>
      <w:proofErr w:type="spellStart"/>
      <w:r w:rsidR="00E50A93" w:rsidRPr="0046621C">
        <w:rPr>
          <w:rStyle w:val="StyleAIBodytextAsianSimSunChar"/>
          <w:rFonts w:cs="Arial"/>
          <w:sz w:val="16"/>
          <w:szCs w:val="16"/>
        </w:rPr>
        <w:t>Esono</w:t>
      </w:r>
      <w:proofErr w:type="spellEnd"/>
      <w:r w:rsidR="00E50A93" w:rsidRPr="0046621C">
        <w:rPr>
          <w:rStyle w:val="StyleAIBodytextAsianSimSunChar"/>
          <w:rFonts w:cs="Arial"/>
          <w:sz w:val="16"/>
          <w:szCs w:val="16"/>
        </w:rPr>
        <w:t xml:space="preserve"> </w:t>
      </w:r>
      <w:proofErr w:type="spellStart"/>
      <w:r w:rsidR="00E50A93" w:rsidRPr="0046621C">
        <w:rPr>
          <w:rStyle w:val="StyleAIBodytextAsianSimSunChar"/>
          <w:rFonts w:cs="Arial"/>
          <w:sz w:val="16"/>
          <w:szCs w:val="16"/>
        </w:rPr>
        <w:t>Ebalé</w:t>
      </w:r>
      <w:proofErr w:type="spellEnd"/>
    </w:p>
    <w:p w:rsidR="0026766F" w:rsidRPr="00F95961" w:rsidRDefault="0026766F" w:rsidP="00F1249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6621C">
        <w:rPr>
          <w:rFonts w:ascii="Arial" w:hAnsi="Arial" w:cs="Arial"/>
          <w:sz w:val="16"/>
          <w:szCs w:val="16"/>
        </w:rPr>
        <w:t xml:space="preserve"> m </w:t>
      </w:r>
    </w:p>
    <w:p w:rsidR="0026766F" w:rsidRPr="00F95961" w:rsidRDefault="0026766F" w:rsidP="00F12491">
      <w:pPr>
        <w:rPr>
          <w:rFonts w:ascii="Arial" w:hAnsi="Arial" w:cs="Arial"/>
        </w:rPr>
      </w:pPr>
    </w:p>
    <w:p w:rsidR="0026766F" w:rsidRPr="00F95961" w:rsidRDefault="0026766F" w:rsidP="00F12491">
      <w:pPr>
        <w:pStyle w:val="AITextSmallNoLineSpacing"/>
        <w:spacing w:line="240" w:lineRule="auto"/>
        <w:rPr>
          <w:rStyle w:val="StyleAIBodytextAsianSimSunChar"/>
          <w:rFonts w:cs="Arial"/>
          <w:sz w:val="18"/>
          <w:szCs w:val="18"/>
        </w:rPr>
        <w:sectPr w:rsidR="0026766F" w:rsidRPr="00F95961" w:rsidSect="00F12491">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F12491">
      <w:pPr>
        <w:pStyle w:val="AITextSmallNoLineSpacing"/>
        <w:spacing w:line="240" w:lineRule="auto"/>
        <w:jc w:val="right"/>
        <w:rPr>
          <w:rFonts w:cs="Arial"/>
          <w:sz w:val="18"/>
        </w:rPr>
      </w:pPr>
    </w:p>
    <w:p w:rsidR="0026766F" w:rsidRPr="00F95961" w:rsidRDefault="0026766F" w:rsidP="00F12491">
      <w:pPr>
        <w:pStyle w:val="AITextSmallNoLineSpacing"/>
        <w:spacing w:line="240" w:lineRule="auto"/>
        <w:jc w:val="right"/>
        <w:rPr>
          <w:rFonts w:cs="Arial"/>
          <w:sz w:val="18"/>
        </w:rPr>
      </w:pPr>
    </w:p>
    <w:p w:rsidR="0026766F" w:rsidRPr="00AA3722" w:rsidRDefault="0026766F" w:rsidP="00F12491">
      <w:pPr>
        <w:rPr>
          <w:rFonts w:ascii="Arial" w:hAnsi="Arial" w:cs="Arial"/>
          <w:sz w:val="16"/>
          <w:szCs w:val="16"/>
        </w:rPr>
      </w:pPr>
      <w:r w:rsidRPr="00AA3722">
        <w:rPr>
          <w:rFonts w:ascii="Arial" w:hAnsi="Arial" w:cs="Arial"/>
          <w:sz w:val="16"/>
          <w:szCs w:val="16"/>
        </w:rPr>
        <w:t xml:space="preserve">Further </w:t>
      </w:r>
      <w:r w:rsidR="00E50A93" w:rsidRPr="00AA3722">
        <w:rPr>
          <w:rFonts w:ascii="Arial" w:hAnsi="Arial" w:cs="Arial"/>
          <w:sz w:val="16"/>
          <w:szCs w:val="16"/>
        </w:rPr>
        <w:t>I</w:t>
      </w:r>
      <w:r w:rsidRPr="00AA3722">
        <w:rPr>
          <w:rFonts w:ascii="Arial" w:hAnsi="Arial" w:cs="Arial"/>
          <w:sz w:val="16"/>
          <w:szCs w:val="16"/>
        </w:rPr>
        <w:t xml:space="preserve">nformation on UA: </w:t>
      </w:r>
      <w:r w:rsidR="00E50A93" w:rsidRPr="00AA3722">
        <w:rPr>
          <w:rFonts w:ascii="Arial" w:hAnsi="Arial" w:cs="Arial"/>
          <w:sz w:val="16"/>
          <w:szCs w:val="16"/>
        </w:rPr>
        <w:t xml:space="preserve">219/17 </w:t>
      </w:r>
      <w:r w:rsidRPr="00AA3722">
        <w:rPr>
          <w:rFonts w:ascii="Arial" w:hAnsi="Arial" w:cs="Arial"/>
          <w:sz w:val="16"/>
          <w:szCs w:val="16"/>
        </w:rPr>
        <w:t xml:space="preserve">Index: </w:t>
      </w:r>
      <w:r w:rsidR="00E50A93" w:rsidRPr="0046621C">
        <w:rPr>
          <w:rFonts w:ascii="Amnesty Trade Gothic" w:hAnsi="Amnesty Trade Gothic" w:cs="Segoe UI"/>
          <w:bCs/>
          <w:sz w:val="16"/>
          <w:szCs w:val="16"/>
        </w:rPr>
        <w:t>AFR 24/7586/2017</w:t>
      </w:r>
      <w:r w:rsidR="00E50A93" w:rsidRPr="0046621C">
        <w:rPr>
          <w:rFonts w:ascii="Amnesty Trade Gothic" w:hAnsi="Amnesty Trade Gothic" w:cs="Segoe UI"/>
          <w:b/>
          <w:bCs/>
          <w:sz w:val="16"/>
          <w:szCs w:val="16"/>
        </w:rPr>
        <w:t xml:space="preserve"> </w:t>
      </w:r>
      <w:r w:rsidRPr="00AA3722">
        <w:rPr>
          <w:rFonts w:ascii="Arial" w:hAnsi="Arial" w:cs="Arial"/>
          <w:sz w:val="16"/>
          <w:szCs w:val="16"/>
        </w:rPr>
        <w:t xml:space="preserve">Issue Date: </w:t>
      </w:r>
      <w:r w:rsidR="0046621C">
        <w:rPr>
          <w:rFonts w:ascii="Arial" w:hAnsi="Arial" w:cs="Arial"/>
          <w:sz w:val="16"/>
          <w:szCs w:val="16"/>
        </w:rPr>
        <w:t>12</w:t>
      </w:r>
      <w:r w:rsidR="00E50A93" w:rsidRPr="00AA3722">
        <w:rPr>
          <w:rFonts w:ascii="Arial" w:hAnsi="Arial" w:cs="Arial"/>
          <w:sz w:val="16"/>
          <w:szCs w:val="16"/>
        </w:rPr>
        <w:t xml:space="preserve"> December 2017</w:t>
      </w:r>
    </w:p>
    <w:sectPr w:rsidR="0026766F" w:rsidRPr="00AA3722" w:rsidSect="00F1249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77" w:rsidRDefault="00187F77">
      <w:r>
        <w:separator/>
      </w:r>
    </w:p>
  </w:endnote>
  <w:endnote w:type="continuationSeparator" w:id="0">
    <w:p w:rsidR="00187F77" w:rsidRDefault="0018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87F77">
    <w:pPr>
      <w:pStyle w:val="Footer"/>
    </w:pPr>
    <w:r w:rsidRPr="00BC254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91" w:rsidRPr="00D158C3" w:rsidRDefault="00F12491" w:rsidP="00F1249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12491" w:rsidRPr="00D158C3" w:rsidRDefault="00F12491" w:rsidP="00F12491">
    <w:pPr>
      <w:jc w:val="center"/>
      <w:rPr>
        <w:rFonts w:ascii="Arial" w:hAnsi="Arial" w:cs="Arial"/>
        <w:sz w:val="16"/>
        <w:szCs w:val="16"/>
      </w:rPr>
    </w:pPr>
    <w:r w:rsidRPr="00D158C3">
      <w:rPr>
        <w:rFonts w:ascii="Arial" w:hAnsi="Arial" w:cs="Arial"/>
        <w:sz w:val="16"/>
        <w:szCs w:val="16"/>
      </w:rPr>
      <w:t>T (212) 807- 8400 | uan@aiusa.org | www.amnestyusa.org/uan</w:t>
    </w:r>
  </w:p>
  <w:p w:rsidR="00F12491" w:rsidRPr="00D0106D" w:rsidRDefault="00F1249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77" w:rsidRDefault="00187F77">
      <w:r>
        <w:separator/>
      </w:r>
    </w:p>
  </w:footnote>
  <w:footnote w:type="continuationSeparator" w:id="0">
    <w:p w:rsidR="00187F77" w:rsidRDefault="0018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6621C" w:rsidRDefault="00806111" w:rsidP="00B4432F">
    <w:pPr>
      <w:tabs>
        <w:tab w:val="right" w:pos="10203"/>
      </w:tabs>
      <w:rPr>
        <w:rFonts w:ascii="Amnesty Trade Gothic" w:hAnsi="Amnesty Trade Gothic"/>
        <w:sz w:val="16"/>
        <w:szCs w:val="16"/>
      </w:rPr>
    </w:pPr>
    <w:r w:rsidRPr="00AA3722">
      <w:rPr>
        <w:rFonts w:ascii="Amnesty Trade Gothic" w:hAnsi="Amnesty Trade Gothic"/>
        <w:sz w:val="16"/>
        <w:szCs w:val="16"/>
      </w:rPr>
      <w:t xml:space="preserve">Further Information on </w:t>
    </w:r>
    <w:r w:rsidR="0026766F" w:rsidRPr="00AA3722">
      <w:rPr>
        <w:rFonts w:ascii="Amnesty Trade Gothic" w:hAnsi="Amnesty Trade Gothic"/>
        <w:sz w:val="16"/>
        <w:szCs w:val="16"/>
      </w:rPr>
      <w:t xml:space="preserve">UA: </w:t>
    </w:r>
    <w:r w:rsidRPr="00AA3722">
      <w:rPr>
        <w:rFonts w:ascii="Amnesty Trade Gothic" w:hAnsi="Amnesty Trade Gothic"/>
        <w:sz w:val="16"/>
        <w:szCs w:val="16"/>
      </w:rPr>
      <w:t xml:space="preserve">219/17 </w:t>
    </w:r>
    <w:r w:rsidR="0026766F" w:rsidRPr="00AA3722">
      <w:rPr>
        <w:rFonts w:ascii="Amnesty Trade Gothic" w:hAnsi="Amnesty Trade Gothic"/>
        <w:sz w:val="16"/>
        <w:szCs w:val="16"/>
      </w:rPr>
      <w:t xml:space="preserve">Index: </w:t>
    </w:r>
    <w:r w:rsidRPr="0046621C">
      <w:rPr>
        <w:rFonts w:ascii="Amnesty Trade Gothic" w:hAnsi="Amnesty Trade Gothic" w:cs="Segoe UI"/>
        <w:bCs/>
        <w:sz w:val="16"/>
        <w:szCs w:val="16"/>
      </w:rPr>
      <w:t>AFR 24/7586/2017</w:t>
    </w:r>
    <w:r w:rsidRPr="0046621C">
      <w:rPr>
        <w:rFonts w:ascii="Amnesty Trade Gothic" w:hAnsi="Amnesty Trade Gothic" w:cs="Segoe UI"/>
        <w:b/>
        <w:bCs/>
        <w:sz w:val="16"/>
        <w:szCs w:val="16"/>
      </w:rPr>
      <w:t xml:space="preserve"> </w:t>
    </w:r>
    <w:r w:rsidRPr="00AA3722">
      <w:rPr>
        <w:rFonts w:ascii="Amnesty Trade Gothic" w:hAnsi="Amnesty Trade Gothic"/>
        <w:sz w:val="16"/>
        <w:szCs w:val="16"/>
      </w:rPr>
      <w:t>Equatorial Guinea</w:t>
    </w:r>
    <w:r w:rsidR="0026766F" w:rsidRPr="00AA3722">
      <w:rPr>
        <w:rFonts w:ascii="Amnesty Trade Gothic" w:hAnsi="Amnesty Trade Gothic"/>
        <w:sz w:val="16"/>
        <w:szCs w:val="16"/>
      </w:rPr>
      <w:tab/>
      <w:t xml:space="preserve">Date: </w:t>
    </w:r>
    <w:r w:rsidR="005F0197">
      <w:rPr>
        <w:rFonts w:ascii="Amnesty Trade Gothic" w:hAnsi="Amnesty Trade Gothic"/>
        <w:sz w:val="16"/>
        <w:szCs w:val="16"/>
      </w:rPr>
      <w:t>12</w:t>
    </w:r>
    <w:r w:rsidRPr="00AA3722">
      <w:rPr>
        <w:rFonts w:ascii="Amnesty Trade Gothic" w:hAnsi="Amnesty Trade Gothic"/>
        <w:sz w:val="16"/>
        <w:szCs w:val="16"/>
      </w:rPr>
      <w:t xml:space="preserve"> December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8F"/>
    <w:rsid w:val="00023EE0"/>
    <w:rsid w:val="000241B3"/>
    <w:rsid w:val="0007505C"/>
    <w:rsid w:val="000B23F7"/>
    <w:rsid w:val="000F0AF1"/>
    <w:rsid w:val="000F11B8"/>
    <w:rsid w:val="00114598"/>
    <w:rsid w:val="00124B5F"/>
    <w:rsid w:val="001411BF"/>
    <w:rsid w:val="001624EA"/>
    <w:rsid w:val="001671E0"/>
    <w:rsid w:val="00187F77"/>
    <w:rsid w:val="001951FB"/>
    <w:rsid w:val="00196F3C"/>
    <w:rsid w:val="001B7B2B"/>
    <w:rsid w:val="001E0993"/>
    <w:rsid w:val="002659F2"/>
    <w:rsid w:val="0026766F"/>
    <w:rsid w:val="0027166B"/>
    <w:rsid w:val="002923B7"/>
    <w:rsid w:val="002932CE"/>
    <w:rsid w:val="002D313C"/>
    <w:rsid w:val="00310926"/>
    <w:rsid w:val="00347243"/>
    <w:rsid w:val="003A2A73"/>
    <w:rsid w:val="003D377A"/>
    <w:rsid w:val="003D7422"/>
    <w:rsid w:val="00415A74"/>
    <w:rsid w:val="00420B7E"/>
    <w:rsid w:val="004211B4"/>
    <w:rsid w:val="00432BA3"/>
    <w:rsid w:val="0046621C"/>
    <w:rsid w:val="00475586"/>
    <w:rsid w:val="00483E30"/>
    <w:rsid w:val="004978F0"/>
    <w:rsid w:val="004D19C7"/>
    <w:rsid w:val="004E6A6E"/>
    <w:rsid w:val="005040F2"/>
    <w:rsid w:val="00514365"/>
    <w:rsid w:val="005149A9"/>
    <w:rsid w:val="00533D3A"/>
    <w:rsid w:val="0053584A"/>
    <w:rsid w:val="005534BC"/>
    <w:rsid w:val="00564466"/>
    <w:rsid w:val="00595B42"/>
    <w:rsid w:val="005C2CBA"/>
    <w:rsid w:val="005C41FB"/>
    <w:rsid w:val="005E2D10"/>
    <w:rsid w:val="005E3947"/>
    <w:rsid w:val="005E6509"/>
    <w:rsid w:val="005F0197"/>
    <w:rsid w:val="005F0D06"/>
    <w:rsid w:val="005F29C5"/>
    <w:rsid w:val="00606C38"/>
    <w:rsid w:val="00621001"/>
    <w:rsid w:val="00630536"/>
    <w:rsid w:val="0063717B"/>
    <w:rsid w:val="006629DF"/>
    <w:rsid w:val="006814D6"/>
    <w:rsid w:val="006820E8"/>
    <w:rsid w:val="006A3C83"/>
    <w:rsid w:val="006C2190"/>
    <w:rsid w:val="006C3DE2"/>
    <w:rsid w:val="00702CAF"/>
    <w:rsid w:val="007179E8"/>
    <w:rsid w:val="00736B40"/>
    <w:rsid w:val="00746719"/>
    <w:rsid w:val="007479B8"/>
    <w:rsid w:val="00751822"/>
    <w:rsid w:val="007620A6"/>
    <w:rsid w:val="0077354F"/>
    <w:rsid w:val="0079262D"/>
    <w:rsid w:val="00795D45"/>
    <w:rsid w:val="007A0444"/>
    <w:rsid w:val="007A1959"/>
    <w:rsid w:val="007A5DA8"/>
    <w:rsid w:val="007B66CF"/>
    <w:rsid w:val="007D386C"/>
    <w:rsid w:val="007E0CAD"/>
    <w:rsid w:val="007E4595"/>
    <w:rsid w:val="007E57A7"/>
    <w:rsid w:val="00806111"/>
    <w:rsid w:val="00815508"/>
    <w:rsid w:val="008224D0"/>
    <w:rsid w:val="008241AB"/>
    <w:rsid w:val="00844ED0"/>
    <w:rsid w:val="0086100E"/>
    <w:rsid w:val="0086363D"/>
    <w:rsid w:val="0086536B"/>
    <w:rsid w:val="00875E19"/>
    <w:rsid w:val="008C2531"/>
    <w:rsid w:val="008C6392"/>
    <w:rsid w:val="008E48B0"/>
    <w:rsid w:val="008F64FC"/>
    <w:rsid w:val="00906326"/>
    <w:rsid w:val="009144AA"/>
    <w:rsid w:val="00946781"/>
    <w:rsid w:val="00950C7F"/>
    <w:rsid w:val="009574D8"/>
    <w:rsid w:val="00963CA3"/>
    <w:rsid w:val="00972058"/>
    <w:rsid w:val="00972DAD"/>
    <w:rsid w:val="00975D9B"/>
    <w:rsid w:val="00980F8C"/>
    <w:rsid w:val="00985339"/>
    <w:rsid w:val="00987C31"/>
    <w:rsid w:val="00992186"/>
    <w:rsid w:val="009971C5"/>
    <w:rsid w:val="009C0BC3"/>
    <w:rsid w:val="009D5F0B"/>
    <w:rsid w:val="009E0910"/>
    <w:rsid w:val="009F4BB3"/>
    <w:rsid w:val="00A04403"/>
    <w:rsid w:val="00A635A9"/>
    <w:rsid w:val="00AA3722"/>
    <w:rsid w:val="00AB4810"/>
    <w:rsid w:val="00AF4CF9"/>
    <w:rsid w:val="00B043D9"/>
    <w:rsid w:val="00B06E79"/>
    <w:rsid w:val="00B22D7A"/>
    <w:rsid w:val="00B4432F"/>
    <w:rsid w:val="00B51AFE"/>
    <w:rsid w:val="00B60FB0"/>
    <w:rsid w:val="00B62128"/>
    <w:rsid w:val="00B811E7"/>
    <w:rsid w:val="00B84EF8"/>
    <w:rsid w:val="00B9147D"/>
    <w:rsid w:val="00BA31FC"/>
    <w:rsid w:val="00BC254C"/>
    <w:rsid w:val="00BE4AEB"/>
    <w:rsid w:val="00C109C7"/>
    <w:rsid w:val="00C2251A"/>
    <w:rsid w:val="00C264C5"/>
    <w:rsid w:val="00C64997"/>
    <w:rsid w:val="00CE6658"/>
    <w:rsid w:val="00D0106D"/>
    <w:rsid w:val="00D03746"/>
    <w:rsid w:val="00D12E7F"/>
    <w:rsid w:val="00D20DEB"/>
    <w:rsid w:val="00D63AA5"/>
    <w:rsid w:val="00D6401F"/>
    <w:rsid w:val="00D85FE8"/>
    <w:rsid w:val="00DB2129"/>
    <w:rsid w:val="00DC5FB0"/>
    <w:rsid w:val="00DD777F"/>
    <w:rsid w:val="00DF0C26"/>
    <w:rsid w:val="00E23769"/>
    <w:rsid w:val="00E2387F"/>
    <w:rsid w:val="00E50A93"/>
    <w:rsid w:val="00E52255"/>
    <w:rsid w:val="00E601DC"/>
    <w:rsid w:val="00E6735E"/>
    <w:rsid w:val="00E85C8F"/>
    <w:rsid w:val="00E96156"/>
    <w:rsid w:val="00E96397"/>
    <w:rsid w:val="00E97E64"/>
    <w:rsid w:val="00EA7847"/>
    <w:rsid w:val="00EB3D70"/>
    <w:rsid w:val="00EC130D"/>
    <w:rsid w:val="00EC2C85"/>
    <w:rsid w:val="00EC53B4"/>
    <w:rsid w:val="00ED61F1"/>
    <w:rsid w:val="00EE77B1"/>
    <w:rsid w:val="00F01876"/>
    <w:rsid w:val="00F0683F"/>
    <w:rsid w:val="00F12491"/>
    <w:rsid w:val="00F20743"/>
    <w:rsid w:val="00F25545"/>
    <w:rsid w:val="00F5042B"/>
    <w:rsid w:val="00F54365"/>
    <w:rsid w:val="00F7781E"/>
    <w:rsid w:val="00F80589"/>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B517B4-B8F8-4211-91FB-7C4B865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06111"/>
    <w:rPr>
      <w:rFonts w:ascii="Segoe UI" w:hAnsi="Segoe UI" w:cs="Segoe UI"/>
      <w:sz w:val="18"/>
      <w:szCs w:val="18"/>
    </w:rPr>
  </w:style>
  <w:style w:type="character" w:customStyle="1" w:styleId="BalloonTextChar">
    <w:name w:val="Balloon Text Char"/>
    <w:basedOn w:val="DefaultParagraphFont"/>
    <w:link w:val="BalloonText"/>
    <w:uiPriority w:val="99"/>
    <w:locked/>
    <w:rsid w:val="00806111"/>
    <w:rPr>
      <w:rFonts w:ascii="Segoe UI" w:hAnsi="Segoe UI" w:cs="Segoe UI"/>
      <w:sz w:val="18"/>
      <w:szCs w:val="18"/>
      <w:lang w:val="en-GB" w:eastAsia="zh-CN"/>
    </w:rPr>
  </w:style>
  <w:style w:type="character" w:styleId="CommentReference">
    <w:name w:val="annotation reference"/>
    <w:basedOn w:val="DefaultParagraphFont"/>
    <w:uiPriority w:val="99"/>
    <w:rsid w:val="00806111"/>
    <w:rPr>
      <w:rFonts w:cs="Times New Roman"/>
      <w:sz w:val="16"/>
      <w:szCs w:val="16"/>
    </w:rPr>
  </w:style>
  <w:style w:type="paragraph" w:styleId="CommentText">
    <w:name w:val="annotation text"/>
    <w:basedOn w:val="Normal"/>
    <w:link w:val="CommentTextChar"/>
    <w:uiPriority w:val="99"/>
    <w:rsid w:val="00806111"/>
    <w:rPr>
      <w:sz w:val="20"/>
      <w:szCs w:val="20"/>
    </w:rPr>
  </w:style>
  <w:style w:type="character" w:customStyle="1" w:styleId="CommentTextChar">
    <w:name w:val="Comment Text Char"/>
    <w:basedOn w:val="DefaultParagraphFont"/>
    <w:link w:val="CommentText"/>
    <w:uiPriority w:val="99"/>
    <w:locked/>
    <w:rsid w:val="00806111"/>
    <w:rPr>
      <w:rFonts w:cs="Times New Roman"/>
      <w:lang w:val="en-GB" w:eastAsia="zh-CN"/>
    </w:rPr>
  </w:style>
  <w:style w:type="paragraph" w:styleId="CommentSubject">
    <w:name w:val="annotation subject"/>
    <w:basedOn w:val="CommentText"/>
    <w:next w:val="CommentText"/>
    <w:link w:val="CommentSubjectChar"/>
    <w:uiPriority w:val="99"/>
    <w:rsid w:val="00806111"/>
    <w:rPr>
      <w:b/>
      <w:bCs/>
    </w:rPr>
  </w:style>
  <w:style w:type="character" w:customStyle="1" w:styleId="CommentSubjectChar">
    <w:name w:val="Comment Subject Char"/>
    <w:basedOn w:val="CommentTextChar"/>
    <w:link w:val="CommentSubject"/>
    <w:uiPriority w:val="99"/>
    <w:locked/>
    <w:rsid w:val="00806111"/>
    <w:rPr>
      <w:rFonts w:cs="Times New Roman"/>
      <w:b/>
      <w:bCs/>
      <w:lang w:val="en-GB" w:eastAsia="zh-CN"/>
    </w:rPr>
  </w:style>
  <w:style w:type="paragraph" w:styleId="Revision">
    <w:name w:val="Revision"/>
    <w:hidden/>
    <w:uiPriority w:val="99"/>
    <w:semiHidden/>
    <w:rsid w:val="00AA3722"/>
    <w:rPr>
      <w:sz w:val="24"/>
      <w:szCs w:val="24"/>
      <w:lang w:val="en-GB" w:eastAsia="zh-CN"/>
    </w:rPr>
  </w:style>
  <w:style w:type="paragraph" w:styleId="ListParagraph">
    <w:name w:val="List Paragraph"/>
    <w:basedOn w:val="Normal"/>
    <w:uiPriority w:val="34"/>
    <w:qFormat/>
    <w:rsid w:val="00C2251A"/>
    <w:pPr>
      <w:ind w:left="720"/>
      <w:contextualSpacing/>
    </w:p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F12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26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egembassyd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4286-80C3-4B14-BA31-CD5F4866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844</Words>
  <Characters>4654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IAR1Team</cp:lastModifiedBy>
  <cp:revision>3</cp:revision>
  <cp:lastPrinted>2017-12-13T15:29:00Z</cp:lastPrinted>
  <dcterms:created xsi:type="dcterms:W3CDTF">2017-12-13T15:29:00Z</dcterms:created>
  <dcterms:modified xsi:type="dcterms:W3CDTF">2017-12-13T15:30:00Z</dcterms:modified>
</cp:coreProperties>
</file>