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F1595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30424D" w:rsidP="00F15951">
      <w:pPr>
        <w:rPr>
          <w:rStyle w:val="AIHeadline"/>
          <w:rFonts w:cs="Arial"/>
          <w:sz w:val="38"/>
          <w:szCs w:val="38"/>
        </w:rPr>
      </w:pPr>
      <w:r>
        <w:rPr>
          <w:rStyle w:val="AIHeadline"/>
          <w:rFonts w:cs="Arial"/>
          <w:sz w:val="38"/>
          <w:szCs w:val="38"/>
        </w:rPr>
        <w:t>rights lawyer’s health worsens in jail</w:t>
      </w:r>
    </w:p>
    <w:p w:rsidR="000F5EB5" w:rsidRPr="00F95961" w:rsidRDefault="00A24587" w:rsidP="00F15951">
      <w:pPr>
        <w:pStyle w:val="AIintropara"/>
        <w:spacing w:line="240" w:lineRule="auto"/>
        <w:rPr>
          <w:rFonts w:cs="Arial"/>
        </w:rPr>
      </w:pPr>
      <w:r>
        <w:rPr>
          <w:rFonts w:cs="Arial"/>
        </w:rPr>
        <w:t xml:space="preserve">Jailed human rights lawyer Jiang Tianyong’s health has deteriorated severely. He continues to be at risk of torture and other ill-treatment. </w:t>
      </w:r>
      <w:r w:rsidR="005D10CF">
        <w:rPr>
          <w:rFonts w:cs="Arial"/>
        </w:rPr>
        <w:t>The government</w:t>
      </w:r>
      <w:r>
        <w:rPr>
          <w:rFonts w:cs="Arial"/>
        </w:rPr>
        <w:t xml:space="preserve">-appointed defense lawyer and </w:t>
      </w:r>
      <w:r w:rsidR="005D10CF">
        <w:rPr>
          <w:rFonts w:cs="Arial"/>
        </w:rPr>
        <w:t xml:space="preserve">other </w:t>
      </w:r>
      <w:r>
        <w:rPr>
          <w:rFonts w:cs="Arial"/>
        </w:rPr>
        <w:t xml:space="preserve">authorities </w:t>
      </w:r>
      <w:r w:rsidR="005D10CF">
        <w:rPr>
          <w:rFonts w:cs="Arial"/>
        </w:rPr>
        <w:t xml:space="preserve">have </w:t>
      </w:r>
      <w:r>
        <w:rPr>
          <w:rFonts w:cs="Arial"/>
        </w:rPr>
        <w:t xml:space="preserve">refused to </w:t>
      </w:r>
      <w:r w:rsidR="005D10CF">
        <w:rPr>
          <w:rFonts w:cs="Arial"/>
        </w:rPr>
        <w:t xml:space="preserve">share </w:t>
      </w:r>
      <w:r w:rsidR="00131850">
        <w:rPr>
          <w:rFonts w:cs="Arial"/>
        </w:rPr>
        <w:t xml:space="preserve">the </w:t>
      </w:r>
      <w:r w:rsidR="005D10CF">
        <w:rPr>
          <w:rFonts w:cs="Arial"/>
        </w:rPr>
        <w:t xml:space="preserve">verdict with </w:t>
      </w:r>
      <w:r w:rsidR="00131850">
        <w:rPr>
          <w:rFonts w:cs="Arial"/>
        </w:rPr>
        <w:t xml:space="preserve">his </w:t>
      </w:r>
      <w:r>
        <w:rPr>
          <w:rFonts w:cs="Arial"/>
        </w:rPr>
        <w:t xml:space="preserve">family. </w:t>
      </w:r>
    </w:p>
    <w:p w:rsidR="00C05C34" w:rsidRPr="00F15951" w:rsidRDefault="006D195A" w:rsidP="00F15951">
      <w:pPr>
        <w:jc w:val="both"/>
        <w:rPr>
          <w:rFonts w:ascii="Arial" w:hAnsi="Arial" w:cs="Arial"/>
          <w:sz w:val="20"/>
          <w:szCs w:val="20"/>
        </w:rPr>
      </w:pPr>
      <w:r w:rsidRPr="00F15951">
        <w:rPr>
          <w:rFonts w:ascii="Arial" w:hAnsi="Arial" w:cs="Arial"/>
          <w:sz w:val="20"/>
          <w:szCs w:val="20"/>
        </w:rPr>
        <w:t xml:space="preserve">Jiang Tianyong’s sister visited </w:t>
      </w:r>
      <w:r w:rsidRPr="00F15951">
        <w:rPr>
          <w:rFonts w:ascii="Arial" w:hAnsi="Arial" w:cs="Arial"/>
          <w:b/>
          <w:sz w:val="20"/>
          <w:szCs w:val="20"/>
        </w:rPr>
        <w:t>Jiang Tianyong</w:t>
      </w:r>
      <w:r w:rsidRPr="00F15951">
        <w:rPr>
          <w:rFonts w:ascii="Arial" w:hAnsi="Arial" w:cs="Arial"/>
          <w:sz w:val="20"/>
          <w:szCs w:val="20"/>
        </w:rPr>
        <w:t xml:space="preserve"> on 25 February 2018 at the Changsha City No.1 Detention Centre. According to his sister, Jiang Tianyong said he suffered from severe memory loss and felt weak and bloated. His wife Jin Bianling said Jiang Tianyong’s health has deteriorated considerably since he was taken away by the authorities in 2016</w:t>
      </w:r>
      <w:r w:rsidR="001E4676" w:rsidRPr="00F15951">
        <w:rPr>
          <w:rFonts w:ascii="Arial" w:hAnsi="Arial" w:cs="Arial"/>
          <w:sz w:val="20"/>
          <w:szCs w:val="20"/>
        </w:rPr>
        <w:t>, which leads the family to suspect</w:t>
      </w:r>
      <w:r w:rsidRPr="00F15951">
        <w:rPr>
          <w:rFonts w:ascii="Arial" w:hAnsi="Arial" w:cs="Arial"/>
          <w:sz w:val="20"/>
          <w:szCs w:val="20"/>
        </w:rPr>
        <w:t xml:space="preserve"> that he </w:t>
      </w:r>
      <w:r w:rsidR="005D10CF" w:rsidRPr="00F15951">
        <w:rPr>
          <w:rFonts w:ascii="Arial" w:hAnsi="Arial" w:cs="Arial"/>
          <w:sz w:val="20"/>
          <w:szCs w:val="20"/>
        </w:rPr>
        <w:t xml:space="preserve">may have </w:t>
      </w:r>
      <w:r w:rsidRPr="00F15951">
        <w:rPr>
          <w:rFonts w:ascii="Arial" w:hAnsi="Arial" w:cs="Arial"/>
          <w:sz w:val="20"/>
          <w:szCs w:val="20"/>
        </w:rPr>
        <w:t xml:space="preserve">been </w:t>
      </w:r>
      <w:r w:rsidR="001E4676" w:rsidRPr="00F15951">
        <w:rPr>
          <w:rFonts w:ascii="Arial" w:hAnsi="Arial" w:cs="Arial"/>
          <w:sz w:val="20"/>
          <w:szCs w:val="20"/>
        </w:rPr>
        <w:t xml:space="preserve">drugged. </w:t>
      </w:r>
      <w:r w:rsidR="00C05C34" w:rsidRPr="00F15951">
        <w:rPr>
          <w:rFonts w:ascii="Arial" w:hAnsi="Arial" w:cs="Arial"/>
          <w:sz w:val="20"/>
          <w:szCs w:val="20"/>
        </w:rPr>
        <w:t xml:space="preserve">Following the testimonies of several other lawyers </w:t>
      </w:r>
      <w:r w:rsidR="0030424D" w:rsidRPr="00F15951">
        <w:rPr>
          <w:rFonts w:ascii="Arial" w:hAnsi="Arial" w:cs="Arial"/>
          <w:sz w:val="20"/>
          <w:szCs w:val="20"/>
        </w:rPr>
        <w:t xml:space="preserve">detained </w:t>
      </w:r>
      <w:r w:rsidR="00C05C34" w:rsidRPr="00F15951">
        <w:rPr>
          <w:rFonts w:ascii="Arial" w:hAnsi="Arial" w:cs="Arial"/>
          <w:sz w:val="20"/>
          <w:szCs w:val="20"/>
        </w:rPr>
        <w:t xml:space="preserve">in the </w:t>
      </w:r>
      <w:r w:rsidR="0030424D" w:rsidRPr="00F15951">
        <w:rPr>
          <w:rFonts w:ascii="Arial" w:hAnsi="Arial" w:cs="Arial"/>
          <w:sz w:val="20"/>
          <w:szCs w:val="20"/>
        </w:rPr>
        <w:t>mass</w:t>
      </w:r>
      <w:r w:rsidR="006F785E" w:rsidRPr="00F15951">
        <w:rPr>
          <w:rFonts w:ascii="Arial" w:hAnsi="Arial" w:cs="Arial"/>
          <w:sz w:val="20"/>
          <w:szCs w:val="20"/>
        </w:rPr>
        <w:t xml:space="preserve"> crackdown</w:t>
      </w:r>
      <w:r w:rsidR="00C05C34" w:rsidRPr="00F15951">
        <w:rPr>
          <w:rFonts w:ascii="Arial" w:hAnsi="Arial" w:cs="Arial"/>
          <w:sz w:val="20"/>
          <w:szCs w:val="20"/>
        </w:rPr>
        <w:t xml:space="preserve"> </w:t>
      </w:r>
      <w:r w:rsidR="0030424D" w:rsidRPr="00F15951">
        <w:rPr>
          <w:rFonts w:ascii="Arial" w:hAnsi="Arial" w:cs="Arial"/>
          <w:sz w:val="20"/>
          <w:szCs w:val="20"/>
        </w:rPr>
        <w:t xml:space="preserve">on lawyers and activists in July 2015 </w:t>
      </w:r>
      <w:r w:rsidR="00C05C34" w:rsidRPr="00F15951">
        <w:rPr>
          <w:rFonts w:ascii="Arial" w:hAnsi="Arial" w:cs="Arial"/>
          <w:sz w:val="20"/>
          <w:szCs w:val="20"/>
        </w:rPr>
        <w:t>that they had been drugged or ill-treated while in detention, there is real concern that he</w:t>
      </w:r>
      <w:r w:rsidR="0030424D" w:rsidRPr="00F15951">
        <w:rPr>
          <w:rFonts w:ascii="Arial" w:hAnsi="Arial" w:cs="Arial"/>
          <w:sz w:val="20"/>
          <w:szCs w:val="20"/>
        </w:rPr>
        <w:t xml:space="preserve"> is</w:t>
      </w:r>
      <w:r w:rsidR="00C05C34" w:rsidRPr="00F15951">
        <w:rPr>
          <w:rFonts w:ascii="Arial" w:hAnsi="Arial" w:cs="Arial"/>
          <w:sz w:val="20"/>
          <w:szCs w:val="20"/>
        </w:rPr>
        <w:t xml:space="preserve"> at risk of torture or other ill-treatment.</w:t>
      </w:r>
    </w:p>
    <w:p w:rsidR="006D195A" w:rsidRPr="00F15951" w:rsidRDefault="006D195A" w:rsidP="00F15951">
      <w:pPr>
        <w:jc w:val="both"/>
        <w:rPr>
          <w:rFonts w:ascii="Arial" w:hAnsi="Arial" w:cs="Arial"/>
          <w:sz w:val="20"/>
          <w:szCs w:val="20"/>
        </w:rPr>
      </w:pPr>
    </w:p>
    <w:p w:rsidR="008A1633" w:rsidRPr="00F15951" w:rsidRDefault="001E4676" w:rsidP="00F15951">
      <w:pPr>
        <w:jc w:val="both"/>
        <w:rPr>
          <w:rFonts w:ascii="Arial" w:hAnsi="Arial" w:cs="Arial"/>
          <w:sz w:val="20"/>
          <w:szCs w:val="20"/>
        </w:rPr>
      </w:pPr>
      <w:r w:rsidRPr="00F15951">
        <w:rPr>
          <w:rFonts w:ascii="Arial" w:hAnsi="Arial" w:cs="Arial"/>
          <w:sz w:val="20"/>
          <w:szCs w:val="20"/>
        </w:rPr>
        <w:t>T</w:t>
      </w:r>
      <w:r w:rsidR="006D195A" w:rsidRPr="00F15951">
        <w:rPr>
          <w:rFonts w:ascii="Arial" w:hAnsi="Arial" w:cs="Arial"/>
          <w:sz w:val="20"/>
          <w:szCs w:val="20"/>
        </w:rPr>
        <w:t>he government-appointed defense lawyer refused to give the verdict to Jiang Tianyong’s family</w:t>
      </w:r>
      <w:r w:rsidRPr="00F15951">
        <w:rPr>
          <w:rFonts w:ascii="Arial" w:hAnsi="Arial" w:cs="Arial"/>
          <w:sz w:val="20"/>
          <w:szCs w:val="20"/>
        </w:rPr>
        <w:t xml:space="preserve"> after </w:t>
      </w:r>
      <w:r w:rsidR="005D10CF" w:rsidRPr="00F15951">
        <w:rPr>
          <w:rFonts w:ascii="Arial" w:hAnsi="Arial" w:cs="Arial"/>
          <w:sz w:val="20"/>
          <w:szCs w:val="20"/>
        </w:rPr>
        <w:t>he</w:t>
      </w:r>
      <w:r w:rsidR="00C67763" w:rsidRPr="00F15951">
        <w:rPr>
          <w:rFonts w:ascii="Arial" w:hAnsi="Arial" w:cs="Arial"/>
          <w:sz w:val="20"/>
          <w:szCs w:val="20"/>
        </w:rPr>
        <w:t xml:space="preserve"> was sentenced to 2 years’ imprisonment on 21 November 2017</w:t>
      </w:r>
      <w:r w:rsidR="006D195A" w:rsidRPr="00F15951">
        <w:rPr>
          <w:rFonts w:ascii="Arial" w:hAnsi="Arial" w:cs="Arial"/>
          <w:sz w:val="20"/>
          <w:szCs w:val="20"/>
        </w:rPr>
        <w:t xml:space="preserve">. Jiang Tianyong’s sister requested to photocopy </w:t>
      </w:r>
      <w:r w:rsidR="00C67763" w:rsidRPr="00F15951">
        <w:rPr>
          <w:rFonts w:ascii="Arial" w:hAnsi="Arial" w:cs="Arial"/>
          <w:sz w:val="20"/>
          <w:szCs w:val="20"/>
        </w:rPr>
        <w:t xml:space="preserve">his </w:t>
      </w:r>
      <w:r w:rsidR="006D195A" w:rsidRPr="00F15951">
        <w:rPr>
          <w:rFonts w:ascii="Arial" w:hAnsi="Arial" w:cs="Arial"/>
          <w:sz w:val="20"/>
          <w:szCs w:val="20"/>
        </w:rPr>
        <w:t>verdict when she visited the detention centre in February</w:t>
      </w:r>
      <w:r w:rsidRPr="00F15951">
        <w:rPr>
          <w:rFonts w:ascii="Arial" w:hAnsi="Arial" w:cs="Arial"/>
          <w:sz w:val="20"/>
          <w:szCs w:val="20"/>
        </w:rPr>
        <w:t xml:space="preserve"> 2018</w:t>
      </w:r>
      <w:r w:rsidR="006D195A" w:rsidRPr="00F15951">
        <w:rPr>
          <w:rFonts w:ascii="Arial" w:hAnsi="Arial" w:cs="Arial"/>
          <w:sz w:val="20"/>
          <w:szCs w:val="20"/>
        </w:rPr>
        <w:t xml:space="preserve"> but </w:t>
      </w:r>
      <w:r w:rsidR="005D10CF" w:rsidRPr="00F15951">
        <w:rPr>
          <w:rFonts w:ascii="Arial" w:hAnsi="Arial" w:cs="Arial"/>
          <w:sz w:val="20"/>
          <w:szCs w:val="20"/>
        </w:rPr>
        <w:t xml:space="preserve">authorities refused </w:t>
      </w:r>
      <w:r w:rsidR="0030424D" w:rsidRPr="00F15951">
        <w:rPr>
          <w:rFonts w:ascii="Arial" w:hAnsi="Arial" w:cs="Arial"/>
          <w:sz w:val="20"/>
          <w:szCs w:val="20"/>
        </w:rPr>
        <w:t>without giving any reason</w:t>
      </w:r>
      <w:r w:rsidR="006D195A" w:rsidRPr="00F15951">
        <w:rPr>
          <w:rFonts w:ascii="Arial" w:hAnsi="Arial" w:cs="Arial"/>
          <w:sz w:val="20"/>
          <w:szCs w:val="20"/>
        </w:rPr>
        <w:t xml:space="preserve">. </w:t>
      </w:r>
      <w:r w:rsidR="005D10CF" w:rsidRPr="00F15951">
        <w:rPr>
          <w:rFonts w:ascii="Arial" w:hAnsi="Arial" w:cs="Arial"/>
          <w:sz w:val="20"/>
          <w:szCs w:val="20"/>
        </w:rPr>
        <w:t>Up until now</w:t>
      </w:r>
      <w:r w:rsidR="006D195A" w:rsidRPr="00F15951">
        <w:rPr>
          <w:rFonts w:ascii="Arial" w:hAnsi="Arial" w:cs="Arial"/>
          <w:sz w:val="20"/>
          <w:szCs w:val="20"/>
        </w:rPr>
        <w:t>,</w:t>
      </w:r>
      <w:r w:rsidR="00C67763" w:rsidRPr="00F15951">
        <w:rPr>
          <w:rFonts w:ascii="Arial" w:hAnsi="Arial" w:cs="Arial"/>
          <w:sz w:val="20"/>
          <w:szCs w:val="20"/>
        </w:rPr>
        <w:t xml:space="preserve"> only Jiang Tianyong and the government-appoint</w:t>
      </w:r>
      <w:r w:rsidR="000A4EA8" w:rsidRPr="00F15951">
        <w:rPr>
          <w:rFonts w:ascii="Arial" w:hAnsi="Arial" w:cs="Arial"/>
          <w:sz w:val="20"/>
          <w:szCs w:val="20"/>
        </w:rPr>
        <w:t>ed</w:t>
      </w:r>
      <w:r w:rsidR="00C67763" w:rsidRPr="00F15951">
        <w:rPr>
          <w:rFonts w:ascii="Arial" w:hAnsi="Arial" w:cs="Arial"/>
          <w:sz w:val="20"/>
          <w:szCs w:val="20"/>
        </w:rPr>
        <w:t xml:space="preserve"> lawyer have read the verdict.</w:t>
      </w:r>
      <w:r w:rsidR="006D195A" w:rsidRPr="00F15951">
        <w:rPr>
          <w:rFonts w:ascii="Arial" w:hAnsi="Arial" w:cs="Arial"/>
          <w:sz w:val="20"/>
          <w:szCs w:val="20"/>
        </w:rPr>
        <w:t xml:space="preserve"> Jiang Tianyong’s family and </w:t>
      </w:r>
      <w:r w:rsidR="00131850" w:rsidRPr="00F15951">
        <w:rPr>
          <w:rFonts w:ascii="Arial" w:hAnsi="Arial" w:cs="Arial"/>
          <w:sz w:val="20"/>
          <w:szCs w:val="20"/>
        </w:rPr>
        <w:t>chosen</w:t>
      </w:r>
      <w:r w:rsidR="006D195A" w:rsidRPr="00F15951">
        <w:rPr>
          <w:rFonts w:ascii="Arial" w:hAnsi="Arial" w:cs="Arial"/>
          <w:sz w:val="20"/>
          <w:szCs w:val="20"/>
        </w:rPr>
        <w:t xml:space="preserve"> lawyer have had no access to the</w:t>
      </w:r>
      <w:r w:rsidR="00C67763" w:rsidRPr="00F15951">
        <w:rPr>
          <w:rFonts w:ascii="Arial" w:hAnsi="Arial" w:cs="Arial"/>
          <w:sz w:val="20"/>
          <w:szCs w:val="20"/>
        </w:rPr>
        <w:t xml:space="preserve"> </w:t>
      </w:r>
      <w:r w:rsidR="000A4EA8" w:rsidRPr="00F15951">
        <w:rPr>
          <w:rFonts w:ascii="Arial" w:hAnsi="Arial" w:cs="Arial"/>
          <w:sz w:val="20"/>
          <w:szCs w:val="20"/>
        </w:rPr>
        <w:t>verdict</w:t>
      </w:r>
      <w:r w:rsidR="006D195A" w:rsidRPr="00F15951">
        <w:rPr>
          <w:rFonts w:ascii="Arial" w:hAnsi="Arial" w:cs="Arial"/>
          <w:sz w:val="20"/>
          <w:szCs w:val="20"/>
        </w:rPr>
        <w:t xml:space="preserve">. </w:t>
      </w:r>
      <w:r w:rsidR="00C67763" w:rsidRPr="00F15951">
        <w:rPr>
          <w:rFonts w:ascii="Arial" w:hAnsi="Arial" w:cs="Arial"/>
          <w:sz w:val="20"/>
          <w:szCs w:val="20"/>
        </w:rPr>
        <w:t>Jiang Tianyong told his sister that his date of release, as indicated in the verdict, is supposed to be 31 August 2018</w:t>
      </w:r>
      <w:r w:rsidR="005D10CF" w:rsidRPr="00F15951">
        <w:rPr>
          <w:rFonts w:ascii="Arial" w:hAnsi="Arial" w:cs="Arial"/>
          <w:sz w:val="20"/>
          <w:szCs w:val="20"/>
        </w:rPr>
        <w:t xml:space="preserve"> but</w:t>
      </w:r>
      <w:r w:rsidR="00C67763" w:rsidRPr="00F15951">
        <w:rPr>
          <w:rFonts w:ascii="Arial" w:hAnsi="Arial" w:cs="Arial"/>
          <w:sz w:val="20"/>
          <w:szCs w:val="20"/>
        </w:rPr>
        <w:t xml:space="preserve"> </w:t>
      </w:r>
      <w:r w:rsidR="005D10CF" w:rsidRPr="00F15951">
        <w:rPr>
          <w:rFonts w:ascii="Arial" w:hAnsi="Arial" w:cs="Arial"/>
          <w:sz w:val="20"/>
          <w:szCs w:val="20"/>
        </w:rPr>
        <w:t>h</w:t>
      </w:r>
      <w:r w:rsidR="00C67763" w:rsidRPr="00F15951">
        <w:rPr>
          <w:rFonts w:ascii="Arial" w:hAnsi="Arial" w:cs="Arial"/>
          <w:sz w:val="20"/>
          <w:szCs w:val="20"/>
        </w:rPr>
        <w:t>e suspect</w:t>
      </w:r>
      <w:r w:rsidR="005D10CF" w:rsidRPr="00F15951">
        <w:rPr>
          <w:rFonts w:ascii="Arial" w:hAnsi="Arial" w:cs="Arial"/>
          <w:sz w:val="20"/>
          <w:szCs w:val="20"/>
        </w:rPr>
        <w:t>s</w:t>
      </w:r>
      <w:r w:rsidR="00C67763" w:rsidRPr="00F15951">
        <w:rPr>
          <w:rFonts w:ascii="Arial" w:hAnsi="Arial" w:cs="Arial"/>
          <w:sz w:val="20"/>
          <w:szCs w:val="20"/>
        </w:rPr>
        <w:t xml:space="preserve"> that the authorities may not release him on the scheduled date</w:t>
      </w:r>
      <w:r w:rsidR="005D10CF" w:rsidRPr="00F15951">
        <w:rPr>
          <w:rFonts w:ascii="Arial" w:hAnsi="Arial" w:cs="Arial"/>
          <w:sz w:val="20"/>
          <w:szCs w:val="20"/>
        </w:rPr>
        <w:t xml:space="preserve">. </w:t>
      </w:r>
      <w:r w:rsidR="00131850" w:rsidRPr="00F15951">
        <w:rPr>
          <w:rFonts w:ascii="Arial" w:hAnsi="Arial" w:cs="Arial"/>
          <w:sz w:val="20"/>
          <w:szCs w:val="20"/>
        </w:rPr>
        <w:t>I</w:t>
      </w:r>
      <w:r w:rsidR="005D10CF" w:rsidRPr="00F15951">
        <w:rPr>
          <w:rFonts w:ascii="Arial" w:hAnsi="Arial" w:cs="Arial"/>
          <w:sz w:val="20"/>
          <w:szCs w:val="20"/>
        </w:rPr>
        <w:t xml:space="preserve">n his trial on 21 November 2017, he </w:t>
      </w:r>
      <w:r w:rsidR="00C67763" w:rsidRPr="00F15951">
        <w:rPr>
          <w:rFonts w:ascii="Arial" w:hAnsi="Arial" w:cs="Arial"/>
          <w:sz w:val="20"/>
          <w:szCs w:val="20"/>
        </w:rPr>
        <w:t>pleaded guilty and decided not to appeal</w:t>
      </w:r>
      <w:r w:rsidR="005D10CF" w:rsidRPr="00F15951">
        <w:rPr>
          <w:rFonts w:ascii="Arial" w:hAnsi="Arial" w:cs="Arial"/>
          <w:sz w:val="20"/>
          <w:szCs w:val="20"/>
        </w:rPr>
        <w:t xml:space="preserve"> based on authorities</w:t>
      </w:r>
      <w:r w:rsidR="00131850" w:rsidRPr="00F15951">
        <w:rPr>
          <w:rFonts w:ascii="Arial" w:hAnsi="Arial" w:cs="Arial"/>
          <w:sz w:val="20"/>
          <w:szCs w:val="20"/>
        </w:rPr>
        <w:t>’</w:t>
      </w:r>
      <w:r w:rsidR="005D10CF" w:rsidRPr="00F15951">
        <w:rPr>
          <w:rFonts w:ascii="Arial" w:hAnsi="Arial" w:cs="Arial"/>
          <w:sz w:val="20"/>
          <w:szCs w:val="20"/>
        </w:rPr>
        <w:t xml:space="preserve"> promise tha</w:t>
      </w:r>
      <w:r w:rsidR="003A4007" w:rsidRPr="00F15951">
        <w:rPr>
          <w:rFonts w:ascii="Arial" w:hAnsi="Arial" w:cs="Arial"/>
          <w:sz w:val="20"/>
          <w:szCs w:val="20"/>
        </w:rPr>
        <w:t>t he would be released in August</w:t>
      </w:r>
      <w:r w:rsidR="005D10CF" w:rsidRPr="00F15951">
        <w:rPr>
          <w:rFonts w:ascii="Arial" w:hAnsi="Arial" w:cs="Arial"/>
          <w:sz w:val="20"/>
          <w:szCs w:val="20"/>
        </w:rPr>
        <w:t xml:space="preserve"> if he did so. </w:t>
      </w:r>
      <w:r w:rsidR="00C67763" w:rsidRPr="00F15951">
        <w:rPr>
          <w:rFonts w:ascii="Arial" w:hAnsi="Arial" w:cs="Arial"/>
          <w:sz w:val="20"/>
          <w:szCs w:val="20"/>
        </w:rPr>
        <w:t xml:space="preserve"> </w:t>
      </w:r>
    </w:p>
    <w:p w:rsidR="006D195A" w:rsidRPr="00F15951" w:rsidRDefault="006D195A" w:rsidP="00F15951">
      <w:pPr>
        <w:jc w:val="both"/>
        <w:rPr>
          <w:rFonts w:ascii="Arial" w:hAnsi="Arial" w:cs="Arial"/>
          <w:sz w:val="20"/>
          <w:szCs w:val="20"/>
        </w:rPr>
      </w:pPr>
    </w:p>
    <w:p w:rsidR="000F5EB5" w:rsidRPr="00F15951" w:rsidRDefault="006D195A" w:rsidP="00F15951">
      <w:pPr>
        <w:jc w:val="both"/>
        <w:rPr>
          <w:rFonts w:ascii="Arial" w:hAnsi="Arial" w:cs="Arial"/>
          <w:sz w:val="20"/>
          <w:szCs w:val="20"/>
        </w:rPr>
      </w:pPr>
      <w:r w:rsidRPr="00F15951">
        <w:rPr>
          <w:rFonts w:ascii="Arial" w:hAnsi="Arial" w:cs="Arial"/>
          <w:sz w:val="20"/>
          <w:szCs w:val="20"/>
        </w:rPr>
        <w:t xml:space="preserve">Jin Bianling called </w:t>
      </w:r>
      <w:r w:rsidR="00A95792" w:rsidRPr="00F15951">
        <w:rPr>
          <w:rFonts w:ascii="Arial" w:hAnsi="Arial" w:cs="Arial"/>
          <w:sz w:val="20"/>
          <w:szCs w:val="20"/>
        </w:rPr>
        <w:t xml:space="preserve">publicly </w:t>
      </w:r>
      <w:r w:rsidRPr="00F15951">
        <w:rPr>
          <w:rFonts w:ascii="Arial" w:hAnsi="Arial" w:cs="Arial"/>
          <w:sz w:val="20"/>
          <w:szCs w:val="20"/>
        </w:rPr>
        <w:t>for the authorities to conduct a</w:t>
      </w:r>
      <w:r w:rsidR="001E4676" w:rsidRPr="00F15951">
        <w:rPr>
          <w:rFonts w:ascii="Arial" w:hAnsi="Arial" w:cs="Arial"/>
          <w:sz w:val="20"/>
          <w:szCs w:val="20"/>
        </w:rPr>
        <w:t xml:space="preserve">n appropriate </w:t>
      </w:r>
      <w:r w:rsidRPr="00F15951">
        <w:rPr>
          <w:rFonts w:ascii="Arial" w:hAnsi="Arial" w:cs="Arial"/>
          <w:sz w:val="20"/>
          <w:szCs w:val="20"/>
        </w:rPr>
        <w:t xml:space="preserve">medical check-up for Jiang Tianyong, guarantee his access to medical care, and </w:t>
      </w:r>
      <w:r w:rsidR="001E4676" w:rsidRPr="00F15951">
        <w:rPr>
          <w:rFonts w:ascii="Arial" w:hAnsi="Arial" w:cs="Arial"/>
          <w:sz w:val="20"/>
          <w:szCs w:val="20"/>
        </w:rPr>
        <w:t>ensure that no</w:t>
      </w:r>
      <w:r w:rsidRPr="00F15951">
        <w:rPr>
          <w:rFonts w:ascii="Arial" w:hAnsi="Arial" w:cs="Arial"/>
          <w:sz w:val="20"/>
          <w:szCs w:val="20"/>
        </w:rPr>
        <w:t xml:space="preserve"> </w:t>
      </w:r>
      <w:r w:rsidR="003A4007" w:rsidRPr="00F15951">
        <w:rPr>
          <w:rFonts w:ascii="Arial" w:hAnsi="Arial" w:cs="Arial"/>
          <w:sz w:val="20"/>
          <w:szCs w:val="20"/>
        </w:rPr>
        <w:t xml:space="preserve">unnecessary </w:t>
      </w:r>
      <w:r w:rsidRPr="00F15951">
        <w:rPr>
          <w:rFonts w:ascii="Arial" w:hAnsi="Arial" w:cs="Arial"/>
          <w:sz w:val="20"/>
          <w:szCs w:val="20"/>
        </w:rPr>
        <w:t xml:space="preserve">medication </w:t>
      </w:r>
      <w:r w:rsidR="001E4676" w:rsidRPr="00F15951">
        <w:rPr>
          <w:rFonts w:ascii="Arial" w:hAnsi="Arial" w:cs="Arial"/>
          <w:sz w:val="20"/>
          <w:szCs w:val="20"/>
        </w:rPr>
        <w:t xml:space="preserve">was </w:t>
      </w:r>
      <w:r w:rsidR="003A4007" w:rsidRPr="00F15951">
        <w:rPr>
          <w:rFonts w:ascii="Arial" w:hAnsi="Arial" w:cs="Arial"/>
          <w:sz w:val="20"/>
          <w:szCs w:val="20"/>
        </w:rPr>
        <w:t>administered to him</w:t>
      </w:r>
      <w:r w:rsidR="001E4676" w:rsidRPr="00F15951">
        <w:rPr>
          <w:rFonts w:ascii="Arial" w:hAnsi="Arial" w:cs="Arial"/>
          <w:sz w:val="20"/>
          <w:szCs w:val="20"/>
        </w:rPr>
        <w:t xml:space="preserve">. </w:t>
      </w:r>
      <w:r w:rsidRPr="00F15951">
        <w:rPr>
          <w:rFonts w:ascii="Arial" w:hAnsi="Arial" w:cs="Arial"/>
          <w:sz w:val="20"/>
          <w:szCs w:val="20"/>
        </w:rPr>
        <w:t xml:space="preserve"> </w:t>
      </w:r>
    </w:p>
    <w:p w:rsidR="00C05C34" w:rsidRPr="00F15951" w:rsidRDefault="00C05C34" w:rsidP="00F15951">
      <w:pPr>
        <w:jc w:val="both"/>
        <w:rPr>
          <w:rFonts w:ascii="Arial" w:eastAsia="PMingLiU" w:hAnsi="Arial" w:cs="Arial"/>
          <w:sz w:val="20"/>
          <w:szCs w:val="20"/>
          <w:lang w:eastAsia="ar-SA"/>
        </w:rPr>
      </w:pPr>
    </w:p>
    <w:p w:rsidR="00F15951" w:rsidRPr="00F15951" w:rsidRDefault="00F15951" w:rsidP="00F15951">
      <w:pPr>
        <w:rPr>
          <w:rFonts w:ascii="Arial" w:eastAsia="Calibri" w:hAnsi="Arial" w:cs="Arial"/>
          <w:b/>
          <w:sz w:val="20"/>
          <w:szCs w:val="20"/>
        </w:rPr>
      </w:pPr>
      <w:r w:rsidRPr="00F15951">
        <w:rPr>
          <w:rFonts w:ascii="Arial" w:eastAsia="Calibri" w:hAnsi="Arial" w:cs="Arial"/>
          <w:b/>
          <w:sz w:val="20"/>
          <w:szCs w:val="20"/>
        </w:rPr>
        <w:t>1) TAKE ACTION</w:t>
      </w:r>
    </w:p>
    <w:p w:rsidR="000F5EB5" w:rsidRPr="00F15951" w:rsidRDefault="00F15951" w:rsidP="00F15951">
      <w:pPr>
        <w:pStyle w:val="AITableHeading"/>
        <w:tabs>
          <w:tab w:val="clear" w:pos="567"/>
        </w:tabs>
        <w:rPr>
          <w:rFonts w:cs="Arial"/>
        </w:rPr>
      </w:pPr>
      <w:r w:rsidRPr="00F15951">
        <w:rPr>
          <w:rFonts w:eastAsia="Calibri" w:cs="Arial"/>
        </w:rPr>
        <w:t>Write a letter, send an email, call, fax or tweet</w:t>
      </w:r>
      <w:r w:rsidR="000F5EB5" w:rsidRPr="00F15951">
        <w:rPr>
          <w:rFonts w:cs="Arial"/>
        </w:rPr>
        <w:t>:</w:t>
      </w:r>
    </w:p>
    <w:p w:rsidR="00C05C34" w:rsidRPr="00F15951" w:rsidRDefault="00C05C34" w:rsidP="00F15951">
      <w:pPr>
        <w:numPr>
          <w:ilvl w:val="0"/>
          <w:numId w:val="2"/>
        </w:numPr>
        <w:tabs>
          <w:tab w:val="clear" w:pos="284"/>
        </w:tabs>
        <w:rPr>
          <w:rFonts w:ascii="Arial" w:hAnsi="Arial" w:cs="Arial"/>
          <w:sz w:val="20"/>
          <w:szCs w:val="20"/>
        </w:rPr>
      </w:pPr>
      <w:r w:rsidRPr="00F15951">
        <w:rPr>
          <w:rFonts w:ascii="Arial" w:hAnsi="Arial" w:cs="Arial"/>
          <w:sz w:val="20"/>
          <w:szCs w:val="20"/>
        </w:rPr>
        <w:t>Immediately and unconditionally release Jiang Tianyong as he has been imprisoned solely for peacefully exercising his right to freedom of expression and assembly;</w:t>
      </w:r>
    </w:p>
    <w:p w:rsidR="001E4676" w:rsidRPr="00F15951" w:rsidRDefault="00C05C34" w:rsidP="00F15951">
      <w:pPr>
        <w:numPr>
          <w:ilvl w:val="0"/>
          <w:numId w:val="2"/>
        </w:numPr>
        <w:tabs>
          <w:tab w:val="clear" w:pos="284"/>
        </w:tabs>
        <w:rPr>
          <w:rFonts w:ascii="Arial" w:hAnsi="Arial" w:cs="Arial"/>
          <w:sz w:val="20"/>
          <w:szCs w:val="20"/>
        </w:rPr>
      </w:pPr>
      <w:r w:rsidRPr="00F15951">
        <w:rPr>
          <w:rFonts w:ascii="Arial" w:hAnsi="Arial" w:cs="Arial"/>
          <w:sz w:val="20"/>
          <w:szCs w:val="20"/>
        </w:rPr>
        <w:t>Ensure that Jiang Tianyong is protected from torture and other ill-treatment, and that he has regular, unrestricted access to medical care on request or as necessary.</w:t>
      </w:r>
    </w:p>
    <w:p w:rsidR="00131850" w:rsidRPr="00F15951" w:rsidRDefault="00131850" w:rsidP="00F15951">
      <w:pPr>
        <w:numPr>
          <w:ilvl w:val="0"/>
          <w:numId w:val="2"/>
        </w:numPr>
        <w:rPr>
          <w:sz w:val="20"/>
          <w:szCs w:val="20"/>
          <w:lang w:eastAsia="zh-TW"/>
        </w:rPr>
      </w:pPr>
      <w:bookmarkStart w:id="0" w:name="_Hlk508292835"/>
      <w:r w:rsidRPr="00F15951">
        <w:rPr>
          <w:rFonts w:ascii="Arial" w:hAnsi="Arial" w:cs="Arial"/>
          <w:sz w:val="20"/>
          <w:szCs w:val="20"/>
        </w:rPr>
        <w:t xml:space="preserve">        Ensure that the court acts in accordance with international standards and provides Jiang Tianyong’s chosen lawyer with the verdict handed down on 21 November 2017.</w:t>
      </w:r>
    </w:p>
    <w:bookmarkEnd w:id="0"/>
    <w:p w:rsidR="006E4F17" w:rsidRPr="00F15951" w:rsidRDefault="006E4F17" w:rsidP="00F15951">
      <w:pPr>
        <w:pStyle w:val="AITableHeading"/>
        <w:tabs>
          <w:tab w:val="clear" w:pos="567"/>
        </w:tabs>
      </w:pPr>
    </w:p>
    <w:p w:rsidR="000F5EB5" w:rsidRPr="00F15951" w:rsidRDefault="00F15951" w:rsidP="00F15951">
      <w:pPr>
        <w:pStyle w:val="AITableHeading"/>
        <w:tabs>
          <w:tab w:val="clear" w:pos="567"/>
        </w:tabs>
      </w:pPr>
      <w:r w:rsidRPr="00F15951">
        <w:rPr>
          <w:rFonts w:eastAsia="Calibri" w:cs="Arial"/>
        </w:rPr>
        <w:t>C</w:t>
      </w:r>
      <w:r w:rsidRPr="00F15951">
        <w:rPr>
          <w:rFonts w:eastAsia="Calibri" w:cs="Arial"/>
        </w:rPr>
        <w:t>ontact these two officials by 20</w:t>
      </w:r>
      <w:r w:rsidRPr="00F15951">
        <w:rPr>
          <w:rFonts w:eastAsia="Calibri" w:cs="Arial"/>
        </w:rPr>
        <w:t xml:space="preserve"> April, 2018</w:t>
      </w:r>
      <w:r w:rsidR="000F5EB5" w:rsidRPr="00F15951">
        <w:t>:</w:t>
      </w:r>
    </w:p>
    <w:p w:rsidR="000F5EB5" w:rsidRDefault="000F5EB5" w:rsidP="00F15951">
      <w:pPr>
        <w:pStyle w:val="AIAddressText"/>
        <w:tabs>
          <w:tab w:val="clear" w:pos="567"/>
        </w:tabs>
        <w:spacing w:line="240" w:lineRule="auto"/>
        <w:rPr>
          <w:rFonts w:cs="Arial"/>
          <w:sz w:val="16"/>
          <w:szCs w:val="16"/>
        </w:rPr>
        <w:sectPr w:rsidR="000F5EB5" w:rsidSect="00F15951">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0F5EB5" w:rsidRPr="00F15951" w:rsidRDefault="00507EA7" w:rsidP="00F15951">
      <w:pPr>
        <w:pStyle w:val="AIAddressText"/>
        <w:tabs>
          <w:tab w:val="clear" w:pos="567"/>
        </w:tabs>
        <w:spacing w:line="240" w:lineRule="auto"/>
        <w:rPr>
          <w:rFonts w:cs="Arial"/>
          <w:color w:val="000000" w:themeColor="text1"/>
          <w:sz w:val="16"/>
          <w:szCs w:val="16"/>
          <w:u w:val="single"/>
        </w:rPr>
      </w:pPr>
      <w:r w:rsidRPr="00F15951">
        <w:rPr>
          <w:rFonts w:cs="Arial"/>
          <w:color w:val="000000" w:themeColor="text1"/>
          <w:sz w:val="16"/>
          <w:szCs w:val="16"/>
          <w:u w:val="single"/>
        </w:rPr>
        <w:t>Director</w:t>
      </w:r>
      <w:r w:rsidR="000F5EB5" w:rsidRPr="00F15951">
        <w:rPr>
          <w:rFonts w:cs="Arial"/>
          <w:color w:val="000000" w:themeColor="text1"/>
          <w:sz w:val="16"/>
          <w:szCs w:val="16"/>
        </w:rPr>
        <w:tab/>
      </w:r>
    </w:p>
    <w:p w:rsidR="00C05C34"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lang w:eastAsia="zh-CN"/>
        </w:rPr>
        <w:t>Changsha</w:t>
      </w:r>
      <w:r w:rsidRPr="00F15951">
        <w:rPr>
          <w:color w:val="000000" w:themeColor="text1"/>
          <w:sz w:val="16"/>
          <w:szCs w:val="16"/>
        </w:rPr>
        <w:t xml:space="preserve"> City No.1 Detention Center</w:t>
      </w:r>
    </w:p>
    <w:p w:rsidR="00C05C34"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rPr>
        <w:t>1736 Yuandaerlu</w:t>
      </w:r>
    </w:p>
    <w:p w:rsidR="00C05C34"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rPr>
        <w:t>Quantang Zhen</w:t>
      </w:r>
    </w:p>
    <w:p w:rsidR="000F5EB5"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rPr>
        <w:t>Changsha Xian, 410131</w:t>
      </w:r>
    </w:p>
    <w:p w:rsidR="000F5EB5"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rPr>
        <w:t>Hunan Sheng,</w:t>
      </w:r>
    </w:p>
    <w:p w:rsidR="00C05C34" w:rsidRPr="00F15951" w:rsidRDefault="00C05C34" w:rsidP="00F15951">
      <w:pPr>
        <w:pStyle w:val="AIAddressText"/>
        <w:tabs>
          <w:tab w:val="clear" w:pos="567"/>
        </w:tabs>
        <w:spacing w:line="240" w:lineRule="auto"/>
        <w:rPr>
          <w:color w:val="000000" w:themeColor="text1"/>
          <w:sz w:val="16"/>
          <w:szCs w:val="16"/>
        </w:rPr>
      </w:pPr>
      <w:r w:rsidRPr="00F15951">
        <w:rPr>
          <w:color w:val="000000" w:themeColor="text1"/>
          <w:sz w:val="16"/>
          <w:szCs w:val="16"/>
        </w:rPr>
        <w:t>People’s Republic of China</w:t>
      </w:r>
    </w:p>
    <w:p w:rsidR="00F15951" w:rsidRPr="00F15951" w:rsidRDefault="00F15951" w:rsidP="00797DA1">
      <w:pPr>
        <w:pStyle w:val="PlainText"/>
        <w:rPr>
          <w:rFonts w:ascii="Arial" w:hAnsi="Arial" w:cs="Arial"/>
          <w:color w:val="000000" w:themeColor="text1"/>
          <w:sz w:val="16"/>
          <w:szCs w:val="16"/>
          <w:u w:val="single"/>
        </w:rPr>
      </w:pPr>
      <w:r w:rsidRPr="00F15951">
        <w:rPr>
          <w:rFonts w:ascii="Arial" w:hAnsi="Arial" w:cs="Arial"/>
          <w:color w:val="000000" w:themeColor="text1"/>
          <w:sz w:val="16"/>
          <w:szCs w:val="16"/>
          <w:u w:val="single"/>
        </w:rPr>
        <w:t>Ambassador Cui Tiankai, Embassy of the People's Republic of China</w:t>
      </w:r>
    </w:p>
    <w:p w:rsidR="00F15951" w:rsidRPr="00F15951" w:rsidRDefault="00F15951" w:rsidP="00797DA1">
      <w:pPr>
        <w:pStyle w:val="PlainText"/>
        <w:rPr>
          <w:rFonts w:ascii="Arial" w:hAnsi="Arial" w:cs="Arial"/>
          <w:color w:val="000000" w:themeColor="text1"/>
          <w:sz w:val="16"/>
          <w:szCs w:val="16"/>
        </w:rPr>
      </w:pPr>
      <w:r w:rsidRPr="00F15951">
        <w:rPr>
          <w:rFonts w:ascii="Arial" w:hAnsi="Arial" w:cs="Arial"/>
          <w:color w:val="000000" w:themeColor="text1"/>
          <w:sz w:val="16"/>
          <w:szCs w:val="16"/>
        </w:rPr>
        <w:t>3505 International Place NW, Washington DC 20008</w:t>
      </w:r>
    </w:p>
    <w:p w:rsidR="00F15951" w:rsidRPr="00F15951" w:rsidRDefault="00F15951" w:rsidP="00797DA1">
      <w:pPr>
        <w:pStyle w:val="PlainText"/>
        <w:rPr>
          <w:rFonts w:ascii="Arial" w:hAnsi="Arial" w:cs="Arial"/>
          <w:color w:val="000000" w:themeColor="text1"/>
          <w:sz w:val="16"/>
          <w:szCs w:val="16"/>
        </w:rPr>
      </w:pPr>
      <w:r w:rsidRPr="00F15951">
        <w:rPr>
          <w:rFonts w:ascii="Arial" w:hAnsi="Arial" w:cs="Arial"/>
          <w:color w:val="000000" w:themeColor="text1"/>
          <w:sz w:val="16"/>
          <w:szCs w:val="16"/>
        </w:rPr>
        <w:t xml:space="preserve">Phone: 202 495 2266 I Fax: 202 495 2138 </w:t>
      </w:r>
    </w:p>
    <w:p w:rsidR="00F15951" w:rsidRPr="00F15951" w:rsidRDefault="00F15951" w:rsidP="00797DA1">
      <w:pPr>
        <w:pStyle w:val="PlainText"/>
        <w:rPr>
          <w:rFonts w:ascii="Arial" w:hAnsi="Arial" w:cs="Arial"/>
          <w:color w:val="000000" w:themeColor="text1"/>
          <w:sz w:val="16"/>
          <w:szCs w:val="16"/>
        </w:rPr>
      </w:pPr>
      <w:r w:rsidRPr="00F15951">
        <w:rPr>
          <w:rFonts w:ascii="Arial" w:hAnsi="Arial" w:cs="Arial"/>
          <w:color w:val="000000" w:themeColor="text1"/>
          <w:sz w:val="16"/>
          <w:szCs w:val="16"/>
        </w:rPr>
        <w:t xml:space="preserve">Email: </w:t>
      </w:r>
      <w:hyperlink r:id="rId13" w:history="1">
        <w:r w:rsidRPr="00F15951">
          <w:rPr>
            <w:rStyle w:val="Hyperlink"/>
            <w:rFonts w:ascii="Arial" w:hAnsi="Arial" w:cs="Arial"/>
            <w:color w:val="000000" w:themeColor="text1"/>
            <w:sz w:val="16"/>
            <w:szCs w:val="16"/>
          </w:rPr>
          <w:t>chinaembpress_us@mfa.gov.cn</w:t>
        </w:r>
      </w:hyperlink>
    </w:p>
    <w:p w:rsidR="00F15951" w:rsidRPr="00F15951" w:rsidRDefault="00F15951" w:rsidP="00797DA1">
      <w:pPr>
        <w:pStyle w:val="PlainText"/>
        <w:rPr>
          <w:rFonts w:ascii="Arial" w:hAnsi="Arial" w:cs="Arial"/>
          <w:color w:val="000000" w:themeColor="text1"/>
          <w:sz w:val="16"/>
          <w:szCs w:val="16"/>
        </w:rPr>
      </w:pPr>
      <w:r w:rsidRPr="00F15951">
        <w:rPr>
          <w:rFonts w:ascii="Arial" w:hAnsi="Arial" w:cs="Arial"/>
          <w:color w:val="000000" w:themeColor="text1"/>
          <w:sz w:val="16"/>
          <w:szCs w:val="16"/>
        </w:rPr>
        <w:t>(If you receive an error message, please try calling instead!)</w:t>
      </w:r>
    </w:p>
    <w:p w:rsidR="00F15951" w:rsidRPr="00F15951" w:rsidRDefault="00F15951" w:rsidP="00797DA1">
      <w:pPr>
        <w:pStyle w:val="PlainText"/>
        <w:rPr>
          <w:rFonts w:ascii="Arial" w:hAnsi="Arial" w:cs="Arial"/>
          <w:b/>
          <w:color w:val="000000" w:themeColor="text1"/>
          <w:sz w:val="16"/>
          <w:szCs w:val="16"/>
        </w:rPr>
      </w:pPr>
      <w:r w:rsidRPr="00F15951">
        <w:rPr>
          <w:rFonts w:ascii="Arial" w:hAnsi="Arial" w:cs="Arial"/>
          <w:b/>
          <w:color w:val="000000" w:themeColor="text1"/>
          <w:sz w:val="16"/>
          <w:szCs w:val="16"/>
        </w:rPr>
        <w:t>Salutation: Dear Ambassador</w:t>
      </w:r>
    </w:p>
    <w:p w:rsidR="00F15951" w:rsidRPr="00F15951" w:rsidRDefault="00F15951" w:rsidP="00797DA1">
      <w:pPr>
        <w:pStyle w:val="PlainText"/>
        <w:rPr>
          <w:rFonts w:ascii="Courier New" w:hAnsi="Courier New" w:cs="Courier New"/>
          <w:color w:val="000000" w:themeColor="text1"/>
        </w:rPr>
        <w:sectPr w:rsidR="00F15951" w:rsidRPr="00F15951" w:rsidSect="00F15951">
          <w:type w:val="continuous"/>
          <w:pgSz w:w="12240" w:h="15840" w:code="1"/>
          <w:pgMar w:top="720" w:right="720" w:bottom="2160" w:left="720" w:header="0" w:footer="567" w:gutter="0"/>
          <w:cols w:num="2" w:space="567"/>
          <w:titlePg/>
          <w:docGrid w:linePitch="360"/>
        </w:sectPr>
      </w:pPr>
    </w:p>
    <w:p w:rsidR="00507EA7" w:rsidRPr="00F15951" w:rsidRDefault="00F15951" w:rsidP="00F15951">
      <w:pPr>
        <w:pStyle w:val="AITableHeading"/>
        <w:tabs>
          <w:tab w:val="clear" w:pos="567"/>
        </w:tabs>
        <w:rPr>
          <w:rFonts w:cs="Arial"/>
          <w:color w:val="000000" w:themeColor="text1"/>
          <w:sz w:val="16"/>
          <w:szCs w:val="16"/>
        </w:rPr>
      </w:pPr>
      <w:r w:rsidRPr="00F15951">
        <w:rPr>
          <w:rFonts w:cs="Arial"/>
          <w:color w:val="000000" w:themeColor="text1"/>
          <w:sz w:val="16"/>
          <w:szCs w:val="16"/>
        </w:rPr>
        <w:t>Salutation: Dear Director</w:t>
      </w:r>
    </w:p>
    <w:p w:rsidR="00507EA7" w:rsidRPr="00F15951" w:rsidRDefault="00507EA7" w:rsidP="00F15951">
      <w:pPr>
        <w:pStyle w:val="AITableHeading"/>
        <w:tabs>
          <w:tab w:val="clear" w:pos="567"/>
        </w:tabs>
        <w:rPr>
          <w:rFonts w:cs="Arial"/>
        </w:rPr>
      </w:pPr>
    </w:p>
    <w:p w:rsidR="00F15951" w:rsidRPr="00F15951" w:rsidRDefault="00F15951" w:rsidP="00F15951">
      <w:pPr>
        <w:autoSpaceDE w:val="0"/>
        <w:autoSpaceDN w:val="0"/>
        <w:adjustRightInd w:val="0"/>
        <w:rPr>
          <w:rFonts w:ascii="Arial" w:hAnsi="Arial" w:cs="Arial"/>
          <w:b/>
          <w:color w:val="000000"/>
          <w:sz w:val="20"/>
          <w:szCs w:val="20"/>
        </w:rPr>
      </w:pPr>
      <w:r w:rsidRPr="00F15951">
        <w:rPr>
          <w:rFonts w:ascii="Arial" w:hAnsi="Arial" w:cs="Arial"/>
          <w:b/>
          <w:color w:val="000000"/>
          <w:sz w:val="20"/>
          <w:szCs w:val="20"/>
        </w:rPr>
        <w:t xml:space="preserve">2) LET US KNOW YOU TOOK ACTION </w:t>
      </w:r>
    </w:p>
    <w:p w:rsidR="00F15951" w:rsidRPr="00F15951" w:rsidRDefault="00F15951" w:rsidP="00F15951">
      <w:pPr>
        <w:autoSpaceDE w:val="0"/>
        <w:autoSpaceDN w:val="0"/>
        <w:adjustRightInd w:val="0"/>
        <w:rPr>
          <w:rFonts w:ascii="Arial" w:hAnsi="Arial" w:cs="Arial"/>
          <w:color w:val="000000"/>
          <w:sz w:val="20"/>
          <w:szCs w:val="20"/>
        </w:rPr>
      </w:pPr>
      <w:hyperlink r:id="rId14" w:history="1">
        <w:r w:rsidRPr="00F15951">
          <w:rPr>
            <w:rStyle w:val="Hyperlink"/>
            <w:rFonts w:ascii="Arial" w:hAnsi="Arial" w:cs="Arial"/>
            <w:sz w:val="20"/>
            <w:szCs w:val="20"/>
          </w:rPr>
          <w:t>Click here</w:t>
        </w:r>
      </w:hyperlink>
      <w:r w:rsidRPr="00F15951">
        <w:rPr>
          <w:rFonts w:ascii="Arial" w:hAnsi="Arial" w:cs="Arial"/>
          <w:color w:val="000000"/>
          <w:sz w:val="20"/>
          <w:szCs w:val="20"/>
        </w:rPr>
        <w:t xml:space="preserve"> to let us know if you took action on this case! </w:t>
      </w:r>
      <w:r w:rsidRPr="00F15951">
        <w:rPr>
          <w:rFonts w:ascii="Arial" w:hAnsi="Arial" w:cs="Arial"/>
          <w:i/>
          <w:iCs/>
          <w:color w:val="000000"/>
          <w:sz w:val="20"/>
          <w:szCs w:val="20"/>
        </w:rPr>
        <w:t>This is Urgent Action 141.17</w:t>
      </w:r>
    </w:p>
    <w:p w:rsidR="00F15951" w:rsidRPr="00F15951" w:rsidRDefault="00F15951" w:rsidP="00F15951">
      <w:pPr>
        <w:rPr>
          <w:rFonts w:ascii="Arial" w:hAnsi="Arial" w:cs="Arial"/>
          <w:color w:val="000000"/>
          <w:sz w:val="20"/>
          <w:szCs w:val="20"/>
        </w:rPr>
      </w:pPr>
      <w:r w:rsidRPr="00F15951">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F5EB5" w:rsidRDefault="000F5EB5" w:rsidP="00F15951">
      <w:pPr>
        <w:pStyle w:val="AITextSmallNoLineSpacing"/>
        <w:spacing w:line="240" w:lineRule="auto"/>
        <w:rPr>
          <w:rFonts w:cs="Arial"/>
        </w:rPr>
      </w:pPr>
    </w:p>
    <w:p w:rsidR="000F5EB5" w:rsidRPr="00F95961" w:rsidRDefault="000F5EB5" w:rsidP="00F1595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EA402B" w:rsidP="00F15951">
      <w:pPr>
        <w:rPr>
          <w:rStyle w:val="AIHeadline"/>
          <w:rFonts w:cs="Arial"/>
          <w:sz w:val="38"/>
          <w:szCs w:val="38"/>
        </w:rPr>
      </w:pPr>
      <w:r>
        <w:rPr>
          <w:rStyle w:val="AIHeadline"/>
          <w:rFonts w:cs="Arial"/>
          <w:sz w:val="38"/>
          <w:szCs w:val="38"/>
        </w:rPr>
        <w:t>rights lawyer’s health worsens in jail</w:t>
      </w:r>
    </w:p>
    <w:p w:rsidR="003D16A8" w:rsidRPr="00923CEC" w:rsidRDefault="000F5EB5" w:rsidP="00F15951">
      <w:pPr>
        <w:pStyle w:val="Heading2"/>
        <w:spacing w:before="120" w:after="120" w:line="240" w:lineRule="auto"/>
        <w:rPr>
          <w:rFonts w:ascii="Arial" w:hAnsi="Arial" w:cs="Arial"/>
        </w:rPr>
      </w:pPr>
      <w:r w:rsidRPr="00F95961">
        <w:rPr>
          <w:rFonts w:ascii="Arial" w:hAnsi="Arial" w:cs="Arial"/>
        </w:rPr>
        <w:t>ADditional Information</w:t>
      </w:r>
    </w:p>
    <w:p w:rsidR="00923CEC" w:rsidRDefault="00923CEC" w:rsidP="00F15951">
      <w:pPr>
        <w:jc w:val="both"/>
        <w:rPr>
          <w:rFonts w:ascii="Arial" w:hAnsi="Arial" w:cs="Arial"/>
          <w:sz w:val="18"/>
          <w:szCs w:val="18"/>
        </w:rPr>
      </w:pPr>
      <w:r w:rsidRPr="00923CEC">
        <w:rPr>
          <w:rFonts w:ascii="Arial" w:hAnsi="Arial" w:cs="Arial"/>
          <w:sz w:val="18"/>
          <w:szCs w:val="18"/>
        </w:rPr>
        <w:t xml:space="preserve">Jiang Tianyong has been involved in several </w:t>
      </w:r>
      <w:r w:rsidR="00FF3DD6" w:rsidRPr="00923CEC">
        <w:rPr>
          <w:rFonts w:ascii="Arial" w:hAnsi="Arial" w:cs="Arial"/>
          <w:sz w:val="18"/>
          <w:szCs w:val="18"/>
        </w:rPr>
        <w:t>high-profile</w:t>
      </w:r>
      <w:r w:rsidRPr="00923CEC">
        <w:rPr>
          <w:rFonts w:ascii="Arial" w:hAnsi="Arial" w:cs="Arial"/>
          <w:sz w:val="18"/>
          <w:szCs w:val="18"/>
        </w:rPr>
        <w:t xml:space="preserve"> cases and has supported other human rights defenders, including human rights lawyer Gao Zhisheng, who was imprisoned and consistently harassed due to his human rights work, and blind legal activist Chen Guangcheng, who exposed forced abortion practices on villagers by local officials in Dongshigu Village in Linyi, Shandong.</w:t>
      </w:r>
      <w:r>
        <w:rPr>
          <w:rFonts w:ascii="Arial" w:hAnsi="Arial" w:cs="Arial"/>
          <w:sz w:val="18"/>
          <w:szCs w:val="18"/>
        </w:rPr>
        <w:t xml:space="preserve"> </w:t>
      </w:r>
      <w:r w:rsidRPr="00923CEC">
        <w:rPr>
          <w:rFonts w:ascii="Arial" w:hAnsi="Arial" w:cs="Arial"/>
          <w:sz w:val="18"/>
          <w:szCs w:val="18"/>
        </w:rPr>
        <w:t>Prior to his current imprisonment, Jiang Tianyong was most recently detained in March 2014, after he and three other lawyers went to investigate a “black jail”, or unofficial detention facility, in Jiansanjiang, Heilongjiang which allegedly detained Falun Gong practitioners. He was beaten while detained and had eight ribs fractured as a result.</w:t>
      </w:r>
    </w:p>
    <w:p w:rsidR="00923CEC" w:rsidRDefault="00923CEC" w:rsidP="00F15951">
      <w:pPr>
        <w:jc w:val="both"/>
        <w:rPr>
          <w:rFonts w:ascii="Arial" w:hAnsi="Arial" w:cs="Arial"/>
          <w:sz w:val="18"/>
          <w:szCs w:val="18"/>
        </w:rPr>
      </w:pPr>
    </w:p>
    <w:p w:rsidR="003D16A8" w:rsidRDefault="00923CEC" w:rsidP="00F15951">
      <w:pPr>
        <w:jc w:val="both"/>
        <w:rPr>
          <w:rFonts w:ascii="Arial" w:hAnsi="Arial" w:cs="Arial"/>
          <w:sz w:val="18"/>
          <w:szCs w:val="18"/>
        </w:rPr>
      </w:pPr>
      <w:r>
        <w:rPr>
          <w:rFonts w:ascii="Arial" w:hAnsi="Arial" w:cs="Arial"/>
          <w:sz w:val="18"/>
          <w:szCs w:val="18"/>
        </w:rPr>
        <w:t>He was</w:t>
      </w:r>
      <w:r w:rsidR="003D16A8" w:rsidRPr="003D16A8">
        <w:rPr>
          <w:rFonts w:ascii="Arial" w:hAnsi="Arial" w:cs="Arial"/>
          <w:sz w:val="18"/>
          <w:szCs w:val="18"/>
        </w:rPr>
        <w:t xml:space="preserve"> found guilty of “inciting subversion of state power” by the Changsha City I</w:t>
      </w:r>
      <w:r>
        <w:rPr>
          <w:rFonts w:ascii="Arial" w:hAnsi="Arial" w:cs="Arial"/>
          <w:sz w:val="18"/>
          <w:szCs w:val="18"/>
        </w:rPr>
        <w:t>ntermediate People’s Court</w:t>
      </w:r>
      <w:r w:rsidR="003D16A8" w:rsidRPr="003D16A8">
        <w:rPr>
          <w:rFonts w:ascii="Arial" w:hAnsi="Arial" w:cs="Arial"/>
          <w:sz w:val="18"/>
          <w:szCs w:val="18"/>
        </w:rPr>
        <w:t xml:space="preserve"> on 21 November</w:t>
      </w:r>
      <w:r w:rsidR="003D16A8">
        <w:rPr>
          <w:rFonts w:ascii="Arial" w:hAnsi="Arial" w:cs="Arial"/>
          <w:sz w:val="18"/>
          <w:szCs w:val="18"/>
        </w:rPr>
        <w:t xml:space="preserve"> 2017</w:t>
      </w:r>
      <w:r w:rsidR="003D16A8" w:rsidRPr="003D16A8">
        <w:rPr>
          <w:rFonts w:ascii="Arial" w:hAnsi="Arial" w:cs="Arial"/>
          <w:sz w:val="18"/>
          <w:szCs w:val="18"/>
        </w:rPr>
        <w:t>. He was sentenced to two years of imprisonment and deprivation of political rights for three years.</w:t>
      </w:r>
    </w:p>
    <w:p w:rsidR="00C2310D" w:rsidRDefault="00C2310D" w:rsidP="00F15951">
      <w:pPr>
        <w:jc w:val="both"/>
        <w:rPr>
          <w:rFonts w:ascii="Arial" w:hAnsi="Arial" w:cs="Arial"/>
          <w:sz w:val="18"/>
          <w:szCs w:val="18"/>
        </w:rPr>
      </w:pPr>
    </w:p>
    <w:p w:rsidR="00C2310D" w:rsidRPr="003D16A8" w:rsidRDefault="00C2310D" w:rsidP="00F15951">
      <w:pPr>
        <w:jc w:val="both"/>
        <w:rPr>
          <w:rFonts w:ascii="Arial" w:hAnsi="Arial" w:cs="Arial"/>
          <w:sz w:val="18"/>
          <w:szCs w:val="18"/>
        </w:rPr>
      </w:pPr>
      <w:r>
        <w:rPr>
          <w:rFonts w:ascii="Arial" w:hAnsi="Arial" w:cs="Arial"/>
          <w:sz w:val="18"/>
          <w:szCs w:val="18"/>
        </w:rPr>
        <w:t>Jiang Tianyong</w:t>
      </w:r>
      <w:r w:rsidRPr="003D16A8">
        <w:rPr>
          <w:rFonts w:ascii="Arial" w:hAnsi="Arial" w:cs="Arial"/>
          <w:sz w:val="18"/>
          <w:szCs w:val="18"/>
        </w:rPr>
        <w:t xml:space="preserve"> was held incommunicado for over a year and neither his family nor the family-hired lawyers were notified about the August trial in advance, in violation of Chinese law. Instead they first read about it via a news report just before the trial. Jiang Tianyong was represented by two government appointed lawyers at the trial. According to Jin Bianling, Jiang Tianyong’s father was taken away by national security officers and escorted to the August trial.</w:t>
      </w:r>
    </w:p>
    <w:p w:rsidR="003D16A8" w:rsidRDefault="003D16A8" w:rsidP="00F15951">
      <w:pPr>
        <w:jc w:val="both"/>
        <w:rPr>
          <w:rFonts w:ascii="Arial" w:hAnsi="Arial" w:cs="Arial"/>
          <w:sz w:val="18"/>
          <w:szCs w:val="18"/>
        </w:rPr>
      </w:pPr>
    </w:p>
    <w:p w:rsidR="003D16A8" w:rsidRPr="003D16A8" w:rsidRDefault="003D16A8" w:rsidP="00F15951">
      <w:pPr>
        <w:jc w:val="both"/>
        <w:rPr>
          <w:rFonts w:ascii="Arial" w:hAnsi="Arial" w:cs="Arial"/>
          <w:sz w:val="18"/>
          <w:szCs w:val="18"/>
        </w:rPr>
      </w:pPr>
      <w:r>
        <w:rPr>
          <w:rFonts w:ascii="Arial" w:hAnsi="Arial" w:cs="Arial"/>
          <w:sz w:val="18"/>
          <w:szCs w:val="18"/>
        </w:rPr>
        <w:t>His</w:t>
      </w:r>
      <w:r w:rsidRPr="003D16A8">
        <w:rPr>
          <w:rFonts w:ascii="Arial" w:hAnsi="Arial" w:cs="Arial"/>
          <w:sz w:val="18"/>
          <w:szCs w:val="18"/>
        </w:rPr>
        <w:t xml:space="preserve"> first trial was held in the Changsha City Intermediate Court on 22 August</w:t>
      </w:r>
      <w:r>
        <w:rPr>
          <w:rFonts w:ascii="Arial" w:hAnsi="Arial" w:cs="Arial"/>
          <w:sz w:val="18"/>
          <w:szCs w:val="18"/>
        </w:rPr>
        <w:t xml:space="preserve"> 2017</w:t>
      </w:r>
      <w:r w:rsidRPr="003D16A8">
        <w:rPr>
          <w:rFonts w:ascii="Arial" w:hAnsi="Arial" w:cs="Arial"/>
          <w:sz w:val="18"/>
          <w:szCs w:val="18"/>
        </w:rPr>
        <w:t>, in which he admitted to the charges of “inciting subversion of state power”. At the trial, he also “apologized” for fabricating rumours of torture by Chinese police and for attending overseas workshop to discuss changing China’s political system. According to Jiang Tianyong’s wife Jin Bianling, an “unnamed individual within the Changsha system” said Jiang Tianyong had been tortured and that his whole leg was so swollen he was unable to stand. It is possible that his confession to the charges of “inciting subversion of state power” was a result of torture or other ill-treatment.</w:t>
      </w:r>
    </w:p>
    <w:p w:rsidR="003D16A8" w:rsidRPr="003D16A8" w:rsidRDefault="003D16A8" w:rsidP="00F15951">
      <w:pPr>
        <w:jc w:val="both"/>
        <w:rPr>
          <w:rFonts w:ascii="Arial" w:hAnsi="Arial" w:cs="Arial"/>
          <w:sz w:val="18"/>
          <w:szCs w:val="18"/>
        </w:rPr>
      </w:pPr>
    </w:p>
    <w:p w:rsidR="003D16A8" w:rsidRPr="003D16A8" w:rsidRDefault="003D16A8" w:rsidP="00F15951">
      <w:pPr>
        <w:jc w:val="both"/>
        <w:rPr>
          <w:rFonts w:ascii="Arial" w:hAnsi="Arial" w:cs="Arial"/>
          <w:sz w:val="18"/>
          <w:szCs w:val="18"/>
        </w:rPr>
      </w:pPr>
      <w:r w:rsidRPr="003D16A8">
        <w:rPr>
          <w:rFonts w:ascii="Arial" w:hAnsi="Arial" w:cs="Arial"/>
          <w:sz w:val="18"/>
          <w:szCs w:val="18"/>
        </w:rPr>
        <w:t xml:space="preserve">As part of a campaign to discredit the torture allegations, mainland Chinese media released a video-recorded interview of Jiang Tianyong in February. In the video Jiang Tianyong claimed to have fabricated Xie Yang’s account of torture. However, as analysts noted, Jiang Tianyong was in incommunicado detention at the time the Xie Yang torture allegations first garnered international headlines, and “forced confessions” on state-run TV have become common in </w:t>
      </w:r>
      <w:r w:rsidR="003A4007">
        <w:rPr>
          <w:rFonts w:ascii="Arial" w:hAnsi="Arial" w:cs="Arial"/>
          <w:sz w:val="18"/>
          <w:szCs w:val="18"/>
        </w:rPr>
        <w:t>C</w:t>
      </w:r>
      <w:r w:rsidR="003A4007" w:rsidRPr="003D16A8">
        <w:rPr>
          <w:rFonts w:ascii="Arial" w:hAnsi="Arial" w:cs="Arial"/>
          <w:sz w:val="18"/>
          <w:szCs w:val="18"/>
        </w:rPr>
        <w:t xml:space="preserve">hina </w:t>
      </w:r>
      <w:r w:rsidRPr="003D16A8">
        <w:rPr>
          <w:rFonts w:ascii="Arial" w:hAnsi="Arial" w:cs="Arial"/>
          <w:sz w:val="18"/>
          <w:szCs w:val="18"/>
        </w:rPr>
        <w:t>in recent years.</w:t>
      </w:r>
    </w:p>
    <w:p w:rsidR="003D16A8" w:rsidRPr="003D16A8" w:rsidRDefault="003D16A8" w:rsidP="00F15951">
      <w:pPr>
        <w:jc w:val="both"/>
        <w:rPr>
          <w:rFonts w:ascii="Arial" w:hAnsi="Arial" w:cs="Arial"/>
          <w:sz w:val="18"/>
          <w:szCs w:val="18"/>
        </w:rPr>
      </w:pPr>
    </w:p>
    <w:p w:rsidR="003D16A8" w:rsidRDefault="003D16A8" w:rsidP="00F15951">
      <w:pPr>
        <w:jc w:val="both"/>
        <w:rPr>
          <w:rFonts w:ascii="Arial" w:hAnsi="Arial" w:cs="Arial"/>
          <w:sz w:val="18"/>
          <w:szCs w:val="18"/>
        </w:rPr>
      </w:pPr>
      <w:r w:rsidRPr="003D16A8">
        <w:rPr>
          <w:rFonts w:ascii="Arial" w:hAnsi="Arial" w:cs="Arial"/>
          <w:sz w:val="18"/>
          <w:szCs w:val="18"/>
        </w:rPr>
        <w:t>In January 2017, human rights lawyer Xie Yang, who had been detained in the July 2015 lawyers crackdown, talked to his lawyer, who later provided a detailed account of how Xie Yang was tortured while in detention. The torture allegations were reported widely in the international media, and in February, prompted by the troubling allegations, eleven countries wrote a non</w:t>
      </w:r>
      <w:r w:rsidR="003A4007">
        <w:rPr>
          <w:rFonts w:ascii="Arial" w:hAnsi="Arial" w:cs="Arial"/>
          <w:sz w:val="18"/>
          <w:szCs w:val="18"/>
        </w:rPr>
        <w:t>-</w:t>
      </w:r>
      <w:r w:rsidRPr="003D16A8">
        <w:rPr>
          <w:rFonts w:ascii="Arial" w:hAnsi="Arial" w:cs="Arial"/>
          <w:sz w:val="18"/>
          <w:szCs w:val="18"/>
        </w:rPr>
        <w:t xml:space="preserve">public letter to China expressing "growing concern over recent claims of torture and other cruel, inhuman or degrading treatment or punishment in cases concerning detained human rights lawyers and other human rights defenders" and called on China to end the use of “residential surveillance in a designated location”, -- a form of secret incommunicado detention that </w:t>
      </w:r>
      <w:r w:rsidR="00337CC7" w:rsidRPr="003D16A8">
        <w:rPr>
          <w:rFonts w:ascii="Arial" w:hAnsi="Arial" w:cs="Arial"/>
          <w:sz w:val="18"/>
          <w:szCs w:val="18"/>
        </w:rPr>
        <w:t>allow</w:t>
      </w:r>
      <w:r w:rsidR="00337CC7">
        <w:rPr>
          <w:rFonts w:ascii="Arial" w:hAnsi="Arial" w:cs="Arial"/>
          <w:sz w:val="18"/>
          <w:szCs w:val="18"/>
        </w:rPr>
        <w:t>s</w:t>
      </w:r>
      <w:r w:rsidR="00337CC7" w:rsidRPr="003D16A8">
        <w:rPr>
          <w:rFonts w:ascii="Arial" w:hAnsi="Arial" w:cs="Arial"/>
          <w:sz w:val="18"/>
          <w:szCs w:val="18"/>
        </w:rPr>
        <w:t xml:space="preserve"> </w:t>
      </w:r>
      <w:r w:rsidRPr="003D16A8">
        <w:rPr>
          <w:rFonts w:ascii="Arial" w:hAnsi="Arial" w:cs="Arial"/>
          <w:sz w:val="18"/>
          <w:szCs w:val="18"/>
        </w:rPr>
        <w:t xml:space="preserve">the police to hold individuals for up to six months outside the formal detention system, without access to legal counsel of their choice, their families or anybody else from the outside world, and </w:t>
      </w:r>
      <w:r w:rsidR="00337CC7" w:rsidRPr="003D16A8">
        <w:rPr>
          <w:rFonts w:ascii="Arial" w:hAnsi="Arial" w:cs="Arial"/>
          <w:sz w:val="18"/>
          <w:szCs w:val="18"/>
        </w:rPr>
        <w:t>place</w:t>
      </w:r>
      <w:r w:rsidR="00337CC7">
        <w:rPr>
          <w:rFonts w:ascii="Arial" w:hAnsi="Arial" w:cs="Arial"/>
          <w:sz w:val="18"/>
          <w:szCs w:val="18"/>
        </w:rPr>
        <w:t>s</w:t>
      </w:r>
      <w:r w:rsidR="00337CC7" w:rsidRPr="003D16A8">
        <w:rPr>
          <w:rFonts w:ascii="Arial" w:hAnsi="Arial" w:cs="Arial"/>
          <w:sz w:val="18"/>
          <w:szCs w:val="18"/>
        </w:rPr>
        <w:t xml:space="preserve"> </w:t>
      </w:r>
      <w:r w:rsidRPr="003D16A8">
        <w:rPr>
          <w:rFonts w:ascii="Arial" w:hAnsi="Arial" w:cs="Arial"/>
          <w:sz w:val="18"/>
          <w:szCs w:val="18"/>
        </w:rPr>
        <w:t>suspects at risk of torture and other ill-treatment. The contents of this letter were later revealed by the international press. Chinese state media issued a flurry of reports to dismiss the torture allegations as “fake news”.</w:t>
      </w:r>
    </w:p>
    <w:p w:rsidR="003D16A8" w:rsidRPr="003D16A8" w:rsidRDefault="003D16A8" w:rsidP="00F15951">
      <w:pPr>
        <w:jc w:val="both"/>
        <w:rPr>
          <w:rFonts w:ascii="Arial" w:hAnsi="Arial" w:cs="Arial"/>
          <w:sz w:val="18"/>
          <w:szCs w:val="18"/>
        </w:rPr>
      </w:pPr>
    </w:p>
    <w:p w:rsidR="003D16A8" w:rsidRPr="003D16A8" w:rsidRDefault="003D16A8" w:rsidP="00F15951">
      <w:pPr>
        <w:jc w:val="both"/>
        <w:rPr>
          <w:rFonts w:ascii="Arial" w:hAnsi="Arial" w:cs="Arial"/>
          <w:sz w:val="18"/>
          <w:szCs w:val="18"/>
        </w:rPr>
      </w:pPr>
      <w:r w:rsidRPr="003D16A8">
        <w:rPr>
          <w:rFonts w:ascii="Arial" w:hAnsi="Arial" w:cs="Arial"/>
          <w:sz w:val="18"/>
          <w:szCs w:val="18"/>
        </w:rPr>
        <w:t>Nearly 250 lawyers and activists have been targeted since the unprecedented crackdown against human rights activists in the country initiated in July 2015. Lawyer Wang Quanzhang has been held in incommunicado detention for more than two years and he is the last of those targeted that is still awaiting trial.</w:t>
      </w:r>
    </w:p>
    <w:p w:rsidR="003D16A8" w:rsidRDefault="003D16A8" w:rsidP="00F15951"/>
    <w:p w:rsidR="000F5EB5" w:rsidRPr="00F95961" w:rsidRDefault="000F5EB5" w:rsidP="00F15951">
      <w:pPr>
        <w:rPr>
          <w:rFonts w:ascii="Arial" w:hAnsi="Arial" w:cs="Arial"/>
          <w:sz w:val="16"/>
          <w:szCs w:val="16"/>
        </w:rPr>
      </w:pPr>
      <w:r w:rsidRPr="00F95961">
        <w:rPr>
          <w:rFonts w:ascii="Arial" w:hAnsi="Arial" w:cs="Arial"/>
          <w:sz w:val="16"/>
          <w:szCs w:val="16"/>
        </w:rPr>
        <w:t>Name:</w:t>
      </w:r>
      <w:r w:rsidR="003D16A8">
        <w:rPr>
          <w:rFonts w:ascii="Arial" w:hAnsi="Arial" w:cs="Arial"/>
          <w:sz w:val="16"/>
          <w:szCs w:val="16"/>
        </w:rPr>
        <w:t xml:space="preserve"> Jiang Tianyong</w:t>
      </w:r>
    </w:p>
    <w:p w:rsidR="000F5EB5" w:rsidRPr="00AB2E35" w:rsidRDefault="000F5EB5" w:rsidP="00AB2E35">
      <w:pPr>
        <w:rPr>
          <w:rStyle w:val="StyleAIBodytextAsianSimSunChar"/>
          <w:rFonts w:cs="Arial"/>
          <w:sz w:val="16"/>
          <w:szCs w:val="16"/>
          <w:lang w:eastAsia="zh-CN"/>
        </w:rPr>
        <w:sectPr w:rsidR="000F5EB5" w:rsidRPr="00AB2E35" w:rsidSect="00F15951">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D16A8">
        <w:rPr>
          <w:rFonts w:ascii="Arial" w:hAnsi="Arial" w:cs="Arial"/>
          <w:sz w:val="16"/>
          <w:szCs w:val="16"/>
        </w:rPr>
        <w:t xml:space="preserve"> m</w:t>
      </w:r>
      <w:bookmarkStart w:id="1" w:name="_GoBack"/>
      <w:bookmarkEnd w:id="1"/>
    </w:p>
    <w:p w:rsidR="000F5EB5" w:rsidRPr="00F95961" w:rsidRDefault="000F5EB5" w:rsidP="00F15951">
      <w:pPr>
        <w:pStyle w:val="AITextSmallNoLineSpacing"/>
        <w:spacing w:line="240" w:lineRule="auto"/>
        <w:jc w:val="right"/>
        <w:rPr>
          <w:rFonts w:cs="Arial"/>
          <w:sz w:val="18"/>
        </w:rPr>
      </w:pPr>
    </w:p>
    <w:p w:rsidR="000F5EB5" w:rsidRDefault="000F5EB5" w:rsidP="00F15951">
      <w:pPr>
        <w:rPr>
          <w:rFonts w:ascii="Arial" w:hAnsi="Arial" w:cs="Arial"/>
          <w:sz w:val="16"/>
          <w:szCs w:val="16"/>
        </w:rPr>
      </w:pPr>
      <w:r w:rsidRPr="00F95961">
        <w:rPr>
          <w:rFonts w:ascii="Arial" w:hAnsi="Arial" w:cs="Arial"/>
          <w:sz w:val="16"/>
          <w:szCs w:val="16"/>
        </w:rPr>
        <w:t xml:space="preserve">Further information on UA: </w:t>
      </w:r>
      <w:r w:rsidR="008277D8">
        <w:rPr>
          <w:rFonts w:ascii="Arial" w:hAnsi="Arial" w:cs="Arial"/>
          <w:sz w:val="16"/>
          <w:szCs w:val="16"/>
        </w:rPr>
        <w:t>141/17</w:t>
      </w:r>
      <w:r w:rsidRPr="00F95961">
        <w:rPr>
          <w:rFonts w:ascii="Arial" w:hAnsi="Arial" w:cs="Arial"/>
          <w:sz w:val="16"/>
          <w:szCs w:val="16"/>
        </w:rPr>
        <w:t xml:space="preserve"> Index:</w:t>
      </w:r>
      <w:r w:rsidR="008277D8">
        <w:rPr>
          <w:rFonts w:ascii="Arial" w:hAnsi="Arial" w:cs="Arial"/>
          <w:sz w:val="16"/>
          <w:szCs w:val="16"/>
        </w:rPr>
        <w:t xml:space="preserve"> ASA 17/8014/2018</w:t>
      </w:r>
      <w:r w:rsidRPr="00F95961">
        <w:rPr>
          <w:rFonts w:ascii="Arial" w:hAnsi="Arial" w:cs="Arial"/>
          <w:sz w:val="16"/>
          <w:szCs w:val="16"/>
        </w:rPr>
        <w:t xml:space="preserve"> Issue Date: </w:t>
      </w:r>
      <w:r w:rsidR="00E56C68">
        <w:rPr>
          <w:rFonts w:ascii="Arial" w:hAnsi="Arial" w:cs="Arial"/>
          <w:sz w:val="16"/>
          <w:szCs w:val="16"/>
        </w:rPr>
        <w:t>9</w:t>
      </w:r>
      <w:r w:rsidR="008277D8">
        <w:rPr>
          <w:rFonts w:ascii="Arial" w:hAnsi="Arial" w:cs="Arial"/>
          <w:sz w:val="16"/>
          <w:szCs w:val="16"/>
        </w:rPr>
        <w:t xml:space="preserve"> March 2018</w:t>
      </w:r>
    </w:p>
    <w:p w:rsidR="00B76E54" w:rsidRPr="009B7F78" w:rsidRDefault="00B76E54" w:rsidP="00F15951">
      <w:pPr>
        <w:rPr>
          <w:rFonts w:ascii="Arial" w:hAnsi="Arial" w:cs="Arial"/>
          <w:sz w:val="16"/>
          <w:szCs w:val="16"/>
        </w:rPr>
      </w:pPr>
    </w:p>
    <w:sectPr w:rsidR="00B76E54" w:rsidRPr="009B7F78" w:rsidSect="00F15951">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90" w:rsidRDefault="00C72790">
      <w:r>
        <w:separator/>
      </w:r>
    </w:p>
  </w:endnote>
  <w:endnote w:type="continuationSeparator" w:id="0">
    <w:p w:rsidR="00C72790" w:rsidRDefault="00C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35" w:rsidRPr="00D158C3" w:rsidRDefault="00AB2E35" w:rsidP="00AB2E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B2E35" w:rsidRPr="00A426A8" w:rsidRDefault="00AB2E35" w:rsidP="00AB2E35">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B2E3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35" w:rsidRPr="00D158C3" w:rsidRDefault="00AB2E35" w:rsidP="00AB2E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B2E35" w:rsidRPr="00A426A8" w:rsidRDefault="00AB2E35" w:rsidP="00AB2E35">
    <w:pPr>
      <w:jc w:val="center"/>
      <w:rPr>
        <w:rFonts w:ascii="Arial" w:hAnsi="Arial" w:cs="Arial"/>
        <w:sz w:val="16"/>
        <w:szCs w:val="16"/>
      </w:rPr>
    </w:pPr>
    <w:r w:rsidRPr="00D158C3">
      <w:rPr>
        <w:rFonts w:ascii="Arial" w:hAnsi="Arial" w:cs="Arial"/>
        <w:sz w:val="16"/>
        <w:szCs w:val="16"/>
      </w:rPr>
      <w:t>T (212) 807- 8400 | uan@aiusa.org | www.amnestyusa.org/uan</w:t>
    </w:r>
  </w:p>
  <w:p w:rsidR="00AB2E35" w:rsidRPr="00D0106D" w:rsidRDefault="00AB2E3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B2E3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90" w:rsidRDefault="00C72790">
      <w:r>
        <w:separator/>
      </w:r>
    </w:p>
  </w:footnote>
  <w:footnote w:type="continuationSeparator" w:id="0">
    <w:p w:rsidR="00C72790" w:rsidRDefault="00C7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6E4F17">
      <w:rPr>
        <w:rFonts w:ascii="Amnesty Trade Gothic" w:hAnsi="Amnesty Trade Gothic"/>
        <w:sz w:val="16"/>
        <w:szCs w:val="16"/>
      </w:rPr>
      <w:t>141/17</w:t>
    </w:r>
    <w:r w:rsidR="001F16F7">
      <w:rPr>
        <w:rFonts w:ascii="Amnesty Trade Gothic" w:hAnsi="Amnesty Trade Gothic"/>
        <w:sz w:val="16"/>
        <w:szCs w:val="16"/>
      </w:rPr>
      <w:t xml:space="preserve"> Index: </w:t>
    </w:r>
    <w:r w:rsidR="006E4F17">
      <w:rPr>
        <w:rFonts w:ascii="Amnesty Trade Gothic" w:hAnsi="Amnesty Trade Gothic"/>
        <w:sz w:val="16"/>
        <w:szCs w:val="16"/>
      </w:rPr>
      <w:t>ASA 17/8014/2018</w:t>
    </w:r>
    <w:r w:rsidR="001F16F7">
      <w:rPr>
        <w:rFonts w:ascii="Amnesty Trade Gothic" w:hAnsi="Amnesty Trade Gothic"/>
        <w:sz w:val="16"/>
        <w:szCs w:val="16"/>
      </w:rPr>
      <w:t xml:space="preserve"> </w:t>
    </w:r>
    <w:r w:rsidR="006E4F17">
      <w:rPr>
        <w:rFonts w:ascii="Amnesty Trade Gothic" w:hAnsi="Amnesty Trade Gothic"/>
        <w:sz w:val="16"/>
        <w:szCs w:val="16"/>
      </w:rPr>
      <w:t>China</w:t>
    </w:r>
    <w:r>
      <w:rPr>
        <w:rFonts w:ascii="Amnesty Trade Gothic" w:hAnsi="Amnesty Trade Gothic"/>
        <w:sz w:val="16"/>
        <w:szCs w:val="16"/>
      </w:rPr>
      <w:tab/>
      <w:t xml:space="preserve">Date: </w:t>
    </w:r>
    <w:r w:rsidR="00E56C68">
      <w:rPr>
        <w:rFonts w:ascii="Amnesty Trade Gothic" w:hAnsi="Amnesty Trade Gothic"/>
        <w:sz w:val="16"/>
        <w:szCs w:val="16"/>
      </w:rPr>
      <w:t>9</w:t>
    </w:r>
    <w:r w:rsidR="006E4F17">
      <w:rPr>
        <w:rFonts w:ascii="Amnesty Trade Gothic" w:hAnsi="Amnesty Trade Gothic"/>
        <w:sz w:val="16"/>
        <w:szCs w:val="16"/>
      </w:rPr>
      <w:t xml:space="preserve">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25EA0"/>
    <w:rsid w:val="000325E6"/>
    <w:rsid w:val="00035026"/>
    <w:rsid w:val="000418EE"/>
    <w:rsid w:val="00043D13"/>
    <w:rsid w:val="00051FA3"/>
    <w:rsid w:val="000536E0"/>
    <w:rsid w:val="0005741D"/>
    <w:rsid w:val="00060E8A"/>
    <w:rsid w:val="00064488"/>
    <w:rsid w:val="000664A2"/>
    <w:rsid w:val="00067212"/>
    <w:rsid w:val="000800B2"/>
    <w:rsid w:val="00086119"/>
    <w:rsid w:val="000904F7"/>
    <w:rsid w:val="00091A32"/>
    <w:rsid w:val="000920C9"/>
    <w:rsid w:val="000948C5"/>
    <w:rsid w:val="00094AD9"/>
    <w:rsid w:val="00095AE4"/>
    <w:rsid w:val="000A32A1"/>
    <w:rsid w:val="000A3554"/>
    <w:rsid w:val="000A3C08"/>
    <w:rsid w:val="000A4EA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185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676"/>
    <w:rsid w:val="001E4896"/>
    <w:rsid w:val="001E7BA9"/>
    <w:rsid w:val="001F16F7"/>
    <w:rsid w:val="001F3C86"/>
    <w:rsid w:val="0020048C"/>
    <w:rsid w:val="00203740"/>
    <w:rsid w:val="00212C22"/>
    <w:rsid w:val="00215FFF"/>
    <w:rsid w:val="002168FD"/>
    <w:rsid w:val="00216F52"/>
    <w:rsid w:val="00217CAE"/>
    <w:rsid w:val="00220011"/>
    <w:rsid w:val="0022056F"/>
    <w:rsid w:val="002219EF"/>
    <w:rsid w:val="0022305E"/>
    <w:rsid w:val="00224526"/>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24D"/>
    <w:rsid w:val="00304FA3"/>
    <w:rsid w:val="00310839"/>
    <w:rsid w:val="00310926"/>
    <w:rsid w:val="00311B06"/>
    <w:rsid w:val="00315EBE"/>
    <w:rsid w:val="003206E1"/>
    <w:rsid w:val="00327D90"/>
    <w:rsid w:val="00332276"/>
    <w:rsid w:val="003343A4"/>
    <w:rsid w:val="00337CC7"/>
    <w:rsid w:val="00345492"/>
    <w:rsid w:val="0034642C"/>
    <w:rsid w:val="00347243"/>
    <w:rsid w:val="00352499"/>
    <w:rsid w:val="00352E7B"/>
    <w:rsid w:val="00355BAE"/>
    <w:rsid w:val="00355EAE"/>
    <w:rsid w:val="0035609C"/>
    <w:rsid w:val="003656FE"/>
    <w:rsid w:val="00373C67"/>
    <w:rsid w:val="00373FF8"/>
    <w:rsid w:val="00375E81"/>
    <w:rsid w:val="00385865"/>
    <w:rsid w:val="00386454"/>
    <w:rsid w:val="003977DC"/>
    <w:rsid w:val="003A2A73"/>
    <w:rsid w:val="003A4007"/>
    <w:rsid w:val="003A602C"/>
    <w:rsid w:val="003A6617"/>
    <w:rsid w:val="003B4359"/>
    <w:rsid w:val="003B62B5"/>
    <w:rsid w:val="003C1E84"/>
    <w:rsid w:val="003C2C28"/>
    <w:rsid w:val="003C391E"/>
    <w:rsid w:val="003C3DB5"/>
    <w:rsid w:val="003D16A8"/>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1D24"/>
    <w:rsid w:val="004B3580"/>
    <w:rsid w:val="004B7261"/>
    <w:rsid w:val="004C666A"/>
    <w:rsid w:val="004D19C7"/>
    <w:rsid w:val="004D4478"/>
    <w:rsid w:val="004D4AD7"/>
    <w:rsid w:val="004D776A"/>
    <w:rsid w:val="004D7E5F"/>
    <w:rsid w:val="004E37F1"/>
    <w:rsid w:val="004E48D7"/>
    <w:rsid w:val="004E6A6E"/>
    <w:rsid w:val="004F123B"/>
    <w:rsid w:val="004F330C"/>
    <w:rsid w:val="004F5E4C"/>
    <w:rsid w:val="005040F2"/>
    <w:rsid w:val="00504708"/>
    <w:rsid w:val="00504B52"/>
    <w:rsid w:val="00505C32"/>
    <w:rsid w:val="00505D6F"/>
    <w:rsid w:val="00507091"/>
    <w:rsid w:val="00507EA7"/>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B7C70"/>
    <w:rsid w:val="005C2CBA"/>
    <w:rsid w:val="005C41FB"/>
    <w:rsid w:val="005C434D"/>
    <w:rsid w:val="005C767A"/>
    <w:rsid w:val="005D10CF"/>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0BD5"/>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195A"/>
    <w:rsid w:val="006D2F48"/>
    <w:rsid w:val="006D4472"/>
    <w:rsid w:val="006D7E47"/>
    <w:rsid w:val="006E16F6"/>
    <w:rsid w:val="006E4F17"/>
    <w:rsid w:val="006F059C"/>
    <w:rsid w:val="006F0AE1"/>
    <w:rsid w:val="006F785E"/>
    <w:rsid w:val="00703AC3"/>
    <w:rsid w:val="00703B60"/>
    <w:rsid w:val="0070730C"/>
    <w:rsid w:val="007114A2"/>
    <w:rsid w:val="007179E8"/>
    <w:rsid w:val="0072111E"/>
    <w:rsid w:val="007225C5"/>
    <w:rsid w:val="0072305E"/>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277D8"/>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1633"/>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3CEC"/>
    <w:rsid w:val="00924E7F"/>
    <w:rsid w:val="00926551"/>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5F96"/>
    <w:rsid w:val="00A02B06"/>
    <w:rsid w:val="00A02C23"/>
    <w:rsid w:val="00A071B0"/>
    <w:rsid w:val="00A1368B"/>
    <w:rsid w:val="00A1639D"/>
    <w:rsid w:val="00A24587"/>
    <w:rsid w:val="00A24893"/>
    <w:rsid w:val="00A40882"/>
    <w:rsid w:val="00A4773E"/>
    <w:rsid w:val="00A52F77"/>
    <w:rsid w:val="00A547B5"/>
    <w:rsid w:val="00A74F0B"/>
    <w:rsid w:val="00A76B63"/>
    <w:rsid w:val="00A7761D"/>
    <w:rsid w:val="00A80480"/>
    <w:rsid w:val="00A83AB0"/>
    <w:rsid w:val="00A852C7"/>
    <w:rsid w:val="00A93950"/>
    <w:rsid w:val="00A95792"/>
    <w:rsid w:val="00AA5AAC"/>
    <w:rsid w:val="00AB2E35"/>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67551"/>
    <w:rsid w:val="00B70C75"/>
    <w:rsid w:val="00B71421"/>
    <w:rsid w:val="00B71EB4"/>
    <w:rsid w:val="00B74265"/>
    <w:rsid w:val="00B76E54"/>
    <w:rsid w:val="00B811E7"/>
    <w:rsid w:val="00B84EF8"/>
    <w:rsid w:val="00B86229"/>
    <w:rsid w:val="00B86420"/>
    <w:rsid w:val="00B8658E"/>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5C34"/>
    <w:rsid w:val="00C06BC7"/>
    <w:rsid w:val="00C22519"/>
    <w:rsid w:val="00C2310D"/>
    <w:rsid w:val="00C24A12"/>
    <w:rsid w:val="00C264C5"/>
    <w:rsid w:val="00C27855"/>
    <w:rsid w:val="00C3478A"/>
    <w:rsid w:val="00C41169"/>
    <w:rsid w:val="00C42566"/>
    <w:rsid w:val="00C45BF8"/>
    <w:rsid w:val="00C50A9C"/>
    <w:rsid w:val="00C50E97"/>
    <w:rsid w:val="00C5339D"/>
    <w:rsid w:val="00C562FC"/>
    <w:rsid w:val="00C62EC7"/>
    <w:rsid w:val="00C6413E"/>
    <w:rsid w:val="00C64997"/>
    <w:rsid w:val="00C662FF"/>
    <w:rsid w:val="00C67763"/>
    <w:rsid w:val="00C7240F"/>
    <w:rsid w:val="00C72790"/>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4019"/>
    <w:rsid w:val="00CD719E"/>
    <w:rsid w:val="00CD7CE1"/>
    <w:rsid w:val="00CE3D29"/>
    <w:rsid w:val="00CE6658"/>
    <w:rsid w:val="00CF04F8"/>
    <w:rsid w:val="00CF5FE4"/>
    <w:rsid w:val="00CF6846"/>
    <w:rsid w:val="00CF7729"/>
    <w:rsid w:val="00D00780"/>
    <w:rsid w:val="00D00AC1"/>
    <w:rsid w:val="00D0106D"/>
    <w:rsid w:val="00D01728"/>
    <w:rsid w:val="00D01B82"/>
    <w:rsid w:val="00D03746"/>
    <w:rsid w:val="00D04589"/>
    <w:rsid w:val="00D0589B"/>
    <w:rsid w:val="00D05A74"/>
    <w:rsid w:val="00D15278"/>
    <w:rsid w:val="00D161CF"/>
    <w:rsid w:val="00D17038"/>
    <w:rsid w:val="00D20DEB"/>
    <w:rsid w:val="00D20FCA"/>
    <w:rsid w:val="00D21ADC"/>
    <w:rsid w:val="00D324AD"/>
    <w:rsid w:val="00D35FAD"/>
    <w:rsid w:val="00D41424"/>
    <w:rsid w:val="00D44662"/>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D46"/>
    <w:rsid w:val="00D958BE"/>
    <w:rsid w:val="00D97ABD"/>
    <w:rsid w:val="00D97C57"/>
    <w:rsid w:val="00DA2838"/>
    <w:rsid w:val="00DA5BD9"/>
    <w:rsid w:val="00DC06EA"/>
    <w:rsid w:val="00DC2E1B"/>
    <w:rsid w:val="00DC33B9"/>
    <w:rsid w:val="00DC38A5"/>
    <w:rsid w:val="00DC5FB0"/>
    <w:rsid w:val="00DD2EC6"/>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48B"/>
    <w:rsid w:val="00E23769"/>
    <w:rsid w:val="00E2387F"/>
    <w:rsid w:val="00E30DA2"/>
    <w:rsid w:val="00E32FE5"/>
    <w:rsid w:val="00E44260"/>
    <w:rsid w:val="00E53816"/>
    <w:rsid w:val="00E54F13"/>
    <w:rsid w:val="00E56C68"/>
    <w:rsid w:val="00E56E28"/>
    <w:rsid w:val="00E601DC"/>
    <w:rsid w:val="00E65528"/>
    <w:rsid w:val="00E65A23"/>
    <w:rsid w:val="00E6735E"/>
    <w:rsid w:val="00E7043F"/>
    <w:rsid w:val="00E70C72"/>
    <w:rsid w:val="00E720DA"/>
    <w:rsid w:val="00E84846"/>
    <w:rsid w:val="00E96397"/>
    <w:rsid w:val="00E97E64"/>
    <w:rsid w:val="00EA281B"/>
    <w:rsid w:val="00EA37AB"/>
    <w:rsid w:val="00EA402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5951"/>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16CA"/>
    <w:rsid w:val="00FA5E75"/>
    <w:rsid w:val="00FD5CA9"/>
    <w:rsid w:val="00FE1E5B"/>
    <w:rsid w:val="00FE465E"/>
    <w:rsid w:val="00FE4E30"/>
    <w:rsid w:val="00FF1613"/>
    <w:rsid w:val="00FF3DD6"/>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07EA7"/>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1595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F1595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5208">
      <w:marLeft w:val="0"/>
      <w:marRight w:val="0"/>
      <w:marTop w:val="0"/>
      <w:marBottom w:val="0"/>
      <w:divBdr>
        <w:top w:val="none" w:sz="0" w:space="0" w:color="auto"/>
        <w:left w:val="none" w:sz="0" w:space="0" w:color="auto"/>
        <w:bottom w:val="none" w:sz="0" w:space="0" w:color="auto"/>
        <w:right w:val="none" w:sz="0" w:space="0" w:color="auto"/>
      </w:divBdr>
    </w:div>
    <w:div w:id="129565209">
      <w:marLeft w:val="0"/>
      <w:marRight w:val="0"/>
      <w:marTop w:val="0"/>
      <w:marBottom w:val="0"/>
      <w:divBdr>
        <w:top w:val="none" w:sz="0" w:space="0" w:color="auto"/>
        <w:left w:val="none" w:sz="0" w:space="0" w:color="auto"/>
        <w:bottom w:val="none" w:sz="0" w:space="0" w:color="auto"/>
        <w:right w:val="none" w:sz="0" w:space="0" w:color="auto"/>
      </w:divBdr>
    </w:div>
    <w:div w:id="129565210">
      <w:marLeft w:val="0"/>
      <w:marRight w:val="0"/>
      <w:marTop w:val="0"/>
      <w:marBottom w:val="0"/>
      <w:divBdr>
        <w:top w:val="none" w:sz="0" w:space="0" w:color="auto"/>
        <w:left w:val="none" w:sz="0" w:space="0" w:color="auto"/>
        <w:bottom w:val="none" w:sz="0" w:space="0" w:color="auto"/>
        <w:right w:val="none" w:sz="0" w:space="0" w:color="auto"/>
      </w:divBdr>
    </w:div>
    <w:div w:id="129565211">
      <w:marLeft w:val="0"/>
      <w:marRight w:val="0"/>
      <w:marTop w:val="0"/>
      <w:marBottom w:val="0"/>
      <w:divBdr>
        <w:top w:val="none" w:sz="0" w:space="0" w:color="auto"/>
        <w:left w:val="none" w:sz="0" w:space="0" w:color="auto"/>
        <w:bottom w:val="none" w:sz="0" w:space="0" w:color="auto"/>
        <w:right w:val="none" w:sz="0" w:space="0" w:color="auto"/>
      </w:divBdr>
    </w:div>
    <w:div w:id="129565212">
      <w:marLeft w:val="0"/>
      <w:marRight w:val="0"/>
      <w:marTop w:val="0"/>
      <w:marBottom w:val="0"/>
      <w:divBdr>
        <w:top w:val="none" w:sz="0" w:space="0" w:color="auto"/>
        <w:left w:val="none" w:sz="0" w:space="0" w:color="auto"/>
        <w:bottom w:val="none" w:sz="0" w:space="0" w:color="auto"/>
        <w:right w:val="none" w:sz="0" w:space="0" w:color="auto"/>
      </w:divBdr>
    </w:div>
    <w:div w:id="129565213">
      <w:marLeft w:val="0"/>
      <w:marRight w:val="0"/>
      <w:marTop w:val="0"/>
      <w:marBottom w:val="0"/>
      <w:divBdr>
        <w:top w:val="none" w:sz="0" w:space="0" w:color="auto"/>
        <w:left w:val="none" w:sz="0" w:space="0" w:color="auto"/>
        <w:bottom w:val="none" w:sz="0" w:space="0" w:color="auto"/>
        <w:right w:val="none" w:sz="0" w:space="0" w:color="auto"/>
      </w:divBdr>
    </w:div>
    <w:div w:id="129565214">
      <w:marLeft w:val="0"/>
      <w:marRight w:val="0"/>
      <w:marTop w:val="0"/>
      <w:marBottom w:val="0"/>
      <w:divBdr>
        <w:top w:val="none" w:sz="0" w:space="0" w:color="auto"/>
        <w:left w:val="none" w:sz="0" w:space="0" w:color="auto"/>
        <w:bottom w:val="none" w:sz="0" w:space="0" w:color="auto"/>
        <w:right w:val="none" w:sz="0" w:space="0" w:color="auto"/>
      </w:divBdr>
    </w:div>
    <w:div w:id="129565215">
      <w:marLeft w:val="0"/>
      <w:marRight w:val="0"/>
      <w:marTop w:val="0"/>
      <w:marBottom w:val="0"/>
      <w:divBdr>
        <w:top w:val="none" w:sz="0" w:space="0" w:color="auto"/>
        <w:left w:val="none" w:sz="0" w:space="0" w:color="auto"/>
        <w:bottom w:val="none" w:sz="0" w:space="0" w:color="auto"/>
        <w:right w:val="none" w:sz="0" w:space="0" w:color="auto"/>
      </w:divBdr>
    </w:div>
    <w:div w:id="129565216">
      <w:marLeft w:val="0"/>
      <w:marRight w:val="0"/>
      <w:marTop w:val="0"/>
      <w:marBottom w:val="0"/>
      <w:divBdr>
        <w:top w:val="none" w:sz="0" w:space="0" w:color="auto"/>
        <w:left w:val="none" w:sz="0" w:space="0" w:color="auto"/>
        <w:bottom w:val="none" w:sz="0" w:space="0" w:color="auto"/>
        <w:right w:val="none" w:sz="0" w:space="0" w:color="auto"/>
      </w:divBdr>
    </w:div>
    <w:div w:id="129565217">
      <w:marLeft w:val="0"/>
      <w:marRight w:val="0"/>
      <w:marTop w:val="0"/>
      <w:marBottom w:val="0"/>
      <w:divBdr>
        <w:top w:val="none" w:sz="0" w:space="0" w:color="auto"/>
        <w:left w:val="none" w:sz="0" w:space="0" w:color="auto"/>
        <w:bottom w:val="none" w:sz="0" w:space="0" w:color="auto"/>
        <w:right w:val="none" w:sz="0" w:space="0" w:color="auto"/>
      </w:divBdr>
    </w:div>
    <w:div w:id="129565218">
      <w:marLeft w:val="0"/>
      <w:marRight w:val="0"/>
      <w:marTop w:val="0"/>
      <w:marBottom w:val="0"/>
      <w:divBdr>
        <w:top w:val="none" w:sz="0" w:space="0" w:color="auto"/>
        <w:left w:val="none" w:sz="0" w:space="0" w:color="auto"/>
        <w:bottom w:val="none" w:sz="0" w:space="0" w:color="auto"/>
        <w:right w:val="none" w:sz="0" w:space="0" w:color="auto"/>
      </w:divBdr>
    </w:div>
    <w:div w:id="129565219">
      <w:marLeft w:val="0"/>
      <w:marRight w:val="0"/>
      <w:marTop w:val="0"/>
      <w:marBottom w:val="0"/>
      <w:divBdr>
        <w:top w:val="none" w:sz="0" w:space="0" w:color="auto"/>
        <w:left w:val="none" w:sz="0" w:space="0" w:color="auto"/>
        <w:bottom w:val="none" w:sz="0" w:space="0" w:color="auto"/>
        <w:right w:val="none" w:sz="0" w:space="0" w:color="auto"/>
      </w:divBdr>
      <w:divsChild>
        <w:div w:id="129565236">
          <w:marLeft w:val="0"/>
          <w:marRight w:val="0"/>
          <w:marTop w:val="0"/>
          <w:marBottom w:val="0"/>
          <w:divBdr>
            <w:top w:val="none" w:sz="0" w:space="0" w:color="auto"/>
            <w:left w:val="none" w:sz="0" w:space="0" w:color="auto"/>
            <w:bottom w:val="none" w:sz="0" w:space="0" w:color="auto"/>
            <w:right w:val="none" w:sz="0" w:space="0" w:color="auto"/>
          </w:divBdr>
          <w:divsChild>
            <w:div w:id="129565220">
              <w:marLeft w:val="0"/>
              <w:marRight w:val="0"/>
              <w:marTop w:val="0"/>
              <w:marBottom w:val="0"/>
              <w:divBdr>
                <w:top w:val="single" w:sz="6" w:space="0" w:color="003366"/>
                <w:left w:val="single" w:sz="6" w:space="0" w:color="003366"/>
                <w:bottom w:val="single" w:sz="6" w:space="0" w:color="003366"/>
                <w:right w:val="single" w:sz="6" w:space="0" w:color="003366"/>
              </w:divBdr>
              <w:divsChild>
                <w:div w:id="129565234">
                  <w:marLeft w:val="0"/>
                  <w:marRight w:val="0"/>
                  <w:marTop w:val="0"/>
                  <w:marBottom w:val="0"/>
                  <w:divBdr>
                    <w:top w:val="none" w:sz="0" w:space="0" w:color="auto"/>
                    <w:left w:val="none" w:sz="0" w:space="0" w:color="auto"/>
                    <w:bottom w:val="none" w:sz="0" w:space="0" w:color="auto"/>
                    <w:right w:val="none" w:sz="0" w:space="0" w:color="auto"/>
                  </w:divBdr>
                  <w:divsChild>
                    <w:div w:id="129565235">
                      <w:marLeft w:val="150"/>
                      <w:marRight w:val="150"/>
                      <w:marTop w:val="0"/>
                      <w:marBottom w:val="150"/>
                      <w:divBdr>
                        <w:top w:val="single" w:sz="6" w:space="0" w:color="FFFFFF"/>
                        <w:left w:val="single" w:sz="6" w:space="0" w:color="FFFFFF"/>
                        <w:bottom w:val="single" w:sz="6" w:space="0" w:color="FFFFFF"/>
                        <w:right w:val="single" w:sz="6" w:space="0" w:color="FFFFFF"/>
                      </w:divBdr>
                    </w:div>
                  </w:divsChild>
                </w:div>
              </w:divsChild>
            </w:div>
          </w:divsChild>
        </w:div>
      </w:divsChild>
    </w:div>
    <w:div w:id="129565221">
      <w:marLeft w:val="0"/>
      <w:marRight w:val="0"/>
      <w:marTop w:val="0"/>
      <w:marBottom w:val="0"/>
      <w:divBdr>
        <w:top w:val="none" w:sz="0" w:space="0" w:color="auto"/>
        <w:left w:val="none" w:sz="0" w:space="0" w:color="auto"/>
        <w:bottom w:val="none" w:sz="0" w:space="0" w:color="auto"/>
        <w:right w:val="none" w:sz="0" w:space="0" w:color="auto"/>
      </w:divBdr>
      <w:divsChild>
        <w:div w:id="129565228">
          <w:marLeft w:val="0"/>
          <w:marRight w:val="0"/>
          <w:marTop w:val="0"/>
          <w:marBottom w:val="0"/>
          <w:divBdr>
            <w:top w:val="none" w:sz="0" w:space="0" w:color="auto"/>
            <w:left w:val="none" w:sz="0" w:space="0" w:color="auto"/>
            <w:bottom w:val="none" w:sz="0" w:space="0" w:color="auto"/>
            <w:right w:val="none" w:sz="0" w:space="0" w:color="auto"/>
          </w:divBdr>
          <w:divsChild>
            <w:div w:id="129565224">
              <w:marLeft w:val="0"/>
              <w:marRight w:val="0"/>
              <w:marTop w:val="0"/>
              <w:marBottom w:val="0"/>
              <w:divBdr>
                <w:top w:val="single" w:sz="6" w:space="0" w:color="003366"/>
                <w:left w:val="single" w:sz="6" w:space="0" w:color="003366"/>
                <w:bottom w:val="single" w:sz="6" w:space="0" w:color="003366"/>
                <w:right w:val="single" w:sz="6" w:space="0" w:color="003366"/>
              </w:divBdr>
              <w:divsChild>
                <w:div w:id="129565226">
                  <w:marLeft w:val="0"/>
                  <w:marRight w:val="0"/>
                  <w:marTop w:val="0"/>
                  <w:marBottom w:val="0"/>
                  <w:divBdr>
                    <w:top w:val="none" w:sz="0" w:space="0" w:color="auto"/>
                    <w:left w:val="none" w:sz="0" w:space="0" w:color="auto"/>
                    <w:bottom w:val="none" w:sz="0" w:space="0" w:color="auto"/>
                    <w:right w:val="none" w:sz="0" w:space="0" w:color="auto"/>
                  </w:divBdr>
                  <w:divsChild>
                    <w:div w:id="129565225">
                      <w:marLeft w:val="150"/>
                      <w:marRight w:val="150"/>
                      <w:marTop w:val="0"/>
                      <w:marBottom w:val="150"/>
                      <w:divBdr>
                        <w:top w:val="single" w:sz="6" w:space="0" w:color="FFFFFF"/>
                        <w:left w:val="single" w:sz="6" w:space="0" w:color="FFFFFF"/>
                        <w:bottom w:val="single" w:sz="6" w:space="0" w:color="FFFFFF"/>
                        <w:right w:val="single" w:sz="6" w:space="0" w:color="FFFFFF"/>
                      </w:divBdr>
                    </w:div>
                  </w:divsChild>
                </w:div>
              </w:divsChild>
            </w:div>
          </w:divsChild>
        </w:div>
      </w:divsChild>
    </w:div>
    <w:div w:id="129565223">
      <w:marLeft w:val="0"/>
      <w:marRight w:val="0"/>
      <w:marTop w:val="0"/>
      <w:marBottom w:val="0"/>
      <w:divBdr>
        <w:top w:val="none" w:sz="0" w:space="0" w:color="auto"/>
        <w:left w:val="none" w:sz="0" w:space="0" w:color="auto"/>
        <w:bottom w:val="none" w:sz="0" w:space="0" w:color="auto"/>
        <w:right w:val="none" w:sz="0" w:space="0" w:color="auto"/>
      </w:divBdr>
      <w:divsChild>
        <w:div w:id="129565229">
          <w:marLeft w:val="0"/>
          <w:marRight w:val="0"/>
          <w:marTop w:val="0"/>
          <w:marBottom w:val="0"/>
          <w:divBdr>
            <w:top w:val="none" w:sz="0" w:space="0" w:color="auto"/>
            <w:left w:val="none" w:sz="0" w:space="0" w:color="auto"/>
            <w:bottom w:val="none" w:sz="0" w:space="0" w:color="auto"/>
            <w:right w:val="none" w:sz="0" w:space="0" w:color="auto"/>
          </w:divBdr>
          <w:divsChild>
            <w:div w:id="129565232">
              <w:marLeft w:val="0"/>
              <w:marRight w:val="0"/>
              <w:marTop w:val="0"/>
              <w:marBottom w:val="0"/>
              <w:divBdr>
                <w:top w:val="single" w:sz="6" w:space="0" w:color="003366"/>
                <w:left w:val="single" w:sz="6" w:space="0" w:color="003366"/>
                <w:bottom w:val="single" w:sz="6" w:space="0" w:color="003366"/>
                <w:right w:val="single" w:sz="6" w:space="0" w:color="003366"/>
              </w:divBdr>
              <w:divsChild>
                <w:div w:id="129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5227">
      <w:marLeft w:val="0"/>
      <w:marRight w:val="0"/>
      <w:marTop w:val="0"/>
      <w:marBottom w:val="0"/>
      <w:divBdr>
        <w:top w:val="none" w:sz="0" w:space="0" w:color="auto"/>
        <w:left w:val="none" w:sz="0" w:space="0" w:color="auto"/>
        <w:bottom w:val="none" w:sz="0" w:space="0" w:color="auto"/>
        <w:right w:val="none" w:sz="0" w:space="0" w:color="auto"/>
      </w:divBdr>
      <w:divsChild>
        <w:div w:id="129565207">
          <w:marLeft w:val="0"/>
          <w:marRight w:val="0"/>
          <w:marTop w:val="0"/>
          <w:marBottom w:val="0"/>
          <w:divBdr>
            <w:top w:val="none" w:sz="0" w:space="0" w:color="auto"/>
            <w:left w:val="none" w:sz="0" w:space="0" w:color="auto"/>
            <w:bottom w:val="none" w:sz="0" w:space="0" w:color="auto"/>
            <w:right w:val="none" w:sz="0" w:space="0" w:color="auto"/>
          </w:divBdr>
          <w:divsChild>
            <w:div w:id="129565222">
              <w:marLeft w:val="0"/>
              <w:marRight w:val="0"/>
              <w:marTop w:val="0"/>
              <w:marBottom w:val="0"/>
              <w:divBdr>
                <w:top w:val="single" w:sz="6" w:space="0" w:color="003366"/>
                <w:left w:val="single" w:sz="6" w:space="0" w:color="003366"/>
                <w:bottom w:val="single" w:sz="6" w:space="0" w:color="003366"/>
                <w:right w:val="single" w:sz="6" w:space="0" w:color="003366"/>
              </w:divBdr>
              <w:divsChild>
                <w:div w:id="1295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5231">
      <w:marLeft w:val="0"/>
      <w:marRight w:val="0"/>
      <w:marTop w:val="0"/>
      <w:marBottom w:val="0"/>
      <w:divBdr>
        <w:top w:val="none" w:sz="0" w:space="0" w:color="auto"/>
        <w:left w:val="none" w:sz="0" w:space="0" w:color="auto"/>
        <w:bottom w:val="none" w:sz="0" w:space="0" w:color="auto"/>
        <w:right w:val="none" w:sz="0" w:space="0" w:color="auto"/>
      </w:divBdr>
    </w:div>
    <w:div w:id="129565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9DA06A1-E640-4920-B531-9065AE5C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2018-03-09T17:29:00Z</dcterms:created>
  <dcterms:modified xsi:type="dcterms:W3CDTF">2018-03-09T17:29:00Z</dcterms:modified>
</cp:coreProperties>
</file>