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A049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9E5E9A" w:rsidRDefault="002E3CDB" w:rsidP="001A049E">
      <w:pPr>
        <w:rPr>
          <w:rStyle w:val="AIHeadline"/>
          <w:rFonts w:cs="Arial"/>
          <w:snapToGrid w:val="0"/>
          <w:sz w:val="36"/>
          <w:szCs w:val="36"/>
        </w:rPr>
      </w:pPr>
      <w:r w:rsidRPr="009E5E9A">
        <w:rPr>
          <w:rStyle w:val="AIHeadline"/>
          <w:rFonts w:cs="Arial"/>
          <w:snapToGrid w:val="0"/>
          <w:sz w:val="36"/>
          <w:szCs w:val="36"/>
        </w:rPr>
        <w:t>ACtivists sentenced for Peacefully protesting</w:t>
      </w:r>
    </w:p>
    <w:p w:rsidR="0026766F" w:rsidRPr="00F95961" w:rsidRDefault="00900A28" w:rsidP="001A049E">
      <w:pPr>
        <w:pStyle w:val="AIintropara"/>
        <w:spacing w:line="240" w:lineRule="auto"/>
        <w:rPr>
          <w:rFonts w:cs="Arial"/>
        </w:rPr>
      </w:pPr>
      <w:r w:rsidRPr="00900A28">
        <w:rPr>
          <w:rFonts w:cs="Arial"/>
        </w:rPr>
        <w:t xml:space="preserve">Human rights activist and </w:t>
      </w:r>
      <w:r w:rsidR="00AA58D4">
        <w:rPr>
          <w:rFonts w:cs="Arial"/>
        </w:rPr>
        <w:t>p</w:t>
      </w:r>
      <w:r w:rsidRPr="00900A28">
        <w:rPr>
          <w:rFonts w:cs="Arial"/>
        </w:rPr>
        <w:t xml:space="preserve">risoner of </w:t>
      </w:r>
      <w:r w:rsidR="00AA58D4">
        <w:rPr>
          <w:rFonts w:cs="Arial"/>
        </w:rPr>
        <w:t>c</w:t>
      </w:r>
      <w:r w:rsidRPr="00900A28">
        <w:rPr>
          <w:rFonts w:cs="Arial"/>
        </w:rPr>
        <w:t xml:space="preserve">onscience Mahienour </w:t>
      </w:r>
      <w:r w:rsidR="00046C2E">
        <w:rPr>
          <w:rFonts w:cs="Arial"/>
        </w:rPr>
        <w:t>e</w:t>
      </w:r>
      <w:r w:rsidRPr="00900A28">
        <w:rPr>
          <w:rFonts w:cs="Arial"/>
        </w:rPr>
        <w:t>l-Masry</w:t>
      </w:r>
      <w:r w:rsidR="005837B4">
        <w:rPr>
          <w:rFonts w:cs="Arial"/>
        </w:rPr>
        <w:t xml:space="preserve"> </w:t>
      </w:r>
      <w:r w:rsidRPr="00900A28">
        <w:rPr>
          <w:rFonts w:cs="Arial"/>
        </w:rPr>
        <w:t xml:space="preserve">sentenced along with </w:t>
      </w:r>
      <w:r w:rsidR="00240D57">
        <w:rPr>
          <w:rFonts w:cs="Arial"/>
        </w:rPr>
        <w:t>labour activist</w:t>
      </w:r>
      <w:r w:rsidRPr="00900A28">
        <w:rPr>
          <w:rFonts w:cs="Arial"/>
        </w:rPr>
        <w:t xml:space="preserve"> Moatasem Medhat</w:t>
      </w:r>
      <w:r w:rsidR="005B1818">
        <w:rPr>
          <w:rFonts w:cs="Arial"/>
        </w:rPr>
        <w:t xml:space="preserve"> </w:t>
      </w:r>
      <w:r w:rsidRPr="00900A28">
        <w:rPr>
          <w:rFonts w:cs="Arial"/>
        </w:rPr>
        <w:t xml:space="preserve">to two years in prison for “participating in an unauthorized protest”. Three other activists, Asmaa Naem, Waleed </w:t>
      </w:r>
      <w:r w:rsidR="00046C2E">
        <w:rPr>
          <w:rFonts w:cs="Arial"/>
        </w:rPr>
        <w:t>e</w:t>
      </w:r>
      <w:r w:rsidRPr="00900A28">
        <w:rPr>
          <w:rFonts w:cs="Arial"/>
        </w:rPr>
        <w:t xml:space="preserve">l-Amry, and Ziad Abu </w:t>
      </w:r>
      <w:r w:rsidR="00046C2E">
        <w:rPr>
          <w:rFonts w:cs="Arial"/>
        </w:rPr>
        <w:t>e</w:t>
      </w:r>
      <w:r w:rsidRPr="00900A28">
        <w:rPr>
          <w:rFonts w:cs="Arial"/>
        </w:rPr>
        <w:t>l-Fadl</w:t>
      </w:r>
      <w:r w:rsidR="006B457F">
        <w:rPr>
          <w:rFonts w:cs="Arial"/>
        </w:rPr>
        <w:t>,</w:t>
      </w:r>
      <w:r w:rsidR="004A3E66">
        <w:rPr>
          <w:rFonts w:cs="Arial"/>
        </w:rPr>
        <w:t xml:space="preserve"> </w:t>
      </w:r>
      <w:r w:rsidRPr="00900A28">
        <w:rPr>
          <w:rFonts w:cs="Arial"/>
        </w:rPr>
        <w:t>convicted in absentia to three years in prison in the same case.</w:t>
      </w:r>
    </w:p>
    <w:p w:rsidR="00046C2E" w:rsidRPr="00144EE2" w:rsidRDefault="00900A28" w:rsidP="001A049E">
      <w:pPr>
        <w:pStyle w:val="AITableHeading"/>
        <w:rPr>
          <w:rStyle w:val="StyleAIBodytextAsianSimSunChar"/>
          <w:rFonts w:cs="Arial"/>
          <w:b w:val="0"/>
          <w:bCs w:val="0"/>
        </w:rPr>
      </w:pPr>
      <w:r w:rsidRPr="00B44C7B">
        <w:rPr>
          <w:rStyle w:val="StyleAIBodytextAsianSimSunChar"/>
          <w:rFonts w:cs="Arial"/>
          <w:b w:val="0"/>
          <w:bCs w:val="0"/>
        </w:rPr>
        <w:t xml:space="preserve">On 30 December, Montazah Misdemeanour Court in the city of Alexandria, Egypt’s second largest city, </w:t>
      </w:r>
      <w:r w:rsidR="004B377D" w:rsidRPr="00B44C7B">
        <w:rPr>
          <w:rStyle w:val="StyleAIBodytextAsianSimSunChar"/>
          <w:rFonts w:cs="Arial"/>
          <w:b w:val="0"/>
          <w:bCs w:val="0"/>
        </w:rPr>
        <w:t xml:space="preserve">sentenced </w:t>
      </w:r>
      <w:r w:rsidR="00AA58D4">
        <w:rPr>
          <w:rStyle w:val="StyleAIBodytextAsianSimSunChar"/>
          <w:rFonts w:cs="Arial"/>
          <w:b w:val="0"/>
          <w:bCs w:val="0"/>
        </w:rPr>
        <w:t>h</w:t>
      </w:r>
      <w:r w:rsidR="004B377D" w:rsidRPr="00B44C7B">
        <w:rPr>
          <w:rStyle w:val="StyleAIBodytextAsianSimSunChar"/>
          <w:rFonts w:cs="Arial"/>
          <w:b w:val="0"/>
          <w:bCs w:val="0"/>
        </w:rPr>
        <w:t xml:space="preserve">uman </w:t>
      </w:r>
      <w:r w:rsidR="00AA58D4">
        <w:rPr>
          <w:rStyle w:val="StyleAIBodytextAsianSimSunChar"/>
          <w:rFonts w:cs="Arial"/>
          <w:b w:val="0"/>
          <w:bCs w:val="0"/>
        </w:rPr>
        <w:t>r</w:t>
      </w:r>
      <w:r w:rsidR="004B377D" w:rsidRPr="00B44C7B">
        <w:rPr>
          <w:rStyle w:val="StyleAIBodytextAsianSimSunChar"/>
          <w:rFonts w:cs="Arial"/>
          <w:b w:val="0"/>
          <w:bCs w:val="0"/>
        </w:rPr>
        <w:t xml:space="preserve">ights </w:t>
      </w:r>
      <w:r w:rsidR="00AA58D4">
        <w:rPr>
          <w:rStyle w:val="StyleAIBodytextAsianSimSunChar"/>
          <w:rFonts w:cs="Arial"/>
          <w:b w:val="0"/>
          <w:bCs w:val="0"/>
        </w:rPr>
        <w:t>d</w:t>
      </w:r>
      <w:r w:rsidR="004B377D" w:rsidRPr="00B44C7B">
        <w:rPr>
          <w:rStyle w:val="StyleAIBodytextAsianSimSunChar"/>
          <w:rFonts w:cs="Arial"/>
          <w:b w:val="0"/>
          <w:bCs w:val="0"/>
        </w:rPr>
        <w:t xml:space="preserve">efender and </w:t>
      </w:r>
      <w:r w:rsidR="00AA58D4">
        <w:rPr>
          <w:rStyle w:val="StyleAIBodytextAsianSimSunChar"/>
          <w:rFonts w:cs="Arial"/>
          <w:b w:val="0"/>
          <w:bCs w:val="0"/>
        </w:rPr>
        <w:t>p</w:t>
      </w:r>
      <w:r w:rsidR="004B377D" w:rsidRPr="00B44C7B">
        <w:rPr>
          <w:rStyle w:val="StyleAIBodytextAsianSimSunChar"/>
          <w:rFonts w:cs="Arial"/>
          <w:b w:val="0"/>
          <w:bCs w:val="0"/>
        </w:rPr>
        <w:t xml:space="preserve">risoner of </w:t>
      </w:r>
      <w:r w:rsidR="00AA58D4">
        <w:rPr>
          <w:rStyle w:val="StyleAIBodytextAsianSimSunChar"/>
          <w:rFonts w:cs="Arial"/>
          <w:b w:val="0"/>
          <w:bCs w:val="0"/>
        </w:rPr>
        <w:t>c</w:t>
      </w:r>
      <w:r w:rsidR="004B377D" w:rsidRPr="00B44C7B">
        <w:rPr>
          <w:rStyle w:val="StyleAIBodytextAsianSimSunChar"/>
          <w:rFonts w:cs="Arial"/>
          <w:b w:val="0"/>
          <w:bCs w:val="0"/>
        </w:rPr>
        <w:t xml:space="preserve">onscience </w:t>
      </w:r>
      <w:r w:rsidR="004B377D" w:rsidRPr="00B44C7B">
        <w:rPr>
          <w:rStyle w:val="StyleAIBodytextAsianSimSunChar"/>
          <w:rFonts w:cs="Arial"/>
        </w:rPr>
        <w:t>Mahienour el-Masry</w:t>
      </w:r>
      <w:r w:rsidR="004B377D" w:rsidRPr="00B44C7B">
        <w:rPr>
          <w:rStyle w:val="StyleAIBodytextAsianSimSunChar"/>
          <w:rFonts w:cs="Arial"/>
          <w:b w:val="0"/>
          <w:bCs w:val="0"/>
        </w:rPr>
        <w:t xml:space="preserve"> </w:t>
      </w:r>
      <w:r w:rsidR="005B1818">
        <w:rPr>
          <w:rStyle w:val="StyleAIBodytextAsianSimSunChar"/>
          <w:rFonts w:cs="Arial"/>
          <w:b w:val="0"/>
          <w:bCs w:val="0"/>
        </w:rPr>
        <w:t>as well as</w:t>
      </w:r>
      <w:r w:rsidR="005B1818" w:rsidRPr="00B44C7B">
        <w:rPr>
          <w:rStyle w:val="StyleAIBodytextAsianSimSunChar"/>
          <w:rFonts w:cs="Arial"/>
          <w:b w:val="0"/>
          <w:bCs w:val="0"/>
        </w:rPr>
        <w:t xml:space="preserve"> </w:t>
      </w:r>
      <w:r w:rsidR="00240D57" w:rsidRPr="00B44C7B">
        <w:rPr>
          <w:rStyle w:val="StyleAIBodytextAsianSimSunChar"/>
          <w:rFonts w:cs="Arial"/>
          <w:b w:val="0"/>
          <w:bCs w:val="0"/>
        </w:rPr>
        <w:t>labour activist</w:t>
      </w:r>
      <w:r w:rsidR="004B377D" w:rsidRPr="00B44C7B">
        <w:rPr>
          <w:rStyle w:val="StyleAIBodytextAsianSimSunChar"/>
          <w:rFonts w:cs="Arial"/>
          <w:b w:val="0"/>
          <w:bCs w:val="0"/>
        </w:rPr>
        <w:t xml:space="preserve"> </w:t>
      </w:r>
      <w:r w:rsidR="00240D57" w:rsidRPr="00B44C7B">
        <w:rPr>
          <w:rStyle w:val="StyleAIBodytextAsianSimSunChar"/>
          <w:rFonts w:cs="Arial"/>
        </w:rPr>
        <w:t>Moatasem Medhat</w:t>
      </w:r>
      <w:r w:rsidR="00240D57" w:rsidRPr="00B44C7B">
        <w:rPr>
          <w:rStyle w:val="StyleAIBodytextAsianSimSunChar"/>
          <w:rFonts w:cs="Arial"/>
          <w:b w:val="0"/>
          <w:bCs w:val="0"/>
        </w:rPr>
        <w:t xml:space="preserve"> to two years in prison for</w:t>
      </w:r>
      <w:r w:rsidR="00D56904">
        <w:rPr>
          <w:rStyle w:val="StyleAIBodytextAsianSimSunChar"/>
          <w:rFonts w:cs="Arial"/>
          <w:b w:val="0"/>
          <w:bCs w:val="0"/>
        </w:rPr>
        <w:t xml:space="preserve"> their peaceful participation in a protest on charges of</w:t>
      </w:r>
      <w:r w:rsidRPr="00B44C7B">
        <w:rPr>
          <w:rStyle w:val="StyleAIBodytextAsianSimSunChar"/>
          <w:rFonts w:cs="Arial"/>
          <w:b w:val="0"/>
          <w:bCs w:val="0"/>
        </w:rPr>
        <w:t xml:space="preserve"> </w:t>
      </w:r>
      <w:r w:rsidRPr="00144EE2">
        <w:rPr>
          <w:rStyle w:val="StyleAIBodytextAsianSimSunChar"/>
          <w:rFonts w:cs="Arial"/>
          <w:b w:val="0"/>
          <w:bCs w:val="0"/>
        </w:rPr>
        <w:t>“participating in an unauthorized protest”</w:t>
      </w:r>
      <w:r w:rsidR="00DC13EF" w:rsidRPr="00144EE2">
        <w:rPr>
          <w:rStyle w:val="StyleAIBodytextAsianSimSunChar"/>
          <w:rFonts w:cs="Arial"/>
          <w:b w:val="0"/>
          <w:bCs w:val="0"/>
        </w:rPr>
        <w:t xml:space="preserve"> and</w:t>
      </w:r>
      <w:r w:rsidR="005B1818" w:rsidRPr="00144EE2">
        <w:rPr>
          <w:rStyle w:val="StyleAIBodytextAsianSimSunChar"/>
          <w:rFonts w:cs="Arial"/>
          <w:b w:val="0"/>
          <w:bCs w:val="0"/>
        </w:rPr>
        <w:t xml:space="preserve"> </w:t>
      </w:r>
      <w:r w:rsidRPr="00144EE2">
        <w:rPr>
          <w:rStyle w:val="StyleAIBodytextAsianSimSunChar"/>
          <w:rFonts w:cs="Arial"/>
          <w:b w:val="0"/>
          <w:bCs w:val="0"/>
        </w:rPr>
        <w:t>“show of force</w:t>
      </w:r>
      <w:r w:rsidR="005B1818" w:rsidRPr="00144EE2">
        <w:rPr>
          <w:rStyle w:val="StyleAIBodytextAsianSimSunChar"/>
          <w:rFonts w:cs="Arial"/>
          <w:b w:val="0"/>
          <w:bCs w:val="0"/>
        </w:rPr>
        <w:t>”</w:t>
      </w:r>
      <w:r w:rsidRPr="00144EE2">
        <w:rPr>
          <w:rStyle w:val="StyleAIBodytextAsianSimSunChar"/>
          <w:rFonts w:cs="Arial"/>
          <w:b w:val="0"/>
          <w:bCs w:val="0"/>
        </w:rPr>
        <w:t>.</w:t>
      </w:r>
      <w:r w:rsidR="00046C2E" w:rsidRPr="00B44C7B">
        <w:rPr>
          <w:rStyle w:val="StyleAIBodytextAsianSimSunChar"/>
          <w:rFonts w:cs="Arial"/>
          <w:b w:val="0"/>
          <w:bCs w:val="0"/>
        </w:rPr>
        <w:t xml:space="preserve"> The defendants’ lawyer filed an appeal and the </w:t>
      </w:r>
      <w:r w:rsidR="00B44C7B">
        <w:rPr>
          <w:rStyle w:val="StyleAIBodytextAsianSimSunChar"/>
          <w:rFonts w:cs="Arial"/>
          <w:b w:val="0"/>
          <w:bCs w:val="0"/>
        </w:rPr>
        <w:t>hearing is scheduled</w:t>
      </w:r>
      <w:r w:rsidR="00046C2E" w:rsidRPr="00B44C7B">
        <w:rPr>
          <w:rStyle w:val="StyleAIBodytextAsianSimSunChar"/>
          <w:rFonts w:cs="Arial"/>
          <w:b w:val="0"/>
          <w:bCs w:val="0"/>
        </w:rPr>
        <w:t xml:space="preserve"> </w:t>
      </w:r>
      <w:r w:rsidR="00533970" w:rsidRPr="00B44C7B">
        <w:rPr>
          <w:rStyle w:val="StyleAIBodytextAsianSimSunChar"/>
          <w:rFonts w:cs="Arial"/>
          <w:b w:val="0"/>
          <w:bCs w:val="0"/>
        </w:rPr>
        <w:t xml:space="preserve">for </w:t>
      </w:r>
      <w:r w:rsidR="00046C2E" w:rsidRPr="00B44C7B">
        <w:rPr>
          <w:rStyle w:val="StyleAIBodytextAsianSimSunChar"/>
          <w:rFonts w:cs="Arial"/>
          <w:b w:val="0"/>
          <w:bCs w:val="0"/>
        </w:rPr>
        <w:t xml:space="preserve">13 January. </w:t>
      </w:r>
      <w:r w:rsidR="00497DE9" w:rsidRPr="00B44C7B">
        <w:rPr>
          <w:rStyle w:val="StyleAIBodytextAsianSimSunChar"/>
          <w:rFonts w:cs="Arial"/>
          <w:b w:val="0"/>
          <w:bCs w:val="0"/>
        </w:rPr>
        <w:t xml:space="preserve">Security forces moved </w:t>
      </w:r>
      <w:r w:rsidR="00DC13EF" w:rsidRPr="005837B4">
        <w:rPr>
          <w:rStyle w:val="StyleAIBodytextAsianSimSunChar"/>
          <w:rFonts w:cs="Arial"/>
          <w:b w:val="0"/>
        </w:rPr>
        <w:t>Mahienour el-Masry</w:t>
      </w:r>
      <w:r w:rsidR="00DC13EF" w:rsidRPr="00B44C7B">
        <w:rPr>
          <w:rStyle w:val="StyleAIBodytextAsianSimSunChar"/>
          <w:rFonts w:cs="Arial"/>
          <w:b w:val="0"/>
          <w:bCs w:val="0"/>
        </w:rPr>
        <w:t xml:space="preserve"> </w:t>
      </w:r>
      <w:r w:rsidR="00533970" w:rsidRPr="00B44C7B">
        <w:rPr>
          <w:rStyle w:val="StyleAIBodytextAsianSimSunChar"/>
          <w:rFonts w:cs="Arial"/>
          <w:b w:val="0"/>
          <w:bCs w:val="0"/>
        </w:rPr>
        <w:t xml:space="preserve">to </w:t>
      </w:r>
      <w:r w:rsidR="00DC13EF" w:rsidRPr="00144EE2">
        <w:rPr>
          <w:rStyle w:val="Emphasis"/>
          <w:rFonts w:cs="Arial"/>
          <w:b w:val="0"/>
          <w:bCs w:val="0"/>
          <w:i w:val="0"/>
          <w:iCs w:val="0"/>
          <w:shd w:val="clear" w:color="auto" w:fill="FFFFFF"/>
        </w:rPr>
        <w:t>Damanhour</w:t>
      </w:r>
      <w:r w:rsidR="00DC13EF" w:rsidRPr="00144EE2">
        <w:rPr>
          <w:rFonts w:cs="Arial"/>
          <w:shd w:val="clear" w:color="auto" w:fill="FFFFFF"/>
        </w:rPr>
        <w:t> </w:t>
      </w:r>
      <w:r w:rsidR="00DC13EF" w:rsidRPr="00144EE2">
        <w:rPr>
          <w:rFonts w:cs="Arial"/>
          <w:b w:val="0"/>
          <w:bCs w:val="0"/>
          <w:shd w:val="clear" w:color="auto" w:fill="FFFFFF"/>
        </w:rPr>
        <w:t>women</w:t>
      </w:r>
      <w:r w:rsidR="00AA58D4">
        <w:rPr>
          <w:rFonts w:cs="Arial"/>
          <w:b w:val="0"/>
          <w:bCs w:val="0"/>
          <w:shd w:val="clear" w:color="auto" w:fill="FFFFFF"/>
        </w:rPr>
        <w:t>’s</w:t>
      </w:r>
      <w:r w:rsidR="00DC13EF" w:rsidRPr="00144EE2">
        <w:rPr>
          <w:rFonts w:cs="Arial"/>
          <w:b w:val="0"/>
          <w:bCs w:val="0"/>
          <w:shd w:val="clear" w:color="auto" w:fill="FFFFFF"/>
        </w:rPr>
        <w:t> </w:t>
      </w:r>
      <w:r w:rsidR="00DC13EF" w:rsidRPr="00144EE2">
        <w:rPr>
          <w:rStyle w:val="Emphasis"/>
          <w:rFonts w:cs="Arial"/>
          <w:b w:val="0"/>
          <w:bCs w:val="0"/>
          <w:i w:val="0"/>
          <w:iCs w:val="0"/>
          <w:shd w:val="clear" w:color="auto" w:fill="FFFFFF"/>
        </w:rPr>
        <w:t>priso</w:t>
      </w:r>
      <w:r w:rsidR="00533970" w:rsidRPr="00B44C7B">
        <w:rPr>
          <w:rStyle w:val="Emphasis"/>
          <w:rFonts w:cs="Arial"/>
          <w:b w:val="0"/>
          <w:bCs w:val="0"/>
          <w:i w:val="0"/>
          <w:iCs w:val="0"/>
          <w:shd w:val="clear" w:color="auto" w:fill="FFFFFF"/>
        </w:rPr>
        <w:t>n</w:t>
      </w:r>
      <w:r w:rsidR="00545B83">
        <w:rPr>
          <w:rStyle w:val="Emphasis"/>
          <w:rFonts w:cs="Arial"/>
          <w:b w:val="0"/>
          <w:bCs w:val="0"/>
          <w:i w:val="0"/>
          <w:iCs w:val="0"/>
          <w:shd w:val="clear" w:color="auto" w:fill="FFFFFF"/>
        </w:rPr>
        <w:t>,</w:t>
      </w:r>
      <w:r w:rsidR="00545B83" w:rsidRPr="00545B83" w:rsidDel="00545B83">
        <w:rPr>
          <w:rStyle w:val="Emphasis"/>
          <w:rFonts w:cs="Arial"/>
          <w:b w:val="0"/>
          <w:bCs w:val="0"/>
          <w:i w:val="0"/>
          <w:iCs w:val="0"/>
          <w:shd w:val="clear" w:color="auto" w:fill="FFFFFF"/>
        </w:rPr>
        <w:t xml:space="preserve"> </w:t>
      </w:r>
      <w:r w:rsidR="00545B83">
        <w:rPr>
          <w:rStyle w:val="Emphasis"/>
          <w:rFonts w:cs="Arial"/>
          <w:b w:val="0"/>
          <w:bCs w:val="0"/>
          <w:i w:val="0"/>
          <w:iCs w:val="0"/>
          <w:shd w:val="clear" w:color="auto" w:fill="FFFFFF"/>
        </w:rPr>
        <w:t>a</w:t>
      </w:r>
      <w:r w:rsidR="00497DE9" w:rsidRPr="00144EE2">
        <w:rPr>
          <w:rStyle w:val="Emphasis"/>
          <w:rFonts w:cs="Arial"/>
          <w:b w:val="0"/>
          <w:bCs w:val="0"/>
          <w:i w:val="0"/>
          <w:iCs w:val="0"/>
          <w:shd w:val="clear" w:color="auto" w:fill="FFFFFF"/>
        </w:rPr>
        <w:t xml:space="preserve">nd </w:t>
      </w:r>
      <w:r w:rsidR="00AA58D4">
        <w:rPr>
          <w:rStyle w:val="Emphasis"/>
          <w:rFonts w:cs="Arial"/>
          <w:b w:val="0"/>
          <w:bCs w:val="0"/>
          <w:i w:val="0"/>
          <w:iCs w:val="0"/>
          <w:shd w:val="clear" w:color="auto" w:fill="FFFFFF"/>
        </w:rPr>
        <w:t xml:space="preserve">detained </w:t>
      </w:r>
      <w:r w:rsidR="00DC13EF" w:rsidRPr="00144EE2">
        <w:rPr>
          <w:rStyle w:val="Emphasis"/>
          <w:rFonts w:cs="Arial"/>
          <w:b w:val="0"/>
          <w:bCs w:val="0"/>
          <w:i w:val="0"/>
          <w:iCs w:val="0"/>
          <w:shd w:val="clear" w:color="auto" w:fill="FFFFFF"/>
        </w:rPr>
        <w:t>Moatasem Medhat in Borg el-Arab prison</w:t>
      </w:r>
      <w:r w:rsidR="00910811" w:rsidRPr="00144EE2">
        <w:rPr>
          <w:rStyle w:val="Emphasis"/>
          <w:rFonts w:cs="Arial"/>
          <w:b w:val="0"/>
          <w:bCs w:val="0"/>
          <w:i w:val="0"/>
          <w:iCs w:val="0"/>
          <w:shd w:val="clear" w:color="auto" w:fill="FFFFFF"/>
        </w:rPr>
        <w:t>,</w:t>
      </w:r>
      <w:r w:rsidR="00497DE9" w:rsidRPr="00144EE2">
        <w:rPr>
          <w:rStyle w:val="Emphasis"/>
          <w:rFonts w:cs="Arial"/>
          <w:b w:val="0"/>
          <w:bCs w:val="0"/>
          <w:i w:val="0"/>
          <w:iCs w:val="0"/>
          <w:shd w:val="clear" w:color="auto" w:fill="FFFFFF"/>
        </w:rPr>
        <w:t xml:space="preserve"> </w:t>
      </w:r>
      <w:r w:rsidR="00910811" w:rsidRPr="00144EE2">
        <w:rPr>
          <w:rFonts w:cs="Arial"/>
          <w:b w:val="0"/>
          <w:bCs w:val="0"/>
          <w:shd w:val="clear" w:color="auto" w:fill="FFFFFF"/>
        </w:rPr>
        <w:t>near the Egyptian city of Alexandria.</w:t>
      </w:r>
    </w:p>
    <w:p w:rsidR="00046C2E" w:rsidRPr="00B44C7B" w:rsidRDefault="00046C2E" w:rsidP="001A049E">
      <w:pPr>
        <w:pStyle w:val="AITableHeading"/>
        <w:rPr>
          <w:rStyle w:val="StyleAIBodytextAsianSimSunChar"/>
          <w:rFonts w:cs="Arial"/>
          <w:b w:val="0"/>
          <w:bCs w:val="0"/>
        </w:rPr>
      </w:pPr>
    </w:p>
    <w:p w:rsidR="004B377D" w:rsidRPr="005837B4" w:rsidRDefault="00AD418D" w:rsidP="001A049E">
      <w:pPr>
        <w:pStyle w:val="AITableHeading"/>
        <w:rPr>
          <w:rStyle w:val="StyleAIBodytextAsianSimSunChar"/>
          <w:rFonts w:cs="Arial"/>
          <w:b w:val="0"/>
          <w:bCs w:val="0"/>
        </w:rPr>
      </w:pPr>
      <w:r>
        <w:rPr>
          <w:rStyle w:val="StyleAIBodytextAsianSimSunChar"/>
          <w:rFonts w:cs="Arial"/>
          <w:b w:val="0"/>
          <w:bCs w:val="0"/>
        </w:rPr>
        <w:t>In the same case, t</w:t>
      </w:r>
      <w:r w:rsidR="00046C2E" w:rsidRPr="005837B4">
        <w:rPr>
          <w:rStyle w:val="StyleAIBodytextAsianSimSunChar"/>
          <w:rFonts w:cs="Arial"/>
          <w:b w:val="0"/>
          <w:bCs w:val="0"/>
        </w:rPr>
        <w:t>he court also sentenced three other activists</w:t>
      </w:r>
      <w:r w:rsidR="005837B4" w:rsidRPr="005837B4">
        <w:rPr>
          <w:rStyle w:val="StyleAIBodytextAsianSimSunChar"/>
          <w:rFonts w:cs="Arial"/>
          <w:b w:val="0"/>
          <w:bCs w:val="0"/>
        </w:rPr>
        <w:t xml:space="preserve">, </w:t>
      </w:r>
      <w:r w:rsidR="005837B4" w:rsidRPr="005837B4">
        <w:rPr>
          <w:rStyle w:val="StyleAIBodytextAsianSimSunChar"/>
          <w:rFonts w:cs="Arial"/>
        </w:rPr>
        <w:t xml:space="preserve">Asmaa Naem, Waleed </w:t>
      </w:r>
      <w:r w:rsidR="005837B4" w:rsidRPr="00AD418D">
        <w:rPr>
          <w:rStyle w:val="StyleAIBodytextAsianSimSunChar"/>
          <w:rFonts w:cs="Arial"/>
        </w:rPr>
        <w:t xml:space="preserve">el-Amry, </w:t>
      </w:r>
      <w:r w:rsidR="005837B4" w:rsidRPr="00AD418D">
        <w:rPr>
          <w:rStyle w:val="StyleAIBodytextAsianSimSunChar"/>
          <w:rFonts w:cs="Arial"/>
          <w:b w:val="0"/>
          <w:bCs w:val="0"/>
        </w:rPr>
        <w:t xml:space="preserve">and </w:t>
      </w:r>
      <w:r w:rsidR="005837B4" w:rsidRPr="00AD418D">
        <w:rPr>
          <w:rStyle w:val="StyleAIBodytextAsianSimSunChar"/>
          <w:rFonts w:cs="Arial"/>
        </w:rPr>
        <w:t xml:space="preserve">Ziad Abu el-Fadl, </w:t>
      </w:r>
      <w:r w:rsidR="00046C2E" w:rsidRPr="00AD418D">
        <w:rPr>
          <w:rStyle w:val="StyleAIBodytextAsianSimSunChar"/>
          <w:rFonts w:cs="Arial"/>
          <w:b w:val="0"/>
          <w:bCs w:val="0"/>
        </w:rPr>
        <w:t>in absentia</w:t>
      </w:r>
      <w:r w:rsidR="005837B4" w:rsidRPr="00AD418D">
        <w:rPr>
          <w:rStyle w:val="StyleAIBodytextAsianSimSunChar"/>
          <w:rFonts w:cs="Arial"/>
        </w:rPr>
        <w:t xml:space="preserve"> </w:t>
      </w:r>
      <w:r w:rsidR="00046C2E" w:rsidRPr="00AD418D">
        <w:rPr>
          <w:rStyle w:val="StyleAIBodytextAsianSimSunChar"/>
          <w:rFonts w:cs="Arial"/>
          <w:b w:val="0"/>
          <w:bCs w:val="0"/>
        </w:rPr>
        <w:t>to three years in prison</w:t>
      </w:r>
      <w:r w:rsidR="00D56904">
        <w:rPr>
          <w:rStyle w:val="StyleAIBodytextAsianSimSunChar"/>
          <w:rFonts w:cs="Arial"/>
          <w:b w:val="0"/>
          <w:bCs w:val="0"/>
        </w:rPr>
        <w:t xml:space="preserve"> on charges of</w:t>
      </w:r>
      <w:r w:rsidR="00046C2E" w:rsidRPr="00AD418D">
        <w:rPr>
          <w:rStyle w:val="StyleAIBodytextAsianSimSunChar"/>
          <w:rFonts w:cs="Arial"/>
          <w:b w:val="0"/>
          <w:bCs w:val="0"/>
        </w:rPr>
        <w:t xml:space="preserve"> </w:t>
      </w:r>
      <w:r w:rsidR="00DC13EF" w:rsidRPr="00AD418D">
        <w:rPr>
          <w:rStyle w:val="StyleAIBodytextAsianSimSunChar"/>
          <w:rFonts w:cs="Arial"/>
          <w:b w:val="0"/>
          <w:bCs w:val="0"/>
        </w:rPr>
        <w:t>“participating in an unauthorized</w:t>
      </w:r>
      <w:r w:rsidR="00DC13EF" w:rsidRPr="00144EE2">
        <w:rPr>
          <w:rStyle w:val="StyleAIBodytextAsianSimSunChar"/>
          <w:rFonts w:cs="Arial"/>
          <w:b w:val="0"/>
          <w:bCs w:val="0"/>
        </w:rPr>
        <w:t xml:space="preserve"> protest” and</w:t>
      </w:r>
      <w:r w:rsidR="00497DE9" w:rsidRPr="00144EE2">
        <w:rPr>
          <w:rStyle w:val="StyleAIBodytextAsianSimSunChar"/>
          <w:rFonts w:cs="Arial"/>
          <w:b w:val="0"/>
          <w:bCs w:val="0"/>
        </w:rPr>
        <w:t xml:space="preserve"> </w:t>
      </w:r>
      <w:r w:rsidR="00DC13EF" w:rsidRPr="00144EE2">
        <w:rPr>
          <w:rStyle w:val="StyleAIBodytextAsianSimSunChar"/>
          <w:rFonts w:cs="Arial"/>
          <w:b w:val="0"/>
          <w:bCs w:val="0"/>
        </w:rPr>
        <w:t>“show of force</w:t>
      </w:r>
      <w:r w:rsidR="00533970" w:rsidRPr="00B44C7B">
        <w:rPr>
          <w:rStyle w:val="StyleAIBodytextAsianSimSunChar"/>
          <w:rFonts w:cs="Arial"/>
          <w:b w:val="0"/>
          <w:bCs w:val="0"/>
        </w:rPr>
        <w:t>”</w:t>
      </w:r>
      <w:r w:rsidR="00046C2E" w:rsidRPr="00B44C7B">
        <w:rPr>
          <w:rStyle w:val="StyleAIBodytextAsianSimSunChar"/>
          <w:rFonts w:cs="Arial"/>
          <w:b w:val="0"/>
          <w:bCs w:val="0"/>
        </w:rPr>
        <w:t>. Under Egyptian law, defendants</w:t>
      </w:r>
      <w:r w:rsidR="005837B4">
        <w:rPr>
          <w:rStyle w:val="StyleAIBodytextAsianSimSunChar"/>
          <w:rFonts w:cs="Arial"/>
          <w:b w:val="0"/>
          <w:bCs w:val="0"/>
        </w:rPr>
        <w:t xml:space="preserve"> who are </w:t>
      </w:r>
      <w:r w:rsidR="00046C2E" w:rsidRPr="005837B4">
        <w:rPr>
          <w:rStyle w:val="StyleAIBodytextAsianSimSunChar"/>
          <w:rFonts w:cs="Arial"/>
          <w:b w:val="0"/>
          <w:bCs w:val="0"/>
        </w:rPr>
        <w:t>sentenced in absentia are entitled to a re-tria</w:t>
      </w:r>
      <w:r w:rsidR="00533970" w:rsidRPr="005837B4">
        <w:rPr>
          <w:rStyle w:val="StyleAIBodytextAsianSimSunChar"/>
          <w:rFonts w:cs="Arial"/>
          <w:b w:val="0"/>
          <w:bCs w:val="0"/>
        </w:rPr>
        <w:t>l</w:t>
      </w:r>
      <w:r w:rsidR="005837B4">
        <w:rPr>
          <w:rStyle w:val="StyleAIBodytextAsianSimSunChar"/>
          <w:rFonts w:cs="Arial"/>
          <w:b w:val="0"/>
          <w:bCs w:val="0"/>
        </w:rPr>
        <w:t>.</w:t>
      </w:r>
    </w:p>
    <w:p w:rsidR="00046C2E" w:rsidRPr="005837B4" w:rsidRDefault="00046C2E" w:rsidP="001A049E">
      <w:pPr>
        <w:pStyle w:val="AITableHeading"/>
        <w:rPr>
          <w:rStyle w:val="StyleAIBodytextAsianSimSunChar"/>
          <w:rFonts w:cs="Arial"/>
          <w:b w:val="0"/>
          <w:bCs w:val="0"/>
        </w:rPr>
      </w:pPr>
    </w:p>
    <w:p w:rsidR="00900A28" w:rsidRPr="001A049E" w:rsidRDefault="00900A28" w:rsidP="001A049E">
      <w:pPr>
        <w:pStyle w:val="AITableHeading"/>
        <w:rPr>
          <w:rStyle w:val="StyleAIBodytextAsianSimSunChar"/>
          <w:rFonts w:cs="Arial"/>
          <w:b w:val="0"/>
          <w:bCs w:val="0"/>
        </w:rPr>
      </w:pPr>
      <w:r w:rsidRPr="005837B4">
        <w:rPr>
          <w:rStyle w:val="StyleAIBodytextAsianSimSunChar"/>
          <w:rFonts w:cs="Arial"/>
          <w:b w:val="0"/>
          <w:bCs w:val="0"/>
        </w:rPr>
        <w:t xml:space="preserve">The </w:t>
      </w:r>
      <w:r w:rsidR="00046C2E" w:rsidRPr="005837B4">
        <w:rPr>
          <w:rStyle w:val="StyleAIBodytextAsianSimSunChar"/>
          <w:rFonts w:cs="Arial"/>
          <w:b w:val="0"/>
          <w:bCs w:val="0"/>
        </w:rPr>
        <w:t xml:space="preserve">sentences are </w:t>
      </w:r>
      <w:r w:rsidRPr="005837B4">
        <w:rPr>
          <w:rStyle w:val="StyleAIBodytextAsianSimSunChar"/>
          <w:rFonts w:cs="Arial"/>
          <w:b w:val="0"/>
          <w:bCs w:val="0"/>
        </w:rPr>
        <w:t>related to a peaceful protest on 14 June</w:t>
      </w:r>
      <w:r w:rsidR="00D56904">
        <w:rPr>
          <w:rStyle w:val="StyleAIBodytextAsianSimSunChar"/>
          <w:rFonts w:cs="Arial"/>
          <w:b w:val="0"/>
          <w:bCs w:val="0"/>
        </w:rPr>
        <w:t xml:space="preserve"> 2017</w:t>
      </w:r>
      <w:r w:rsidRPr="005837B4">
        <w:rPr>
          <w:rStyle w:val="StyleAIBodytextAsianSimSunChar"/>
          <w:rFonts w:cs="Arial"/>
          <w:b w:val="0"/>
          <w:bCs w:val="0"/>
        </w:rPr>
        <w:t xml:space="preserve"> in Alexandria against the ratification of an agreement by which Egypt ceded sovereignty </w:t>
      </w:r>
      <w:r w:rsidR="00046C2E" w:rsidRPr="005837B4">
        <w:rPr>
          <w:rStyle w:val="StyleAIBodytextAsianSimSunChar"/>
          <w:rFonts w:cs="Arial"/>
          <w:b w:val="0"/>
          <w:bCs w:val="0"/>
        </w:rPr>
        <w:t xml:space="preserve">over </w:t>
      </w:r>
      <w:r w:rsidRPr="005837B4">
        <w:rPr>
          <w:rStyle w:val="StyleAIBodytextAsianSimSunChar"/>
          <w:rFonts w:cs="Arial"/>
          <w:b w:val="0"/>
          <w:bCs w:val="0"/>
        </w:rPr>
        <w:t>two islands</w:t>
      </w:r>
      <w:r w:rsidR="00046C2E" w:rsidRPr="005837B4">
        <w:rPr>
          <w:rStyle w:val="StyleAIBodytextAsianSimSunChar"/>
          <w:rFonts w:cs="Arial"/>
          <w:b w:val="0"/>
          <w:bCs w:val="0"/>
        </w:rPr>
        <w:t xml:space="preserve"> in the red sea</w:t>
      </w:r>
      <w:r w:rsidRPr="005837B4">
        <w:rPr>
          <w:rStyle w:val="StyleAIBodytextAsianSimSunChar"/>
          <w:rFonts w:cs="Arial"/>
          <w:b w:val="0"/>
          <w:bCs w:val="0"/>
        </w:rPr>
        <w:t>, Tiran and Sanafir, to the Kingdom of Saudi Arabia.</w:t>
      </w:r>
    </w:p>
    <w:p w:rsidR="001A049E" w:rsidRPr="001A049E" w:rsidRDefault="001A049E" w:rsidP="001A049E">
      <w:pPr>
        <w:pStyle w:val="Default"/>
        <w:rPr>
          <w:rFonts w:ascii="Arial" w:hAnsi="Arial" w:cs="Arial"/>
          <w:b/>
        </w:rPr>
      </w:pPr>
    </w:p>
    <w:p w:rsidR="001A049E" w:rsidRPr="001A049E" w:rsidRDefault="001A049E" w:rsidP="001A049E">
      <w:pPr>
        <w:pStyle w:val="Default"/>
        <w:rPr>
          <w:rFonts w:ascii="Arial" w:hAnsi="Arial" w:cs="Arial"/>
          <w:b/>
          <w:sz w:val="20"/>
          <w:szCs w:val="20"/>
        </w:rPr>
      </w:pPr>
      <w:r w:rsidRPr="001A049E">
        <w:rPr>
          <w:rFonts w:ascii="Arial" w:hAnsi="Arial" w:cs="Arial"/>
          <w:b/>
          <w:sz w:val="20"/>
          <w:szCs w:val="20"/>
        </w:rPr>
        <w:t xml:space="preserve">1) TAKE ACTION </w:t>
      </w:r>
    </w:p>
    <w:p w:rsidR="001A049E" w:rsidRPr="001A049E" w:rsidRDefault="001A049E" w:rsidP="001A049E">
      <w:pPr>
        <w:rPr>
          <w:rFonts w:ascii="Arial" w:hAnsi="Arial" w:cs="Arial"/>
          <w:b/>
          <w:sz w:val="20"/>
          <w:szCs w:val="20"/>
          <w:lang w:val="en-US"/>
        </w:rPr>
      </w:pPr>
      <w:r w:rsidRPr="001A049E">
        <w:rPr>
          <w:rFonts w:ascii="Arial" w:hAnsi="Arial" w:cs="Arial"/>
          <w:b/>
          <w:sz w:val="20"/>
          <w:szCs w:val="20"/>
        </w:rPr>
        <w:t xml:space="preserve">Write a letter, send an email, call, fax or tweet: </w:t>
      </w:r>
    </w:p>
    <w:p w:rsidR="00900A28" w:rsidRPr="00736921" w:rsidRDefault="004B377D" w:rsidP="001A049E">
      <w:pPr>
        <w:numPr>
          <w:ilvl w:val="0"/>
          <w:numId w:val="4"/>
        </w:numPr>
        <w:rPr>
          <w:rFonts w:ascii="Arial" w:hAnsi="Arial" w:cs="Arial"/>
          <w:sz w:val="20"/>
          <w:szCs w:val="20"/>
          <w:lang w:val="en-US"/>
        </w:rPr>
      </w:pPr>
      <w:r w:rsidRPr="00736921">
        <w:rPr>
          <w:rFonts w:ascii="Arial" w:hAnsi="Arial" w:cs="Arial"/>
          <w:sz w:val="20"/>
          <w:szCs w:val="20"/>
        </w:rPr>
        <w:t xml:space="preserve">        </w:t>
      </w:r>
      <w:r w:rsidR="00900A28" w:rsidRPr="00736921">
        <w:rPr>
          <w:rFonts w:ascii="Arial" w:hAnsi="Arial" w:cs="Arial"/>
          <w:sz w:val="20"/>
          <w:szCs w:val="20"/>
        </w:rPr>
        <w:t xml:space="preserve">Immediately and unconditionally release Mahienour El-Masry and </w:t>
      </w:r>
      <w:r w:rsidR="00900A28" w:rsidRPr="00736921">
        <w:rPr>
          <w:rFonts w:ascii="Arial" w:hAnsi="Arial" w:cs="Arial"/>
          <w:sz w:val="20"/>
          <w:szCs w:val="20"/>
          <w:lang w:val="en-US"/>
        </w:rPr>
        <w:t>Moatassem Medhat,</w:t>
      </w:r>
      <w:r w:rsidR="00900A28" w:rsidRPr="00736921">
        <w:rPr>
          <w:rFonts w:ascii="Arial" w:hAnsi="Arial" w:cs="Arial"/>
          <w:sz w:val="20"/>
          <w:szCs w:val="20"/>
        </w:rPr>
        <w:t xml:space="preserve"> as they are imprisoned solely for the peaceful exercise of their rights to freedom of expression and assembly</w:t>
      </w:r>
      <w:r w:rsidR="00900A28" w:rsidRPr="00736921">
        <w:rPr>
          <w:rFonts w:ascii="Arial" w:hAnsi="Arial" w:cs="Arial"/>
          <w:sz w:val="20"/>
          <w:szCs w:val="20"/>
          <w:lang w:val="en-US"/>
        </w:rPr>
        <w:t>;</w:t>
      </w:r>
    </w:p>
    <w:p w:rsidR="00900A28" w:rsidRPr="00736921" w:rsidRDefault="003D3D4B" w:rsidP="001A049E">
      <w:pPr>
        <w:numPr>
          <w:ilvl w:val="0"/>
          <w:numId w:val="3"/>
        </w:numPr>
        <w:tabs>
          <w:tab w:val="clear" w:pos="284"/>
        </w:tabs>
        <w:rPr>
          <w:rFonts w:ascii="Arial" w:hAnsi="Arial" w:cs="Arial"/>
          <w:sz w:val="20"/>
          <w:szCs w:val="20"/>
          <w:lang w:val="en-US"/>
        </w:rPr>
      </w:pPr>
      <w:r>
        <w:rPr>
          <w:rFonts w:ascii="Arial" w:hAnsi="Arial" w:cs="Arial"/>
          <w:sz w:val="20"/>
          <w:szCs w:val="20"/>
          <w:lang w:val="en-US"/>
        </w:rPr>
        <w:t xml:space="preserve">Ensure that </w:t>
      </w:r>
      <w:r w:rsidR="004B377D" w:rsidRPr="00736921">
        <w:rPr>
          <w:rFonts w:ascii="Arial" w:hAnsi="Arial" w:cs="Arial"/>
          <w:sz w:val="20"/>
          <w:szCs w:val="20"/>
          <w:lang w:val="en-US"/>
        </w:rPr>
        <w:t>the sentences against</w:t>
      </w:r>
      <w:r w:rsidR="00900A28" w:rsidRPr="00736921">
        <w:rPr>
          <w:rFonts w:ascii="Arial" w:hAnsi="Arial" w:cs="Arial"/>
          <w:sz w:val="20"/>
          <w:szCs w:val="20"/>
          <w:lang w:val="en-US"/>
        </w:rPr>
        <w:t xml:space="preserve"> </w:t>
      </w:r>
      <w:r w:rsidR="00900A28" w:rsidRPr="00736921">
        <w:rPr>
          <w:rFonts w:ascii="Arial" w:hAnsi="Arial" w:cs="Arial"/>
          <w:sz w:val="20"/>
          <w:szCs w:val="20"/>
        </w:rPr>
        <w:t xml:space="preserve">Mahienour El-Masry, </w:t>
      </w:r>
      <w:r w:rsidR="00900A28" w:rsidRPr="00736921">
        <w:rPr>
          <w:rFonts w:ascii="Arial" w:hAnsi="Arial" w:cs="Arial"/>
          <w:sz w:val="20"/>
          <w:szCs w:val="20"/>
          <w:lang w:val="en-US"/>
        </w:rPr>
        <w:t>Moataseem Medhat, and the three other defendants</w:t>
      </w:r>
      <w:r>
        <w:rPr>
          <w:rFonts w:ascii="Arial" w:hAnsi="Arial" w:cs="Arial"/>
          <w:sz w:val="20"/>
          <w:szCs w:val="20"/>
          <w:lang w:val="en-US"/>
        </w:rPr>
        <w:t xml:space="preserve"> are quashed</w:t>
      </w:r>
      <w:r w:rsidR="00900A28" w:rsidRPr="00736921">
        <w:rPr>
          <w:rFonts w:ascii="Arial" w:hAnsi="Arial" w:cs="Arial"/>
          <w:sz w:val="20"/>
          <w:szCs w:val="20"/>
          <w:lang w:val="en-US"/>
        </w:rPr>
        <w:t>;</w:t>
      </w:r>
    </w:p>
    <w:p w:rsidR="00900A28" w:rsidRPr="00736921" w:rsidRDefault="00900A28" w:rsidP="001A049E">
      <w:pPr>
        <w:numPr>
          <w:ilvl w:val="0"/>
          <w:numId w:val="3"/>
        </w:numPr>
        <w:tabs>
          <w:tab w:val="clear" w:pos="284"/>
        </w:tabs>
        <w:rPr>
          <w:rFonts w:ascii="Arial" w:hAnsi="Arial" w:cs="Arial"/>
          <w:sz w:val="20"/>
          <w:szCs w:val="20"/>
          <w:lang w:val="en-US"/>
        </w:rPr>
      </w:pPr>
      <w:r w:rsidRPr="00736921">
        <w:rPr>
          <w:rFonts w:ascii="Arial" w:hAnsi="Arial" w:cs="Arial"/>
          <w:sz w:val="20"/>
          <w:szCs w:val="20"/>
          <w:lang w:val="en-US"/>
        </w:rPr>
        <w:t xml:space="preserve">Amend protests laws 107/2013 and 10/1914 in order to ensure that they </w:t>
      </w:r>
      <w:r w:rsidR="00D56904">
        <w:rPr>
          <w:rFonts w:ascii="Arial" w:hAnsi="Arial" w:cs="Arial"/>
          <w:sz w:val="20"/>
          <w:szCs w:val="20"/>
          <w:lang w:val="en-US"/>
        </w:rPr>
        <w:t>respect</w:t>
      </w:r>
      <w:r w:rsidRPr="00736921">
        <w:rPr>
          <w:rFonts w:ascii="Arial" w:hAnsi="Arial" w:cs="Arial"/>
          <w:sz w:val="20"/>
          <w:szCs w:val="20"/>
          <w:lang w:val="en-US"/>
        </w:rPr>
        <w:t xml:space="preserve"> the rights to freedom of expression and </w:t>
      </w:r>
      <w:r w:rsidR="003D3D4B">
        <w:rPr>
          <w:rFonts w:ascii="Arial" w:hAnsi="Arial" w:cs="Arial"/>
          <w:sz w:val="20"/>
          <w:szCs w:val="20"/>
          <w:lang w:val="en-US"/>
        </w:rPr>
        <w:t xml:space="preserve">peaceful </w:t>
      </w:r>
      <w:r w:rsidRPr="00736921">
        <w:rPr>
          <w:rFonts w:ascii="Arial" w:hAnsi="Arial" w:cs="Arial"/>
          <w:sz w:val="20"/>
          <w:szCs w:val="20"/>
          <w:lang w:val="en-US"/>
        </w:rPr>
        <w:t>assembly.</w:t>
      </w:r>
    </w:p>
    <w:p w:rsidR="002E3CDB" w:rsidRPr="0093512B" w:rsidRDefault="002E3CDB" w:rsidP="001A049E">
      <w:pPr>
        <w:rPr>
          <w:rFonts w:ascii="Arial" w:hAnsi="Arial" w:cs="Arial"/>
          <w:sz w:val="20"/>
          <w:szCs w:val="20"/>
          <w:lang w:val="en-US"/>
        </w:rPr>
      </w:pPr>
    </w:p>
    <w:p w:rsidR="0026766F" w:rsidRPr="00900A28" w:rsidRDefault="0026766F" w:rsidP="001A049E">
      <w:pPr>
        <w:pStyle w:val="AITableHeading"/>
        <w:tabs>
          <w:tab w:val="clear" w:pos="567"/>
        </w:tabs>
        <w:rPr>
          <w:rFonts w:cs="Arial"/>
          <w:lang w:val="en-US"/>
        </w:rPr>
      </w:pPr>
    </w:p>
    <w:p w:rsidR="005534BC" w:rsidRDefault="001A049E" w:rsidP="001A049E">
      <w:pPr>
        <w:pStyle w:val="AITableHeading"/>
        <w:tabs>
          <w:tab w:val="clear" w:pos="567"/>
        </w:tabs>
      </w:pPr>
      <w:r>
        <w:t>Contact these two officials by 22 February, 2018</w:t>
      </w:r>
      <w:r w:rsidR="0026766F" w:rsidRPr="00F95961">
        <w:t>:</w:t>
      </w:r>
    </w:p>
    <w:p w:rsidR="005534BC" w:rsidRDefault="005534BC" w:rsidP="001A049E">
      <w:pPr>
        <w:pStyle w:val="AIAddressText"/>
        <w:tabs>
          <w:tab w:val="clear" w:pos="567"/>
        </w:tabs>
        <w:spacing w:line="240" w:lineRule="auto"/>
        <w:rPr>
          <w:rFonts w:cs="Arial"/>
          <w:sz w:val="16"/>
          <w:szCs w:val="16"/>
        </w:rPr>
        <w:sectPr w:rsidR="005534BC" w:rsidSect="001A049E">
          <w:headerReference w:type="default" r:id="rId8"/>
          <w:footerReference w:type="even"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900A28" w:rsidRPr="00D86329" w:rsidRDefault="00900A28" w:rsidP="001A049E">
      <w:pPr>
        <w:pStyle w:val="AITableHeading"/>
        <w:rPr>
          <w:rFonts w:cs="Arial"/>
          <w:b w:val="0"/>
          <w:bCs w:val="0"/>
          <w:sz w:val="16"/>
          <w:szCs w:val="16"/>
          <w:u w:val="single"/>
        </w:rPr>
      </w:pPr>
      <w:r w:rsidRPr="00D86329">
        <w:rPr>
          <w:rFonts w:cs="Arial"/>
          <w:b w:val="0"/>
          <w:bCs w:val="0"/>
          <w:sz w:val="16"/>
          <w:szCs w:val="16"/>
          <w:u w:val="single"/>
        </w:rPr>
        <w:t>Public Prosecutor</w:t>
      </w:r>
    </w:p>
    <w:p w:rsidR="00900A28" w:rsidRPr="00D86329" w:rsidRDefault="00900A28" w:rsidP="001A049E">
      <w:pPr>
        <w:pStyle w:val="AITableHeading"/>
        <w:rPr>
          <w:rFonts w:cs="Arial"/>
          <w:b w:val="0"/>
          <w:bCs w:val="0"/>
          <w:sz w:val="16"/>
          <w:szCs w:val="16"/>
        </w:rPr>
      </w:pPr>
      <w:r w:rsidRPr="00D86329">
        <w:rPr>
          <w:rFonts w:cs="Arial"/>
          <w:b w:val="0"/>
          <w:bCs w:val="0"/>
          <w:sz w:val="16"/>
          <w:szCs w:val="16"/>
        </w:rPr>
        <w:t>Nabil Sadek</w:t>
      </w:r>
      <w:r w:rsidRPr="00D86329">
        <w:rPr>
          <w:rFonts w:cs="Arial"/>
          <w:b w:val="0"/>
          <w:bCs w:val="0"/>
          <w:sz w:val="16"/>
          <w:szCs w:val="16"/>
        </w:rPr>
        <w:tab/>
      </w:r>
    </w:p>
    <w:p w:rsidR="00900A28" w:rsidRPr="00D86329" w:rsidRDefault="00900A28" w:rsidP="001A049E">
      <w:pPr>
        <w:pStyle w:val="AITableHeading"/>
        <w:rPr>
          <w:rFonts w:cs="Arial"/>
          <w:b w:val="0"/>
          <w:bCs w:val="0"/>
          <w:sz w:val="16"/>
          <w:szCs w:val="16"/>
        </w:rPr>
      </w:pPr>
      <w:r w:rsidRPr="00D86329">
        <w:rPr>
          <w:rFonts w:cs="Arial"/>
          <w:b w:val="0"/>
          <w:bCs w:val="0"/>
          <w:sz w:val="16"/>
          <w:szCs w:val="16"/>
        </w:rPr>
        <w:t>Office of the Public Prosecutor, Dar al-Qada al-Ali, Down Town</w:t>
      </w:r>
    </w:p>
    <w:p w:rsidR="00900A28" w:rsidRPr="00D86329" w:rsidRDefault="00900A28" w:rsidP="001A049E">
      <w:pPr>
        <w:pStyle w:val="AITableHeading"/>
        <w:rPr>
          <w:rFonts w:cs="Arial"/>
          <w:b w:val="0"/>
          <w:bCs w:val="0"/>
          <w:sz w:val="16"/>
          <w:szCs w:val="16"/>
        </w:rPr>
      </w:pPr>
      <w:r w:rsidRPr="00D86329">
        <w:rPr>
          <w:rFonts w:cs="Arial"/>
          <w:b w:val="0"/>
          <w:bCs w:val="0"/>
          <w:sz w:val="16"/>
          <w:szCs w:val="16"/>
        </w:rPr>
        <w:t>Cairo, Arab Republic of Egyp</w:t>
      </w:r>
      <w:r>
        <w:rPr>
          <w:rFonts w:cs="Arial"/>
          <w:b w:val="0"/>
          <w:bCs w:val="0"/>
          <w:sz w:val="16"/>
          <w:szCs w:val="16"/>
        </w:rPr>
        <w:t>t</w:t>
      </w:r>
    </w:p>
    <w:p w:rsidR="00900A28" w:rsidRPr="00D86329" w:rsidRDefault="00900A28" w:rsidP="001A049E">
      <w:pPr>
        <w:pStyle w:val="AITableHeading"/>
        <w:rPr>
          <w:rFonts w:cs="Arial"/>
          <w:b w:val="0"/>
          <w:bCs w:val="0"/>
          <w:sz w:val="16"/>
          <w:szCs w:val="16"/>
        </w:rPr>
      </w:pPr>
      <w:r w:rsidRPr="00D86329">
        <w:rPr>
          <w:rFonts w:cs="Arial"/>
          <w:b w:val="0"/>
          <w:bCs w:val="0"/>
          <w:sz w:val="16"/>
          <w:szCs w:val="16"/>
        </w:rPr>
        <w:t>Fax: +20225774716</w:t>
      </w:r>
    </w:p>
    <w:p w:rsidR="001A049E" w:rsidRDefault="00900A28" w:rsidP="001A049E">
      <w:pPr>
        <w:pStyle w:val="AITableHeading"/>
        <w:tabs>
          <w:tab w:val="clear" w:pos="567"/>
        </w:tabs>
        <w:rPr>
          <w:rFonts w:cs="Arial"/>
          <w:sz w:val="16"/>
          <w:szCs w:val="16"/>
        </w:rPr>
      </w:pPr>
      <w:r w:rsidRPr="00D86329">
        <w:rPr>
          <w:rFonts w:cs="Arial"/>
          <w:sz w:val="16"/>
          <w:szCs w:val="16"/>
        </w:rPr>
        <w:t>Salutation: Dear Counsellor</w:t>
      </w:r>
    </w:p>
    <w:p w:rsidR="001A049E" w:rsidRPr="001A049E" w:rsidRDefault="001A049E" w:rsidP="00DB2FAD">
      <w:pPr>
        <w:pStyle w:val="PlainText"/>
        <w:rPr>
          <w:rFonts w:ascii="Arial" w:hAnsi="Arial" w:cs="Arial"/>
          <w:sz w:val="16"/>
          <w:szCs w:val="16"/>
          <w:u w:val="single"/>
        </w:rPr>
      </w:pPr>
      <w:r w:rsidRPr="001A049E">
        <w:rPr>
          <w:rFonts w:ascii="Arial" w:hAnsi="Arial" w:cs="Arial"/>
          <w:sz w:val="16"/>
          <w:szCs w:val="16"/>
          <w:u w:val="single"/>
        </w:rPr>
        <w:t>Ambassador Yasser Reda, Embassy of Egypt</w:t>
      </w:r>
    </w:p>
    <w:p w:rsidR="001A049E" w:rsidRPr="001A049E" w:rsidRDefault="001A049E" w:rsidP="00DB2FAD">
      <w:pPr>
        <w:pStyle w:val="PlainText"/>
        <w:rPr>
          <w:rFonts w:ascii="Arial" w:hAnsi="Arial" w:cs="Arial"/>
          <w:sz w:val="16"/>
          <w:szCs w:val="16"/>
        </w:rPr>
      </w:pPr>
      <w:r w:rsidRPr="001A049E">
        <w:rPr>
          <w:rFonts w:ascii="Arial" w:hAnsi="Arial" w:cs="Arial"/>
          <w:sz w:val="16"/>
          <w:szCs w:val="16"/>
        </w:rPr>
        <w:t>3521 International Ct NW, Washington DC 20008</w:t>
      </w:r>
    </w:p>
    <w:p w:rsidR="001A049E" w:rsidRPr="001A049E" w:rsidRDefault="001A049E" w:rsidP="00DB2FAD">
      <w:pPr>
        <w:pStyle w:val="PlainText"/>
        <w:rPr>
          <w:rFonts w:ascii="Arial" w:hAnsi="Arial" w:cs="Arial"/>
          <w:sz w:val="16"/>
          <w:szCs w:val="16"/>
        </w:rPr>
      </w:pPr>
      <w:r w:rsidRPr="001A049E">
        <w:rPr>
          <w:rFonts w:ascii="Arial" w:hAnsi="Arial" w:cs="Arial"/>
          <w:sz w:val="16"/>
          <w:szCs w:val="16"/>
        </w:rPr>
        <w:t>Phone: 202 895 5400</w:t>
      </w:r>
    </w:p>
    <w:p w:rsidR="001A049E" w:rsidRPr="001A049E" w:rsidRDefault="001A049E" w:rsidP="00DB2FAD">
      <w:pPr>
        <w:pStyle w:val="PlainText"/>
        <w:rPr>
          <w:rFonts w:ascii="Arial" w:hAnsi="Arial" w:cs="Arial"/>
          <w:sz w:val="16"/>
          <w:szCs w:val="16"/>
        </w:rPr>
      </w:pPr>
      <w:r>
        <w:rPr>
          <w:rFonts w:ascii="Arial" w:hAnsi="Arial" w:cs="Arial"/>
          <w:sz w:val="16"/>
          <w:szCs w:val="16"/>
        </w:rPr>
        <w:t>Fax: 202 244 4319  -OR-</w:t>
      </w:r>
      <w:r w:rsidRPr="001A049E">
        <w:rPr>
          <w:rFonts w:ascii="Arial" w:hAnsi="Arial" w:cs="Arial"/>
          <w:sz w:val="16"/>
          <w:szCs w:val="16"/>
        </w:rPr>
        <w:t xml:space="preserve">  202 244 5131  </w:t>
      </w:r>
    </w:p>
    <w:p w:rsidR="001A049E" w:rsidRPr="001A049E" w:rsidRDefault="001A049E" w:rsidP="00DB2FAD">
      <w:pPr>
        <w:pStyle w:val="PlainText"/>
        <w:rPr>
          <w:rFonts w:ascii="Arial" w:hAnsi="Arial" w:cs="Arial"/>
          <w:sz w:val="16"/>
          <w:szCs w:val="16"/>
        </w:rPr>
      </w:pPr>
      <w:r w:rsidRPr="001A049E">
        <w:rPr>
          <w:rFonts w:ascii="Arial" w:hAnsi="Arial" w:cs="Arial"/>
          <w:sz w:val="16"/>
          <w:szCs w:val="16"/>
        </w:rPr>
        <w:t>Email</w:t>
      </w:r>
      <w:r w:rsidRPr="001A049E">
        <w:rPr>
          <w:rFonts w:ascii="Arial" w:hAnsi="Arial" w:cs="Arial"/>
          <w:color w:val="000000" w:themeColor="text1"/>
          <w:sz w:val="16"/>
          <w:szCs w:val="16"/>
        </w:rPr>
        <w:t xml:space="preserve">: </w:t>
      </w:r>
      <w:hyperlink r:id="rId13" w:history="1">
        <w:r w:rsidRPr="001A049E">
          <w:rPr>
            <w:rStyle w:val="Hyperlink"/>
            <w:rFonts w:ascii="Arial" w:hAnsi="Arial" w:cs="Arial"/>
            <w:color w:val="000000" w:themeColor="text1"/>
            <w:sz w:val="16"/>
            <w:szCs w:val="16"/>
          </w:rPr>
          <w:t>embassy@egyptembassy.net</w:t>
        </w:r>
      </w:hyperlink>
    </w:p>
    <w:p w:rsidR="001A049E" w:rsidRDefault="001A049E" w:rsidP="00DB2FAD">
      <w:pPr>
        <w:pStyle w:val="PlainText"/>
        <w:rPr>
          <w:rFonts w:ascii="Arial" w:hAnsi="Arial" w:cs="Arial"/>
          <w:b/>
          <w:sz w:val="16"/>
          <w:szCs w:val="16"/>
        </w:rPr>
        <w:sectPr w:rsidR="001A049E" w:rsidSect="001A049E">
          <w:type w:val="continuous"/>
          <w:pgSz w:w="12240" w:h="15840" w:code="1"/>
          <w:pgMar w:top="720" w:right="720" w:bottom="2160" w:left="720" w:header="0" w:footer="567" w:gutter="0"/>
          <w:cols w:num="2" w:space="720"/>
          <w:titlePg/>
          <w:docGrid w:linePitch="360"/>
        </w:sectPr>
      </w:pPr>
      <w:r>
        <w:rPr>
          <w:rFonts w:ascii="Arial" w:hAnsi="Arial" w:cs="Arial"/>
          <w:b/>
          <w:sz w:val="16"/>
          <w:szCs w:val="16"/>
        </w:rPr>
        <w:t>Salutation: Dear Ambassador</w:t>
      </w:r>
    </w:p>
    <w:p w:rsidR="001A049E" w:rsidRPr="001A049E" w:rsidRDefault="001A049E" w:rsidP="001A049E">
      <w:pPr>
        <w:pStyle w:val="AITableHeading"/>
        <w:tabs>
          <w:tab w:val="clear" w:pos="567"/>
        </w:tabs>
        <w:rPr>
          <w:rFonts w:cs="Arial"/>
          <w:b w:val="0"/>
          <w:sz w:val="16"/>
          <w:szCs w:val="16"/>
          <w:u w:val="single"/>
        </w:rPr>
        <w:sectPr w:rsidR="001A049E" w:rsidRPr="001A049E" w:rsidSect="001A049E">
          <w:type w:val="continuous"/>
          <w:pgSz w:w="12240" w:h="15840" w:code="1"/>
          <w:pgMar w:top="720" w:right="720" w:bottom="2160" w:left="720" w:header="0" w:footer="567" w:gutter="0"/>
          <w:cols w:space="720"/>
          <w:titlePg/>
          <w:docGrid w:linePitch="360"/>
        </w:sectPr>
      </w:pPr>
    </w:p>
    <w:p w:rsidR="005534BC" w:rsidRDefault="005534BC" w:rsidP="001A049E">
      <w:pPr>
        <w:pStyle w:val="AITableHeading"/>
        <w:tabs>
          <w:tab w:val="clear" w:pos="567"/>
        </w:tabs>
        <w:rPr>
          <w:rFonts w:cs="Arial"/>
          <w:sz w:val="16"/>
          <w:szCs w:val="16"/>
        </w:rPr>
      </w:pPr>
    </w:p>
    <w:p w:rsidR="00900A28" w:rsidRDefault="00900A28" w:rsidP="001A049E">
      <w:pPr>
        <w:pStyle w:val="AITableHeading"/>
        <w:tabs>
          <w:tab w:val="clear" w:pos="567"/>
        </w:tabs>
        <w:rPr>
          <w:rFonts w:cs="Arial"/>
          <w:sz w:val="16"/>
          <w:szCs w:val="16"/>
        </w:rPr>
      </w:pPr>
    </w:p>
    <w:p w:rsidR="00900A28" w:rsidRDefault="00900A28" w:rsidP="001A049E">
      <w:pPr>
        <w:pStyle w:val="AITableHeading"/>
        <w:tabs>
          <w:tab w:val="clear" w:pos="567"/>
        </w:tabs>
        <w:rPr>
          <w:rFonts w:cs="Arial"/>
          <w:sz w:val="16"/>
          <w:szCs w:val="16"/>
        </w:rPr>
      </w:pPr>
    </w:p>
    <w:p w:rsidR="005534BC" w:rsidRPr="00144EE2" w:rsidRDefault="005534BC" w:rsidP="001A049E">
      <w:pPr>
        <w:pStyle w:val="AITextSmallNoLineSpacing"/>
        <w:spacing w:line="240" w:lineRule="auto"/>
        <w:rPr>
          <w:rFonts w:cs="Arial"/>
          <w:b/>
          <w:bCs/>
        </w:rPr>
        <w:sectPr w:rsidR="005534BC" w:rsidRPr="00144EE2" w:rsidSect="001A049E">
          <w:type w:val="continuous"/>
          <w:pgSz w:w="12240" w:h="15840" w:code="1"/>
          <w:pgMar w:top="720" w:right="720" w:bottom="2160" w:left="720" w:header="0" w:footer="567" w:gutter="0"/>
          <w:cols w:num="3" w:space="720"/>
          <w:titlePg/>
          <w:docGrid w:linePitch="360"/>
        </w:sectPr>
      </w:pPr>
    </w:p>
    <w:p w:rsidR="001A049E" w:rsidRPr="001A049E" w:rsidRDefault="001A049E" w:rsidP="001A049E">
      <w:pPr>
        <w:pStyle w:val="Default"/>
        <w:rPr>
          <w:rFonts w:ascii="Arial" w:hAnsi="Arial" w:cs="Arial"/>
          <w:b/>
          <w:sz w:val="20"/>
          <w:szCs w:val="20"/>
        </w:rPr>
      </w:pPr>
      <w:r w:rsidRPr="001A049E">
        <w:rPr>
          <w:rFonts w:ascii="Arial" w:hAnsi="Arial" w:cs="Arial"/>
          <w:b/>
          <w:sz w:val="20"/>
          <w:szCs w:val="20"/>
        </w:rPr>
        <w:t xml:space="preserve">2) LET US KNOW YOU TOOK ACTION </w:t>
      </w:r>
    </w:p>
    <w:p w:rsidR="001A049E" w:rsidRPr="001A049E" w:rsidRDefault="00110192" w:rsidP="001A049E">
      <w:pPr>
        <w:pStyle w:val="Default"/>
        <w:rPr>
          <w:rFonts w:ascii="Arial" w:hAnsi="Arial" w:cs="Arial"/>
          <w:sz w:val="20"/>
          <w:szCs w:val="20"/>
        </w:rPr>
      </w:pPr>
      <w:hyperlink r:id="rId14" w:history="1">
        <w:r w:rsidR="001A049E" w:rsidRPr="00110192">
          <w:rPr>
            <w:rStyle w:val="Hyperlink"/>
            <w:rFonts w:ascii="Arial" w:hAnsi="Arial" w:cs="Arial"/>
            <w:sz w:val="20"/>
            <w:szCs w:val="20"/>
          </w:rPr>
          <w:t>Click here</w:t>
        </w:r>
      </w:hyperlink>
      <w:r w:rsidR="001A049E" w:rsidRPr="001A049E">
        <w:rPr>
          <w:rFonts w:ascii="Arial" w:hAnsi="Arial" w:cs="Arial"/>
          <w:sz w:val="20"/>
          <w:szCs w:val="20"/>
        </w:rPr>
        <w:t xml:space="preserve"> to let us know if you took action on this case! </w:t>
      </w:r>
      <w:r w:rsidR="001A049E">
        <w:rPr>
          <w:rFonts w:ascii="Arial" w:hAnsi="Arial" w:cs="Arial"/>
          <w:i/>
          <w:iCs/>
          <w:sz w:val="20"/>
          <w:szCs w:val="20"/>
        </w:rPr>
        <w:t>This is Urgent Action 255.17</w:t>
      </w:r>
      <w:r w:rsidR="001A049E" w:rsidRPr="001A049E">
        <w:rPr>
          <w:rFonts w:ascii="Arial" w:hAnsi="Arial" w:cs="Arial"/>
          <w:i/>
          <w:iCs/>
          <w:sz w:val="20"/>
          <w:szCs w:val="20"/>
        </w:rPr>
        <w:t xml:space="preserve"> </w:t>
      </w:r>
    </w:p>
    <w:p w:rsidR="0026766F" w:rsidRPr="00F95961" w:rsidRDefault="001A049E" w:rsidP="001A049E">
      <w:pPr>
        <w:pStyle w:val="AITextSmallNoLineSpacing"/>
        <w:spacing w:line="240" w:lineRule="auto"/>
        <w:rPr>
          <w:rFonts w:cs="Arial"/>
        </w:rPr>
      </w:pPr>
      <w:r w:rsidRPr="001A049E">
        <w:rPr>
          <w:rFonts w:cs="Arial"/>
          <w:sz w:val="20"/>
          <w:szCs w:val="20"/>
        </w:rPr>
        <w:t>Here's why it is so important to report your actions: we record the actions taken on each case—letters, emails, calls and tweets—and use that information in our advocacy.</w:t>
      </w:r>
      <w:r>
        <w:rPr>
          <w:sz w:val="20"/>
          <w:szCs w:val="20"/>
        </w:rPr>
        <w:t xml:space="preserve"> </w:t>
      </w:r>
      <w:r w:rsidR="007D40B7" w:rsidRPr="00F95961">
        <w:rPr>
          <w:rFonts w:cs="Arial"/>
        </w:rPr>
        <w:br w:type="page"/>
      </w:r>
    </w:p>
    <w:p w:rsidR="0026766F" w:rsidRPr="00F95961" w:rsidRDefault="0026766F" w:rsidP="001A049E">
      <w:pPr>
        <w:pStyle w:val="AIUASecondHeading"/>
        <w:spacing w:line="240" w:lineRule="auto"/>
        <w:rPr>
          <w:rFonts w:ascii="Arial" w:hAnsi="Arial" w:cs="Arial"/>
        </w:rPr>
      </w:pPr>
      <w:r w:rsidRPr="00F95961">
        <w:rPr>
          <w:rFonts w:ascii="Arial" w:hAnsi="Arial" w:cs="Arial"/>
        </w:rPr>
        <w:lastRenderedPageBreak/>
        <w:t>URGENT ACTION</w:t>
      </w:r>
    </w:p>
    <w:p w:rsidR="002E3CDB" w:rsidRPr="0034609A" w:rsidRDefault="002E3CDB" w:rsidP="001A049E">
      <w:pPr>
        <w:rPr>
          <w:rStyle w:val="AIHeadline"/>
          <w:rFonts w:cs="Arial"/>
          <w:snapToGrid w:val="0"/>
          <w:sz w:val="36"/>
          <w:szCs w:val="36"/>
        </w:rPr>
      </w:pPr>
      <w:r w:rsidRPr="0034609A">
        <w:rPr>
          <w:rStyle w:val="AIHeadline"/>
          <w:rFonts w:cs="Arial"/>
          <w:snapToGrid w:val="0"/>
          <w:sz w:val="36"/>
          <w:szCs w:val="36"/>
        </w:rPr>
        <w:t>ACtivists sentenced for Peacefully protesting</w:t>
      </w:r>
    </w:p>
    <w:p w:rsidR="0026766F" w:rsidRPr="00F95961" w:rsidRDefault="0026766F" w:rsidP="001A049E">
      <w:pPr>
        <w:pStyle w:val="Heading2"/>
        <w:spacing w:before="120" w:after="120" w:line="240" w:lineRule="auto"/>
        <w:rPr>
          <w:rFonts w:ascii="Arial" w:hAnsi="Arial" w:cs="Arial"/>
        </w:rPr>
      </w:pPr>
      <w:r w:rsidRPr="00F95961">
        <w:rPr>
          <w:rFonts w:ascii="Arial" w:hAnsi="Arial" w:cs="Arial"/>
        </w:rPr>
        <w:t>ADditional Information</w:t>
      </w:r>
    </w:p>
    <w:p w:rsidR="001C3497" w:rsidRDefault="001C3497" w:rsidP="001A049E">
      <w:pPr>
        <w:rPr>
          <w:rFonts w:ascii="Arial" w:hAnsi="Arial" w:cs="Arial"/>
          <w:sz w:val="18"/>
          <w:szCs w:val="18"/>
        </w:rPr>
      </w:pPr>
      <w:r w:rsidRPr="001C3497">
        <w:rPr>
          <w:rFonts w:ascii="Arial" w:hAnsi="Arial" w:cs="Arial"/>
          <w:sz w:val="18"/>
          <w:szCs w:val="18"/>
        </w:rPr>
        <w:t>All five activists peacefully protested Egypt’s decision to hand over two</w:t>
      </w:r>
      <w:r w:rsidR="00D56904">
        <w:rPr>
          <w:rFonts w:ascii="Arial" w:hAnsi="Arial" w:cs="Arial"/>
          <w:sz w:val="18"/>
          <w:szCs w:val="18"/>
        </w:rPr>
        <w:t xml:space="preserve"> Red Sea</w:t>
      </w:r>
      <w:r w:rsidRPr="001C3497">
        <w:rPr>
          <w:rFonts w:ascii="Arial" w:hAnsi="Arial" w:cs="Arial"/>
          <w:sz w:val="18"/>
          <w:szCs w:val="18"/>
        </w:rPr>
        <w:t xml:space="preserve"> islands, Tiran and Sanafir, to the Kingdom of Saudi Arabia in Alexandria. Security forces did not arrest any protester</w:t>
      </w:r>
      <w:r w:rsidR="00D56904">
        <w:rPr>
          <w:rFonts w:ascii="Arial" w:hAnsi="Arial" w:cs="Arial"/>
          <w:sz w:val="18"/>
          <w:szCs w:val="18"/>
        </w:rPr>
        <w:t>s</w:t>
      </w:r>
      <w:r w:rsidRPr="001C3497">
        <w:rPr>
          <w:rFonts w:ascii="Arial" w:hAnsi="Arial" w:cs="Arial"/>
          <w:sz w:val="18"/>
          <w:szCs w:val="18"/>
        </w:rPr>
        <w:t xml:space="preserve"> that day. However,</w:t>
      </w:r>
      <w:r w:rsidR="00AA1C2C">
        <w:rPr>
          <w:rFonts w:ascii="Arial" w:hAnsi="Arial" w:cs="Arial"/>
          <w:sz w:val="18"/>
          <w:szCs w:val="18"/>
        </w:rPr>
        <w:t xml:space="preserve"> shortly thereafter</w:t>
      </w:r>
      <w:r w:rsidRPr="001C3497">
        <w:rPr>
          <w:rFonts w:ascii="Arial" w:hAnsi="Arial" w:cs="Arial"/>
          <w:sz w:val="18"/>
          <w:szCs w:val="18"/>
        </w:rPr>
        <w:t xml:space="preserve"> the Montaza</w:t>
      </w:r>
      <w:r w:rsidR="009E5E9A">
        <w:rPr>
          <w:rFonts w:ascii="Arial" w:hAnsi="Arial" w:cs="Arial"/>
          <w:sz w:val="18"/>
          <w:szCs w:val="18"/>
        </w:rPr>
        <w:t>h</w:t>
      </w:r>
      <w:r w:rsidRPr="001C3497">
        <w:rPr>
          <w:rFonts w:ascii="Arial" w:hAnsi="Arial" w:cs="Arial"/>
          <w:sz w:val="18"/>
          <w:szCs w:val="18"/>
        </w:rPr>
        <w:t xml:space="preserve"> prosecutor in Alexandria charged the five activists with “participating in an unauthorized protest”, “show </w:t>
      </w:r>
      <w:r w:rsidRPr="00AD418D">
        <w:rPr>
          <w:rFonts w:ascii="Arial" w:hAnsi="Arial" w:cs="Arial"/>
          <w:sz w:val="18"/>
          <w:szCs w:val="18"/>
        </w:rPr>
        <w:t>of force”, and “insulting the President”, and then</w:t>
      </w:r>
      <w:r w:rsidRPr="001C3497">
        <w:rPr>
          <w:rFonts w:ascii="Arial" w:hAnsi="Arial" w:cs="Arial"/>
          <w:sz w:val="18"/>
          <w:szCs w:val="18"/>
        </w:rPr>
        <w:t xml:space="preserve"> referred them to Montazah Misdemeanour Court. The first session was supposed to be held on 19 September but was adjourned to 17 October, then to 18 November.</w:t>
      </w:r>
    </w:p>
    <w:p w:rsidR="001C3497" w:rsidRPr="001C3497" w:rsidRDefault="001C3497" w:rsidP="001A049E">
      <w:pPr>
        <w:rPr>
          <w:rFonts w:ascii="Arial" w:hAnsi="Arial" w:cs="Arial"/>
          <w:sz w:val="18"/>
          <w:szCs w:val="18"/>
        </w:rPr>
      </w:pPr>
    </w:p>
    <w:p w:rsidR="001C3497" w:rsidRDefault="001C3497" w:rsidP="001A049E">
      <w:pPr>
        <w:rPr>
          <w:rFonts w:ascii="Arial" w:hAnsi="Arial" w:cs="Arial"/>
          <w:sz w:val="18"/>
          <w:szCs w:val="18"/>
        </w:rPr>
      </w:pPr>
      <w:r w:rsidRPr="001C3497">
        <w:rPr>
          <w:rFonts w:ascii="Arial" w:hAnsi="Arial" w:cs="Arial"/>
          <w:sz w:val="18"/>
          <w:szCs w:val="18"/>
        </w:rPr>
        <w:t>Security forces arrested at least 240 political activists and protesters between April and September 2017 on charges ranging from online speech which they considered “insulting” to the President, to participating in unauthorised protests. They were mostly sentenced under protest laws 107/2013 and 10/1914.</w:t>
      </w:r>
    </w:p>
    <w:p w:rsidR="001C3497" w:rsidRPr="001C3497" w:rsidRDefault="001C3497" w:rsidP="001A049E">
      <w:pPr>
        <w:rPr>
          <w:rFonts w:ascii="Arial" w:hAnsi="Arial" w:cs="Arial"/>
          <w:sz w:val="18"/>
          <w:szCs w:val="18"/>
        </w:rPr>
      </w:pPr>
    </w:p>
    <w:p w:rsidR="001C3497" w:rsidRDefault="00033759" w:rsidP="001A049E">
      <w:pPr>
        <w:rPr>
          <w:rFonts w:ascii="Arial" w:hAnsi="Arial" w:cs="Arial"/>
          <w:sz w:val="18"/>
          <w:szCs w:val="18"/>
        </w:rPr>
      </w:pPr>
      <w:r w:rsidRPr="00033759">
        <w:rPr>
          <w:rFonts w:ascii="Arial" w:hAnsi="Arial" w:cs="Arial"/>
          <w:sz w:val="18"/>
          <w:szCs w:val="18"/>
        </w:rPr>
        <w:t>Law 107 of 2013</w:t>
      </w:r>
      <w:r w:rsidR="00110192">
        <w:rPr>
          <w:rFonts w:ascii="Arial" w:hAnsi="Arial" w:cs="Arial"/>
          <w:sz w:val="18"/>
          <w:szCs w:val="18"/>
        </w:rPr>
        <w:t>,</w:t>
      </w:r>
      <w:r w:rsidRPr="00033759">
        <w:rPr>
          <w:rFonts w:ascii="Arial" w:hAnsi="Arial" w:cs="Arial"/>
          <w:sz w:val="18"/>
          <w:szCs w:val="18"/>
        </w:rPr>
        <w:t xml:space="preserve"> Regulating the Right to Public Gatherings, Pr</w:t>
      </w:r>
      <w:r w:rsidR="00A54643">
        <w:rPr>
          <w:rFonts w:ascii="Arial" w:hAnsi="Arial" w:cs="Arial"/>
          <w:sz w:val="18"/>
          <w:szCs w:val="18"/>
        </w:rPr>
        <w:t>ocessions and Peaceful Protests</w:t>
      </w:r>
      <w:r w:rsidR="001C3497" w:rsidRPr="001C3497">
        <w:rPr>
          <w:rFonts w:ascii="Arial" w:hAnsi="Arial" w:cs="Arial"/>
          <w:sz w:val="18"/>
          <w:szCs w:val="18"/>
        </w:rPr>
        <w:t xml:space="preserve">, passed in November 2013, gives the Interior Ministry wide discretionary powers </w:t>
      </w:r>
      <w:r w:rsidR="00650956">
        <w:rPr>
          <w:rFonts w:ascii="Arial" w:hAnsi="Arial" w:cs="Arial"/>
          <w:sz w:val="18"/>
          <w:szCs w:val="18"/>
        </w:rPr>
        <w:t>to ban or intervene with</w:t>
      </w:r>
      <w:r w:rsidR="001C3497" w:rsidRPr="001C3497">
        <w:rPr>
          <w:rFonts w:ascii="Arial" w:hAnsi="Arial" w:cs="Arial"/>
          <w:sz w:val="18"/>
          <w:szCs w:val="18"/>
        </w:rPr>
        <w:t xml:space="preserve"> peaceful protests. The law gives the Interior Ministry the authority to cancel a demonstration or change its route. </w:t>
      </w:r>
      <w:r w:rsidR="001C6D6F">
        <w:rPr>
          <w:rFonts w:ascii="Arial" w:hAnsi="Arial" w:cs="Arial"/>
          <w:sz w:val="18"/>
          <w:szCs w:val="18"/>
        </w:rPr>
        <w:t xml:space="preserve"> </w:t>
      </w:r>
      <w:r w:rsidR="001C3497" w:rsidRPr="001C3497">
        <w:rPr>
          <w:rFonts w:ascii="Arial" w:hAnsi="Arial" w:cs="Arial"/>
          <w:sz w:val="18"/>
          <w:szCs w:val="18"/>
        </w:rPr>
        <w:t>This imposes a requirement for the Ministry’s prior authorization, contrary to international law and standards. The law also authorizes the security forces to use force against any protesters deemed to have committed a “crime punishable by law”, which could allow the use of unnecessary or excessive force. Protesters convicted of breaking the law could face up to five years in prison and fines of EGP100,000 (USD 5,700).</w:t>
      </w:r>
      <w:r w:rsidR="00650956" w:rsidRPr="00650956">
        <w:rPr>
          <w:rFonts w:ascii="Arial" w:hAnsi="Arial" w:cs="Arial"/>
          <w:sz w:val="18"/>
          <w:szCs w:val="18"/>
        </w:rPr>
        <w:t xml:space="preserve"> </w:t>
      </w:r>
      <w:r w:rsidR="00650956" w:rsidRPr="001C3497">
        <w:rPr>
          <w:rFonts w:ascii="Arial" w:hAnsi="Arial" w:cs="Arial"/>
          <w:sz w:val="18"/>
          <w:szCs w:val="18"/>
        </w:rPr>
        <w:t>It</w:t>
      </w:r>
      <w:r w:rsidR="00650956">
        <w:rPr>
          <w:rFonts w:ascii="Arial" w:hAnsi="Arial" w:cs="Arial"/>
          <w:sz w:val="18"/>
          <w:szCs w:val="18"/>
        </w:rPr>
        <w:t xml:space="preserve"> also</w:t>
      </w:r>
      <w:r w:rsidR="00650956" w:rsidRPr="001C3497">
        <w:rPr>
          <w:rFonts w:ascii="Arial" w:hAnsi="Arial" w:cs="Arial"/>
          <w:sz w:val="18"/>
          <w:szCs w:val="18"/>
        </w:rPr>
        <w:t xml:space="preserve"> requires organizers to submit complete plans for any gathering of more than ten people to the Interior Ministry at least three days in advance.</w:t>
      </w:r>
    </w:p>
    <w:p w:rsidR="001C3497" w:rsidRPr="001C3497" w:rsidRDefault="001C3497" w:rsidP="001A049E">
      <w:pPr>
        <w:rPr>
          <w:rFonts w:ascii="Arial" w:hAnsi="Arial" w:cs="Arial"/>
          <w:sz w:val="18"/>
          <w:szCs w:val="18"/>
        </w:rPr>
      </w:pPr>
    </w:p>
    <w:p w:rsidR="001C3497" w:rsidRPr="001C3497" w:rsidRDefault="001C3497" w:rsidP="001A049E">
      <w:pPr>
        <w:rPr>
          <w:rFonts w:ascii="Arial" w:hAnsi="Arial" w:cs="Arial"/>
          <w:sz w:val="18"/>
          <w:szCs w:val="18"/>
        </w:rPr>
      </w:pPr>
      <w:r w:rsidRPr="001C3497">
        <w:rPr>
          <w:rFonts w:ascii="Arial" w:hAnsi="Arial" w:cs="Arial"/>
          <w:sz w:val="18"/>
          <w:szCs w:val="18"/>
        </w:rPr>
        <w:t xml:space="preserve">Law 10/1914 on </w:t>
      </w:r>
      <w:r w:rsidR="00650956">
        <w:rPr>
          <w:rFonts w:ascii="Arial" w:hAnsi="Arial" w:cs="Arial"/>
          <w:sz w:val="18"/>
          <w:szCs w:val="18"/>
        </w:rPr>
        <w:t>Assembly</w:t>
      </w:r>
      <w:r w:rsidRPr="001C3497">
        <w:rPr>
          <w:rFonts w:ascii="Arial" w:hAnsi="Arial" w:cs="Arial"/>
          <w:sz w:val="18"/>
          <w:szCs w:val="18"/>
        </w:rPr>
        <w:t>, the oldest statute still in force in Egypt, carries stiff penalties for peaceful assembly in the event that certain vaguely defined crimes are committed during the demonstration, such as infringement of public order or disturbance of the peace</w:t>
      </w:r>
      <w:r w:rsidR="001C6D6F">
        <w:rPr>
          <w:rFonts w:ascii="Arial" w:hAnsi="Arial" w:cs="Arial"/>
          <w:sz w:val="18"/>
          <w:szCs w:val="18"/>
        </w:rPr>
        <w:t xml:space="preserve">; </w:t>
      </w:r>
      <w:r w:rsidR="001C6D6F" w:rsidRPr="001C3497">
        <w:rPr>
          <w:rFonts w:ascii="Arial" w:hAnsi="Arial" w:cs="Arial"/>
          <w:sz w:val="18"/>
          <w:szCs w:val="18"/>
        </w:rPr>
        <w:t>if coupled with destruction of property</w:t>
      </w:r>
      <w:r w:rsidR="001C6D6F">
        <w:rPr>
          <w:rFonts w:ascii="Arial" w:hAnsi="Arial" w:cs="Arial"/>
          <w:sz w:val="18"/>
          <w:szCs w:val="18"/>
        </w:rPr>
        <w:t xml:space="preserve"> the penalties could extend to </w:t>
      </w:r>
      <w:r w:rsidR="006B457F">
        <w:rPr>
          <w:rFonts w:ascii="Arial" w:hAnsi="Arial" w:cs="Arial"/>
          <w:sz w:val="18"/>
          <w:szCs w:val="18"/>
        </w:rPr>
        <w:t>up to 25 years in prison</w:t>
      </w:r>
      <w:r w:rsidRPr="001C3497">
        <w:rPr>
          <w:rFonts w:ascii="Arial" w:hAnsi="Arial" w:cs="Arial"/>
          <w:sz w:val="18"/>
          <w:szCs w:val="18"/>
        </w:rPr>
        <w:t>.</w:t>
      </w:r>
    </w:p>
    <w:p w:rsidR="001C3497" w:rsidRDefault="001C3497" w:rsidP="001A049E">
      <w:pPr>
        <w:rPr>
          <w:rFonts w:ascii="Arial" w:hAnsi="Arial" w:cs="Arial"/>
          <w:sz w:val="18"/>
          <w:szCs w:val="18"/>
        </w:rPr>
      </w:pPr>
      <w:r w:rsidRPr="001C3497">
        <w:rPr>
          <w:rFonts w:ascii="Arial" w:hAnsi="Arial" w:cs="Arial"/>
          <w:sz w:val="18"/>
          <w:szCs w:val="18"/>
        </w:rPr>
        <w:t xml:space="preserve">Mahienour El-Masry is a prominent human rights lawyer in Alexandria, where she </w:t>
      </w:r>
      <w:r w:rsidR="00D56780">
        <w:rPr>
          <w:rFonts w:ascii="Arial" w:hAnsi="Arial" w:cs="Arial"/>
          <w:sz w:val="18"/>
          <w:szCs w:val="18"/>
        </w:rPr>
        <w:t>has played</w:t>
      </w:r>
      <w:r w:rsidR="00D56780" w:rsidRPr="001C3497">
        <w:rPr>
          <w:rFonts w:ascii="Arial" w:hAnsi="Arial" w:cs="Arial"/>
          <w:sz w:val="18"/>
          <w:szCs w:val="18"/>
        </w:rPr>
        <w:t xml:space="preserve"> </w:t>
      </w:r>
      <w:r w:rsidRPr="001C3497">
        <w:rPr>
          <w:rFonts w:ascii="Arial" w:hAnsi="Arial" w:cs="Arial"/>
          <w:sz w:val="18"/>
          <w:szCs w:val="18"/>
        </w:rPr>
        <w:t xml:space="preserve">a leading role in defending </w:t>
      </w:r>
      <w:r w:rsidR="00D56780">
        <w:rPr>
          <w:rFonts w:ascii="Arial" w:hAnsi="Arial" w:cs="Arial"/>
          <w:sz w:val="18"/>
          <w:szCs w:val="18"/>
        </w:rPr>
        <w:t xml:space="preserve">the right of </w:t>
      </w:r>
      <w:r w:rsidRPr="001C3497">
        <w:rPr>
          <w:rFonts w:ascii="Arial" w:hAnsi="Arial" w:cs="Arial"/>
          <w:sz w:val="18"/>
          <w:szCs w:val="18"/>
        </w:rPr>
        <w:t>workers, women</w:t>
      </w:r>
      <w:r w:rsidR="00110192">
        <w:rPr>
          <w:rFonts w:ascii="Arial" w:hAnsi="Arial" w:cs="Arial"/>
          <w:sz w:val="18"/>
          <w:szCs w:val="18"/>
        </w:rPr>
        <w:t xml:space="preserve">, </w:t>
      </w:r>
      <w:bookmarkStart w:id="0" w:name="_GoBack"/>
      <w:bookmarkEnd w:id="0"/>
      <w:r w:rsidRPr="001C3497">
        <w:rPr>
          <w:rFonts w:ascii="Arial" w:hAnsi="Arial" w:cs="Arial"/>
          <w:sz w:val="18"/>
          <w:szCs w:val="18"/>
        </w:rPr>
        <w:t>and refugees’ rights</w:t>
      </w:r>
      <w:r w:rsidR="00D56780">
        <w:rPr>
          <w:rFonts w:ascii="Arial" w:hAnsi="Arial" w:cs="Arial"/>
          <w:sz w:val="18"/>
          <w:szCs w:val="18"/>
        </w:rPr>
        <w:t xml:space="preserve"> in particular</w:t>
      </w:r>
      <w:r w:rsidRPr="001C3497">
        <w:rPr>
          <w:rFonts w:ascii="Arial" w:hAnsi="Arial" w:cs="Arial"/>
          <w:sz w:val="18"/>
          <w:szCs w:val="18"/>
        </w:rPr>
        <w:t xml:space="preserve">. While in detention in 2014 for exercising her right to freedom </w:t>
      </w:r>
      <w:r w:rsidR="001C6D6F" w:rsidRPr="0041621F">
        <w:rPr>
          <w:rFonts w:ascii="Arial" w:hAnsi="Arial" w:cs="Arial"/>
          <w:sz w:val="18"/>
          <w:szCs w:val="18"/>
        </w:rPr>
        <w:t>of peaceful</w:t>
      </w:r>
      <w:r w:rsidRPr="0041621F">
        <w:rPr>
          <w:rFonts w:ascii="Arial" w:hAnsi="Arial" w:cs="Arial"/>
          <w:sz w:val="18"/>
          <w:szCs w:val="18"/>
        </w:rPr>
        <w:t xml:space="preserve"> </w:t>
      </w:r>
      <w:r w:rsidRPr="001C3497">
        <w:rPr>
          <w:rFonts w:ascii="Arial" w:hAnsi="Arial" w:cs="Arial"/>
          <w:sz w:val="18"/>
          <w:szCs w:val="18"/>
        </w:rPr>
        <w:t>assembly, she was awarded the Ludovic Trarieux Human Rights Prize, given each year to a lawyer working in defence of human rights.</w:t>
      </w:r>
    </w:p>
    <w:p w:rsidR="001C3497" w:rsidRPr="001C3497" w:rsidRDefault="001C3497" w:rsidP="001A049E">
      <w:pPr>
        <w:rPr>
          <w:rFonts w:ascii="Arial" w:hAnsi="Arial" w:cs="Arial"/>
          <w:sz w:val="18"/>
          <w:szCs w:val="18"/>
        </w:rPr>
      </w:pPr>
    </w:p>
    <w:p w:rsidR="00900A28" w:rsidRPr="001C3497" w:rsidRDefault="001C3497" w:rsidP="001A049E">
      <w:pPr>
        <w:rPr>
          <w:rFonts w:ascii="Arial" w:hAnsi="Arial" w:cs="Arial"/>
          <w:sz w:val="18"/>
          <w:szCs w:val="18"/>
        </w:rPr>
      </w:pPr>
      <w:r w:rsidRPr="001C3497">
        <w:rPr>
          <w:rFonts w:ascii="Arial" w:hAnsi="Arial" w:cs="Arial"/>
          <w:sz w:val="18"/>
          <w:szCs w:val="18"/>
        </w:rPr>
        <w:t>In February 2015, Mahienour was sentenced to two years in prison. The sentence was reduced by the appeal court on 11 May 2015 to one year and three months. She was convicted o</w:t>
      </w:r>
      <w:r w:rsidR="00D56780">
        <w:rPr>
          <w:rFonts w:ascii="Arial" w:hAnsi="Arial" w:cs="Arial"/>
          <w:sz w:val="18"/>
          <w:szCs w:val="18"/>
        </w:rPr>
        <w:t>n trumped up charges of</w:t>
      </w:r>
      <w:r w:rsidRPr="001C3497">
        <w:rPr>
          <w:rFonts w:ascii="Arial" w:hAnsi="Arial" w:cs="Arial"/>
          <w:sz w:val="18"/>
          <w:szCs w:val="18"/>
        </w:rPr>
        <w:t xml:space="preserve"> “protesting without authorization”, “damaging police property”, “attacking security forces”, and “threatening public security”. The case started on 29 March 2013, after Mahienour </w:t>
      </w:r>
      <w:r w:rsidR="00D56780">
        <w:rPr>
          <w:rFonts w:ascii="Arial" w:hAnsi="Arial" w:cs="Arial"/>
          <w:sz w:val="18"/>
          <w:szCs w:val="18"/>
        </w:rPr>
        <w:t xml:space="preserve">peacefully </w:t>
      </w:r>
      <w:r w:rsidRPr="001C3497">
        <w:rPr>
          <w:rFonts w:ascii="Arial" w:hAnsi="Arial" w:cs="Arial"/>
          <w:sz w:val="18"/>
          <w:szCs w:val="18"/>
        </w:rPr>
        <w:t>participated in a protest in front of al-Raml Police Station in Alexandria. The protest was in solidarity with lawyers being detained and interrogated inside the police station, after they accused police officers of verbally and physically attacking them. On 13 August 2016, Mahienour was released from jail after serving her prison term.</w:t>
      </w:r>
    </w:p>
    <w:p w:rsidR="00900A28" w:rsidRDefault="00900A28" w:rsidP="001A049E">
      <w:pPr>
        <w:rPr>
          <w:rFonts w:ascii="Arial" w:hAnsi="Arial" w:cs="Arial"/>
          <w:sz w:val="16"/>
          <w:szCs w:val="16"/>
        </w:rPr>
      </w:pPr>
    </w:p>
    <w:p w:rsidR="00900A28" w:rsidRDefault="00900A28" w:rsidP="001A049E">
      <w:pPr>
        <w:rPr>
          <w:rFonts w:ascii="Arial" w:hAnsi="Arial" w:cs="Arial"/>
          <w:sz w:val="16"/>
          <w:szCs w:val="16"/>
        </w:rPr>
      </w:pPr>
    </w:p>
    <w:p w:rsidR="00900A28" w:rsidRPr="00F95961" w:rsidRDefault="00900A28" w:rsidP="001A049E">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Mahienour El-Masry (f), Moataseem Medhat (m), Asmaa Naem (f), Waleed El-Amry (m), and Ziad Abu El-Fadl (m)</w:t>
      </w:r>
    </w:p>
    <w:p w:rsidR="00900A28" w:rsidRPr="00F95961" w:rsidRDefault="00900A28" w:rsidP="001A049E">
      <w:pPr>
        <w:rPr>
          <w:rFonts w:ascii="Arial" w:hAnsi="Arial" w:cs="Arial"/>
          <w:sz w:val="16"/>
          <w:szCs w:val="16"/>
        </w:rPr>
      </w:pPr>
      <w:r w:rsidRPr="00F95961">
        <w:rPr>
          <w:rFonts w:ascii="Arial" w:hAnsi="Arial" w:cs="Arial"/>
          <w:sz w:val="16"/>
          <w:szCs w:val="16"/>
        </w:rPr>
        <w:t>Gender m/f</w:t>
      </w:r>
      <w:r>
        <w:rPr>
          <w:rFonts w:ascii="Arial" w:hAnsi="Arial" w:cs="Arial"/>
          <w:sz w:val="16"/>
          <w:szCs w:val="16"/>
        </w:rPr>
        <w:t xml:space="preserve">: </w:t>
      </w:r>
      <w:r w:rsidR="00EF7859">
        <w:rPr>
          <w:rFonts w:ascii="Arial" w:hAnsi="Arial" w:cs="Arial"/>
          <w:sz w:val="16"/>
          <w:szCs w:val="16"/>
        </w:rPr>
        <w:t>both</w:t>
      </w:r>
    </w:p>
    <w:p w:rsidR="0026766F" w:rsidRPr="00F95961" w:rsidRDefault="0026766F" w:rsidP="001A049E">
      <w:pPr>
        <w:rPr>
          <w:rFonts w:ascii="Arial" w:hAnsi="Arial" w:cs="Arial"/>
        </w:rPr>
      </w:pPr>
    </w:p>
    <w:p w:rsidR="0026766F" w:rsidRPr="00F95961" w:rsidRDefault="0026766F" w:rsidP="001A049E">
      <w:pPr>
        <w:pStyle w:val="AITextSmallNoLineSpacing"/>
        <w:spacing w:line="240" w:lineRule="auto"/>
        <w:rPr>
          <w:rStyle w:val="StyleAIBodytextAsianSimSunChar"/>
          <w:rFonts w:cs="Arial"/>
          <w:sz w:val="18"/>
          <w:szCs w:val="18"/>
        </w:rPr>
        <w:sectPr w:rsidR="0026766F" w:rsidRPr="00F95961" w:rsidSect="001A049E">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1A049E">
      <w:pPr>
        <w:pStyle w:val="AITextSmallNoLineSpacing"/>
        <w:spacing w:line="240" w:lineRule="auto"/>
        <w:jc w:val="right"/>
        <w:rPr>
          <w:rFonts w:cs="Arial"/>
          <w:sz w:val="18"/>
        </w:rPr>
      </w:pPr>
    </w:p>
    <w:p w:rsidR="0026766F" w:rsidRPr="00F95961" w:rsidRDefault="0026766F" w:rsidP="001A049E">
      <w:pPr>
        <w:pStyle w:val="AITextSmallNoLineSpacing"/>
        <w:spacing w:line="240" w:lineRule="auto"/>
        <w:jc w:val="right"/>
        <w:rPr>
          <w:rFonts w:cs="Arial"/>
          <w:sz w:val="18"/>
        </w:rPr>
      </w:pPr>
    </w:p>
    <w:p w:rsidR="001624EA" w:rsidRDefault="0026766F" w:rsidP="001A049E">
      <w:pPr>
        <w:rPr>
          <w:rFonts w:ascii="Arial" w:hAnsi="Arial" w:cs="Arial"/>
          <w:sz w:val="16"/>
          <w:szCs w:val="16"/>
        </w:rPr>
      </w:pPr>
      <w:r w:rsidRPr="00F95961">
        <w:rPr>
          <w:rFonts w:ascii="Arial" w:hAnsi="Arial" w:cs="Arial"/>
          <w:sz w:val="16"/>
          <w:szCs w:val="16"/>
        </w:rPr>
        <w:t xml:space="preserve">Further information </w:t>
      </w:r>
      <w:r w:rsidR="001C3497" w:rsidRPr="00E14125">
        <w:rPr>
          <w:rFonts w:ascii="Arial" w:hAnsi="Arial" w:cs="Arial"/>
          <w:sz w:val="16"/>
          <w:szCs w:val="16"/>
        </w:rPr>
        <w:t xml:space="preserve">on UA: </w:t>
      </w:r>
      <w:r w:rsidR="001C3497">
        <w:rPr>
          <w:rFonts w:ascii="Arial" w:hAnsi="Arial" w:cs="Arial"/>
          <w:sz w:val="16"/>
          <w:szCs w:val="16"/>
        </w:rPr>
        <w:t>255</w:t>
      </w:r>
      <w:r w:rsidR="001C3497" w:rsidRPr="00E14125">
        <w:rPr>
          <w:rFonts w:ascii="Arial" w:hAnsi="Arial" w:cs="Arial"/>
          <w:sz w:val="16"/>
          <w:szCs w:val="16"/>
        </w:rPr>
        <w:t>/1</w:t>
      </w:r>
      <w:r w:rsidR="001C3497">
        <w:rPr>
          <w:rFonts w:ascii="Arial" w:hAnsi="Arial" w:cs="Arial"/>
          <w:sz w:val="16"/>
          <w:szCs w:val="16"/>
        </w:rPr>
        <w:t>7</w:t>
      </w:r>
      <w:r w:rsidR="001C3497" w:rsidRPr="00E14125">
        <w:rPr>
          <w:rFonts w:ascii="Arial" w:hAnsi="Arial" w:cs="Arial"/>
          <w:sz w:val="16"/>
          <w:szCs w:val="16"/>
        </w:rPr>
        <w:t xml:space="preserve"> Index: </w:t>
      </w:r>
      <w:r w:rsidR="006B457F" w:rsidRPr="00144EE2">
        <w:rPr>
          <w:rFonts w:ascii="Amnesty Trade Gothic" w:hAnsi="Amnesty Trade Gothic" w:cs="Segoe UI"/>
          <w:bCs/>
          <w:sz w:val="16"/>
          <w:szCs w:val="16"/>
        </w:rPr>
        <w:t>MDE 12/7697/2018</w:t>
      </w:r>
      <w:r w:rsidR="001C3497" w:rsidRPr="0009195F">
        <w:rPr>
          <w:rFonts w:ascii="Amnesty Trade Gothic" w:hAnsi="Amnesty Trade Gothic" w:cs="Segoe UI"/>
          <w:bCs/>
          <w:sz w:val="16"/>
          <w:szCs w:val="16"/>
        </w:rPr>
        <w:t xml:space="preserve"> </w:t>
      </w:r>
      <w:r w:rsidR="006B457F">
        <w:rPr>
          <w:rFonts w:ascii="Arial" w:hAnsi="Arial" w:cs="Arial"/>
          <w:sz w:val="16"/>
          <w:szCs w:val="16"/>
        </w:rPr>
        <w:t>Issue Date: 11 January 2018</w:t>
      </w:r>
    </w:p>
    <w:p w:rsidR="0026766F" w:rsidRPr="00F95961" w:rsidRDefault="0026766F" w:rsidP="001A049E">
      <w:pPr>
        <w:rPr>
          <w:rFonts w:ascii="Arial" w:hAnsi="Arial" w:cs="Arial"/>
          <w:sz w:val="16"/>
          <w:szCs w:val="16"/>
        </w:rPr>
      </w:pPr>
    </w:p>
    <w:sectPr w:rsidR="0026766F" w:rsidRPr="00F95961" w:rsidSect="001A049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EB" w:rsidRDefault="00B227EB">
      <w:r>
        <w:separator/>
      </w:r>
    </w:p>
  </w:endnote>
  <w:endnote w:type="continuationSeparator" w:id="0">
    <w:p w:rsidR="00B227EB" w:rsidRDefault="00B2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2" w:rsidRPr="00110192" w:rsidRDefault="00110192" w:rsidP="00110192">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2" w:rsidRPr="00110192" w:rsidRDefault="00110192" w:rsidP="00110192">
    <w:pPr>
      <w:pStyle w:val="Default"/>
      <w:jc w:val="center"/>
      <w:rPr>
        <w:rFonts w:ascii="Arial" w:hAnsi="Arial" w:cs="Arial"/>
        <w:sz w:val="16"/>
        <w:szCs w:val="16"/>
      </w:rPr>
    </w:pPr>
    <w:r w:rsidRPr="00110192">
      <w:rPr>
        <w:rFonts w:ascii="Arial" w:hAnsi="Arial" w:cs="Arial"/>
        <w:sz w:val="16"/>
        <w:szCs w:val="16"/>
      </w:rPr>
      <w:t xml:space="preserve">AIUSA’s Urgent Action Network | 5 Penn Plaza, New York NY 10001 </w:t>
    </w:r>
  </w:p>
  <w:p w:rsidR="0026766F" w:rsidRPr="00110192" w:rsidRDefault="00110192" w:rsidP="00110192">
    <w:pPr>
      <w:pStyle w:val="Footer"/>
      <w:tabs>
        <w:tab w:val="clear" w:pos="2268"/>
        <w:tab w:val="clear" w:pos="2835"/>
        <w:tab w:val="clear" w:pos="4320"/>
        <w:tab w:val="clear" w:pos="8640"/>
      </w:tabs>
      <w:jc w:val="center"/>
      <w:rPr>
        <w:rFonts w:ascii="Arial" w:hAnsi="Arial" w:cs="Arial"/>
      </w:rPr>
    </w:pPr>
    <w:r w:rsidRPr="00110192">
      <w:rPr>
        <w:rFonts w:ascii="Arial" w:hAnsi="Arial" w:cs="Arial"/>
        <w:sz w:val="16"/>
        <w:szCs w:val="16"/>
      </w:rPr>
      <w:t>T (212) 807- 8400 | uan@aiusa.org | www.amnestyusa.org/uan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110192" w:rsidRDefault="00B227EB" w:rsidP="00110192">
    <w:pPr>
      <w:pStyle w:val="Footer"/>
      <w:jc w:val="center"/>
      <w:rPr>
        <w:rFonts w:ascii="Arial" w:hAnsi="Arial" w:cs="Arial"/>
      </w:rPr>
    </w:pPr>
    <w:r w:rsidRPr="00110192">
      <w:rPr>
        <w:rFonts w:ascii="Arial" w:hAnsi="Arial" w:cs="Arial"/>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192" w:rsidRPr="00110192" w:rsidRDefault="00110192" w:rsidP="00110192">
    <w:pPr>
      <w:pStyle w:val="Default"/>
      <w:jc w:val="center"/>
      <w:rPr>
        <w:rFonts w:ascii="Arial" w:hAnsi="Arial" w:cs="Arial"/>
        <w:sz w:val="16"/>
        <w:szCs w:val="16"/>
      </w:rPr>
    </w:pPr>
    <w:r w:rsidRPr="00110192">
      <w:rPr>
        <w:rFonts w:ascii="Arial" w:hAnsi="Arial" w:cs="Arial"/>
        <w:sz w:val="16"/>
        <w:szCs w:val="16"/>
      </w:rPr>
      <w:t xml:space="preserve">AIUSA’s Urgent Action Network | 5 Penn Plaza, New York NY 10001 </w:t>
    </w:r>
  </w:p>
  <w:p w:rsidR="00110192" w:rsidRPr="00110192" w:rsidRDefault="00110192" w:rsidP="00110192">
    <w:pPr>
      <w:pStyle w:val="Footer"/>
      <w:tabs>
        <w:tab w:val="clear" w:pos="2268"/>
        <w:tab w:val="clear" w:pos="2835"/>
        <w:tab w:val="clear" w:pos="4320"/>
        <w:tab w:val="clear" w:pos="8640"/>
      </w:tabs>
      <w:jc w:val="center"/>
      <w:rPr>
        <w:rFonts w:ascii="Arial" w:hAnsi="Arial" w:cs="Arial"/>
      </w:rPr>
    </w:pPr>
    <w:r w:rsidRPr="00110192">
      <w:rPr>
        <w:rFonts w:ascii="Arial" w:hAnsi="Arial" w:cs="Arial"/>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EB" w:rsidRDefault="00B227EB">
      <w:r>
        <w:separator/>
      </w:r>
    </w:p>
  </w:footnote>
  <w:footnote w:type="continuationSeparator" w:id="0">
    <w:p w:rsidR="00B227EB" w:rsidRDefault="00B2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110192" w:rsidRDefault="0026766F" w:rsidP="00110192">
    <w:pPr>
      <w:pStyle w:val="Header"/>
      <w:tabs>
        <w:tab w:val="clear" w:pos="4153"/>
        <w:tab w:val="clear" w:pos="8306"/>
      </w:tabs>
      <w:jc w:val="center"/>
      <w:rPr>
        <w:rFonts w:ascii="Arial" w:hAnsi="Arial" w:cs="Arial"/>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110192" w:rsidRDefault="0026766F" w:rsidP="00110192">
    <w:pPr>
      <w:jc w:val="center"/>
      <w:rPr>
        <w:rFonts w:ascii="Arial" w:hAnsi="Arial" w:cs="Arial"/>
      </w:rPr>
    </w:pPr>
  </w:p>
  <w:p w:rsidR="0026766F" w:rsidRPr="00110192" w:rsidRDefault="0026766F" w:rsidP="00110192">
    <w:pPr>
      <w:jc w:val="center"/>
      <w:rPr>
        <w:rFonts w:ascii="Arial" w:hAnsi="Arial" w:cs="Arial"/>
      </w:rPr>
    </w:pPr>
  </w:p>
  <w:p w:rsidR="0026766F" w:rsidRPr="00110192" w:rsidRDefault="004A3E66" w:rsidP="00110192">
    <w:pPr>
      <w:tabs>
        <w:tab w:val="right" w:pos="10203"/>
      </w:tabs>
      <w:jc w:val="center"/>
      <w:rPr>
        <w:rFonts w:ascii="Arial" w:hAnsi="Arial" w:cs="Arial"/>
        <w:sz w:val="16"/>
        <w:szCs w:val="16"/>
      </w:rPr>
    </w:pPr>
    <w:r w:rsidRPr="00110192">
      <w:rPr>
        <w:rFonts w:ascii="Arial" w:hAnsi="Arial" w:cs="Arial"/>
        <w:sz w:val="16"/>
        <w:szCs w:val="16"/>
      </w:rPr>
      <w:t xml:space="preserve">Further Information </w:t>
    </w:r>
    <w:r w:rsidR="0026766F" w:rsidRPr="00110192">
      <w:rPr>
        <w:rFonts w:ascii="Arial" w:hAnsi="Arial" w:cs="Arial"/>
        <w:sz w:val="16"/>
        <w:szCs w:val="16"/>
      </w:rPr>
      <w:t xml:space="preserve">UA: </w:t>
    </w:r>
    <w:r w:rsidR="00900A28" w:rsidRPr="00110192">
      <w:rPr>
        <w:rFonts w:ascii="Arial" w:hAnsi="Arial" w:cs="Arial"/>
        <w:sz w:val="16"/>
        <w:szCs w:val="16"/>
      </w:rPr>
      <w:t>255/17</w:t>
    </w:r>
    <w:r w:rsidR="0026766F" w:rsidRPr="00110192">
      <w:rPr>
        <w:rFonts w:ascii="Arial" w:hAnsi="Arial" w:cs="Arial"/>
        <w:sz w:val="16"/>
        <w:szCs w:val="16"/>
      </w:rPr>
      <w:t xml:space="preserve"> Index: </w:t>
    </w:r>
    <w:r w:rsidRPr="00110192">
      <w:rPr>
        <w:rFonts w:ascii="Arial" w:hAnsi="Arial" w:cs="Arial"/>
        <w:bCs/>
        <w:sz w:val="16"/>
        <w:szCs w:val="16"/>
      </w:rPr>
      <w:t>MDE 12/7697/2018</w:t>
    </w:r>
    <w:r w:rsidRPr="00110192" w:rsidDel="004A3E66">
      <w:rPr>
        <w:rFonts w:ascii="Arial" w:hAnsi="Arial" w:cs="Arial"/>
        <w:sz w:val="16"/>
        <w:szCs w:val="16"/>
      </w:rPr>
      <w:t xml:space="preserve"> </w:t>
    </w:r>
    <w:r w:rsidR="007D40B7" w:rsidRPr="00110192">
      <w:rPr>
        <w:rFonts w:ascii="Arial" w:hAnsi="Arial" w:cs="Arial"/>
        <w:sz w:val="16"/>
        <w:szCs w:val="16"/>
      </w:rPr>
      <w:t>Egypt</w:t>
    </w:r>
    <w:r w:rsidR="0026766F" w:rsidRPr="00110192">
      <w:rPr>
        <w:rFonts w:ascii="Arial" w:hAnsi="Arial" w:cs="Arial"/>
        <w:sz w:val="16"/>
        <w:szCs w:val="16"/>
      </w:rPr>
      <w:tab/>
      <w:t xml:space="preserve">Date: </w:t>
    </w:r>
    <w:r w:rsidR="006B457F" w:rsidRPr="00110192">
      <w:rPr>
        <w:rFonts w:ascii="Arial" w:hAnsi="Arial" w:cs="Arial"/>
        <w:sz w:val="16"/>
        <w:szCs w:val="16"/>
      </w:rPr>
      <w:t>11</w:t>
    </w:r>
    <w:r w:rsidR="007D40B7" w:rsidRPr="00110192">
      <w:rPr>
        <w:rFonts w:ascii="Arial" w:hAnsi="Arial" w:cs="Arial"/>
        <w:sz w:val="16"/>
        <w:szCs w:val="16"/>
      </w:rPr>
      <w:t xml:space="preserve"> January 2018</w:t>
    </w:r>
  </w:p>
  <w:p w:rsidR="0026766F" w:rsidRPr="00110192" w:rsidRDefault="0026766F" w:rsidP="00110192">
    <w:pP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28"/>
    <w:rsid w:val="00023EE0"/>
    <w:rsid w:val="00033759"/>
    <w:rsid w:val="00046C2E"/>
    <w:rsid w:val="000756DB"/>
    <w:rsid w:val="0009195F"/>
    <w:rsid w:val="000B23F7"/>
    <w:rsid w:val="000B6186"/>
    <w:rsid w:val="000F11B8"/>
    <w:rsid w:val="00110192"/>
    <w:rsid w:val="00114598"/>
    <w:rsid w:val="00135D71"/>
    <w:rsid w:val="001411BF"/>
    <w:rsid w:val="00144EE2"/>
    <w:rsid w:val="001600F7"/>
    <w:rsid w:val="001624EA"/>
    <w:rsid w:val="001671E0"/>
    <w:rsid w:val="00176BC7"/>
    <w:rsid w:val="001951FB"/>
    <w:rsid w:val="00196F3C"/>
    <w:rsid w:val="001A049E"/>
    <w:rsid w:val="001B7B2B"/>
    <w:rsid w:val="001C3497"/>
    <w:rsid w:val="001C6D6F"/>
    <w:rsid w:val="001E0993"/>
    <w:rsid w:val="001F2138"/>
    <w:rsid w:val="00240D57"/>
    <w:rsid w:val="00251E18"/>
    <w:rsid w:val="0026766F"/>
    <w:rsid w:val="0027166B"/>
    <w:rsid w:val="002923B7"/>
    <w:rsid w:val="002932CE"/>
    <w:rsid w:val="002E3CDB"/>
    <w:rsid w:val="00310926"/>
    <w:rsid w:val="0034609A"/>
    <w:rsid w:val="00347243"/>
    <w:rsid w:val="0038672D"/>
    <w:rsid w:val="003A2A73"/>
    <w:rsid w:val="003D377A"/>
    <w:rsid w:val="003D3D4B"/>
    <w:rsid w:val="00415A74"/>
    <w:rsid w:val="0041621F"/>
    <w:rsid w:val="00475586"/>
    <w:rsid w:val="00483E30"/>
    <w:rsid w:val="00497DE9"/>
    <w:rsid w:val="004A3E66"/>
    <w:rsid w:val="004B377D"/>
    <w:rsid w:val="004D19C7"/>
    <w:rsid w:val="004E6A6E"/>
    <w:rsid w:val="005040F2"/>
    <w:rsid w:val="005149A9"/>
    <w:rsid w:val="00533970"/>
    <w:rsid w:val="0053584A"/>
    <w:rsid w:val="00545B83"/>
    <w:rsid w:val="005534BC"/>
    <w:rsid w:val="005837B4"/>
    <w:rsid w:val="005B1818"/>
    <w:rsid w:val="005C2CBA"/>
    <w:rsid w:val="005C41FB"/>
    <w:rsid w:val="005D159E"/>
    <w:rsid w:val="005D4264"/>
    <w:rsid w:val="005E3947"/>
    <w:rsid w:val="005F0D06"/>
    <w:rsid w:val="005F29C5"/>
    <w:rsid w:val="006049EC"/>
    <w:rsid w:val="00606C38"/>
    <w:rsid w:val="00650956"/>
    <w:rsid w:val="00677816"/>
    <w:rsid w:val="006814D6"/>
    <w:rsid w:val="006820E8"/>
    <w:rsid w:val="006B457F"/>
    <w:rsid w:val="006C2190"/>
    <w:rsid w:val="006C3DE2"/>
    <w:rsid w:val="007179E8"/>
    <w:rsid w:val="0072429A"/>
    <w:rsid w:val="00736921"/>
    <w:rsid w:val="00736B40"/>
    <w:rsid w:val="007479B8"/>
    <w:rsid w:val="007620A6"/>
    <w:rsid w:val="0077354F"/>
    <w:rsid w:val="00795D45"/>
    <w:rsid w:val="007A1959"/>
    <w:rsid w:val="007A5DA8"/>
    <w:rsid w:val="007C44FD"/>
    <w:rsid w:val="007D40B7"/>
    <w:rsid w:val="007E0CAD"/>
    <w:rsid w:val="007E57A7"/>
    <w:rsid w:val="00800CBD"/>
    <w:rsid w:val="00815508"/>
    <w:rsid w:val="008224D0"/>
    <w:rsid w:val="008241AB"/>
    <w:rsid w:val="0086100E"/>
    <w:rsid w:val="0086363D"/>
    <w:rsid w:val="00875E19"/>
    <w:rsid w:val="008C6392"/>
    <w:rsid w:val="008D50C4"/>
    <w:rsid w:val="008E48B0"/>
    <w:rsid w:val="008F64FC"/>
    <w:rsid w:val="00900A28"/>
    <w:rsid w:val="00910811"/>
    <w:rsid w:val="009144AA"/>
    <w:rsid w:val="0093512B"/>
    <w:rsid w:val="009414FA"/>
    <w:rsid w:val="00946781"/>
    <w:rsid w:val="00950C7F"/>
    <w:rsid w:val="00963CA3"/>
    <w:rsid w:val="00985339"/>
    <w:rsid w:val="00987C31"/>
    <w:rsid w:val="009971C5"/>
    <w:rsid w:val="009C0BC3"/>
    <w:rsid w:val="009D5F0B"/>
    <w:rsid w:val="009E0910"/>
    <w:rsid w:val="009E5E9A"/>
    <w:rsid w:val="009F4BB3"/>
    <w:rsid w:val="00A54643"/>
    <w:rsid w:val="00AA1C2C"/>
    <w:rsid w:val="00AA2201"/>
    <w:rsid w:val="00AA58D4"/>
    <w:rsid w:val="00AB6DFA"/>
    <w:rsid w:val="00AD418D"/>
    <w:rsid w:val="00AF4CF9"/>
    <w:rsid w:val="00B043D9"/>
    <w:rsid w:val="00B06E79"/>
    <w:rsid w:val="00B227EB"/>
    <w:rsid w:val="00B22D7A"/>
    <w:rsid w:val="00B4432F"/>
    <w:rsid w:val="00B44C7B"/>
    <w:rsid w:val="00B60FB0"/>
    <w:rsid w:val="00B811E7"/>
    <w:rsid w:val="00B84EF8"/>
    <w:rsid w:val="00B9147D"/>
    <w:rsid w:val="00BA31FC"/>
    <w:rsid w:val="00BE4AEB"/>
    <w:rsid w:val="00C14EE4"/>
    <w:rsid w:val="00C264C5"/>
    <w:rsid w:val="00C330C2"/>
    <w:rsid w:val="00C64997"/>
    <w:rsid w:val="00CE6658"/>
    <w:rsid w:val="00D0106D"/>
    <w:rsid w:val="00D03746"/>
    <w:rsid w:val="00D20DEB"/>
    <w:rsid w:val="00D56780"/>
    <w:rsid w:val="00D56904"/>
    <w:rsid w:val="00D63AA5"/>
    <w:rsid w:val="00D6401F"/>
    <w:rsid w:val="00D85FE8"/>
    <w:rsid w:val="00D86329"/>
    <w:rsid w:val="00DC13EF"/>
    <w:rsid w:val="00DC5FB0"/>
    <w:rsid w:val="00DD777F"/>
    <w:rsid w:val="00DF0C26"/>
    <w:rsid w:val="00E14125"/>
    <w:rsid w:val="00E23769"/>
    <w:rsid w:val="00E2387F"/>
    <w:rsid w:val="00E601DC"/>
    <w:rsid w:val="00E6735E"/>
    <w:rsid w:val="00E906FD"/>
    <w:rsid w:val="00E96397"/>
    <w:rsid w:val="00E97E64"/>
    <w:rsid w:val="00EA7847"/>
    <w:rsid w:val="00EB3D70"/>
    <w:rsid w:val="00EC130D"/>
    <w:rsid w:val="00EC2C85"/>
    <w:rsid w:val="00ED61F1"/>
    <w:rsid w:val="00EF4AE8"/>
    <w:rsid w:val="00EF7859"/>
    <w:rsid w:val="00F20743"/>
    <w:rsid w:val="00F25545"/>
    <w:rsid w:val="00F27539"/>
    <w:rsid w:val="00F54365"/>
    <w:rsid w:val="00F7781E"/>
    <w:rsid w:val="00F95961"/>
    <w:rsid w:val="00FB6A7B"/>
    <w:rsid w:val="00FD2F6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ECA6266-18F7-4763-81DF-3AC7D05E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900A28"/>
    <w:rPr>
      <w:color w:val="0563C1"/>
      <w:u w:val="single"/>
    </w:rPr>
  </w:style>
  <w:style w:type="paragraph" w:styleId="BalloonText">
    <w:name w:val="Balloon Text"/>
    <w:basedOn w:val="Normal"/>
    <w:link w:val="BalloonTextChar"/>
    <w:uiPriority w:val="99"/>
    <w:rsid w:val="00EF7859"/>
    <w:rPr>
      <w:rFonts w:ascii="Segoe UI" w:hAnsi="Segoe UI" w:cs="Segoe UI"/>
      <w:sz w:val="18"/>
      <w:szCs w:val="18"/>
    </w:rPr>
  </w:style>
  <w:style w:type="character" w:customStyle="1" w:styleId="BalloonTextChar">
    <w:name w:val="Balloon Text Char"/>
    <w:basedOn w:val="DefaultParagraphFont"/>
    <w:link w:val="BalloonText"/>
    <w:uiPriority w:val="99"/>
    <w:locked/>
    <w:rsid w:val="00EF7859"/>
    <w:rPr>
      <w:rFonts w:ascii="Segoe UI" w:hAnsi="Segoe UI" w:cs="Segoe UI"/>
      <w:sz w:val="18"/>
      <w:szCs w:val="18"/>
      <w:lang w:val="en-GB" w:eastAsia="zh-CN"/>
    </w:rPr>
  </w:style>
  <w:style w:type="character" w:styleId="CommentReference">
    <w:name w:val="annotation reference"/>
    <w:basedOn w:val="DefaultParagraphFont"/>
    <w:uiPriority w:val="99"/>
    <w:rsid w:val="00EF7859"/>
    <w:rPr>
      <w:rFonts w:cs="Times New Roman"/>
      <w:sz w:val="16"/>
      <w:szCs w:val="16"/>
    </w:rPr>
  </w:style>
  <w:style w:type="paragraph" w:styleId="CommentText">
    <w:name w:val="annotation text"/>
    <w:basedOn w:val="Normal"/>
    <w:link w:val="CommentTextChar"/>
    <w:uiPriority w:val="99"/>
    <w:rsid w:val="00EF7859"/>
    <w:rPr>
      <w:sz w:val="20"/>
      <w:szCs w:val="20"/>
    </w:rPr>
  </w:style>
  <w:style w:type="character" w:customStyle="1" w:styleId="CommentTextChar">
    <w:name w:val="Comment Text Char"/>
    <w:basedOn w:val="DefaultParagraphFont"/>
    <w:link w:val="CommentText"/>
    <w:uiPriority w:val="99"/>
    <w:locked/>
    <w:rsid w:val="00EF7859"/>
    <w:rPr>
      <w:rFonts w:cs="Times New Roman"/>
      <w:lang w:val="en-GB" w:eastAsia="zh-CN"/>
    </w:rPr>
  </w:style>
  <w:style w:type="paragraph" w:styleId="CommentSubject">
    <w:name w:val="annotation subject"/>
    <w:basedOn w:val="CommentText"/>
    <w:next w:val="CommentText"/>
    <w:link w:val="CommentSubjectChar"/>
    <w:uiPriority w:val="99"/>
    <w:rsid w:val="00EF7859"/>
    <w:rPr>
      <w:b/>
      <w:bCs/>
    </w:rPr>
  </w:style>
  <w:style w:type="character" w:customStyle="1" w:styleId="CommentSubjectChar">
    <w:name w:val="Comment Subject Char"/>
    <w:basedOn w:val="CommentTextChar"/>
    <w:link w:val="CommentSubject"/>
    <w:uiPriority w:val="99"/>
    <w:locked/>
    <w:rsid w:val="00EF7859"/>
    <w:rPr>
      <w:rFonts w:cs="Times New Roman"/>
      <w:b/>
      <w:bCs/>
      <w:lang w:val="en-GB" w:eastAsia="zh-CN"/>
    </w:rPr>
  </w:style>
  <w:style w:type="character" w:styleId="Emphasis">
    <w:name w:val="Emphasis"/>
    <w:basedOn w:val="DefaultParagraphFont"/>
    <w:uiPriority w:val="20"/>
    <w:qFormat/>
    <w:rsid w:val="00DC13EF"/>
    <w:rPr>
      <w:rFonts w:cs="Times New Roman"/>
      <w:i/>
      <w:iCs/>
    </w:rPr>
  </w:style>
  <w:style w:type="paragraph" w:styleId="Revision">
    <w:name w:val="Revision"/>
    <w:hidden/>
    <w:uiPriority w:val="99"/>
    <w:semiHidden/>
    <w:rsid w:val="005837B4"/>
    <w:rPr>
      <w:sz w:val="24"/>
      <w:szCs w:val="24"/>
      <w:lang w:val="en-GB" w:eastAsia="zh-CN"/>
    </w:rPr>
  </w:style>
  <w:style w:type="numbering" w:customStyle="1" w:styleId="AIActionPoints">
    <w:name w:val="AI Action Points"/>
    <w:pPr>
      <w:numPr>
        <w:numId w:val="1"/>
      </w:numPr>
    </w:pPr>
  </w:style>
  <w:style w:type="paragraph" w:customStyle="1" w:styleId="Default">
    <w:name w:val="Default"/>
    <w:rsid w:val="001A049E"/>
    <w:pPr>
      <w:autoSpaceDE w:val="0"/>
      <w:autoSpaceDN w:val="0"/>
      <w:adjustRightInd w:val="0"/>
    </w:pPr>
    <w:rPr>
      <w:rFonts w:ascii="Calibri" w:hAnsi="Calibri" w:cs="Calibri"/>
      <w:color w:val="000000"/>
      <w:sz w:val="24"/>
      <w:szCs w:val="24"/>
      <w:lang w:val="en-US"/>
    </w:rPr>
  </w:style>
  <w:style w:type="paragraph" w:styleId="PlainText">
    <w:name w:val="Plain Text"/>
    <w:basedOn w:val="Normal"/>
    <w:link w:val="PlainTextChar"/>
    <w:uiPriority w:val="99"/>
    <w:unhideWhenUsed/>
    <w:rsid w:val="001A049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A049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803477">
      <w:marLeft w:val="0"/>
      <w:marRight w:val="0"/>
      <w:marTop w:val="0"/>
      <w:marBottom w:val="0"/>
      <w:divBdr>
        <w:top w:val="none" w:sz="0" w:space="0" w:color="auto"/>
        <w:left w:val="none" w:sz="0" w:space="0" w:color="auto"/>
        <w:bottom w:val="none" w:sz="0" w:space="0" w:color="auto"/>
        <w:right w:val="none" w:sz="0" w:space="0" w:color="auto"/>
      </w:divBdr>
    </w:div>
    <w:div w:id="17278034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egypt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nestyusa.org/report-urgent-action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D0E85-4705-49A5-A255-2D18FCF8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3</TotalTime>
  <Pages>2</Pages>
  <Words>968</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Refka Bouallagui</dc:creator>
  <cp:keywords/>
  <dc:description/>
  <cp:lastModifiedBy>iar3team</cp:lastModifiedBy>
  <cp:revision>2</cp:revision>
  <dcterms:created xsi:type="dcterms:W3CDTF">2018-01-11T16:05:00Z</dcterms:created>
  <dcterms:modified xsi:type="dcterms:W3CDTF">2018-01-11T16:05:00Z</dcterms:modified>
</cp:coreProperties>
</file>