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F734FD" w14:textId="77777777" w:rsidR="00052221" w:rsidRPr="00BC43D8" w:rsidRDefault="00052221" w:rsidP="00BC43D8">
      <w:pPr>
        <w:pStyle w:val="AIUrgentActionTopHeading"/>
        <w:tabs>
          <w:tab w:val="clear" w:pos="567"/>
        </w:tabs>
        <w:spacing w:line="240" w:lineRule="auto"/>
        <w:rPr>
          <w:rFonts w:cs="Arial"/>
          <w:sz w:val="80"/>
          <w:szCs w:val="80"/>
        </w:rPr>
      </w:pPr>
      <w:r w:rsidRPr="00BC43D8">
        <w:rPr>
          <w:rFonts w:cs="Arial"/>
          <w:sz w:val="80"/>
          <w:szCs w:val="80"/>
          <w:highlight w:val="yellow"/>
        </w:rPr>
        <w:t>URGENT ACTION</w:t>
      </w:r>
    </w:p>
    <w:p w14:paraId="63B8A679" w14:textId="77777777" w:rsidR="00052221" w:rsidRPr="00BC43D8" w:rsidRDefault="00052221" w:rsidP="00BC43D8">
      <w:pPr>
        <w:spacing w:after="0" w:line="240" w:lineRule="auto"/>
        <w:rPr>
          <w:rFonts w:ascii="Arial" w:hAnsi="Arial" w:cs="Arial"/>
          <w:b/>
          <w:i/>
          <w:sz w:val="36"/>
          <w:lang w:val="en-US" w:eastAsia="es-MX"/>
        </w:rPr>
      </w:pPr>
      <w:r w:rsidRPr="00BC43D8">
        <w:rPr>
          <w:rFonts w:ascii="Arial" w:hAnsi="Arial" w:cs="Arial"/>
          <w:b/>
          <w:sz w:val="36"/>
          <w:lang w:eastAsia="es-MX"/>
        </w:rPr>
        <w:t>UYGHUR ACTIVIST’S 30 RELATIVES STILL DETAINED</w:t>
      </w:r>
    </w:p>
    <w:p w14:paraId="3DD7649F" w14:textId="77777777" w:rsidR="00052221" w:rsidRPr="00BC43D8" w:rsidRDefault="00052221" w:rsidP="00BC43D8">
      <w:pPr>
        <w:spacing w:after="0" w:line="240" w:lineRule="auto"/>
        <w:rPr>
          <w:rFonts w:ascii="Arial" w:hAnsi="Arial" w:cs="Arial"/>
          <w:b/>
          <w:color w:val="FF0000"/>
          <w:sz w:val="22"/>
          <w:szCs w:val="22"/>
          <w:lang w:eastAsia="es-MX"/>
        </w:rPr>
      </w:pPr>
      <w:r w:rsidRPr="00BC43D8">
        <w:rPr>
          <w:rFonts w:ascii="Arial" w:hAnsi="Arial" w:cs="Arial"/>
          <w:b/>
          <w:sz w:val="22"/>
          <w:szCs w:val="22"/>
          <w:lang w:eastAsia="es-MX"/>
        </w:rPr>
        <w:t xml:space="preserve">Up to 30 relatives of Uyghur human rights activist </w:t>
      </w:r>
      <w:proofErr w:type="spellStart"/>
      <w:r w:rsidRPr="00BC43D8">
        <w:rPr>
          <w:rFonts w:ascii="Arial" w:hAnsi="Arial" w:cs="Arial"/>
          <w:b/>
          <w:sz w:val="22"/>
          <w:szCs w:val="22"/>
          <w:lang w:eastAsia="es-MX"/>
        </w:rPr>
        <w:t>Rebiya</w:t>
      </w:r>
      <w:proofErr w:type="spellEnd"/>
      <w:r w:rsidRPr="00BC43D8">
        <w:rPr>
          <w:rFonts w:ascii="Arial" w:hAnsi="Arial" w:cs="Arial"/>
          <w:b/>
          <w:sz w:val="22"/>
          <w:szCs w:val="22"/>
          <w:lang w:eastAsia="es-MX"/>
        </w:rPr>
        <w:t xml:space="preserve"> </w:t>
      </w:r>
      <w:proofErr w:type="spellStart"/>
      <w:r w:rsidRPr="00BC43D8">
        <w:rPr>
          <w:rFonts w:ascii="Arial" w:hAnsi="Arial" w:cs="Arial"/>
          <w:b/>
          <w:sz w:val="22"/>
          <w:szCs w:val="22"/>
          <w:lang w:eastAsia="es-MX"/>
        </w:rPr>
        <w:t>Kadeer</w:t>
      </w:r>
      <w:proofErr w:type="spellEnd"/>
      <w:r w:rsidRPr="00BC43D8">
        <w:rPr>
          <w:rFonts w:ascii="Arial" w:hAnsi="Arial" w:cs="Arial"/>
          <w:b/>
          <w:sz w:val="22"/>
          <w:szCs w:val="22"/>
          <w:lang w:eastAsia="es-MX"/>
        </w:rPr>
        <w:t>, who currently lives in the United States, have been detained for nearly two years in the Xinjiang Uyghur Autonomous Region (Xinjiang) without trial</w:t>
      </w:r>
      <w:r w:rsidRPr="00BC43D8">
        <w:rPr>
          <w:rFonts w:ascii="Arial" w:hAnsi="Arial" w:cs="Arial"/>
          <w:b/>
          <w:bCs/>
          <w:sz w:val="22"/>
          <w:szCs w:val="22"/>
          <w:lang w:eastAsia="es-MX"/>
        </w:rPr>
        <w:t xml:space="preserve">. The exact date that they were taken away remains unclear, however it is presumed they are being arbitrarily detained at a political re-education camp and are at risk of torture or other ill-treatment. Among those detained are </w:t>
      </w:r>
      <w:proofErr w:type="spellStart"/>
      <w:r w:rsidRPr="00BC43D8">
        <w:rPr>
          <w:rFonts w:ascii="Arial" w:hAnsi="Arial" w:cs="Arial"/>
          <w:b/>
          <w:bCs/>
          <w:sz w:val="22"/>
          <w:szCs w:val="22"/>
          <w:lang w:eastAsia="es-MX"/>
        </w:rPr>
        <w:t>Kadeer’s</w:t>
      </w:r>
      <w:proofErr w:type="spellEnd"/>
      <w:r w:rsidRPr="00BC43D8">
        <w:rPr>
          <w:rFonts w:ascii="Arial" w:hAnsi="Arial" w:cs="Arial"/>
          <w:b/>
          <w:bCs/>
          <w:sz w:val="22"/>
          <w:szCs w:val="22"/>
          <w:lang w:eastAsia="es-MX"/>
        </w:rPr>
        <w:t xml:space="preserve"> sisters, brothers, sons, grandchildren and extended relatives who have for many years been targeted by the Chinese authorities to try silence </w:t>
      </w:r>
      <w:proofErr w:type="spellStart"/>
      <w:r w:rsidRPr="00BC43D8">
        <w:rPr>
          <w:rFonts w:ascii="Arial" w:hAnsi="Arial" w:cs="Arial"/>
          <w:b/>
          <w:bCs/>
          <w:sz w:val="22"/>
          <w:szCs w:val="22"/>
          <w:lang w:eastAsia="es-MX"/>
        </w:rPr>
        <w:t>Rebiya</w:t>
      </w:r>
      <w:proofErr w:type="spellEnd"/>
      <w:r w:rsidRPr="00BC43D8">
        <w:rPr>
          <w:rFonts w:ascii="Arial" w:hAnsi="Arial" w:cs="Arial"/>
          <w:b/>
          <w:bCs/>
          <w:sz w:val="22"/>
          <w:szCs w:val="22"/>
          <w:lang w:eastAsia="es-MX"/>
        </w:rPr>
        <w:t xml:space="preserve"> </w:t>
      </w:r>
      <w:proofErr w:type="spellStart"/>
      <w:r w:rsidRPr="00BC43D8">
        <w:rPr>
          <w:rFonts w:ascii="Arial" w:hAnsi="Arial" w:cs="Arial"/>
          <w:b/>
          <w:bCs/>
          <w:sz w:val="22"/>
          <w:szCs w:val="22"/>
          <w:lang w:eastAsia="es-MX"/>
        </w:rPr>
        <w:t>Kadeer</w:t>
      </w:r>
      <w:proofErr w:type="spellEnd"/>
      <w:r w:rsidRPr="00BC43D8">
        <w:rPr>
          <w:rFonts w:ascii="Arial" w:hAnsi="Arial" w:cs="Arial"/>
          <w:b/>
          <w:bCs/>
          <w:sz w:val="22"/>
          <w:szCs w:val="22"/>
          <w:lang w:eastAsia="es-MX"/>
        </w:rPr>
        <w:t xml:space="preserve">. </w:t>
      </w:r>
    </w:p>
    <w:p w14:paraId="0B3BFA7C" w14:textId="77777777" w:rsidR="00052221" w:rsidRPr="00BC43D8" w:rsidRDefault="00052221" w:rsidP="00BC43D8">
      <w:pPr>
        <w:spacing w:after="0" w:line="240" w:lineRule="auto"/>
        <w:ind w:left="-283"/>
        <w:rPr>
          <w:rFonts w:ascii="Arial" w:hAnsi="Arial" w:cs="Arial"/>
          <w:b/>
          <w:color w:val="FF0000"/>
          <w:sz w:val="22"/>
          <w:lang w:eastAsia="es-MX"/>
        </w:rPr>
      </w:pPr>
    </w:p>
    <w:p w14:paraId="2B2AF5FA" w14:textId="77777777" w:rsidR="00BC43D8" w:rsidRPr="0007751F" w:rsidRDefault="00BC43D8" w:rsidP="00BC43D8">
      <w:pPr>
        <w:spacing w:line="240" w:lineRule="auto"/>
        <w:rPr>
          <w:rFonts w:ascii="Arial" w:hAnsi="Arial" w:cs="Arial"/>
          <w:b/>
          <w:sz w:val="20"/>
          <w:szCs w:val="20"/>
        </w:rPr>
      </w:pPr>
      <w:r w:rsidRPr="0007751F">
        <w:rPr>
          <w:rFonts w:ascii="Arial" w:hAnsi="Arial" w:cs="Arial"/>
          <w:b/>
          <w:sz w:val="20"/>
          <w:szCs w:val="20"/>
        </w:rPr>
        <w:t xml:space="preserve">TAKE ACTION: </w:t>
      </w:r>
    </w:p>
    <w:p w14:paraId="2A2B2ED2" w14:textId="77777777" w:rsidR="00BC43D8" w:rsidRPr="004D1533" w:rsidRDefault="00BC43D8" w:rsidP="00BC43D8">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5AFEE34" w14:textId="1A334FB9" w:rsidR="00BC43D8" w:rsidRPr="004D1533" w:rsidRDefault="00BC43D8" w:rsidP="00BC43D8">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251.17</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CE5352D" w14:textId="77777777" w:rsidR="00052221" w:rsidRPr="00BC43D8" w:rsidRDefault="00052221" w:rsidP="00BC43D8">
      <w:pPr>
        <w:autoSpaceDE w:val="0"/>
        <w:autoSpaceDN w:val="0"/>
        <w:adjustRightInd w:val="0"/>
        <w:spacing w:after="0" w:line="240" w:lineRule="auto"/>
        <w:ind w:left="-283"/>
        <w:rPr>
          <w:rFonts w:ascii="Arial" w:hAnsi="Arial" w:cs="Arial"/>
          <w:lang w:eastAsia="es-MX"/>
        </w:rPr>
      </w:pPr>
    </w:p>
    <w:p w14:paraId="66871058" w14:textId="77777777" w:rsidR="00BC43D8" w:rsidRDefault="00BC43D8" w:rsidP="00BC43D8">
      <w:pPr>
        <w:spacing w:after="0" w:line="240" w:lineRule="auto"/>
        <w:rPr>
          <w:rFonts w:ascii="Arial" w:hAnsi="Arial" w:cs="Arial"/>
          <w:b/>
          <w:szCs w:val="18"/>
        </w:rPr>
        <w:sectPr w:rsidR="00BC43D8" w:rsidSect="00BC43D8">
          <w:headerReference w:type="default" r:id="rId8"/>
          <w:footerReference w:type="default" r:id="rId9"/>
          <w:footnotePr>
            <w:pos w:val="beneathText"/>
          </w:footnotePr>
          <w:endnotePr>
            <w:numFmt w:val="decimal"/>
          </w:endnotePr>
          <w:pgSz w:w="12240" w:h="15840" w:code="1"/>
          <w:pgMar w:top="720" w:right="720" w:bottom="1800" w:left="720" w:header="709" w:footer="709" w:gutter="0"/>
          <w:cols w:space="720"/>
          <w:docGrid w:linePitch="360"/>
        </w:sectPr>
      </w:pPr>
    </w:p>
    <w:p w14:paraId="4035D058" w14:textId="2B4739F4" w:rsidR="00052221" w:rsidRPr="00BC43D8" w:rsidRDefault="00052221" w:rsidP="00BC43D8">
      <w:pPr>
        <w:spacing w:after="0" w:line="240" w:lineRule="auto"/>
        <w:rPr>
          <w:rFonts w:ascii="Arial" w:eastAsiaTheme="minorEastAsia" w:hAnsi="Arial" w:cs="Arial"/>
          <w:b/>
          <w:szCs w:val="18"/>
          <w:lang w:eastAsia="zh-TW"/>
        </w:rPr>
      </w:pPr>
      <w:r w:rsidRPr="00BC43D8">
        <w:rPr>
          <w:rFonts w:ascii="Arial" w:hAnsi="Arial" w:cs="Arial"/>
          <w:b/>
          <w:szCs w:val="18"/>
        </w:rPr>
        <w:t>President of the People’s Republic of China, Xi Jinping</w:t>
      </w:r>
    </w:p>
    <w:p w14:paraId="6B86A75E" w14:textId="77777777" w:rsidR="00052221" w:rsidRPr="00BC43D8" w:rsidRDefault="00052221" w:rsidP="00BC43D8">
      <w:pPr>
        <w:spacing w:after="0" w:line="240" w:lineRule="auto"/>
        <w:rPr>
          <w:rFonts w:ascii="Arial" w:hAnsi="Arial" w:cs="Arial"/>
          <w:szCs w:val="18"/>
        </w:rPr>
      </w:pPr>
      <w:r w:rsidRPr="00BC43D8">
        <w:rPr>
          <w:rFonts w:ascii="Arial" w:hAnsi="Arial" w:cs="Arial"/>
          <w:szCs w:val="18"/>
        </w:rPr>
        <w:t>Zhongnanhai</w:t>
      </w:r>
    </w:p>
    <w:p w14:paraId="27CFB477" w14:textId="77777777" w:rsidR="00052221" w:rsidRPr="00BC43D8" w:rsidRDefault="00052221" w:rsidP="00BC43D8">
      <w:pPr>
        <w:spacing w:after="0" w:line="240" w:lineRule="auto"/>
        <w:rPr>
          <w:rFonts w:ascii="Arial" w:hAnsi="Arial" w:cs="Arial"/>
          <w:szCs w:val="18"/>
        </w:rPr>
      </w:pPr>
      <w:proofErr w:type="spellStart"/>
      <w:r w:rsidRPr="00BC43D8">
        <w:rPr>
          <w:rFonts w:ascii="Arial" w:hAnsi="Arial" w:cs="Arial"/>
          <w:szCs w:val="18"/>
        </w:rPr>
        <w:t>Xichangan’jie</w:t>
      </w:r>
      <w:proofErr w:type="spellEnd"/>
    </w:p>
    <w:p w14:paraId="664B01AF" w14:textId="77777777" w:rsidR="00052221" w:rsidRPr="00BC43D8" w:rsidRDefault="00052221" w:rsidP="00BC43D8">
      <w:pPr>
        <w:spacing w:after="0" w:line="240" w:lineRule="auto"/>
        <w:rPr>
          <w:rFonts w:ascii="Arial" w:eastAsiaTheme="minorEastAsia" w:hAnsi="Arial" w:cs="Arial"/>
          <w:szCs w:val="18"/>
          <w:lang w:eastAsia="zh-TW"/>
        </w:rPr>
      </w:pPr>
      <w:proofErr w:type="spellStart"/>
      <w:r w:rsidRPr="00BC43D8">
        <w:rPr>
          <w:rFonts w:ascii="Arial" w:eastAsiaTheme="minorEastAsia" w:hAnsi="Arial" w:cs="Arial"/>
          <w:szCs w:val="18"/>
          <w:lang w:eastAsia="zh-TW"/>
        </w:rPr>
        <w:t>Xichengqu</w:t>
      </w:r>
      <w:proofErr w:type="spellEnd"/>
      <w:r w:rsidRPr="00BC43D8">
        <w:rPr>
          <w:rFonts w:ascii="Arial" w:eastAsiaTheme="minorEastAsia" w:hAnsi="Arial" w:cs="Arial"/>
          <w:szCs w:val="18"/>
          <w:lang w:eastAsia="zh-TW"/>
        </w:rPr>
        <w:t>, Beijing Shi 100017</w:t>
      </w:r>
    </w:p>
    <w:p w14:paraId="668C8936" w14:textId="77777777" w:rsidR="00052221" w:rsidRPr="00BC43D8" w:rsidRDefault="00052221" w:rsidP="00BC43D8">
      <w:pPr>
        <w:spacing w:after="0" w:line="240" w:lineRule="auto"/>
        <w:rPr>
          <w:rFonts w:ascii="Arial" w:hAnsi="Arial" w:cs="Arial"/>
          <w:szCs w:val="18"/>
        </w:rPr>
      </w:pPr>
      <w:r w:rsidRPr="00BC43D8">
        <w:rPr>
          <w:rFonts w:ascii="Arial" w:hAnsi="Arial" w:cs="Arial"/>
          <w:szCs w:val="18"/>
        </w:rPr>
        <w:t>People’s Republic of China</w:t>
      </w:r>
    </w:p>
    <w:p w14:paraId="3878D960" w14:textId="77777777" w:rsidR="00052221" w:rsidRPr="00BC43D8" w:rsidRDefault="00052221" w:rsidP="00BC43D8">
      <w:pPr>
        <w:spacing w:after="0" w:line="240" w:lineRule="auto"/>
        <w:rPr>
          <w:rFonts w:ascii="Arial" w:hAnsi="Arial" w:cs="Arial"/>
          <w:szCs w:val="18"/>
        </w:rPr>
      </w:pPr>
      <w:r w:rsidRPr="00BC43D8">
        <w:rPr>
          <w:rFonts w:ascii="Arial" w:hAnsi="Arial" w:cs="Arial"/>
          <w:szCs w:val="18"/>
        </w:rPr>
        <w:t xml:space="preserve">Fax: +86 10 6238 1025 </w:t>
      </w:r>
    </w:p>
    <w:p w14:paraId="081A5590" w14:textId="2C458EBB" w:rsidR="00BC43D8" w:rsidRPr="00BC43D8" w:rsidRDefault="00052221" w:rsidP="00BC43D8">
      <w:pPr>
        <w:spacing w:after="0" w:line="240" w:lineRule="auto"/>
        <w:rPr>
          <w:rFonts w:ascii="Arial" w:hAnsi="Arial" w:cs="Arial"/>
          <w:szCs w:val="18"/>
        </w:rPr>
      </w:pPr>
      <w:r w:rsidRPr="00BC43D8">
        <w:rPr>
          <w:rFonts w:ascii="Arial" w:hAnsi="Arial" w:cs="Arial"/>
          <w:szCs w:val="18"/>
        </w:rPr>
        <w:t xml:space="preserve">Email: </w:t>
      </w:r>
      <w:hyperlink r:id="rId10" w:history="1">
        <w:r w:rsidR="00BC43D8" w:rsidRPr="00BC43D8">
          <w:rPr>
            <w:rStyle w:val="Hyperlink"/>
            <w:rFonts w:ascii="Arial" w:hAnsi="Arial" w:cs="Arial"/>
            <w:szCs w:val="18"/>
          </w:rPr>
          <w:t>english@mail.gov.cn</w:t>
        </w:r>
      </w:hyperlink>
    </w:p>
    <w:p w14:paraId="0DB5ECAA" w14:textId="77777777" w:rsidR="00BC43D8" w:rsidRPr="00BC43D8" w:rsidRDefault="00BC43D8" w:rsidP="00954938">
      <w:pPr>
        <w:pStyle w:val="PlainText"/>
        <w:rPr>
          <w:rFonts w:ascii="Arial" w:hAnsi="Arial" w:cs="Arial"/>
          <w:b/>
          <w:sz w:val="18"/>
          <w:szCs w:val="18"/>
        </w:rPr>
      </w:pPr>
      <w:r w:rsidRPr="00BC43D8">
        <w:rPr>
          <w:rFonts w:ascii="Arial" w:hAnsi="Arial" w:cs="Arial"/>
          <w:b/>
          <w:sz w:val="18"/>
          <w:szCs w:val="18"/>
        </w:rPr>
        <w:t xml:space="preserve">Ambassador Cui </w:t>
      </w:r>
      <w:proofErr w:type="spellStart"/>
      <w:r w:rsidRPr="00BC43D8">
        <w:rPr>
          <w:rFonts w:ascii="Arial" w:hAnsi="Arial" w:cs="Arial"/>
          <w:b/>
          <w:sz w:val="18"/>
          <w:szCs w:val="18"/>
        </w:rPr>
        <w:t>Tiankai</w:t>
      </w:r>
      <w:proofErr w:type="spellEnd"/>
    </w:p>
    <w:p w14:paraId="1744DCE0" w14:textId="77777777" w:rsidR="00BC43D8" w:rsidRPr="00BC43D8" w:rsidRDefault="00BC43D8" w:rsidP="00954938">
      <w:pPr>
        <w:pStyle w:val="PlainText"/>
        <w:rPr>
          <w:rFonts w:ascii="Arial" w:hAnsi="Arial" w:cs="Arial"/>
          <w:sz w:val="18"/>
          <w:szCs w:val="18"/>
        </w:rPr>
      </w:pPr>
      <w:r w:rsidRPr="00BC43D8">
        <w:rPr>
          <w:rFonts w:ascii="Arial" w:hAnsi="Arial" w:cs="Arial"/>
          <w:sz w:val="18"/>
          <w:szCs w:val="18"/>
        </w:rPr>
        <w:t>Embassy of the People's Republic of China</w:t>
      </w:r>
    </w:p>
    <w:p w14:paraId="47DA29CF" w14:textId="77777777" w:rsidR="00BC43D8" w:rsidRPr="00BC43D8" w:rsidRDefault="00BC43D8" w:rsidP="00954938">
      <w:pPr>
        <w:pStyle w:val="PlainText"/>
        <w:rPr>
          <w:rFonts w:ascii="Arial" w:hAnsi="Arial" w:cs="Arial"/>
          <w:sz w:val="18"/>
          <w:szCs w:val="18"/>
        </w:rPr>
      </w:pPr>
      <w:r w:rsidRPr="00BC43D8">
        <w:rPr>
          <w:rFonts w:ascii="Arial" w:hAnsi="Arial" w:cs="Arial"/>
          <w:sz w:val="18"/>
          <w:szCs w:val="18"/>
        </w:rPr>
        <w:t>3505 International Place NW, Washington DC 20008</w:t>
      </w:r>
    </w:p>
    <w:p w14:paraId="1782B907" w14:textId="77777777" w:rsidR="00BC43D8" w:rsidRPr="00BC43D8" w:rsidRDefault="00BC43D8" w:rsidP="00954938">
      <w:pPr>
        <w:pStyle w:val="PlainText"/>
        <w:rPr>
          <w:rFonts w:ascii="Arial" w:hAnsi="Arial" w:cs="Arial"/>
          <w:sz w:val="18"/>
          <w:szCs w:val="18"/>
        </w:rPr>
      </w:pPr>
      <w:r w:rsidRPr="00BC43D8">
        <w:rPr>
          <w:rFonts w:ascii="Arial" w:hAnsi="Arial" w:cs="Arial"/>
          <w:sz w:val="18"/>
          <w:szCs w:val="18"/>
        </w:rPr>
        <w:t xml:space="preserve">Phone: 202 495 2266 I Fax: 202 495 2138 </w:t>
      </w:r>
    </w:p>
    <w:p w14:paraId="0D00F852" w14:textId="07177DF1" w:rsidR="00BC43D8" w:rsidRPr="00BC43D8" w:rsidRDefault="00BC43D8" w:rsidP="00954938">
      <w:pPr>
        <w:pStyle w:val="PlainText"/>
        <w:rPr>
          <w:rFonts w:ascii="Arial" w:hAnsi="Arial" w:cs="Arial"/>
          <w:sz w:val="18"/>
          <w:szCs w:val="18"/>
        </w:rPr>
      </w:pPr>
      <w:r w:rsidRPr="00BC43D8">
        <w:rPr>
          <w:rFonts w:ascii="Arial" w:hAnsi="Arial" w:cs="Arial"/>
          <w:sz w:val="18"/>
          <w:szCs w:val="18"/>
        </w:rPr>
        <w:t xml:space="preserve">Email: </w:t>
      </w:r>
      <w:hyperlink r:id="rId11" w:history="1">
        <w:r w:rsidRPr="004F63A4">
          <w:rPr>
            <w:rStyle w:val="Hyperlink"/>
            <w:rFonts w:ascii="Arial" w:hAnsi="Arial" w:cs="Arial"/>
            <w:sz w:val="18"/>
            <w:szCs w:val="18"/>
          </w:rPr>
          <w:t>chinaembpress_us@mfa.gov.cn</w:t>
        </w:r>
      </w:hyperlink>
      <w:r>
        <w:rPr>
          <w:rFonts w:ascii="Arial" w:hAnsi="Arial" w:cs="Arial"/>
          <w:sz w:val="18"/>
          <w:szCs w:val="18"/>
        </w:rPr>
        <w:t xml:space="preserve"> </w:t>
      </w:r>
    </w:p>
    <w:p w14:paraId="47798954" w14:textId="737361CC" w:rsidR="00BC43D8" w:rsidRPr="00BC43D8" w:rsidRDefault="00BC43D8" w:rsidP="00BC43D8">
      <w:pPr>
        <w:pStyle w:val="PlainText"/>
        <w:rPr>
          <w:rFonts w:ascii="Arial" w:hAnsi="Arial" w:cs="Arial"/>
          <w:sz w:val="18"/>
          <w:szCs w:val="18"/>
        </w:rPr>
      </w:pPr>
      <w:r w:rsidRPr="00BC43D8">
        <w:rPr>
          <w:rFonts w:ascii="Arial" w:hAnsi="Arial" w:cs="Arial"/>
          <w:sz w:val="18"/>
          <w:szCs w:val="18"/>
        </w:rPr>
        <w:t>Salutation: Dear Ambassador</w:t>
      </w:r>
    </w:p>
    <w:p w14:paraId="785F8588" w14:textId="77777777" w:rsidR="00BC43D8" w:rsidRDefault="00BC43D8" w:rsidP="00BC43D8">
      <w:pPr>
        <w:spacing w:after="0" w:line="240" w:lineRule="auto"/>
        <w:ind w:left="-283"/>
        <w:jc w:val="right"/>
        <w:rPr>
          <w:rFonts w:ascii="Arial" w:hAnsi="Arial" w:cs="Arial"/>
          <w:i/>
          <w:sz w:val="20"/>
          <w:szCs w:val="20"/>
        </w:rPr>
        <w:sectPr w:rsidR="00BC43D8" w:rsidSect="00BC43D8">
          <w:footnotePr>
            <w:pos w:val="beneathText"/>
          </w:footnotePr>
          <w:endnotePr>
            <w:numFmt w:val="decimal"/>
          </w:endnotePr>
          <w:type w:val="continuous"/>
          <w:pgSz w:w="12240" w:h="15840" w:code="1"/>
          <w:pgMar w:top="720" w:right="720" w:bottom="1800" w:left="720" w:header="709" w:footer="709" w:gutter="0"/>
          <w:cols w:num="2" w:space="720"/>
          <w:docGrid w:linePitch="360"/>
        </w:sectPr>
      </w:pPr>
    </w:p>
    <w:p w14:paraId="71C7F0C9" w14:textId="668ADD7A" w:rsidR="00052221" w:rsidRPr="00BC43D8" w:rsidRDefault="00052221" w:rsidP="00BC43D8">
      <w:pPr>
        <w:spacing w:after="0" w:line="240" w:lineRule="auto"/>
        <w:ind w:left="-283"/>
        <w:jc w:val="right"/>
        <w:rPr>
          <w:rFonts w:ascii="Arial" w:hAnsi="Arial" w:cs="Arial"/>
          <w:b/>
          <w:sz w:val="20"/>
          <w:szCs w:val="20"/>
        </w:rPr>
      </w:pPr>
      <w:r w:rsidRPr="00BC43D8">
        <w:rPr>
          <w:rFonts w:ascii="Arial" w:hAnsi="Arial" w:cs="Arial"/>
          <w:i/>
          <w:sz w:val="20"/>
          <w:szCs w:val="20"/>
        </w:rPr>
        <w:t xml:space="preserve"> </w:t>
      </w:r>
    </w:p>
    <w:p w14:paraId="1E6D3260" w14:textId="5DFE884C" w:rsidR="00052221" w:rsidRPr="00BC43D8" w:rsidRDefault="00BC43D8" w:rsidP="00BC43D8">
      <w:pPr>
        <w:spacing w:after="0" w:line="240" w:lineRule="auto"/>
        <w:rPr>
          <w:rFonts w:ascii="Arial" w:hAnsi="Arial" w:cs="Arial"/>
          <w:sz w:val="20"/>
          <w:szCs w:val="20"/>
        </w:rPr>
      </w:pPr>
      <w:r w:rsidRPr="00BC43D8">
        <w:rPr>
          <w:rFonts w:ascii="Arial" w:hAnsi="Arial" w:cs="Arial"/>
          <w:sz w:val="20"/>
          <w:szCs w:val="20"/>
        </w:rPr>
        <w:t>D</w:t>
      </w:r>
      <w:r w:rsidR="00052221" w:rsidRPr="00BC43D8">
        <w:rPr>
          <w:rFonts w:ascii="Arial" w:hAnsi="Arial" w:cs="Arial"/>
          <w:sz w:val="20"/>
          <w:szCs w:val="20"/>
        </w:rPr>
        <w:t>ear President Xi,</w:t>
      </w:r>
    </w:p>
    <w:p w14:paraId="5E326151" w14:textId="77777777" w:rsidR="00052221" w:rsidRPr="00BC43D8" w:rsidRDefault="00052221" w:rsidP="00BC43D8">
      <w:pPr>
        <w:spacing w:after="0" w:line="240" w:lineRule="auto"/>
        <w:ind w:left="-283"/>
        <w:rPr>
          <w:rFonts w:ascii="Arial" w:hAnsi="Arial" w:cs="Arial"/>
          <w:sz w:val="20"/>
          <w:szCs w:val="20"/>
        </w:rPr>
      </w:pPr>
    </w:p>
    <w:p w14:paraId="4DCC5577" w14:textId="77777777" w:rsidR="00052221" w:rsidRPr="00BC43D8" w:rsidRDefault="00052221" w:rsidP="00BC43D8">
      <w:pPr>
        <w:spacing w:after="0" w:line="240" w:lineRule="auto"/>
        <w:rPr>
          <w:rFonts w:ascii="Arial" w:hAnsi="Arial" w:cs="Arial"/>
          <w:sz w:val="20"/>
          <w:szCs w:val="20"/>
        </w:rPr>
      </w:pPr>
      <w:r w:rsidRPr="00BC43D8">
        <w:rPr>
          <w:rFonts w:ascii="Arial" w:hAnsi="Arial" w:cs="Arial"/>
          <w:sz w:val="20"/>
          <w:szCs w:val="20"/>
        </w:rPr>
        <w:t xml:space="preserve">It remains a grave concern that, since 2017, up to 30 relatives of Uyghur human rights defender and former prisoner of conscience, </w:t>
      </w:r>
      <w:proofErr w:type="spellStart"/>
      <w:r w:rsidRPr="00BC43D8">
        <w:rPr>
          <w:rFonts w:ascii="Arial" w:hAnsi="Arial" w:cs="Arial"/>
          <w:sz w:val="20"/>
          <w:szCs w:val="20"/>
        </w:rPr>
        <w:t>Rebiya</w:t>
      </w:r>
      <w:proofErr w:type="spellEnd"/>
      <w:r w:rsidRPr="00BC43D8">
        <w:rPr>
          <w:rFonts w:ascii="Arial" w:hAnsi="Arial" w:cs="Arial"/>
          <w:sz w:val="20"/>
          <w:szCs w:val="20"/>
        </w:rPr>
        <w:t xml:space="preserve"> </w:t>
      </w:r>
      <w:proofErr w:type="spellStart"/>
      <w:r w:rsidRPr="00BC43D8">
        <w:rPr>
          <w:rFonts w:ascii="Arial" w:hAnsi="Arial" w:cs="Arial"/>
          <w:sz w:val="20"/>
          <w:szCs w:val="20"/>
        </w:rPr>
        <w:t>Kadeer</w:t>
      </w:r>
      <w:proofErr w:type="spellEnd"/>
      <w:r w:rsidRPr="00BC43D8">
        <w:rPr>
          <w:rFonts w:ascii="Arial" w:hAnsi="Arial" w:cs="Arial"/>
          <w:sz w:val="20"/>
          <w:szCs w:val="20"/>
        </w:rPr>
        <w:t>, are still believed to be arbitrarily detained in</w:t>
      </w:r>
      <w:r w:rsidRPr="00BC43D8">
        <w:rPr>
          <w:rFonts w:ascii="Arial" w:hAnsi="Arial" w:cs="Arial"/>
        </w:rPr>
        <w:t xml:space="preserve"> </w:t>
      </w:r>
      <w:r w:rsidRPr="00BC43D8">
        <w:rPr>
          <w:rFonts w:ascii="Arial" w:hAnsi="Arial" w:cs="Arial"/>
          <w:sz w:val="20"/>
          <w:szCs w:val="20"/>
        </w:rPr>
        <w:t xml:space="preserve">the Xinjiang Uyghur Autonomous Region (Xinjiang). </w:t>
      </w:r>
    </w:p>
    <w:p w14:paraId="32F7856E" w14:textId="77777777" w:rsidR="00052221" w:rsidRPr="00BC43D8" w:rsidRDefault="00052221" w:rsidP="00BC43D8">
      <w:pPr>
        <w:spacing w:after="0" w:line="240" w:lineRule="auto"/>
        <w:ind w:left="-283"/>
        <w:rPr>
          <w:rFonts w:ascii="Arial" w:hAnsi="Arial" w:cs="Arial"/>
          <w:sz w:val="20"/>
          <w:szCs w:val="20"/>
        </w:rPr>
      </w:pPr>
    </w:p>
    <w:p w14:paraId="5CC6A693" w14:textId="0717E161" w:rsidR="00052221" w:rsidRPr="00BC43D8" w:rsidRDefault="00052221" w:rsidP="00BC43D8">
      <w:pPr>
        <w:spacing w:after="0" w:line="240" w:lineRule="auto"/>
        <w:rPr>
          <w:rFonts w:ascii="Arial" w:hAnsi="Arial" w:cs="Arial"/>
          <w:sz w:val="20"/>
          <w:szCs w:val="20"/>
        </w:rPr>
      </w:pPr>
      <w:proofErr w:type="spellStart"/>
      <w:r w:rsidRPr="00BC43D8">
        <w:rPr>
          <w:rFonts w:ascii="Arial" w:hAnsi="Arial" w:cs="Arial"/>
          <w:sz w:val="20"/>
          <w:szCs w:val="20"/>
        </w:rPr>
        <w:t>Rebiya</w:t>
      </w:r>
      <w:proofErr w:type="spellEnd"/>
      <w:r w:rsidRPr="00BC43D8">
        <w:rPr>
          <w:rFonts w:ascii="Arial" w:hAnsi="Arial" w:cs="Arial"/>
          <w:sz w:val="20"/>
          <w:szCs w:val="20"/>
        </w:rPr>
        <w:t xml:space="preserve"> </w:t>
      </w:r>
      <w:proofErr w:type="spellStart"/>
      <w:r w:rsidRPr="00BC43D8">
        <w:rPr>
          <w:rFonts w:ascii="Arial" w:hAnsi="Arial" w:cs="Arial"/>
          <w:sz w:val="20"/>
          <w:szCs w:val="20"/>
        </w:rPr>
        <w:t>Kadeer’s</w:t>
      </w:r>
      <w:proofErr w:type="spellEnd"/>
      <w:r w:rsidRPr="00BC43D8" w:rsidDel="000211D5">
        <w:rPr>
          <w:rFonts w:ascii="Arial" w:hAnsi="Arial" w:cs="Arial"/>
          <w:sz w:val="20"/>
          <w:szCs w:val="20"/>
        </w:rPr>
        <w:t xml:space="preserve"> </w:t>
      </w:r>
      <w:r w:rsidRPr="00BC43D8">
        <w:rPr>
          <w:rFonts w:ascii="Arial" w:hAnsi="Arial" w:cs="Arial"/>
          <w:sz w:val="20"/>
          <w:szCs w:val="20"/>
        </w:rPr>
        <w:t xml:space="preserve">son, </w:t>
      </w:r>
      <w:proofErr w:type="spellStart"/>
      <w:r w:rsidRPr="00BC43D8">
        <w:rPr>
          <w:rFonts w:ascii="Arial" w:hAnsi="Arial" w:cs="Arial"/>
          <w:sz w:val="20"/>
          <w:szCs w:val="20"/>
        </w:rPr>
        <w:t>Ablikim</w:t>
      </w:r>
      <w:proofErr w:type="spellEnd"/>
      <w:r w:rsidRPr="00BC43D8">
        <w:rPr>
          <w:rFonts w:ascii="Arial" w:hAnsi="Arial" w:cs="Arial"/>
          <w:sz w:val="20"/>
          <w:szCs w:val="20"/>
        </w:rPr>
        <w:t xml:space="preserve"> </w:t>
      </w:r>
      <w:proofErr w:type="spellStart"/>
      <w:r w:rsidRPr="00BC43D8">
        <w:rPr>
          <w:rFonts w:ascii="Arial" w:hAnsi="Arial" w:cs="Arial"/>
          <w:sz w:val="20"/>
          <w:szCs w:val="20"/>
        </w:rPr>
        <w:t>Abdiriyim</w:t>
      </w:r>
      <w:proofErr w:type="spellEnd"/>
      <w:r w:rsidRPr="00BC43D8">
        <w:rPr>
          <w:rFonts w:ascii="Arial" w:hAnsi="Arial" w:cs="Arial"/>
          <w:sz w:val="20"/>
          <w:szCs w:val="20"/>
        </w:rPr>
        <w:t xml:space="preserve">, is one of those thought to be detained. A former prisoner of conscience, he previously served 12 years in prison where he was repeatedly tortured. It is believed he was sentenced in retaliation to his mother’s human rights advocacy. Among the other family members who are believed to be detained are </w:t>
      </w:r>
      <w:proofErr w:type="spellStart"/>
      <w:r w:rsidRPr="00BC43D8">
        <w:rPr>
          <w:rFonts w:ascii="Arial" w:hAnsi="Arial" w:cs="Arial"/>
          <w:sz w:val="20"/>
          <w:szCs w:val="20"/>
        </w:rPr>
        <w:t>Kahar</w:t>
      </w:r>
      <w:proofErr w:type="spellEnd"/>
      <w:r w:rsidRPr="00BC43D8">
        <w:rPr>
          <w:rFonts w:ascii="Arial" w:hAnsi="Arial" w:cs="Arial"/>
          <w:sz w:val="20"/>
          <w:szCs w:val="20"/>
        </w:rPr>
        <w:t xml:space="preserve"> </w:t>
      </w:r>
      <w:proofErr w:type="spellStart"/>
      <w:r w:rsidRPr="00BC43D8">
        <w:rPr>
          <w:rFonts w:ascii="Arial" w:hAnsi="Arial" w:cs="Arial"/>
          <w:sz w:val="20"/>
          <w:szCs w:val="20"/>
        </w:rPr>
        <w:t>Abdiriyim</w:t>
      </w:r>
      <w:proofErr w:type="spellEnd"/>
      <w:r w:rsidR="00771213" w:rsidRPr="00BC43D8">
        <w:rPr>
          <w:rFonts w:ascii="Arial" w:hAnsi="Arial" w:cs="Arial"/>
          <w:sz w:val="20"/>
          <w:szCs w:val="20"/>
        </w:rPr>
        <w:t xml:space="preserve">, </w:t>
      </w:r>
      <w:proofErr w:type="spellStart"/>
      <w:r w:rsidR="00771213" w:rsidRPr="00BC43D8">
        <w:rPr>
          <w:rFonts w:ascii="Arial" w:hAnsi="Arial" w:cs="Arial"/>
          <w:sz w:val="20"/>
          <w:szCs w:val="20"/>
        </w:rPr>
        <w:t>Kadeer's</w:t>
      </w:r>
      <w:proofErr w:type="spellEnd"/>
      <w:r w:rsidR="00771213" w:rsidRPr="00BC43D8">
        <w:rPr>
          <w:rFonts w:ascii="Arial" w:hAnsi="Arial" w:cs="Arial"/>
          <w:sz w:val="20"/>
          <w:szCs w:val="20"/>
        </w:rPr>
        <w:t xml:space="preserve"> eldest son; </w:t>
      </w:r>
      <w:proofErr w:type="spellStart"/>
      <w:r w:rsidR="00771213" w:rsidRPr="00BC43D8">
        <w:rPr>
          <w:rFonts w:ascii="Arial" w:hAnsi="Arial" w:cs="Arial"/>
          <w:sz w:val="20"/>
          <w:szCs w:val="20"/>
        </w:rPr>
        <w:t>Ayugul</w:t>
      </w:r>
      <w:proofErr w:type="spellEnd"/>
      <w:r w:rsidRPr="00BC43D8">
        <w:rPr>
          <w:rFonts w:ascii="Arial" w:hAnsi="Arial" w:cs="Arial"/>
          <w:sz w:val="20"/>
          <w:szCs w:val="20"/>
        </w:rPr>
        <w:t xml:space="preserve">, </w:t>
      </w:r>
      <w:proofErr w:type="spellStart"/>
      <w:r w:rsidRPr="00BC43D8">
        <w:rPr>
          <w:rFonts w:ascii="Arial" w:hAnsi="Arial" w:cs="Arial"/>
          <w:sz w:val="20"/>
          <w:szCs w:val="20"/>
        </w:rPr>
        <w:t>Kahar's</w:t>
      </w:r>
      <w:proofErr w:type="spellEnd"/>
      <w:r w:rsidRPr="00BC43D8">
        <w:rPr>
          <w:rFonts w:ascii="Arial" w:hAnsi="Arial" w:cs="Arial"/>
          <w:sz w:val="20"/>
          <w:szCs w:val="20"/>
        </w:rPr>
        <w:t xml:space="preserve"> wife</w:t>
      </w:r>
      <w:r w:rsidR="00771213" w:rsidRPr="00BC43D8">
        <w:rPr>
          <w:rFonts w:ascii="Arial" w:hAnsi="Arial" w:cs="Arial"/>
          <w:sz w:val="20"/>
          <w:szCs w:val="20"/>
        </w:rPr>
        <w:t xml:space="preserve">; </w:t>
      </w:r>
      <w:proofErr w:type="spellStart"/>
      <w:r w:rsidR="00771213" w:rsidRPr="00BC43D8">
        <w:rPr>
          <w:rFonts w:ascii="Arial" w:hAnsi="Arial" w:cs="Arial"/>
          <w:sz w:val="20"/>
          <w:szCs w:val="20"/>
        </w:rPr>
        <w:t>Aydidar</w:t>
      </w:r>
      <w:proofErr w:type="spellEnd"/>
      <w:r w:rsidR="00771213" w:rsidRPr="00BC43D8">
        <w:rPr>
          <w:rFonts w:ascii="Arial" w:hAnsi="Arial" w:cs="Arial"/>
          <w:sz w:val="20"/>
          <w:szCs w:val="20"/>
        </w:rPr>
        <w:t xml:space="preserve">, </w:t>
      </w:r>
      <w:proofErr w:type="spellStart"/>
      <w:r w:rsidRPr="00BC43D8">
        <w:rPr>
          <w:rFonts w:ascii="Arial" w:hAnsi="Arial" w:cs="Arial"/>
          <w:sz w:val="20"/>
          <w:szCs w:val="20"/>
        </w:rPr>
        <w:t>Kahar's</w:t>
      </w:r>
      <w:proofErr w:type="spellEnd"/>
      <w:r w:rsidRPr="00BC43D8">
        <w:rPr>
          <w:rFonts w:ascii="Arial" w:hAnsi="Arial" w:cs="Arial"/>
          <w:sz w:val="20"/>
          <w:szCs w:val="20"/>
        </w:rPr>
        <w:t xml:space="preserve"> daughter; </w:t>
      </w:r>
      <w:proofErr w:type="spellStart"/>
      <w:r w:rsidRPr="00BC43D8">
        <w:rPr>
          <w:rFonts w:ascii="Arial" w:hAnsi="Arial" w:cs="Arial"/>
          <w:sz w:val="20"/>
          <w:szCs w:val="20"/>
        </w:rPr>
        <w:t>Zulpikar</w:t>
      </w:r>
      <w:proofErr w:type="spellEnd"/>
      <w:r w:rsidRPr="00BC43D8">
        <w:rPr>
          <w:rFonts w:ascii="Arial" w:hAnsi="Arial" w:cs="Arial"/>
          <w:sz w:val="20"/>
          <w:szCs w:val="20"/>
        </w:rPr>
        <w:t xml:space="preserve">, </w:t>
      </w:r>
      <w:proofErr w:type="spellStart"/>
      <w:r w:rsidRPr="00BC43D8">
        <w:rPr>
          <w:rFonts w:ascii="Arial" w:hAnsi="Arial" w:cs="Arial"/>
          <w:sz w:val="20"/>
          <w:szCs w:val="20"/>
        </w:rPr>
        <w:t>Kahar's</w:t>
      </w:r>
      <w:proofErr w:type="spellEnd"/>
      <w:r w:rsidRPr="00BC43D8">
        <w:rPr>
          <w:rFonts w:ascii="Arial" w:hAnsi="Arial" w:cs="Arial"/>
          <w:sz w:val="20"/>
          <w:szCs w:val="20"/>
        </w:rPr>
        <w:t xml:space="preserve"> son; </w:t>
      </w:r>
      <w:proofErr w:type="spellStart"/>
      <w:r w:rsidRPr="00BC43D8">
        <w:rPr>
          <w:rFonts w:ascii="Arial" w:hAnsi="Arial" w:cs="Arial"/>
          <w:sz w:val="20"/>
          <w:szCs w:val="20"/>
        </w:rPr>
        <w:t>Dildar</w:t>
      </w:r>
      <w:proofErr w:type="spellEnd"/>
      <w:r w:rsidRPr="00BC43D8">
        <w:rPr>
          <w:rFonts w:ascii="Arial" w:hAnsi="Arial" w:cs="Arial"/>
          <w:sz w:val="20"/>
          <w:szCs w:val="20"/>
        </w:rPr>
        <w:t xml:space="preserve">, </w:t>
      </w:r>
      <w:proofErr w:type="spellStart"/>
      <w:r w:rsidRPr="00BC43D8">
        <w:rPr>
          <w:rFonts w:ascii="Arial" w:hAnsi="Arial" w:cs="Arial"/>
          <w:sz w:val="20"/>
          <w:szCs w:val="20"/>
        </w:rPr>
        <w:t>Kahar's</w:t>
      </w:r>
      <w:proofErr w:type="spellEnd"/>
      <w:r w:rsidRPr="00BC43D8">
        <w:rPr>
          <w:rFonts w:ascii="Arial" w:hAnsi="Arial" w:cs="Arial"/>
          <w:sz w:val="20"/>
          <w:szCs w:val="20"/>
        </w:rPr>
        <w:t xml:space="preserve"> daughter; </w:t>
      </w:r>
      <w:proofErr w:type="spellStart"/>
      <w:r w:rsidRPr="00BC43D8">
        <w:rPr>
          <w:rFonts w:ascii="Arial" w:hAnsi="Arial" w:cs="Arial"/>
          <w:sz w:val="20"/>
          <w:szCs w:val="20"/>
        </w:rPr>
        <w:t>Alim</w:t>
      </w:r>
      <w:proofErr w:type="spellEnd"/>
      <w:r w:rsidRPr="00BC43D8">
        <w:rPr>
          <w:rFonts w:ascii="Arial" w:hAnsi="Arial" w:cs="Arial"/>
          <w:sz w:val="20"/>
          <w:szCs w:val="20"/>
        </w:rPr>
        <w:t xml:space="preserve"> </w:t>
      </w:r>
      <w:proofErr w:type="spellStart"/>
      <w:r w:rsidRPr="00BC43D8">
        <w:rPr>
          <w:rFonts w:ascii="Arial" w:hAnsi="Arial" w:cs="Arial"/>
          <w:sz w:val="20"/>
          <w:szCs w:val="20"/>
        </w:rPr>
        <w:t>Abdiriyim</w:t>
      </w:r>
      <w:proofErr w:type="spellEnd"/>
      <w:r w:rsidRPr="00BC43D8">
        <w:rPr>
          <w:rFonts w:ascii="Arial" w:hAnsi="Arial" w:cs="Arial"/>
          <w:sz w:val="20"/>
          <w:szCs w:val="20"/>
        </w:rPr>
        <w:t xml:space="preserve">, </w:t>
      </w:r>
      <w:proofErr w:type="spellStart"/>
      <w:r w:rsidRPr="00BC43D8">
        <w:rPr>
          <w:rFonts w:ascii="Arial" w:hAnsi="Arial" w:cs="Arial"/>
          <w:sz w:val="20"/>
          <w:szCs w:val="20"/>
        </w:rPr>
        <w:t>Kadeer's</w:t>
      </w:r>
      <w:proofErr w:type="spellEnd"/>
      <w:r w:rsidRPr="00BC43D8">
        <w:rPr>
          <w:rFonts w:ascii="Arial" w:hAnsi="Arial" w:cs="Arial"/>
          <w:sz w:val="20"/>
          <w:szCs w:val="20"/>
        </w:rPr>
        <w:t xml:space="preserve"> youngest son; </w:t>
      </w:r>
      <w:proofErr w:type="spellStart"/>
      <w:r w:rsidRPr="00BC43D8">
        <w:rPr>
          <w:rFonts w:ascii="Arial" w:hAnsi="Arial" w:cs="Arial"/>
          <w:sz w:val="20"/>
          <w:szCs w:val="20"/>
        </w:rPr>
        <w:t>Xelchem</w:t>
      </w:r>
      <w:proofErr w:type="spellEnd"/>
      <w:r w:rsidRPr="00BC43D8">
        <w:rPr>
          <w:rFonts w:ascii="Arial" w:hAnsi="Arial" w:cs="Arial"/>
          <w:sz w:val="20"/>
          <w:szCs w:val="20"/>
        </w:rPr>
        <w:t xml:space="preserve">, </w:t>
      </w:r>
      <w:proofErr w:type="spellStart"/>
      <w:r w:rsidRPr="00BC43D8">
        <w:rPr>
          <w:rFonts w:ascii="Arial" w:hAnsi="Arial" w:cs="Arial"/>
          <w:sz w:val="20"/>
          <w:szCs w:val="20"/>
        </w:rPr>
        <w:t>Kadeer's</w:t>
      </w:r>
      <w:proofErr w:type="spellEnd"/>
      <w:r w:rsidRPr="00BC43D8">
        <w:rPr>
          <w:rFonts w:ascii="Arial" w:hAnsi="Arial" w:cs="Arial"/>
          <w:sz w:val="20"/>
          <w:szCs w:val="20"/>
        </w:rPr>
        <w:t xml:space="preserve"> sister; </w:t>
      </w:r>
      <w:proofErr w:type="spellStart"/>
      <w:r w:rsidRPr="00BC43D8">
        <w:rPr>
          <w:rFonts w:ascii="Arial" w:hAnsi="Arial" w:cs="Arial"/>
          <w:sz w:val="20"/>
          <w:szCs w:val="20"/>
        </w:rPr>
        <w:t>Atikem</w:t>
      </w:r>
      <w:proofErr w:type="spellEnd"/>
      <w:r w:rsidRPr="00BC43D8">
        <w:rPr>
          <w:rFonts w:ascii="Arial" w:hAnsi="Arial" w:cs="Arial"/>
          <w:sz w:val="20"/>
          <w:szCs w:val="20"/>
        </w:rPr>
        <w:t xml:space="preserve"> and her son-in-law; Imam</w:t>
      </w:r>
      <w:r w:rsidR="00771213" w:rsidRPr="00BC43D8">
        <w:rPr>
          <w:rFonts w:ascii="Arial" w:hAnsi="Arial" w:cs="Arial"/>
          <w:sz w:val="20"/>
          <w:szCs w:val="20"/>
        </w:rPr>
        <w:t xml:space="preserve">, </w:t>
      </w:r>
      <w:proofErr w:type="spellStart"/>
      <w:r w:rsidRPr="00BC43D8">
        <w:rPr>
          <w:rFonts w:ascii="Arial" w:hAnsi="Arial" w:cs="Arial"/>
          <w:sz w:val="20"/>
          <w:szCs w:val="20"/>
        </w:rPr>
        <w:t>Xelchem's</w:t>
      </w:r>
      <w:proofErr w:type="spellEnd"/>
      <w:r w:rsidRPr="00BC43D8">
        <w:rPr>
          <w:rFonts w:ascii="Arial" w:hAnsi="Arial" w:cs="Arial"/>
          <w:sz w:val="20"/>
          <w:szCs w:val="20"/>
        </w:rPr>
        <w:t xml:space="preserve"> son; </w:t>
      </w:r>
      <w:proofErr w:type="spellStart"/>
      <w:r w:rsidRPr="00BC43D8">
        <w:rPr>
          <w:rFonts w:ascii="Arial" w:hAnsi="Arial" w:cs="Arial"/>
          <w:sz w:val="20"/>
          <w:szCs w:val="20"/>
        </w:rPr>
        <w:t>Ahmetjan</w:t>
      </w:r>
      <w:proofErr w:type="spellEnd"/>
      <w:r w:rsidR="00771213" w:rsidRPr="00BC43D8">
        <w:rPr>
          <w:rFonts w:ascii="Arial" w:hAnsi="Arial" w:cs="Arial"/>
          <w:sz w:val="20"/>
          <w:szCs w:val="20"/>
        </w:rPr>
        <w:t xml:space="preserve">, </w:t>
      </w:r>
      <w:proofErr w:type="spellStart"/>
      <w:r w:rsidRPr="00BC43D8">
        <w:rPr>
          <w:rFonts w:ascii="Arial" w:hAnsi="Arial" w:cs="Arial"/>
          <w:sz w:val="20"/>
          <w:szCs w:val="20"/>
        </w:rPr>
        <w:t>Kadeer's</w:t>
      </w:r>
      <w:proofErr w:type="spellEnd"/>
      <w:r w:rsidRPr="00BC43D8">
        <w:rPr>
          <w:rFonts w:ascii="Arial" w:hAnsi="Arial" w:cs="Arial"/>
          <w:sz w:val="20"/>
          <w:szCs w:val="20"/>
        </w:rPr>
        <w:t xml:space="preserve"> brother; </w:t>
      </w:r>
      <w:proofErr w:type="spellStart"/>
      <w:r w:rsidRPr="00BC43D8">
        <w:rPr>
          <w:rFonts w:ascii="Arial" w:hAnsi="Arial" w:cs="Arial"/>
          <w:sz w:val="20"/>
          <w:szCs w:val="20"/>
        </w:rPr>
        <w:t>Gheni</w:t>
      </w:r>
      <w:proofErr w:type="spellEnd"/>
      <w:r w:rsidR="00771213" w:rsidRPr="00BC43D8">
        <w:rPr>
          <w:rFonts w:ascii="Arial" w:hAnsi="Arial" w:cs="Arial"/>
          <w:sz w:val="20"/>
          <w:szCs w:val="20"/>
        </w:rPr>
        <w:t>,</w:t>
      </w:r>
      <w:r w:rsidRPr="00BC43D8">
        <w:rPr>
          <w:rFonts w:ascii="Arial" w:hAnsi="Arial" w:cs="Arial"/>
          <w:sz w:val="20"/>
          <w:szCs w:val="20"/>
        </w:rPr>
        <w:t xml:space="preserve"> </w:t>
      </w:r>
      <w:proofErr w:type="spellStart"/>
      <w:r w:rsidRPr="00BC43D8">
        <w:rPr>
          <w:rFonts w:ascii="Arial" w:hAnsi="Arial" w:cs="Arial"/>
          <w:sz w:val="20"/>
          <w:szCs w:val="20"/>
        </w:rPr>
        <w:t>Kadeer's</w:t>
      </w:r>
      <w:proofErr w:type="spellEnd"/>
      <w:r w:rsidRPr="00BC43D8">
        <w:rPr>
          <w:rFonts w:ascii="Arial" w:hAnsi="Arial" w:cs="Arial"/>
          <w:sz w:val="20"/>
          <w:szCs w:val="20"/>
        </w:rPr>
        <w:t xml:space="preserve"> brother.</w:t>
      </w:r>
    </w:p>
    <w:p w14:paraId="4BF13888" w14:textId="77777777" w:rsidR="00052221" w:rsidRPr="00BC43D8" w:rsidRDefault="00052221" w:rsidP="00BC43D8">
      <w:pPr>
        <w:spacing w:after="0" w:line="240" w:lineRule="auto"/>
        <w:ind w:left="-283"/>
        <w:rPr>
          <w:rFonts w:ascii="Arial" w:hAnsi="Arial" w:cs="Arial"/>
          <w:sz w:val="20"/>
          <w:szCs w:val="20"/>
        </w:rPr>
      </w:pPr>
    </w:p>
    <w:p w14:paraId="2FDC70F5" w14:textId="11910931" w:rsidR="00052221" w:rsidRPr="00BC43D8" w:rsidRDefault="00052221" w:rsidP="00BC43D8">
      <w:pPr>
        <w:spacing w:after="0" w:line="240" w:lineRule="auto"/>
        <w:rPr>
          <w:rFonts w:ascii="Arial" w:hAnsi="Arial" w:cs="Arial"/>
          <w:sz w:val="20"/>
          <w:szCs w:val="20"/>
        </w:rPr>
      </w:pPr>
      <w:r w:rsidRPr="00BC43D8">
        <w:rPr>
          <w:rFonts w:ascii="Arial" w:hAnsi="Arial" w:cs="Arial"/>
          <w:sz w:val="20"/>
          <w:szCs w:val="20"/>
        </w:rPr>
        <w:t xml:space="preserve">Formerly a member of the Chinese People's Political Consultative Conference, </w:t>
      </w:r>
      <w:proofErr w:type="spellStart"/>
      <w:r w:rsidRPr="00BC43D8">
        <w:rPr>
          <w:rFonts w:ascii="Arial" w:hAnsi="Arial" w:cs="Arial"/>
          <w:sz w:val="20"/>
          <w:szCs w:val="20"/>
        </w:rPr>
        <w:t>Rebiya</w:t>
      </w:r>
      <w:proofErr w:type="spellEnd"/>
      <w:r w:rsidRPr="00BC43D8">
        <w:rPr>
          <w:rFonts w:ascii="Arial" w:hAnsi="Arial" w:cs="Arial"/>
          <w:sz w:val="20"/>
          <w:szCs w:val="20"/>
        </w:rPr>
        <w:t xml:space="preserve"> </w:t>
      </w:r>
      <w:proofErr w:type="spellStart"/>
      <w:r w:rsidRPr="00BC43D8">
        <w:rPr>
          <w:rFonts w:ascii="Arial" w:hAnsi="Arial" w:cs="Arial"/>
          <w:sz w:val="20"/>
          <w:szCs w:val="20"/>
        </w:rPr>
        <w:t>Kadeer</w:t>
      </w:r>
      <w:proofErr w:type="spellEnd"/>
      <w:r w:rsidRPr="00BC43D8">
        <w:rPr>
          <w:rFonts w:ascii="Arial" w:hAnsi="Arial" w:cs="Arial"/>
          <w:sz w:val="20"/>
          <w:szCs w:val="20"/>
        </w:rPr>
        <w:t xml:space="preserve"> was detained in 1999, and sentenced to eight years in prison for “stealing state secrets”. </w:t>
      </w:r>
      <w:proofErr w:type="spellStart"/>
      <w:r w:rsidRPr="00BC43D8">
        <w:rPr>
          <w:rFonts w:ascii="Arial" w:hAnsi="Arial" w:cs="Arial"/>
          <w:sz w:val="20"/>
          <w:szCs w:val="20"/>
        </w:rPr>
        <w:t>Rebiya</w:t>
      </w:r>
      <w:proofErr w:type="spellEnd"/>
      <w:r w:rsidRPr="00BC43D8">
        <w:rPr>
          <w:rFonts w:ascii="Arial" w:hAnsi="Arial" w:cs="Arial"/>
          <w:sz w:val="20"/>
          <w:szCs w:val="20"/>
        </w:rPr>
        <w:t xml:space="preserve"> </w:t>
      </w:r>
      <w:proofErr w:type="spellStart"/>
      <w:r w:rsidRPr="00BC43D8">
        <w:rPr>
          <w:rFonts w:ascii="Arial" w:hAnsi="Arial" w:cs="Arial"/>
          <w:sz w:val="20"/>
          <w:szCs w:val="20"/>
        </w:rPr>
        <w:t>Kadeer</w:t>
      </w:r>
      <w:proofErr w:type="spellEnd"/>
      <w:r w:rsidRPr="00BC43D8">
        <w:rPr>
          <w:rFonts w:ascii="Arial" w:hAnsi="Arial" w:cs="Arial"/>
          <w:sz w:val="20"/>
          <w:szCs w:val="20"/>
        </w:rPr>
        <w:t xml:space="preserve"> is one of the best-known Uyghur human rights advocates and is a leader at the World Uyghur Congress.</w:t>
      </w:r>
      <w:r w:rsidRPr="00BC43D8">
        <w:rPr>
          <w:rFonts w:ascii="Arial" w:hAnsi="Arial" w:cs="Arial"/>
          <w:sz w:val="20"/>
          <w:szCs w:val="20"/>
        </w:rPr>
        <w:cr/>
      </w:r>
    </w:p>
    <w:p w14:paraId="4325F6DC" w14:textId="041A5E84" w:rsidR="00052221" w:rsidRPr="00BC43D8" w:rsidRDefault="00BC43D8" w:rsidP="00BC43D8">
      <w:pPr>
        <w:spacing w:after="0" w:line="240" w:lineRule="auto"/>
        <w:rPr>
          <w:rFonts w:ascii="Arial" w:hAnsi="Arial" w:cs="Arial"/>
          <w:sz w:val="20"/>
          <w:szCs w:val="20"/>
        </w:rPr>
      </w:pPr>
      <w:r>
        <w:rPr>
          <w:rFonts w:ascii="Arial" w:hAnsi="Arial" w:cs="Arial"/>
          <w:sz w:val="20"/>
          <w:szCs w:val="20"/>
        </w:rPr>
        <w:t>I</w:t>
      </w:r>
      <w:r w:rsidR="00052221" w:rsidRPr="00BC43D8">
        <w:rPr>
          <w:rFonts w:ascii="Arial" w:hAnsi="Arial" w:cs="Arial"/>
          <w:sz w:val="20"/>
          <w:szCs w:val="20"/>
        </w:rPr>
        <w:t xml:space="preserve"> call on you to</w:t>
      </w:r>
      <w:r>
        <w:rPr>
          <w:rFonts w:ascii="Arial" w:hAnsi="Arial" w:cs="Arial"/>
          <w:sz w:val="20"/>
          <w:szCs w:val="20"/>
        </w:rPr>
        <w:t xml:space="preserve"> r</w:t>
      </w:r>
      <w:r w:rsidR="00052221" w:rsidRPr="00BC43D8">
        <w:rPr>
          <w:rFonts w:ascii="Arial" w:hAnsi="Arial" w:cs="Arial"/>
          <w:sz w:val="20"/>
          <w:szCs w:val="20"/>
        </w:rPr>
        <w:t xml:space="preserve">elease </w:t>
      </w:r>
      <w:proofErr w:type="spellStart"/>
      <w:r w:rsidR="00052221" w:rsidRPr="00BC43D8">
        <w:rPr>
          <w:rFonts w:ascii="Arial" w:hAnsi="Arial" w:cs="Arial"/>
          <w:sz w:val="20"/>
          <w:szCs w:val="20"/>
        </w:rPr>
        <w:t>Rebiya</w:t>
      </w:r>
      <w:proofErr w:type="spellEnd"/>
      <w:r w:rsidR="00052221" w:rsidRPr="00BC43D8">
        <w:rPr>
          <w:rFonts w:ascii="Arial" w:hAnsi="Arial" w:cs="Arial"/>
          <w:sz w:val="20"/>
          <w:szCs w:val="20"/>
        </w:rPr>
        <w:t xml:space="preserve"> </w:t>
      </w:r>
      <w:proofErr w:type="spellStart"/>
      <w:r w:rsidR="00052221" w:rsidRPr="00BC43D8">
        <w:rPr>
          <w:rFonts w:ascii="Arial" w:hAnsi="Arial" w:cs="Arial"/>
          <w:sz w:val="20"/>
          <w:szCs w:val="20"/>
        </w:rPr>
        <w:t>Kadeer’s</w:t>
      </w:r>
      <w:proofErr w:type="spellEnd"/>
      <w:r w:rsidR="00052221" w:rsidRPr="00BC43D8">
        <w:rPr>
          <w:rFonts w:ascii="Arial" w:hAnsi="Arial" w:cs="Arial"/>
          <w:sz w:val="20"/>
          <w:szCs w:val="20"/>
        </w:rPr>
        <w:t xml:space="preserve"> family members unconditionally and immediately unless there is </w:t>
      </w:r>
      <w:proofErr w:type="gramStart"/>
      <w:r w:rsidR="00052221" w:rsidRPr="00BC43D8">
        <w:rPr>
          <w:rFonts w:ascii="Arial" w:hAnsi="Arial" w:cs="Arial"/>
          <w:sz w:val="20"/>
          <w:szCs w:val="20"/>
        </w:rPr>
        <w:t>sufficient</w:t>
      </w:r>
      <w:proofErr w:type="gramEnd"/>
      <w:r w:rsidR="00052221" w:rsidRPr="00BC43D8">
        <w:rPr>
          <w:rFonts w:ascii="Arial" w:hAnsi="Arial" w:cs="Arial"/>
          <w:sz w:val="20"/>
          <w:szCs w:val="20"/>
        </w:rPr>
        <w:t xml:space="preserve"> credible and admissible evidence that they have committed an internationally recognized offen</w:t>
      </w:r>
      <w:r>
        <w:rPr>
          <w:rFonts w:ascii="Arial" w:hAnsi="Arial" w:cs="Arial"/>
          <w:sz w:val="20"/>
          <w:szCs w:val="20"/>
        </w:rPr>
        <w:t>s</w:t>
      </w:r>
      <w:r w:rsidR="00052221" w:rsidRPr="00BC43D8">
        <w:rPr>
          <w:rFonts w:ascii="Arial" w:hAnsi="Arial" w:cs="Arial"/>
          <w:sz w:val="20"/>
          <w:szCs w:val="20"/>
        </w:rPr>
        <w:t>e and are granted a fair trial in line with international standards;</w:t>
      </w:r>
      <w:r>
        <w:rPr>
          <w:rFonts w:ascii="Arial" w:hAnsi="Arial" w:cs="Arial"/>
          <w:sz w:val="20"/>
          <w:szCs w:val="20"/>
        </w:rPr>
        <w:t xml:space="preserve"> e</w:t>
      </w:r>
      <w:r w:rsidR="00052221" w:rsidRPr="00BC43D8">
        <w:rPr>
          <w:rFonts w:ascii="Arial" w:hAnsi="Arial" w:cs="Arial"/>
          <w:sz w:val="20"/>
          <w:szCs w:val="20"/>
        </w:rPr>
        <w:t xml:space="preserve">nsure that members of </w:t>
      </w:r>
      <w:proofErr w:type="spellStart"/>
      <w:r w:rsidR="00052221" w:rsidRPr="00BC43D8">
        <w:rPr>
          <w:rFonts w:ascii="Arial" w:hAnsi="Arial" w:cs="Arial"/>
          <w:sz w:val="20"/>
          <w:szCs w:val="20"/>
        </w:rPr>
        <w:t>Rebiya</w:t>
      </w:r>
      <w:proofErr w:type="spellEnd"/>
      <w:r w:rsidR="00052221" w:rsidRPr="00BC43D8">
        <w:rPr>
          <w:rFonts w:ascii="Arial" w:hAnsi="Arial" w:cs="Arial"/>
          <w:sz w:val="20"/>
          <w:szCs w:val="20"/>
        </w:rPr>
        <w:t xml:space="preserve"> </w:t>
      </w:r>
      <w:proofErr w:type="spellStart"/>
      <w:r w:rsidR="00052221" w:rsidRPr="00BC43D8">
        <w:rPr>
          <w:rFonts w:ascii="Arial" w:hAnsi="Arial" w:cs="Arial"/>
          <w:sz w:val="20"/>
          <w:szCs w:val="20"/>
        </w:rPr>
        <w:t>Kadeer’s</w:t>
      </w:r>
      <w:proofErr w:type="spellEnd"/>
      <w:r w:rsidR="00052221" w:rsidRPr="00BC43D8">
        <w:rPr>
          <w:rFonts w:ascii="Arial" w:hAnsi="Arial" w:cs="Arial"/>
          <w:sz w:val="20"/>
          <w:szCs w:val="20"/>
        </w:rPr>
        <w:t xml:space="preserve"> family have regular, unrestricted access to family and lawyers of their choice, and are not subjected to torture and other ill-treatment.  </w:t>
      </w:r>
    </w:p>
    <w:p w14:paraId="227C3682" w14:textId="77777777" w:rsidR="00052221" w:rsidRPr="00BC43D8" w:rsidRDefault="00052221" w:rsidP="00BC43D8">
      <w:pPr>
        <w:spacing w:after="0" w:line="240" w:lineRule="auto"/>
        <w:ind w:left="-283"/>
        <w:rPr>
          <w:rFonts w:ascii="Arial" w:hAnsi="Arial" w:cs="Arial"/>
          <w:sz w:val="20"/>
          <w:szCs w:val="20"/>
        </w:rPr>
      </w:pPr>
    </w:p>
    <w:p w14:paraId="1243D1E0" w14:textId="3A2E0A20" w:rsidR="00052221" w:rsidRPr="00BC43D8" w:rsidRDefault="00052221" w:rsidP="00BC43D8">
      <w:pPr>
        <w:spacing w:after="0" w:line="240" w:lineRule="auto"/>
        <w:rPr>
          <w:rFonts w:ascii="Arial" w:hAnsi="Arial" w:cs="Arial"/>
          <w:sz w:val="20"/>
          <w:szCs w:val="20"/>
        </w:rPr>
      </w:pPr>
      <w:r w:rsidRPr="00BC43D8">
        <w:rPr>
          <w:rFonts w:ascii="Arial" w:hAnsi="Arial" w:cs="Arial"/>
          <w:sz w:val="20"/>
          <w:szCs w:val="20"/>
        </w:rPr>
        <w:t>Yours sincerely,</w:t>
      </w:r>
    </w:p>
    <w:p w14:paraId="134736D5" w14:textId="77777777" w:rsidR="00771213" w:rsidRPr="00BC43D8" w:rsidRDefault="00771213" w:rsidP="00BC43D8">
      <w:pPr>
        <w:spacing w:after="0" w:line="240" w:lineRule="auto"/>
        <w:ind w:left="-283"/>
        <w:rPr>
          <w:rFonts w:ascii="Arial" w:hAnsi="Arial" w:cs="Arial"/>
          <w:sz w:val="20"/>
          <w:szCs w:val="20"/>
        </w:rPr>
      </w:pPr>
    </w:p>
    <w:p w14:paraId="3277B4A9" w14:textId="02A8ACE6" w:rsidR="00052221" w:rsidRPr="00BC43D8" w:rsidRDefault="00052221" w:rsidP="00BC43D8">
      <w:pPr>
        <w:pStyle w:val="AIBoxHeading"/>
        <w:shd w:val="clear" w:color="auto" w:fill="D9D9D9" w:themeFill="background1" w:themeFillShade="D9"/>
        <w:spacing w:line="240" w:lineRule="auto"/>
        <w:rPr>
          <w:rFonts w:ascii="Arial" w:hAnsi="Arial" w:cs="Arial"/>
          <w:b w:val="0"/>
          <w:szCs w:val="32"/>
        </w:rPr>
      </w:pPr>
      <w:r w:rsidRPr="00BC43D8">
        <w:rPr>
          <w:rFonts w:ascii="Arial" w:hAnsi="Arial" w:cs="Arial"/>
          <w:szCs w:val="32"/>
        </w:rPr>
        <w:lastRenderedPageBreak/>
        <w:t>Additional information</w:t>
      </w:r>
    </w:p>
    <w:p w14:paraId="355A791C" w14:textId="7B8531DE" w:rsidR="00052221" w:rsidRPr="00BC43D8" w:rsidRDefault="00BC43D8" w:rsidP="00BC43D8">
      <w:pPr>
        <w:spacing w:line="240" w:lineRule="auto"/>
        <w:rPr>
          <w:rFonts w:ascii="Arial" w:hAnsi="Arial" w:cs="Arial"/>
          <w:szCs w:val="20"/>
          <w:lang w:eastAsia="en-US"/>
        </w:rPr>
      </w:pPr>
      <w:r>
        <w:rPr>
          <w:rFonts w:ascii="Arial" w:hAnsi="Arial" w:cs="Arial"/>
          <w:szCs w:val="18"/>
          <w:lang w:eastAsia="en-US"/>
        </w:rPr>
        <w:br/>
      </w:r>
      <w:proofErr w:type="spellStart"/>
      <w:r w:rsidR="00052221" w:rsidRPr="00BC43D8">
        <w:rPr>
          <w:rFonts w:ascii="Arial" w:hAnsi="Arial" w:cs="Arial"/>
          <w:szCs w:val="18"/>
          <w:lang w:eastAsia="en-US"/>
        </w:rPr>
        <w:t>Rebiya</w:t>
      </w:r>
      <w:proofErr w:type="spellEnd"/>
      <w:r w:rsidR="00052221" w:rsidRPr="00BC43D8">
        <w:rPr>
          <w:rFonts w:ascii="Arial" w:hAnsi="Arial" w:cs="Arial"/>
          <w:szCs w:val="18"/>
          <w:lang w:eastAsia="en-US"/>
        </w:rPr>
        <w:t xml:space="preserve"> </w:t>
      </w:r>
      <w:proofErr w:type="spellStart"/>
      <w:r w:rsidR="00052221" w:rsidRPr="00BC43D8">
        <w:rPr>
          <w:rFonts w:ascii="Arial" w:hAnsi="Arial" w:cs="Arial"/>
          <w:szCs w:val="18"/>
          <w:lang w:eastAsia="en-US"/>
        </w:rPr>
        <w:t>Kadeer's</w:t>
      </w:r>
      <w:proofErr w:type="spellEnd"/>
      <w:r w:rsidR="00052221" w:rsidRPr="00BC43D8">
        <w:rPr>
          <w:rFonts w:ascii="Arial" w:hAnsi="Arial" w:cs="Arial"/>
          <w:szCs w:val="18"/>
          <w:lang w:eastAsia="en-US"/>
        </w:rPr>
        <w:t xml:space="preserve"> family have been targeted by the authorities ever since she was first detained as a prisoner of </w:t>
      </w:r>
      <w:r w:rsidR="00052221" w:rsidRPr="00BC43D8">
        <w:rPr>
          <w:rFonts w:ascii="Arial" w:hAnsi="Arial" w:cs="Arial"/>
          <w:szCs w:val="20"/>
          <w:lang w:eastAsia="en-US"/>
        </w:rPr>
        <w:t xml:space="preserve">conscience in 1999. Intensifying after she was released on medical parole on 17 March 2005, she left China for the USA. </w:t>
      </w:r>
      <w:proofErr w:type="spellStart"/>
      <w:r w:rsidR="00052221" w:rsidRPr="00BC43D8">
        <w:rPr>
          <w:rFonts w:ascii="Arial" w:hAnsi="Arial" w:cs="Arial"/>
          <w:szCs w:val="20"/>
          <w:lang w:eastAsia="en-US"/>
        </w:rPr>
        <w:t>Rebiya</w:t>
      </w:r>
      <w:proofErr w:type="spellEnd"/>
      <w:r w:rsidR="00052221" w:rsidRPr="00BC43D8">
        <w:rPr>
          <w:rFonts w:ascii="Arial" w:hAnsi="Arial" w:cs="Arial"/>
          <w:szCs w:val="20"/>
          <w:lang w:eastAsia="en-US"/>
        </w:rPr>
        <w:t xml:space="preserve"> </w:t>
      </w:r>
      <w:proofErr w:type="spellStart"/>
      <w:r w:rsidR="00052221" w:rsidRPr="00BC43D8">
        <w:rPr>
          <w:rFonts w:ascii="Arial" w:hAnsi="Arial" w:cs="Arial"/>
          <w:szCs w:val="20"/>
          <w:lang w:eastAsia="en-US"/>
        </w:rPr>
        <w:t>Kadeer</w:t>
      </w:r>
      <w:proofErr w:type="spellEnd"/>
      <w:r w:rsidR="00052221" w:rsidRPr="00BC43D8">
        <w:rPr>
          <w:rFonts w:ascii="Arial" w:hAnsi="Arial" w:cs="Arial"/>
          <w:szCs w:val="20"/>
          <w:lang w:eastAsia="en-US"/>
        </w:rPr>
        <w:t xml:space="preserve"> claims to have been warned that if she engaged with members of the Uyghur ethnic community or spoke publicly about "sensitive issues", her "businesses and children would be finished". On 1 June 2006, </w:t>
      </w:r>
      <w:proofErr w:type="spellStart"/>
      <w:r w:rsidR="00052221" w:rsidRPr="00BC43D8">
        <w:rPr>
          <w:rFonts w:ascii="Arial" w:hAnsi="Arial" w:cs="Arial"/>
          <w:szCs w:val="20"/>
          <w:lang w:eastAsia="en-US"/>
        </w:rPr>
        <w:t>Alim</w:t>
      </w:r>
      <w:proofErr w:type="spellEnd"/>
      <w:r w:rsidR="00052221" w:rsidRPr="00BC43D8">
        <w:rPr>
          <w:rFonts w:ascii="Arial" w:hAnsi="Arial" w:cs="Arial"/>
          <w:szCs w:val="20"/>
          <w:lang w:eastAsia="en-US"/>
        </w:rPr>
        <w:t xml:space="preserve"> and </w:t>
      </w:r>
      <w:proofErr w:type="spellStart"/>
      <w:r w:rsidR="00052221" w:rsidRPr="00BC43D8">
        <w:rPr>
          <w:rFonts w:ascii="Arial" w:hAnsi="Arial" w:cs="Arial"/>
          <w:szCs w:val="20"/>
          <w:lang w:eastAsia="en-US"/>
        </w:rPr>
        <w:t>Ablikim</w:t>
      </w:r>
      <w:proofErr w:type="spellEnd"/>
      <w:r w:rsidR="00052221" w:rsidRPr="00BC43D8">
        <w:rPr>
          <w:rFonts w:ascii="Arial" w:hAnsi="Arial" w:cs="Arial"/>
          <w:szCs w:val="20"/>
          <w:lang w:eastAsia="en-US"/>
        </w:rPr>
        <w:t xml:space="preserve"> </w:t>
      </w:r>
      <w:proofErr w:type="spellStart"/>
      <w:r w:rsidR="00052221" w:rsidRPr="00BC43D8">
        <w:rPr>
          <w:rFonts w:ascii="Arial" w:hAnsi="Arial" w:cs="Arial"/>
          <w:szCs w:val="20"/>
          <w:lang w:eastAsia="en-US"/>
        </w:rPr>
        <w:t>Abdiriyim</w:t>
      </w:r>
      <w:proofErr w:type="spellEnd"/>
      <w:r w:rsidR="00052221" w:rsidRPr="00BC43D8">
        <w:rPr>
          <w:rFonts w:ascii="Arial" w:hAnsi="Arial" w:cs="Arial"/>
          <w:szCs w:val="20"/>
          <w:lang w:eastAsia="en-US"/>
        </w:rPr>
        <w:t xml:space="preserve"> were beaten by police in front of their children and in front of their sister, </w:t>
      </w:r>
      <w:proofErr w:type="spellStart"/>
      <w:r w:rsidR="00052221" w:rsidRPr="00BC43D8">
        <w:rPr>
          <w:rFonts w:ascii="Arial" w:hAnsi="Arial" w:cs="Arial"/>
          <w:szCs w:val="20"/>
          <w:lang w:eastAsia="en-US"/>
        </w:rPr>
        <w:t>Rushangul</w:t>
      </w:r>
      <w:proofErr w:type="spellEnd"/>
      <w:r w:rsidR="00052221" w:rsidRPr="00BC43D8">
        <w:rPr>
          <w:rFonts w:ascii="Arial" w:hAnsi="Arial" w:cs="Arial"/>
          <w:szCs w:val="20"/>
          <w:lang w:eastAsia="en-US"/>
        </w:rPr>
        <w:t xml:space="preserve">, who was then handed a mobile phone and told to call </w:t>
      </w:r>
      <w:proofErr w:type="spellStart"/>
      <w:r w:rsidR="00052221" w:rsidRPr="00BC43D8">
        <w:rPr>
          <w:rFonts w:ascii="Arial" w:hAnsi="Arial" w:cs="Arial"/>
          <w:szCs w:val="20"/>
          <w:lang w:eastAsia="en-US"/>
        </w:rPr>
        <w:t>Rebiya</w:t>
      </w:r>
      <w:proofErr w:type="spellEnd"/>
      <w:r w:rsidR="00052221" w:rsidRPr="00BC43D8">
        <w:rPr>
          <w:rFonts w:ascii="Arial" w:hAnsi="Arial" w:cs="Arial"/>
          <w:szCs w:val="20"/>
          <w:lang w:eastAsia="en-US"/>
        </w:rPr>
        <w:t xml:space="preserve"> </w:t>
      </w:r>
      <w:proofErr w:type="spellStart"/>
      <w:r w:rsidR="00052221" w:rsidRPr="00BC43D8">
        <w:rPr>
          <w:rFonts w:ascii="Arial" w:hAnsi="Arial" w:cs="Arial"/>
          <w:szCs w:val="20"/>
          <w:lang w:eastAsia="en-US"/>
        </w:rPr>
        <w:t>Kadeer</w:t>
      </w:r>
      <w:proofErr w:type="spellEnd"/>
      <w:r w:rsidR="00052221" w:rsidRPr="00BC43D8">
        <w:rPr>
          <w:rFonts w:ascii="Arial" w:hAnsi="Arial" w:cs="Arial"/>
          <w:szCs w:val="20"/>
          <w:lang w:eastAsia="en-US"/>
        </w:rPr>
        <w:t xml:space="preserve"> in the USA and tell her what was happening. On 27 November 2006, the day after </w:t>
      </w:r>
      <w:proofErr w:type="spellStart"/>
      <w:r w:rsidR="00052221" w:rsidRPr="00BC43D8">
        <w:rPr>
          <w:rFonts w:ascii="Arial" w:hAnsi="Arial" w:cs="Arial"/>
          <w:szCs w:val="20"/>
          <w:lang w:eastAsia="en-US"/>
        </w:rPr>
        <w:t>Rebiya</w:t>
      </w:r>
      <w:proofErr w:type="spellEnd"/>
      <w:r w:rsidR="00052221" w:rsidRPr="00BC43D8">
        <w:rPr>
          <w:rFonts w:ascii="Arial" w:hAnsi="Arial" w:cs="Arial"/>
          <w:szCs w:val="20"/>
          <w:lang w:eastAsia="en-US"/>
        </w:rPr>
        <w:t xml:space="preserve"> </w:t>
      </w:r>
      <w:proofErr w:type="spellStart"/>
      <w:r w:rsidR="00052221" w:rsidRPr="00BC43D8">
        <w:rPr>
          <w:rFonts w:ascii="Arial" w:hAnsi="Arial" w:cs="Arial"/>
          <w:szCs w:val="20"/>
          <w:lang w:eastAsia="en-US"/>
        </w:rPr>
        <w:t>Kadeer</w:t>
      </w:r>
      <w:proofErr w:type="spellEnd"/>
      <w:r w:rsidR="00052221" w:rsidRPr="00BC43D8">
        <w:rPr>
          <w:rFonts w:ascii="Arial" w:hAnsi="Arial" w:cs="Arial"/>
          <w:szCs w:val="20"/>
          <w:lang w:eastAsia="en-US"/>
        </w:rPr>
        <w:t xml:space="preserve"> was elected president of the World Uyghur Congress (WUC), a court sentenced two of her sons, </w:t>
      </w:r>
      <w:proofErr w:type="spellStart"/>
      <w:r w:rsidR="00052221" w:rsidRPr="00BC43D8">
        <w:rPr>
          <w:rFonts w:ascii="Arial" w:hAnsi="Arial" w:cs="Arial"/>
          <w:szCs w:val="20"/>
          <w:lang w:eastAsia="en-US"/>
        </w:rPr>
        <w:t>Alim</w:t>
      </w:r>
      <w:proofErr w:type="spellEnd"/>
      <w:r w:rsidR="00052221" w:rsidRPr="00BC43D8">
        <w:rPr>
          <w:rFonts w:ascii="Arial" w:hAnsi="Arial" w:cs="Arial"/>
          <w:szCs w:val="20"/>
          <w:lang w:eastAsia="en-US"/>
        </w:rPr>
        <w:t xml:space="preserve"> </w:t>
      </w:r>
      <w:proofErr w:type="spellStart"/>
      <w:r w:rsidR="00052221" w:rsidRPr="00BC43D8">
        <w:rPr>
          <w:rFonts w:ascii="Arial" w:hAnsi="Arial" w:cs="Arial"/>
          <w:szCs w:val="20"/>
          <w:lang w:eastAsia="en-US"/>
        </w:rPr>
        <w:t>Abdiriyim</w:t>
      </w:r>
      <w:proofErr w:type="spellEnd"/>
      <w:r w:rsidR="00052221" w:rsidRPr="00BC43D8">
        <w:rPr>
          <w:rFonts w:ascii="Arial" w:hAnsi="Arial" w:cs="Arial"/>
          <w:szCs w:val="20"/>
          <w:lang w:eastAsia="en-US"/>
        </w:rPr>
        <w:t xml:space="preserve"> and </w:t>
      </w:r>
      <w:proofErr w:type="spellStart"/>
      <w:r w:rsidR="00052221" w:rsidRPr="00BC43D8">
        <w:rPr>
          <w:rFonts w:ascii="Arial" w:hAnsi="Arial" w:cs="Arial"/>
          <w:szCs w:val="20"/>
          <w:lang w:eastAsia="en-US"/>
        </w:rPr>
        <w:t>Kahar</w:t>
      </w:r>
      <w:proofErr w:type="spellEnd"/>
      <w:r w:rsidR="00052221" w:rsidRPr="00BC43D8">
        <w:rPr>
          <w:rFonts w:ascii="Arial" w:hAnsi="Arial" w:cs="Arial"/>
          <w:szCs w:val="20"/>
          <w:lang w:eastAsia="en-US"/>
        </w:rPr>
        <w:t xml:space="preserve"> </w:t>
      </w:r>
      <w:proofErr w:type="spellStart"/>
      <w:r w:rsidR="00052221" w:rsidRPr="00BC43D8">
        <w:rPr>
          <w:rFonts w:ascii="Arial" w:hAnsi="Arial" w:cs="Arial"/>
          <w:szCs w:val="20"/>
          <w:lang w:eastAsia="en-US"/>
        </w:rPr>
        <w:t>Abdiriyim</w:t>
      </w:r>
      <w:proofErr w:type="spellEnd"/>
      <w:r w:rsidR="00052221" w:rsidRPr="00BC43D8">
        <w:rPr>
          <w:rFonts w:ascii="Arial" w:hAnsi="Arial" w:cs="Arial"/>
          <w:szCs w:val="20"/>
          <w:lang w:eastAsia="en-US"/>
        </w:rPr>
        <w:t xml:space="preserve">, to fines amounting to millions of US dollars, and </w:t>
      </w:r>
      <w:proofErr w:type="spellStart"/>
      <w:r w:rsidR="00052221" w:rsidRPr="00BC43D8">
        <w:rPr>
          <w:rFonts w:ascii="Arial" w:hAnsi="Arial" w:cs="Arial"/>
          <w:szCs w:val="20"/>
          <w:lang w:eastAsia="en-US"/>
        </w:rPr>
        <w:t>Alim</w:t>
      </w:r>
      <w:proofErr w:type="spellEnd"/>
      <w:r w:rsidR="00052221" w:rsidRPr="00BC43D8">
        <w:rPr>
          <w:rFonts w:ascii="Arial" w:hAnsi="Arial" w:cs="Arial"/>
          <w:szCs w:val="20"/>
          <w:lang w:eastAsia="en-US"/>
        </w:rPr>
        <w:t xml:space="preserve"> to seven years’ imprisonment on charges of tax evasion. In addition, at the beginning of April, the Chinese authorities reportedly began a process to assess and liquidate the </w:t>
      </w:r>
      <w:proofErr w:type="spellStart"/>
      <w:r w:rsidR="00052221" w:rsidRPr="00BC43D8">
        <w:rPr>
          <w:rFonts w:ascii="Arial" w:hAnsi="Arial" w:cs="Arial"/>
          <w:szCs w:val="20"/>
          <w:lang w:eastAsia="en-US"/>
        </w:rPr>
        <w:t>Kadeer</w:t>
      </w:r>
      <w:proofErr w:type="spellEnd"/>
      <w:r w:rsidR="00052221" w:rsidRPr="00BC43D8">
        <w:rPr>
          <w:rFonts w:ascii="Arial" w:hAnsi="Arial" w:cs="Arial"/>
          <w:szCs w:val="20"/>
          <w:lang w:eastAsia="en-US"/>
        </w:rPr>
        <w:t xml:space="preserve"> family businesses.</w:t>
      </w:r>
    </w:p>
    <w:p w14:paraId="6AE4E61C" w14:textId="77777777" w:rsidR="00052221" w:rsidRPr="00BC43D8" w:rsidRDefault="00052221" w:rsidP="00BC43D8">
      <w:pPr>
        <w:spacing w:line="240" w:lineRule="auto"/>
        <w:rPr>
          <w:rFonts w:ascii="Arial" w:hAnsi="Arial" w:cs="Arial"/>
          <w:szCs w:val="20"/>
          <w:lang w:eastAsia="en-US"/>
        </w:rPr>
      </w:pPr>
      <w:proofErr w:type="spellStart"/>
      <w:r w:rsidRPr="00BC43D8">
        <w:rPr>
          <w:rFonts w:ascii="Arial" w:hAnsi="Arial" w:cs="Arial"/>
          <w:szCs w:val="20"/>
          <w:lang w:eastAsia="en-US"/>
        </w:rPr>
        <w:t>Ablikim</w:t>
      </w:r>
      <w:proofErr w:type="spellEnd"/>
      <w:r w:rsidRPr="00BC43D8">
        <w:rPr>
          <w:rFonts w:ascii="Arial" w:hAnsi="Arial" w:cs="Arial"/>
          <w:szCs w:val="20"/>
          <w:lang w:eastAsia="en-US"/>
        </w:rPr>
        <w:t xml:space="preserve"> </w:t>
      </w:r>
      <w:proofErr w:type="spellStart"/>
      <w:r w:rsidRPr="00BC43D8">
        <w:rPr>
          <w:rFonts w:ascii="Arial" w:hAnsi="Arial" w:cs="Arial"/>
          <w:szCs w:val="20"/>
          <w:lang w:eastAsia="en-US"/>
        </w:rPr>
        <w:t>Abdiriyim</w:t>
      </w:r>
      <w:proofErr w:type="spellEnd"/>
      <w:r w:rsidRPr="00BC43D8">
        <w:rPr>
          <w:rFonts w:ascii="Arial" w:hAnsi="Arial" w:cs="Arial"/>
          <w:szCs w:val="20"/>
          <w:lang w:eastAsia="en-US"/>
        </w:rPr>
        <w:t xml:space="preserve">, son of </w:t>
      </w:r>
      <w:proofErr w:type="spellStart"/>
      <w:r w:rsidRPr="00BC43D8">
        <w:rPr>
          <w:rFonts w:ascii="Arial" w:hAnsi="Arial" w:cs="Arial"/>
          <w:szCs w:val="20"/>
          <w:lang w:eastAsia="en-US"/>
        </w:rPr>
        <w:t>Rebiya</w:t>
      </w:r>
      <w:proofErr w:type="spellEnd"/>
      <w:r w:rsidRPr="00BC43D8">
        <w:rPr>
          <w:rFonts w:ascii="Arial" w:hAnsi="Arial" w:cs="Arial"/>
          <w:szCs w:val="20"/>
          <w:lang w:eastAsia="en-US"/>
        </w:rPr>
        <w:t xml:space="preserve"> </w:t>
      </w:r>
      <w:proofErr w:type="spellStart"/>
      <w:r w:rsidRPr="00BC43D8">
        <w:rPr>
          <w:rFonts w:ascii="Arial" w:hAnsi="Arial" w:cs="Arial"/>
          <w:szCs w:val="20"/>
          <w:lang w:eastAsia="en-US"/>
        </w:rPr>
        <w:t>Kadeer</w:t>
      </w:r>
      <w:proofErr w:type="spellEnd"/>
      <w:r w:rsidRPr="00BC43D8">
        <w:rPr>
          <w:rFonts w:ascii="Arial" w:hAnsi="Arial" w:cs="Arial"/>
          <w:szCs w:val="20"/>
          <w:lang w:eastAsia="en-US"/>
        </w:rPr>
        <w:t>, was detained in June of 2006, and sentenced in April 2007 in an unfair trial in which he did not have legal representation of his choice. He was repeatedly tortured while in prison and was released in May 2015.</w:t>
      </w:r>
    </w:p>
    <w:p w14:paraId="6A5CB030" w14:textId="77777777" w:rsidR="00052221" w:rsidRPr="00BC43D8" w:rsidRDefault="00052221" w:rsidP="00BC43D8">
      <w:pPr>
        <w:spacing w:line="240" w:lineRule="auto"/>
        <w:rPr>
          <w:rFonts w:ascii="Arial" w:hAnsi="Arial" w:cs="Arial"/>
          <w:szCs w:val="20"/>
          <w:lang w:eastAsia="en-US"/>
        </w:rPr>
      </w:pPr>
      <w:proofErr w:type="spellStart"/>
      <w:r w:rsidRPr="00BC43D8">
        <w:rPr>
          <w:rFonts w:ascii="Arial" w:hAnsi="Arial" w:cs="Arial"/>
          <w:szCs w:val="20"/>
          <w:lang w:eastAsia="en-US"/>
        </w:rPr>
        <w:t>Rebiya</w:t>
      </w:r>
      <w:proofErr w:type="spellEnd"/>
      <w:r w:rsidRPr="00BC43D8">
        <w:rPr>
          <w:rFonts w:ascii="Arial" w:hAnsi="Arial" w:cs="Arial"/>
          <w:szCs w:val="20"/>
          <w:lang w:eastAsia="en-US"/>
        </w:rPr>
        <w:t xml:space="preserve"> </w:t>
      </w:r>
      <w:proofErr w:type="spellStart"/>
      <w:r w:rsidRPr="00BC43D8">
        <w:rPr>
          <w:rFonts w:ascii="Arial" w:hAnsi="Arial" w:cs="Arial"/>
          <w:szCs w:val="20"/>
          <w:lang w:eastAsia="en-US"/>
        </w:rPr>
        <w:t>Kadeer</w:t>
      </w:r>
      <w:proofErr w:type="spellEnd"/>
      <w:r w:rsidRPr="00BC43D8">
        <w:rPr>
          <w:rFonts w:ascii="Arial" w:hAnsi="Arial" w:cs="Arial"/>
          <w:szCs w:val="20"/>
          <w:lang w:eastAsia="en-US"/>
        </w:rPr>
        <w:t xml:space="preserve"> has been campaigning for the release of her relatives but there is still no further information about them. She is calling on the US Congress and the US government to raise her relatives’ cases with the Chinese government.</w:t>
      </w:r>
    </w:p>
    <w:p w14:paraId="00E0108F" w14:textId="77777777" w:rsidR="00052221" w:rsidRPr="00BC43D8" w:rsidRDefault="00052221" w:rsidP="00BC43D8">
      <w:pPr>
        <w:spacing w:line="240" w:lineRule="auto"/>
        <w:rPr>
          <w:rFonts w:ascii="Arial" w:hAnsi="Arial" w:cs="Arial"/>
          <w:szCs w:val="20"/>
          <w:lang w:eastAsia="en-US"/>
        </w:rPr>
      </w:pPr>
      <w:r w:rsidRPr="00BC43D8">
        <w:rPr>
          <w:rFonts w:ascii="Arial" w:hAnsi="Arial" w:cs="Arial"/>
          <w:szCs w:val="20"/>
          <w:lang w:eastAsia="en-US"/>
        </w:rPr>
        <w:t>Uyghurs are a mainly Muslim ethnic minority who are concentrated primarily in the Xinjiang Uyghur Autonomous Region (Xinjiang) in China. Since the 1980s, the Uyghurs have been the target of systematic and extensive human rights violations. This includes arbitrary detention and imprisonment, incommunicado detention, and restrictions on religious freedom as well as cultural and social rights. Local authorities maintain tight control over religious practice, including prohibiting all government employees and children under the age of 18 from worshiping at mosques. Chinese government policies limit the use of the Uyghur language, impose severe restrictions on freedom of religion and encourage sustained influx of Han migrants into the region.</w:t>
      </w:r>
    </w:p>
    <w:p w14:paraId="2EE7FFBD" w14:textId="77777777" w:rsidR="00052221" w:rsidRPr="00BC43D8" w:rsidRDefault="00052221" w:rsidP="00BC43D8">
      <w:pPr>
        <w:spacing w:line="240" w:lineRule="auto"/>
        <w:rPr>
          <w:rFonts w:ascii="Arial" w:hAnsi="Arial" w:cs="Arial"/>
          <w:lang w:eastAsia="en-US"/>
        </w:rPr>
      </w:pPr>
      <w:r w:rsidRPr="00BC43D8">
        <w:rPr>
          <w:rFonts w:ascii="Arial" w:hAnsi="Arial" w:cs="Arial"/>
          <w:lang w:eastAsia="en-US"/>
        </w:rPr>
        <w:t>In March 2017, the Xinjiang government enacted the “De-</w:t>
      </w:r>
      <w:proofErr w:type="spellStart"/>
      <w:r w:rsidRPr="00BC43D8">
        <w:rPr>
          <w:rFonts w:ascii="Arial" w:hAnsi="Arial" w:cs="Arial"/>
          <w:lang w:eastAsia="en-US"/>
        </w:rPr>
        <w:t>extremification</w:t>
      </w:r>
      <w:proofErr w:type="spellEnd"/>
      <w:r w:rsidRPr="00BC43D8">
        <w:rPr>
          <w:rFonts w:ascii="Arial" w:hAnsi="Arial" w:cs="Arial"/>
          <w:lang w:eastAsia="en-US"/>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w:t>
      </w:r>
    </w:p>
    <w:p w14:paraId="154ABB93" w14:textId="77777777" w:rsidR="00052221" w:rsidRPr="00BC43D8" w:rsidRDefault="00052221" w:rsidP="00BC43D8">
      <w:pPr>
        <w:pStyle w:val="p1"/>
        <w:rPr>
          <w:rStyle w:val="s1"/>
          <w:rFonts w:ascii="Arial" w:hAnsi="Arial" w:cs="Arial"/>
          <w:sz w:val="18"/>
          <w:szCs w:val="18"/>
        </w:rPr>
      </w:pPr>
      <w:r w:rsidRPr="00BC43D8">
        <w:rPr>
          <w:rStyle w:val="s1"/>
          <w:rFonts w:ascii="Arial" w:hAnsi="Arial" w:cs="Arial"/>
          <w:sz w:val="18"/>
          <w:szCs w:val="18"/>
        </w:rPr>
        <w:t xml:space="preserve">The Chinese authorities had denied the existence of “transformation through-education” facilities until October 2018, when acknowledging the </w:t>
      </w:r>
      <w:proofErr w:type="gramStart"/>
      <w:r w:rsidRPr="00BC43D8">
        <w:rPr>
          <w:rStyle w:val="s1"/>
          <w:rFonts w:ascii="Arial" w:hAnsi="Arial" w:cs="Arial"/>
          <w:sz w:val="18"/>
          <w:szCs w:val="18"/>
        </w:rPr>
        <w:t>camps</w:t>
      </w:r>
      <w:proofErr w:type="gramEnd"/>
      <w:r w:rsidRPr="00BC43D8">
        <w:rPr>
          <w:rStyle w:val="s1"/>
          <w:rFonts w:ascii="Arial" w:hAnsi="Arial" w:cs="Arial"/>
          <w:sz w:val="18"/>
          <w:szCs w:val="18"/>
        </w:rPr>
        <w:t xml:space="preserve"> they described them as voluntary, free “vocational training” centres. They claim that the objective of this vocational training is to provide the people with technical and vocational education to enable them to find jobs and become “useful” citizens. China’s explanation, however, contradicts the reports of beatings, food deprivation and solitary confinement we have collected from former detainees.</w:t>
      </w:r>
    </w:p>
    <w:p w14:paraId="6F0AA112" w14:textId="77777777" w:rsidR="00052221" w:rsidRPr="00BC43D8" w:rsidRDefault="00052221" w:rsidP="00BC43D8">
      <w:pPr>
        <w:pStyle w:val="p1"/>
        <w:rPr>
          <w:rFonts w:ascii="Arial" w:hAnsi="Arial" w:cs="Arial"/>
          <w:sz w:val="18"/>
          <w:szCs w:val="18"/>
        </w:rPr>
      </w:pPr>
    </w:p>
    <w:p w14:paraId="05D22D9C" w14:textId="77777777" w:rsidR="00052221" w:rsidRPr="00BC43D8" w:rsidRDefault="00052221" w:rsidP="00BC43D8">
      <w:pPr>
        <w:spacing w:line="240" w:lineRule="auto"/>
        <w:rPr>
          <w:rFonts w:ascii="Arial" w:hAnsi="Arial" w:cs="Arial"/>
          <w:szCs w:val="20"/>
          <w:lang w:eastAsia="en-US"/>
        </w:rPr>
      </w:pPr>
    </w:p>
    <w:p w14:paraId="6B2C717E" w14:textId="77777777" w:rsidR="00052221" w:rsidRPr="00BC43D8" w:rsidRDefault="00052221" w:rsidP="00BC43D8">
      <w:pPr>
        <w:spacing w:after="0" w:line="240" w:lineRule="auto"/>
        <w:rPr>
          <w:rFonts w:ascii="Arial" w:hAnsi="Arial" w:cs="Arial"/>
          <w:b/>
          <w:sz w:val="20"/>
          <w:szCs w:val="20"/>
        </w:rPr>
      </w:pPr>
      <w:r w:rsidRPr="00BC43D8">
        <w:rPr>
          <w:rFonts w:ascii="Arial" w:hAnsi="Arial" w:cs="Arial"/>
          <w:b/>
          <w:sz w:val="20"/>
          <w:szCs w:val="20"/>
        </w:rPr>
        <w:t xml:space="preserve">PREFERRED LANGUAGE TO ADDRESS TARGET: </w:t>
      </w:r>
      <w:r w:rsidRPr="00BC43D8">
        <w:rPr>
          <w:rFonts w:ascii="Arial" w:hAnsi="Arial" w:cs="Arial"/>
          <w:sz w:val="20"/>
          <w:szCs w:val="20"/>
        </w:rPr>
        <w:t>Chinese, English.</w:t>
      </w:r>
    </w:p>
    <w:p w14:paraId="230AD4FA" w14:textId="77777777" w:rsidR="00052221" w:rsidRPr="00BC43D8" w:rsidRDefault="00052221" w:rsidP="00BC43D8">
      <w:pPr>
        <w:spacing w:after="0" w:line="240" w:lineRule="auto"/>
        <w:rPr>
          <w:rFonts w:ascii="Arial" w:hAnsi="Arial" w:cs="Arial"/>
          <w:color w:val="0070C0"/>
          <w:sz w:val="20"/>
          <w:szCs w:val="20"/>
        </w:rPr>
      </w:pPr>
      <w:r w:rsidRPr="00BC43D8">
        <w:rPr>
          <w:rFonts w:ascii="Arial" w:hAnsi="Arial" w:cs="Arial"/>
          <w:sz w:val="20"/>
          <w:szCs w:val="20"/>
        </w:rPr>
        <w:t>You can also write in your own language.</w:t>
      </w:r>
    </w:p>
    <w:p w14:paraId="71994B5E" w14:textId="77777777" w:rsidR="00052221" w:rsidRPr="00BC43D8" w:rsidRDefault="00052221" w:rsidP="00BC43D8">
      <w:pPr>
        <w:spacing w:after="0" w:line="240" w:lineRule="auto"/>
        <w:rPr>
          <w:rFonts w:ascii="Arial" w:hAnsi="Arial" w:cs="Arial"/>
          <w:color w:val="0070C0"/>
          <w:sz w:val="20"/>
          <w:szCs w:val="20"/>
        </w:rPr>
      </w:pPr>
    </w:p>
    <w:p w14:paraId="20ED391B" w14:textId="77777777" w:rsidR="00052221" w:rsidRPr="00BC43D8" w:rsidRDefault="00052221" w:rsidP="00BC43D8">
      <w:pPr>
        <w:spacing w:after="0" w:line="240" w:lineRule="auto"/>
        <w:rPr>
          <w:rFonts w:ascii="Arial" w:hAnsi="Arial" w:cs="Arial"/>
          <w:sz w:val="20"/>
          <w:szCs w:val="20"/>
        </w:rPr>
      </w:pPr>
      <w:r w:rsidRPr="00BC43D8">
        <w:rPr>
          <w:rFonts w:ascii="Arial" w:hAnsi="Arial" w:cs="Arial"/>
          <w:b/>
          <w:sz w:val="20"/>
          <w:szCs w:val="20"/>
        </w:rPr>
        <w:t>PLEASE TAKE ACTION AS SOON AS POSSIBLE UNTIL: 26 August 2019</w:t>
      </w:r>
    </w:p>
    <w:p w14:paraId="47B48046" w14:textId="77777777" w:rsidR="00052221" w:rsidRPr="00BC43D8" w:rsidRDefault="00052221" w:rsidP="00BC43D8">
      <w:pPr>
        <w:spacing w:after="0" w:line="240" w:lineRule="auto"/>
        <w:rPr>
          <w:rFonts w:ascii="Arial" w:hAnsi="Arial" w:cs="Arial"/>
          <w:sz w:val="20"/>
          <w:szCs w:val="20"/>
        </w:rPr>
      </w:pPr>
      <w:r w:rsidRPr="00BC43D8">
        <w:rPr>
          <w:rFonts w:ascii="Arial" w:hAnsi="Arial" w:cs="Arial"/>
          <w:sz w:val="20"/>
          <w:szCs w:val="20"/>
        </w:rPr>
        <w:t>Please check with the Amnesty office in your country if you wish to send appeals after the deadline.</w:t>
      </w:r>
    </w:p>
    <w:p w14:paraId="72A9D17F" w14:textId="77777777" w:rsidR="00052221" w:rsidRPr="00BC43D8" w:rsidRDefault="00052221" w:rsidP="00BC43D8">
      <w:pPr>
        <w:spacing w:after="0" w:line="240" w:lineRule="auto"/>
        <w:rPr>
          <w:rFonts w:ascii="Arial" w:hAnsi="Arial" w:cs="Arial"/>
          <w:b/>
          <w:sz w:val="20"/>
          <w:szCs w:val="20"/>
        </w:rPr>
      </w:pPr>
    </w:p>
    <w:p w14:paraId="77D6EDB1" w14:textId="22C81B8C" w:rsidR="00052221" w:rsidRPr="00BC43D8" w:rsidRDefault="00052221" w:rsidP="00BC43D8">
      <w:pPr>
        <w:spacing w:after="0" w:line="240" w:lineRule="auto"/>
        <w:rPr>
          <w:rFonts w:ascii="Arial" w:hAnsi="Arial" w:cs="Arial"/>
          <w:sz w:val="20"/>
          <w:szCs w:val="20"/>
        </w:rPr>
      </w:pPr>
      <w:r w:rsidRPr="00BC43D8">
        <w:rPr>
          <w:rFonts w:ascii="Arial" w:hAnsi="Arial" w:cs="Arial"/>
          <w:b/>
          <w:sz w:val="20"/>
          <w:szCs w:val="20"/>
        </w:rPr>
        <w:t xml:space="preserve">NAME AND PRONOUN: </w:t>
      </w:r>
      <w:proofErr w:type="spellStart"/>
      <w:r w:rsidRPr="00BC43D8">
        <w:rPr>
          <w:rFonts w:ascii="Arial" w:hAnsi="Arial" w:cs="Arial"/>
          <w:sz w:val="20"/>
          <w:szCs w:val="20"/>
        </w:rPr>
        <w:t>Kahar</w:t>
      </w:r>
      <w:proofErr w:type="spellEnd"/>
      <w:r w:rsidRPr="00BC43D8">
        <w:rPr>
          <w:rFonts w:ascii="Arial" w:hAnsi="Arial" w:cs="Arial"/>
          <w:sz w:val="20"/>
          <w:szCs w:val="20"/>
        </w:rPr>
        <w:t xml:space="preserve"> </w:t>
      </w:r>
      <w:proofErr w:type="spellStart"/>
      <w:r w:rsidRPr="00BC43D8">
        <w:rPr>
          <w:rFonts w:ascii="Arial" w:hAnsi="Arial" w:cs="Arial"/>
          <w:sz w:val="20"/>
          <w:szCs w:val="20"/>
        </w:rPr>
        <w:t>Abdiriyim</w:t>
      </w:r>
      <w:proofErr w:type="spellEnd"/>
      <w:r w:rsidRPr="00BC43D8">
        <w:rPr>
          <w:rFonts w:ascii="Arial" w:hAnsi="Arial" w:cs="Arial"/>
          <w:sz w:val="20"/>
          <w:szCs w:val="20"/>
        </w:rPr>
        <w:t xml:space="preserve"> (he/him); </w:t>
      </w:r>
      <w:proofErr w:type="spellStart"/>
      <w:r w:rsidRPr="00BC43D8">
        <w:rPr>
          <w:rFonts w:ascii="Arial" w:hAnsi="Arial" w:cs="Arial"/>
          <w:sz w:val="20"/>
          <w:szCs w:val="20"/>
        </w:rPr>
        <w:t>Ayugul</w:t>
      </w:r>
      <w:proofErr w:type="spellEnd"/>
      <w:r w:rsidRPr="00BC43D8">
        <w:rPr>
          <w:rFonts w:ascii="Arial" w:hAnsi="Arial" w:cs="Arial"/>
          <w:sz w:val="20"/>
          <w:szCs w:val="20"/>
        </w:rPr>
        <w:t xml:space="preserve"> (she/her), </w:t>
      </w:r>
      <w:proofErr w:type="spellStart"/>
      <w:r w:rsidRPr="00BC43D8">
        <w:rPr>
          <w:rFonts w:ascii="Arial" w:hAnsi="Arial" w:cs="Arial"/>
          <w:sz w:val="20"/>
          <w:szCs w:val="20"/>
        </w:rPr>
        <w:t>Aydidar</w:t>
      </w:r>
      <w:proofErr w:type="spellEnd"/>
      <w:r w:rsidRPr="00BC43D8">
        <w:rPr>
          <w:rFonts w:ascii="Arial" w:hAnsi="Arial" w:cs="Arial"/>
          <w:sz w:val="20"/>
          <w:szCs w:val="20"/>
        </w:rPr>
        <w:t xml:space="preserve"> (she/her), </w:t>
      </w:r>
      <w:proofErr w:type="spellStart"/>
      <w:r w:rsidRPr="00BC43D8">
        <w:rPr>
          <w:rFonts w:ascii="Arial" w:hAnsi="Arial" w:cs="Arial"/>
          <w:sz w:val="20"/>
          <w:szCs w:val="20"/>
        </w:rPr>
        <w:t>Zulpikar</w:t>
      </w:r>
      <w:proofErr w:type="spellEnd"/>
      <w:r w:rsidRPr="00BC43D8">
        <w:rPr>
          <w:rFonts w:ascii="Arial" w:hAnsi="Arial" w:cs="Arial"/>
          <w:sz w:val="20"/>
          <w:szCs w:val="20"/>
        </w:rPr>
        <w:t xml:space="preserve"> (he/him), </w:t>
      </w:r>
      <w:proofErr w:type="spellStart"/>
      <w:r w:rsidRPr="00BC43D8">
        <w:rPr>
          <w:rFonts w:ascii="Arial" w:hAnsi="Arial" w:cs="Arial"/>
          <w:sz w:val="20"/>
          <w:szCs w:val="20"/>
        </w:rPr>
        <w:t>Dildar</w:t>
      </w:r>
      <w:proofErr w:type="spellEnd"/>
      <w:r w:rsidRPr="00BC43D8">
        <w:rPr>
          <w:rFonts w:ascii="Arial" w:hAnsi="Arial" w:cs="Arial"/>
          <w:sz w:val="20"/>
          <w:szCs w:val="20"/>
        </w:rPr>
        <w:t xml:space="preserve"> (she/her), </w:t>
      </w:r>
      <w:proofErr w:type="spellStart"/>
      <w:r w:rsidRPr="00BC43D8">
        <w:rPr>
          <w:rFonts w:ascii="Arial" w:hAnsi="Arial" w:cs="Arial"/>
          <w:sz w:val="20"/>
          <w:szCs w:val="20"/>
        </w:rPr>
        <w:t>Ablikim</w:t>
      </w:r>
      <w:proofErr w:type="spellEnd"/>
      <w:r w:rsidRPr="00BC43D8">
        <w:rPr>
          <w:rFonts w:ascii="Arial" w:hAnsi="Arial" w:cs="Arial"/>
          <w:sz w:val="20"/>
          <w:szCs w:val="20"/>
        </w:rPr>
        <w:t xml:space="preserve"> </w:t>
      </w:r>
      <w:proofErr w:type="spellStart"/>
      <w:r w:rsidRPr="00BC43D8">
        <w:rPr>
          <w:rFonts w:ascii="Arial" w:hAnsi="Arial" w:cs="Arial"/>
          <w:sz w:val="20"/>
          <w:szCs w:val="20"/>
        </w:rPr>
        <w:t>Abdiriyim</w:t>
      </w:r>
      <w:proofErr w:type="spellEnd"/>
      <w:r w:rsidRPr="00BC43D8">
        <w:rPr>
          <w:rFonts w:ascii="Arial" w:hAnsi="Arial" w:cs="Arial"/>
          <w:sz w:val="20"/>
          <w:szCs w:val="20"/>
        </w:rPr>
        <w:t xml:space="preserve"> (he/him), </w:t>
      </w:r>
      <w:proofErr w:type="spellStart"/>
      <w:r w:rsidRPr="00BC43D8">
        <w:rPr>
          <w:rFonts w:ascii="Arial" w:hAnsi="Arial" w:cs="Arial"/>
          <w:sz w:val="20"/>
          <w:szCs w:val="20"/>
        </w:rPr>
        <w:t>Alim</w:t>
      </w:r>
      <w:proofErr w:type="spellEnd"/>
      <w:r w:rsidRPr="00BC43D8">
        <w:rPr>
          <w:rFonts w:ascii="Arial" w:hAnsi="Arial" w:cs="Arial"/>
          <w:sz w:val="20"/>
          <w:szCs w:val="20"/>
        </w:rPr>
        <w:t xml:space="preserve"> </w:t>
      </w:r>
      <w:proofErr w:type="spellStart"/>
      <w:r w:rsidRPr="00BC43D8">
        <w:rPr>
          <w:rFonts w:ascii="Arial" w:hAnsi="Arial" w:cs="Arial"/>
          <w:sz w:val="20"/>
          <w:szCs w:val="20"/>
        </w:rPr>
        <w:t>Abdiriyim</w:t>
      </w:r>
      <w:proofErr w:type="spellEnd"/>
      <w:r w:rsidRPr="00BC43D8">
        <w:rPr>
          <w:rFonts w:ascii="Arial" w:hAnsi="Arial" w:cs="Arial"/>
          <w:sz w:val="20"/>
          <w:szCs w:val="20"/>
        </w:rPr>
        <w:t xml:space="preserve"> (he/him), </w:t>
      </w:r>
      <w:proofErr w:type="spellStart"/>
      <w:r w:rsidRPr="00BC43D8">
        <w:rPr>
          <w:rFonts w:ascii="Arial" w:hAnsi="Arial" w:cs="Arial"/>
          <w:sz w:val="20"/>
          <w:szCs w:val="20"/>
        </w:rPr>
        <w:t>Xelchem</w:t>
      </w:r>
      <w:proofErr w:type="spellEnd"/>
      <w:r w:rsidRPr="00BC43D8">
        <w:rPr>
          <w:rFonts w:ascii="Arial" w:hAnsi="Arial" w:cs="Arial"/>
          <w:sz w:val="20"/>
          <w:szCs w:val="20"/>
        </w:rPr>
        <w:t xml:space="preserve"> (she/her), </w:t>
      </w:r>
      <w:proofErr w:type="spellStart"/>
      <w:r w:rsidRPr="00BC43D8">
        <w:rPr>
          <w:rFonts w:ascii="Arial" w:hAnsi="Arial" w:cs="Arial"/>
          <w:sz w:val="20"/>
          <w:szCs w:val="20"/>
        </w:rPr>
        <w:t>Atikem</w:t>
      </w:r>
      <w:proofErr w:type="spellEnd"/>
      <w:r w:rsidRPr="00BC43D8">
        <w:rPr>
          <w:rFonts w:ascii="Arial" w:hAnsi="Arial" w:cs="Arial"/>
          <w:sz w:val="20"/>
          <w:szCs w:val="20"/>
        </w:rPr>
        <w:t xml:space="preserve"> (she/her), Imam (he/him), </w:t>
      </w:r>
      <w:proofErr w:type="spellStart"/>
      <w:r w:rsidRPr="00BC43D8">
        <w:rPr>
          <w:rFonts w:ascii="Arial" w:hAnsi="Arial" w:cs="Arial"/>
          <w:sz w:val="20"/>
          <w:szCs w:val="20"/>
        </w:rPr>
        <w:t>Ahmetjan</w:t>
      </w:r>
      <w:proofErr w:type="spellEnd"/>
      <w:r w:rsidRPr="00BC43D8">
        <w:rPr>
          <w:rFonts w:ascii="Arial" w:hAnsi="Arial" w:cs="Arial"/>
          <w:sz w:val="20"/>
          <w:szCs w:val="20"/>
        </w:rPr>
        <w:t xml:space="preserve"> (he/him), </w:t>
      </w:r>
      <w:proofErr w:type="spellStart"/>
      <w:r w:rsidRPr="00BC43D8">
        <w:rPr>
          <w:rFonts w:ascii="Arial" w:hAnsi="Arial" w:cs="Arial"/>
          <w:sz w:val="20"/>
          <w:szCs w:val="20"/>
        </w:rPr>
        <w:t>Gheni</w:t>
      </w:r>
      <w:proofErr w:type="spellEnd"/>
      <w:r w:rsidRPr="00BC43D8">
        <w:rPr>
          <w:rFonts w:ascii="Arial" w:hAnsi="Arial" w:cs="Arial"/>
          <w:sz w:val="20"/>
          <w:szCs w:val="20"/>
        </w:rPr>
        <w:t xml:space="preserve"> (he/him)</w:t>
      </w:r>
    </w:p>
    <w:p w14:paraId="0B69A98C" w14:textId="77777777" w:rsidR="00052221" w:rsidRPr="00BC43D8" w:rsidRDefault="00052221" w:rsidP="00BC43D8">
      <w:pPr>
        <w:spacing w:after="0" w:line="240" w:lineRule="auto"/>
        <w:rPr>
          <w:rFonts w:ascii="Arial" w:hAnsi="Arial" w:cs="Arial"/>
          <w:b/>
          <w:sz w:val="20"/>
          <w:szCs w:val="20"/>
        </w:rPr>
      </w:pPr>
    </w:p>
    <w:p w14:paraId="6F9A1847" w14:textId="77777777" w:rsidR="00A85B7F" w:rsidRPr="00BC43D8" w:rsidRDefault="00052221" w:rsidP="00BC43D8">
      <w:pPr>
        <w:spacing w:line="240" w:lineRule="auto"/>
        <w:rPr>
          <w:rFonts w:ascii="Arial" w:hAnsi="Arial" w:cs="Arial"/>
        </w:rPr>
      </w:pPr>
      <w:r w:rsidRPr="00BC43D8">
        <w:rPr>
          <w:rFonts w:ascii="Arial" w:hAnsi="Arial" w:cs="Arial"/>
          <w:b/>
          <w:sz w:val="20"/>
          <w:szCs w:val="20"/>
        </w:rPr>
        <w:t xml:space="preserve">LINK TO PREVIOUS UA: </w:t>
      </w:r>
      <w:hyperlink r:id="rId12" w:history="1">
        <w:r w:rsidRPr="00BC43D8">
          <w:rPr>
            <w:rStyle w:val="Hyperlink"/>
            <w:rFonts w:ascii="Arial" w:hAnsi="Arial" w:cs="Arial"/>
          </w:rPr>
          <w:t>https://www.amnesty.org/en/document</w:t>
        </w:r>
        <w:bookmarkStart w:id="0" w:name="_GoBack"/>
        <w:bookmarkEnd w:id="0"/>
        <w:r w:rsidRPr="00BC43D8">
          <w:rPr>
            <w:rStyle w:val="Hyperlink"/>
            <w:rFonts w:ascii="Arial" w:hAnsi="Arial" w:cs="Arial"/>
          </w:rPr>
          <w:t>s/asa17/7421/2017/en/</w:t>
        </w:r>
      </w:hyperlink>
    </w:p>
    <w:sectPr w:rsidR="00A85B7F" w:rsidRPr="00BC43D8" w:rsidSect="00BC43D8">
      <w:footerReference w:type="default" r:id="rId13"/>
      <w:footnotePr>
        <w:pos w:val="beneathText"/>
      </w:footnotePr>
      <w:endnotePr>
        <w:numFmt w:val="decimal"/>
      </w:endnotePr>
      <w:type w:val="continuous"/>
      <w:pgSz w:w="12240" w:h="15840" w:code="1"/>
      <w:pgMar w:top="720" w:right="720" w:bottom="180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A777B" w14:textId="77777777" w:rsidR="00052221" w:rsidRDefault="00052221">
      <w:r>
        <w:separator/>
      </w:r>
    </w:p>
  </w:endnote>
  <w:endnote w:type="continuationSeparator" w:id="0">
    <w:p w14:paraId="2C378D3F" w14:textId="77777777" w:rsidR="00052221" w:rsidRDefault="0005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7683" w14:textId="6B41D1D8" w:rsidR="00BC43D8" w:rsidRDefault="00BC43D8">
    <w:pPr>
      <w:pStyle w:val="Footer"/>
    </w:pPr>
    <w:r w:rsidRPr="009160F6">
      <w:rPr>
        <w:noProof/>
        <w:lang w:val="es-MX" w:eastAsia="es-MX"/>
      </w:rPr>
      <w:drawing>
        <wp:inline distT="0" distB="0" distL="0" distR="0" wp14:anchorId="571C49A6" wp14:editId="73423AA5">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F90D" w14:textId="77777777" w:rsidR="00BC43D8" w:rsidRPr="004D1533" w:rsidRDefault="00BC43D8" w:rsidP="00BC43D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28C5E09" w14:textId="77777777" w:rsidR="00BC43D8" w:rsidRPr="004D1533" w:rsidRDefault="00BC43D8" w:rsidP="00BC43D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952BFEC" w14:textId="7B6BB52A" w:rsidR="00BC43D8" w:rsidRDefault="00BC4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43FAA" w14:textId="77777777" w:rsidR="00052221" w:rsidRDefault="00052221">
      <w:r>
        <w:separator/>
      </w:r>
    </w:p>
  </w:footnote>
  <w:footnote w:type="continuationSeparator" w:id="0">
    <w:p w14:paraId="592BDCCB" w14:textId="77777777" w:rsidR="00052221" w:rsidRDefault="00052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AD0FB" w14:textId="77777777" w:rsidR="00052221" w:rsidRPr="00052221" w:rsidRDefault="00052221" w:rsidP="00052221">
    <w:pPr>
      <w:tabs>
        <w:tab w:val="left" w:pos="6060"/>
        <w:tab w:val="right" w:pos="10203"/>
      </w:tabs>
      <w:spacing w:after="0"/>
      <w:rPr>
        <w:sz w:val="16"/>
        <w:szCs w:val="16"/>
      </w:rPr>
    </w:pPr>
    <w:r w:rsidRPr="008C439F">
      <w:rPr>
        <w:sz w:val="16"/>
        <w:szCs w:val="16"/>
      </w:rPr>
      <w:t>Second UA: 251/17 Index: ASA 17/0717/2019 China</w:t>
    </w:r>
    <w:r w:rsidRPr="008C439F">
      <w:rPr>
        <w:sz w:val="16"/>
        <w:szCs w:val="16"/>
      </w:rPr>
      <w:tab/>
    </w:r>
    <w:r w:rsidRPr="008C439F">
      <w:rPr>
        <w:sz w:val="16"/>
        <w:szCs w:val="16"/>
      </w:rPr>
      <w:tab/>
      <w:t>Date: 1</w:t>
    </w:r>
    <w:r>
      <w:rPr>
        <w:sz w:val="16"/>
        <w:szCs w:val="16"/>
      </w:rPr>
      <w:t>5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4BE687E"/>
    <w:multiLevelType w:val="hybridMultilevel"/>
    <w:tmpl w:val="0D222FD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7"/>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39"/>
  </w:num>
  <w:num w:numId="18">
    <w:abstractNumId w:val="31"/>
  </w:num>
  <w:num w:numId="19">
    <w:abstractNumId w:val="25"/>
  </w:num>
  <w:num w:numId="20">
    <w:abstractNumId w:val="22"/>
  </w:num>
  <w:num w:numId="21">
    <w:abstractNumId w:val="29"/>
  </w:num>
  <w:num w:numId="22">
    <w:abstractNumId w:val="35"/>
  </w:num>
  <w:num w:numId="23">
    <w:abstractNumId w:val="34"/>
  </w:num>
  <w:num w:numId="24">
    <w:abstractNumId w:val="12"/>
  </w:num>
  <w:num w:numId="25">
    <w:abstractNumId w:val="19"/>
  </w:num>
  <w:num w:numId="26">
    <w:abstractNumId w:val="40"/>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8"/>
  </w:num>
  <w:num w:numId="39">
    <w:abstractNumId w:val="20"/>
  </w:num>
  <w:num w:numId="40">
    <w:abstractNumId w:val="6"/>
  </w:num>
  <w:num w:numId="41">
    <w:abstractNumId w:val="2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21"/>
    <w:rsid w:val="0000500A"/>
    <w:rsid w:val="00013F07"/>
    <w:rsid w:val="00022540"/>
    <w:rsid w:val="00025B55"/>
    <w:rsid w:val="00032461"/>
    <w:rsid w:val="0005222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13"/>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3D8"/>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D97434"/>
  <w15:chartTrackingRefBased/>
  <w15:docId w15:val="{EF7E7E45-3D13-4166-A276-D9723C5A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2221"/>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052221"/>
    <w:rPr>
      <w:sz w:val="16"/>
      <w:szCs w:val="16"/>
    </w:rPr>
  </w:style>
  <w:style w:type="paragraph" w:styleId="CommentText">
    <w:name w:val="annotation text"/>
    <w:basedOn w:val="Normal"/>
    <w:link w:val="CommentTextChar"/>
    <w:rsid w:val="00052221"/>
    <w:rPr>
      <w:sz w:val="20"/>
      <w:szCs w:val="20"/>
    </w:rPr>
  </w:style>
  <w:style w:type="character" w:customStyle="1" w:styleId="CommentTextChar">
    <w:name w:val="Comment Text Char"/>
    <w:basedOn w:val="DefaultParagraphFont"/>
    <w:link w:val="CommentText"/>
    <w:rsid w:val="00052221"/>
    <w:rPr>
      <w:rFonts w:ascii="Amnesty Trade Gothic" w:eastAsia="MS Mincho" w:hAnsi="Amnesty Trade Gothic"/>
      <w:color w:val="000000"/>
      <w:lang w:eastAsia="ar-SA"/>
    </w:rPr>
  </w:style>
  <w:style w:type="paragraph" w:styleId="ListParagraph">
    <w:name w:val="List Paragraph"/>
    <w:basedOn w:val="Normal"/>
    <w:uiPriority w:val="34"/>
    <w:qFormat/>
    <w:rsid w:val="00052221"/>
    <w:pPr>
      <w:ind w:left="720"/>
      <w:contextualSpacing/>
    </w:pPr>
  </w:style>
  <w:style w:type="paragraph" w:customStyle="1" w:styleId="p1">
    <w:name w:val="p1"/>
    <w:basedOn w:val="Normal"/>
    <w:rsid w:val="00052221"/>
    <w:pPr>
      <w:widowControl/>
      <w:suppressAutoHyphens w:val="0"/>
      <w:spacing w:after="0" w:line="240" w:lineRule="auto"/>
    </w:pPr>
    <w:rPr>
      <w:rFonts w:ascii="Times New Roman" w:eastAsiaTheme="minorEastAsia" w:hAnsi="Times New Roman"/>
      <w:color w:val="auto"/>
      <w:sz w:val="24"/>
      <w:lang w:val="en-HK" w:eastAsia="zh-CN"/>
    </w:rPr>
  </w:style>
  <w:style w:type="character" w:customStyle="1" w:styleId="s1">
    <w:name w:val="s1"/>
    <w:basedOn w:val="DefaultParagraphFont"/>
    <w:rsid w:val="00052221"/>
    <w:rPr>
      <w:rFonts w:ascii="Helvetica" w:hAnsi="Helvetica" w:hint="default"/>
      <w:b w:val="0"/>
      <w:bCs w:val="0"/>
      <w:i w:val="0"/>
      <w:iCs w:val="0"/>
      <w:sz w:val="24"/>
      <w:szCs w:val="24"/>
    </w:rPr>
  </w:style>
  <w:style w:type="paragraph" w:styleId="BalloonText">
    <w:name w:val="Balloon Text"/>
    <w:basedOn w:val="Normal"/>
    <w:link w:val="BalloonTextChar"/>
    <w:rsid w:val="00052221"/>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052221"/>
    <w:rPr>
      <w:rFonts w:ascii="Segoe UI" w:eastAsia="MS Mincho" w:hAnsi="Segoe UI" w:cs="Segoe UI"/>
      <w:color w:val="000000"/>
      <w:sz w:val="18"/>
      <w:szCs w:val="18"/>
      <w:lang w:eastAsia="ar-SA"/>
    </w:rPr>
  </w:style>
  <w:style w:type="paragraph" w:customStyle="1" w:styleId="AIUrgentActionTopHeading">
    <w:name w:val="AI Urgent Action Top Heading"/>
    <w:basedOn w:val="Normal"/>
    <w:rsid w:val="00052221"/>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styleId="NormalWeb">
    <w:name w:val="Normal (Web)"/>
    <w:basedOn w:val="Normal"/>
    <w:uiPriority w:val="99"/>
    <w:unhideWhenUsed/>
    <w:rsid w:val="00BC43D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BC43D8"/>
    <w:rPr>
      <w:color w:val="605E5C"/>
      <w:shd w:val="clear" w:color="auto" w:fill="E1DFDD"/>
    </w:rPr>
  </w:style>
  <w:style w:type="paragraph" w:styleId="PlainText">
    <w:name w:val="Plain Text"/>
    <w:basedOn w:val="Normal"/>
    <w:link w:val="PlainTextChar"/>
    <w:uiPriority w:val="99"/>
    <w:unhideWhenUsed/>
    <w:rsid w:val="00BC43D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C43D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amnesty.org/en/documents/asa17/7421/2017/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naembpress_us@mfa.gov.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glish@mail.gov.c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6429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2019-07-15T14:02:00Z</dcterms:created>
  <dcterms:modified xsi:type="dcterms:W3CDTF">2019-07-15T14:02:00Z</dcterms:modified>
</cp:coreProperties>
</file>