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F724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6C554C" w:rsidRPr="00C42AB7" w:rsidRDefault="00734962" w:rsidP="00F724C9">
      <w:pPr>
        <w:pStyle w:val="AIintropara"/>
        <w:spacing w:after="0" w:line="240" w:lineRule="auto"/>
        <w:rPr>
          <w:rFonts w:cs="Arial"/>
          <w:b w:val="0"/>
          <w:sz w:val="40"/>
          <w:szCs w:val="36"/>
          <w:lang w:val="en-US"/>
        </w:rPr>
      </w:pPr>
      <w:r w:rsidRPr="00C42AB7">
        <w:rPr>
          <w:rFonts w:cs="Arial"/>
          <w:b w:val="0"/>
          <w:sz w:val="40"/>
          <w:szCs w:val="36"/>
          <w:lang w:val="en-US"/>
        </w:rPr>
        <w:t>DEATH THREATS</w:t>
      </w:r>
      <w:r w:rsidRPr="00C42AB7" w:rsidDel="00734962">
        <w:rPr>
          <w:rFonts w:cs="Arial"/>
          <w:b w:val="0"/>
          <w:sz w:val="40"/>
          <w:szCs w:val="36"/>
          <w:lang w:val="en-US"/>
        </w:rPr>
        <w:t xml:space="preserve"> </w:t>
      </w:r>
      <w:r w:rsidRPr="00C42AB7">
        <w:rPr>
          <w:rFonts w:cs="Arial"/>
          <w:b w:val="0"/>
          <w:sz w:val="40"/>
          <w:szCs w:val="36"/>
          <w:lang w:val="en-US"/>
        </w:rPr>
        <w:t xml:space="preserve">FOR </w:t>
      </w:r>
      <w:r w:rsidR="006C554C" w:rsidRPr="00C42AB7">
        <w:rPr>
          <w:rFonts w:cs="Arial"/>
          <w:b w:val="0"/>
          <w:sz w:val="40"/>
          <w:szCs w:val="36"/>
          <w:lang w:val="en-US"/>
        </w:rPr>
        <w:t xml:space="preserve">HUMAN RIGHTS LAWYER </w:t>
      </w:r>
      <w:r w:rsidRPr="00C42AB7">
        <w:rPr>
          <w:rFonts w:cs="Arial"/>
          <w:b w:val="0"/>
          <w:sz w:val="40"/>
          <w:szCs w:val="36"/>
          <w:lang w:val="en-US"/>
        </w:rPr>
        <w:t xml:space="preserve"> </w:t>
      </w:r>
    </w:p>
    <w:p w:rsidR="006C554C" w:rsidRDefault="006C554C" w:rsidP="00F724C9">
      <w:pPr>
        <w:pStyle w:val="AIBodytext"/>
        <w:spacing w:after="0" w:line="240" w:lineRule="auto"/>
        <w:rPr>
          <w:rFonts w:cs="Arial"/>
          <w:b/>
          <w:bCs/>
          <w:sz w:val="24"/>
          <w:szCs w:val="24"/>
        </w:rPr>
      </w:pPr>
      <w:r w:rsidRPr="00A1757B">
        <w:rPr>
          <w:rFonts w:cs="Arial"/>
          <w:b/>
          <w:bCs/>
          <w:sz w:val="24"/>
          <w:szCs w:val="24"/>
        </w:rPr>
        <w:t xml:space="preserve">Dalit lawyer and human rights defender, Rajat Kalsan, faces fabricated charges and death threats due to his work defending Dalit </w:t>
      </w:r>
      <w:r w:rsidR="009947A1">
        <w:rPr>
          <w:rFonts w:cs="Arial"/>
          <w:b/>
          <w:bCs/>
          <w:sz w:val="24"/>
          <w:szCs w:val="24"/>
        </w:rPr>
        <w:t>communities</w:t>
      </w:r>
      <w:r w:rsidRPr="00A1757B">
        <w:rPr>
          <w:rFonts w:cs="Arial"/>
          <w:b/>
          <w:bCs/>
          <w:sz w:val="24"/>
          <w:szCs w:val="24"/>
        </w:rPr>
        <w:t xml:space="preserve"> in Haryana state. </w:t>
      </w:r>
      <w:r w:rsidR="009947A1">
        <w:rPr>
          <w:rFonts w:cs="Arial"/>
          <w:b/>
          <w:bCs/>
          <w:sz w:val="24"/>
          <w:szCs w:val="24"/>
        </w:rPr>
        <w:t>F</w:t>
      </w:r>
      <w:r w:rsidRPr="00A1757B">
        <w:rPr>
          <w:rFonts w:cs="Arial"/>
          <w:b/>
          <w:bCs/>
          <w:sz w:val="24"/>
          <w:szCs w:val="24"/>
        </w:rPr>
        <w:t xml:space="preserve">orced to suspend his legal practice and leave </w:t>
      </w:r>
      <w:r w:rsidR="003E1E69">
        <w:rPr>
          <w:rFonts w:cs="Arial"/>
          <w:b/>
          <w:bCs/>
          <w:sz w:val="24"/>
          <w:szCs w:val="24"/>
        </w:rPr>
        <w:t xml:space="preserve">his </w:t>
      </w:r>
      <w:r w:rsidRPr="00A1757B">
        <w:rPr>
          <w:rFonts w:cs="Arial"/>
          <w:b/>
          <w:bCs/>
          <w:sz w:val="24"/>
          <w:szCs w:val="24"/>
        </w:rPr>
        <w:t>home town</w:t>
      </w:r>
      <w:r w:rsidR="009947A1">
        <w:rPr>
          <w:rFonts w:cs="Arial"/>
          <w:b/>
          <w:bCs/>
          <w:sz w:val="24"/>
          <w:szCs w:val="24"/>
        </w:rPr>
        <w:t xml:space="preserve">, he faces </w:t>
      </w:r>
      <w:r w:rsidR="009947A1" w:rsidRPr="00A1757B">
        <w:rPr>
          <w:rFonts w:cs="Arial"/>
          <w:b/>
          <w:bCs/>
          <w:sz w:val="24"/>
          <w:szCs w:val="24"/>
          <w:lang w:val="en-US"/>
        </w:rPr>
        <w:t>life imprisonment</w:t>
      </w:r>
      <w:r w:rsidR="009947A1">
        <w:rPr>
          <w:rFonts w:cs="Arial"/>
          <w:b/>
          <w:bCs/>
          <w:sz w:val="24"/>
          <w:szCs w:val="24"/>
          <w:lang w:val="en-US"/>
        </w:rPr>
        <w:t xml:space="preserve"> if convicted of the charges</w:t>
      </w:r>
      <w:r w:rsidRPr="00A1757B">
        <w:rPr>
          <w:rFonts w:cs="Arial"/>
          <w:b/>
          <w:bCs/>
          <w:sz w:val="24"/>
          <w:szCs w:val="24"/>
        </w:rPr>
        <w:t xml:space="preserve">. </w:t>
      </w:r>
    </w:p>
    <w:p w:rsidR="00734962" w:rsidRPr="00A1757B" w:rsidRDefault="00734962" w:rsidP="00F724C9">
      <w:pPr>
        <w:pStyle w:val="AIBodytext"/>
        <w:spacing w:after="0" w:line="240" w:lineRule="auto"/>
        <w:rPr>
          <w:rFonts w:cs="Arial"/>
          <w:b/>
          <w:bCs/>
          <w:sz w:val="24"/>
          <w:szCs w:val="24"/>
        </w:rPr>
      </w:pPr>
    </w:p>
    <w:p w:rsidR="009C1A49" w:rsidRDefault="006C554C" w:rsidP="00F724C9">
      <w:pPr>
        <w:pStyle w:val="AIBodytext"/>
        <w:spacing w:line="240" w:lineRule="auto"/>
        <w:rPr>
          <w:rFonts w:cs="Arial"/>
        </w:rPr>
      </w:pPr>
      <w:r w:rsidRPr="003B2B16">
        <w:rPr>
          <w:rFonts w:cs="Arial"/>
        </w:rPr>
        <w:t xml:space="preserve">On 14 September 2017, the police </w:t>
      </w:r>
      <w:r w:rsidR="00852B2D">
        <w:rPr>
          <w:rFonts w:cs="Arial"/>
        </w:rPr>
        <w:t>registered a criminal case</w:t>
      </w:r>
      <w:r w:rsidRPr="003B2B16">
        <w:rPr>
          <w:rFonts w:cs="Arial"/>
        </w:rPr>
        <w:t xml:space="preserve"> against </w:t>
      </w:r>
      <w:r w:rsidR="00904AF1" w:rsidRPr="003B2B16">
        <w:rPr>
          <w:rFonts w:cs="Arial"/>
          <w:b/>
        </w:rPr>
        <w:t>Rajat Kalsan</w:t>
      </w:r>
      <w:r w:rsidR="00904AF1" w:rsidRPr="003B2B16" w:rsidDel="00904AF1">
        <w:rPr>
          <w:rFonts w:cs="Arial"/>
        </w:rPr>
        <w:t xml:space="preserve"> </w:t>
      </w:r>
      <w:r w:rsidR="003B2B16">
        <w:rPr>
          <w:rFonts w:cs="Arial"/>
        </w:rPr>
        <w:t xml:space="preserve">for </w:t>
      </w:r>
      <w:r w:rsidR="00144E0E" w:rsidRPr="003B2B16">
        <w:rPr>
          <w:rFonts w:cs="Arial"/>
        </w:rPr>
        <w:t>alleg</w:t>
      </w:r>
      <w:r w:rsidR="00144E0E">
        <w:rPr>
          <w:rFonts w:cs="Arial"/>
        </w:rPr>
        <w:t>edly</w:t>
      </w:r>
      <w:r w:rsidR="00144E0E" w:rsidRPr="003B2B16">
        <w:rPr>
          <w:rFonts w:cs="Arial"/>
        </w:rPr>
        <w:t xml:space="preserve"> </w:t>
      </w:r>
      <w:r w:rsidR="003B2B16">
        <w:rPr>
          <w:rFonts w:cs="Arial"/>
        </w:rPr>
        <w:t>trying to</w:t>
      </w:r>
      <w:r w:rsidRPr="003B2B16">
        <w:rPr>
          <w:rFonts w:cs="Arial"/>
        </w:rPr>
        <w:t xml:space="preserve"> instigate Dalit villagers to file false complaints</w:t>
      </w:r>
      <w:r w:rsidR="00C42AB7" w:rsidRPr="003B2B16">
        <w:rPr>
          <w:rFonts w:cs="Arial"/>
        </w:rPr>
        <w:t xml:space="preserve"> against members belonging to dominant castes in Hansi, Haryana</w:t>
      </w:r>
      <w:r w:rsidR="00144E0E">
        <w:rPr>
          <w:rFonts w:cs="Arial"/>
        </w:rPr>
        <w:t xml:space="preserve"> State</w:t>
      </w:r>
      <w:r w:rsidRPr="003B2B16">
        <w:rPr>
          <w:rFonts w:cs="Arial"/>
        </w:rPr>
        <w:t xml:space="preserve">. </w:t>
      </w:r>
      <w:r w:rsidR="00852B2D">
        <w:rPr>
          <w:rFonts w:cs="Arial"/>
        </w:rPr>
        <w:t>T</w:t>
      </w:r>
      <w:r w:rsidRPr="003B2B16">
        <w:rPr>
          <w:rFonts w:cs="Arial"/>
        </w:rPr>
        <w:t>he case mention</w:t>
      </w:r>
      <w:r w:rsidR="00852B2D">
        <w:rPr>
          <w:rFonts w:cs="Arial"/>
        </w:rPr>
        <w:t>s</w:t>
      </w:r>
      <w:r w:rsidR="00904AF1" w:rsidRPr="003B2B16">
        <w:rPr>
          <w:rFonts w:cs="Arial"/>
        </w:rPr>
        <w:t xml:space="preserve"> </w:t>
      </w:r>
      <w:r w:rsidRPr="003B2B16">
        <w:rPr>
          <w:rFonts w:cs="Arial"/>
        </w:rPr>
        <w:t xml:space="preserve">offences including extortion, promoting enmity between different groups, providing false evidence and criminal conspiracy. </w:t>
      </w:r>
    </w:p>
    <w:p w:rsidR="006C554C" w:rsidRPr="005B425F" w:rsidRDefault="006C554C" w:rsidP="00F724C9">
      <w:pPr>
        <w:pStyle w:val="AIBodytext"/>
        <w:spacing w:line="240" w:lineRule="auto"/>
        <w:rPr>
          <w:rFonts w:cs="Arial"/>
        </w:rPr>
      </w:pPr>
      <w:r w:rsidRPr="003B2B16">
        <w:rPr>
          <w:rFonts w:cs="Arial"/>
        </w:rPr>
        <w:t xml:space="preserve">Rajat Kalsan assisted Dalit villagers from </w:t>
      </w:r>
      <w:r w:rsidRPr="009C1A49">
        <w:rPr>
          <w:rFonts w:cs="Arial"/>
        </w:rPr>
        <w:t xml:space="preserve">Bhatla, </w:t>
      </w:r>
      <w:r w:rsidR="00144E0E">
        <w:rPr>
          <w:rFonts w:cs="Arial"/>
        </w:rPr>
        <w:t>Hansi</w:t>
      </w:r>
      <w:r w:rsidRPr="009C1A49">
        <w:rPr>
          <w:rFonts w:cs="Arial"/>
        </w:rPr>
        <w:t xml:space="preserve">, to file a criminal complaint </w:t>
      </w:r>
      <w:r w:rsidR="00C9389D" w:rsidRPr="009C1A49">
        <w:rPr>
          <w:rFonts w:cs="Arial"/>
        </w:rPr>
        <w:t>i</w:t>
      </w:r>
      <w:r w:rsidR="004C3B19" w:rsidRPr="009C1A49">
        <w:rPr>
          <w:rFonts w:cs="Arial"/>
        </w:rPr>
        <w:t xml:space="preserve">n July 2017 following </w:t>
      </w:r>
      <w:r w:rsidRPr="009C1A49">
        <w:rPr>
          <w:rFonts w:cs="Arial"/>
        </w:rPr>
        <w:t>a social boycott</w:t>
      </w:r>
      <w:r w:rsidR="00852B2D">
        <w:rPr>
          <w:rFonts w:cs="Arial"/>
        </w:rPr>
        <w:t xml:space="preserve"> </w:t>
      </w:r>
      <w:r w:rsidR="00852B2D" w:rsidRPr="003B2B16">
        <w:rPr>
          <w:rFonts w:cs="Arial"/>
        </w:rPr>
        <w:t>imposed against them by members of dominant castes</w:t>
      </w:r>
      <w:r w:rsidR="00926D57">
        <w:rPr>
          <w:rFonts w:cs="Arial"/>
          <w:lang w:eastAsia="zh-CN"/>
        </w:rPr>
        <w:t>.</w:t>
      </w:r>
      <w:r w:rsidR="00610A25" w:rsidRPr="009C1A49">
        <w:rPr>
          <w:rFonts w:cs="Arial"/>
          <w:lang w:eastAsia="zh-CN"/>
        </w:rPr>
        <w:t xml:space="preserve"> </w:t>
      </w:r>
      <w:r w:rsidR="00926D57">
        <w:rPr>
          <w:rFonts w:cs="Arial"/>
          <w:lang w:eastAsia="zh-CN"/>
        </w:rPr>
        <w:t>This</w:t>
      </w:r>
      <w:r w:rsidR="00AA6F6B">
        <w:rPr>
          <w:rFonts w:cs="Arial"/>
          <w:lang w:eastAsia="zh-CN"/>
        </w:rPr>
        <w:t xml:space="preserve"> included</w:t>
      </w:r>
      <w:r w:rsidR="00144E0E">
        <w:rPr>
          <w:rFonts w:cs="Arial"/>
          <w:lang w:eastAsia="zh-CN"/>
        </w:rPr>
        <w:t xml:space="preserve"> </w:t>
      </w:r>
      <w:r w:rsidR="00610A25" w:rsidRPr="009C1A49">
        <w:rPr>
          <w:rFonts w:cs="Arial"/>
          <w:lang w:eastAsia="zh-CN"/>
        </w:rPr>
        <w:t>preventing</w:t>
      </w:r>
      <w:r w:rsidR="00610A25" w:rsidRPr="009C1A49">
        <w:rPr>
          <w:rFonts w:cs="Arial"/>
        </w:rPr>
        <w:t xml:space="preserve"> </w:t>
      </w:r>
      <w:r w:rsidR="00610A25">
        <w:rPr>
          <w:rFonts w:cs="Arial"/>
        </w:rPr>
        <w:t xml:space="preserve">their </w:t>
      </w:r>
      <w:r w:rsidR="00610A25" w:rsidRPr="009C1A49">
        <w:rPr>
          <w:rFonts w:cs="Arial"/>
        </w:rPr>
        <w:t>participat</w:t>
      </w:r>
      <w:r w:rsidR="00610A25">
        <w:rPr>
          <w:rFonts w:cs="Arial"/>
        </w:rPr>
        <w:t>ion</w:t>
      </w:r>
      <w:r w:rsidR="00610A25" w:rsidRPr="009C1A49">
        <w:rPr>
          <w:rFonts w:cs="Arial"/>
        </w:rPr>
        <w:t xml:space="preserve"> in</w:t>
      </w:r>
      <w:r w:rsidR="00610A25" w:rsidRPr="00610A25">
        <w:rPr>
          <w:rFonts w:cs="Arial"/>
        </w:rPr>
        <w:t xml:space="preserve"> community</w:t>
      </w:r>
      <w:r w:rsidR="003E1E69">
        <w:rPr>
          <w:rFonts w:cs="Arial"/>
        </w:rPr>
        <w:t xml:space="preserve"> gatherings</w:t>
      </w:r>
      <w:r w:rsidR="00610A25" w:rsidRPr="00610A25">
        <w:rPr>
          <w:rFonts w:cs="Arial"/>
        </w:rPr>
        <w:t xml:space="preserve">, use </w:t>
      </w:r>
      <w:r w:rsidR="00610A25">
        <w:rPr>
          <w:rFonts w:cs="Arial"/>
        </w:rPr>
        <w:t xml:space="preserve">of </w:t>
      </w:r>
      <w:r w:rsidR="00144E0E">
        <w:rPr>
          <w:rFonts w:cs="Arial"/>
        </w:rPr>
        <w:t>social commons and enjoyment of</w:t>
      </w:r>
      <w:r w:rsidR="00610A25" w:rsidRPr="00610A25">
        <w:rPr>
          <w:rFonts w:cs="Arial"/>
        </w:rPr>
        <w:t xml:space="preserve"> employment </w:t>
      </w:r>
      <w:r w:rsidR="00610A25">
        <w:rPr>
          <w:rFonts w:cs="Arial"/>
        </w:rPr>
        <w:t>rights</w:t>
      </w:r>
      <w:r w:rsidRPr="003B2B16">
        <w:rPr>
          <w:rFonts w:cs="Arial"/>
        </w:rPr>
        <w:t xml:space="preserve">. </w:t>
      </w:r>
      <w:r w:rsidR="00AA6F6B">
        <w:rPr>
          <w:rFonts w:cs="Arial"/>
        </w:rPr>
        <w:t>Subsequently</w:t>
      </w:r>
      <w:r w:rsidR="005B425F">
        <w:rPr>
          <w:rFonts w:cs="Arial"/>
        </w:rPr>
        <w:t>,</w:t>
      </w:r>
      <w:r w:rsidR="00EA3D5D">
        <w:rPr>
          <w:rFonts w:cs="Arial"/>
        </w:rPr>
        <w:t xml:space="preserve"> based</w:t>
      </w:r>
      <w:r w:rsidR="00E360E5">
        <w:rPr>
          <w:rFonts w:cs="Arial"/>
        </w:rPr>
        <w:t xml:space="preserve"> on a petition</w:t>
      </w:r>
      <w:r w:rsidR="00D212F0">
        <w:rPr>
          <w:rFonts w:cs="Arial"/>
        </w:rPr>
        <w:t>,</w:t>
      </w:r>
      <w:r w:rsidR="005B425F">
        <w:rPr>
          <w:rFonts w:cs="Arial"/>
        </w:rPr>
        <w:t xml:space="preserve"> the High Court of Punjab and Haryana constituted a fact-finding </w:t>
      </w:r>
      <w:r w:rsidR="00064C2C">
        <w:rPr>
          <w:rFonts w:cs="Arial"/>
        </w:rPr>
        <w:t>into the boycott</w:t>
      </w:r>
      <w:r w:rsidR="005B425F">
        <w:rPr>
          <w:rFonts w:cs="Arial"/>
        </w:rPr>
        <w:t>. On 2 September,</w:t>
      </w:r>
      <w:r w:rsidR="00AA6F6B">
        <w:rPr>
          <w:rFonts w:cs="Arial"/>
        </w:rPr>
        <w:t xml:space="preserve"> Rajat Kalsan</w:t>
      </w:r>
      <w:r w:rsidR="005B425F">
        <w:rPr>
          <w:rFonts w:cs="Arial"/>
        </w:rPr>
        <w:t xml:space="preserve"> assisted </w:t>
      </w:r>
      <w:r w:rsidR="00926D57">
        <w:rPr>
          <w:rFonts w:cs="Arial"/>
        </w:rPr>
        <w:t>this committee</w:t>
      </w:r>
      <w:r w:rsidR="00064C2C">
        <w:rPr>
          <w:rFonts w:cs="Arial"/>
        </w:rPr>
        <w:t xml:space="preserve"> and as a result, </w:t>
      </w:r>
      <w:r w:rsidR="005B425F">
        <w:rPr>
          <w:rFonts w:cs="Arial"/>
        </w:rPr>
        <w:t xml:space="preserve">received several death threats and </w:t>
      </w:r>
      <w:r w:rsidRPr="005B425F">
        <w:rPr>
          <w:rFonts w:cs="Arial"/>
        </w:rPr>
        <w:t xml:space="preserve">was forced to flee </w:t>
      </w:r>
      <w:r w:rsidR="00C9389D" w:rsidRPr="005B425F">
        <w:rPr>
          <w:rFonts w:cs="Arial"/>
        </w:rPr>
        <w:t xml:space="preserve">as he feared </w:t>
      </w:r>
      <w:r w:rsidRPr="005B425F">
        <w:rPr>
          <w:rFonts w:cs="Arial"/>
        </w:rPr>
        <w:t xml:space="preserve">assault by a group of dominant caste members. </w:t>
      </w:r>
    </w:p>
    <w:p w:rsidR="00B75105" w:rsidRDefault="006C554C" w:rsidP="00F724C9">
      <w:pPr>
        <w:pStyle w:val="CommentText"/>
        <w:rPr>
          <w:rFonts w:ascii="Arial" w:hAnsi="Arial" w:cs="Arial"/>
          <w:sz w:val="20"/>
          <w:szCs w:val="20"/>
        </w:rPr>
      </w:pPr>
      <w:r w:rsidRPr="009C1A49">
        <w:rPr>
          <w:rFonts w:ascii="Arial" w:hAnsi="Arial" w:cs="Arial"/>
          <w:sz w:val="20"/>
          <w:szCs w:val="20"/>
        </w:rPr>
        <w:t xml:space="preserve">Amnesty International believes the </w:t>
      </w:r>
      <w:r w:rsidR="00AA6F6B">
        <w:rPr>
          <w:rFonts w:ascii="Arial" w:hAnsi="Arial" w:cs="Arial"/>
          <w:sz w:val="20"/>
          <w:szCs w:val="20"/>
        </w:rPr>
        <w:t xml:space="preserve">complaints filed </w:t>
      </w:r>
      <w:r w:rsidR="00B75105" w:rsidRPr="009C1A49">
        <w:rPr>
          <w:rFonts w:ascii="Arial" w:hAnsi="Arial" w:cs="Arial"/>
          <w:sz w:val="20"/>
          <w:szCs w:val="20"/>
        </w:rPr>
        <w:t>against Rajat Kalsan</w:t>
      </w:r>
      <w:r w:rsidRPr="009C1A49">
        <w:rPr>
          <w:rFonts w:ascii="Arial" w:hAnsi="Arial" w:cs="Arial"/>
          <w:sz w:val="20"/>
          <w:szCs w:val="20"/>
        </w:rPr>
        <w:t xml:space="preserve"> </w:t>
      </w:r>
      <w:r w:rsidR="00AA6F6B">
        <w:rPr>
          <w:rFonts w:ascii="Arial" w:hAnsi="Arial" w:cs="Arial"/>
          <w:sz w:val="20"/>
          <w:szCs w:val="20"/>
        </w:rPr>
        <w:t xml:space="preserve">are </w:t>
      </w:r>
      <w:r w:rsidRPr="009C1A49">
        <w:rPr>
          <w:rFonts w:ascii="Arial" w:hAnsi="Arial" w:cs="Arial"/>
          <w:sz w:val="20"/>
          <w:szCs w:val="20"/>
        </w:rPr>
        <w:t>politic</w:t>
      </w:r>
      <w:r w:rsidR="005B425F">
        <w:rPr>
          <w:rFonts w:ascii="Arial" w:hAnsi="Arial" w:cs="Arial"/>
          <w:sz w:val="20"/>
          <w:szCs w:val="20"/>
        </w:rPr>
        <w:t xml:space="preserve">ally motivated. This is not the </w:t>
      </w:r>
      <w:r w:rsidRPr="009C1A49">
        <w:rPr>
          <w:rFonts w:ascii="Arial" w:hAnsi="Arial" w:cs="Arial"/>
          <w:sz w:val="20"/>
          <w:szCs w:val="20"/>
        </w:rPr>
        <w:t>first time that he has been targeted for protesting against human rights violations</w:t>
      </w:r>
      <w:r w:rsidR="00B75105" w:rsidRPr="009C1A49">
        <w:rPr>
          <w:rFonts w:ascii="Arial" w:hAnsi="Arial" w:cs="Arial"/>
          <w:sz w:val="20"/>
          <w:szCs w:val="20"/>
        </w:rPr>
        <w:t xml:space="preserve"> and these</w:t>
      </w:r>
      <w:r w:rsidRPr="009C1A49">
        <w:rPr>
          <w:rFonts w:ascii="Arial" w:hAnsi="Arial" w:cs="Arial"/>
          <w:sz w:val="20"/>
          <w:szCs w:val="20"/>
        </w:rPr>
        <w:t xml:space="preserve"> multiple, unsubstantiated criminal </w:t>
      </w:r>
      <w:r w:rsidR="00AA6F6B">
        <w:rPr>
          <w:rFonts w:ascii="Arial" w:hAnsi="Arial" w:cs="Arial"/>
          <w:sz w:val="20"/>
          <w:szCs w:val="20"/>
        </w:rPr>
        <w:t xml:space="preserve">allegations </w:t>
      </w:r>
      <w:r w:rsidR="00852B2D">
        <w:rPr>
          <w:rFonts w:ascii="Arial" w:hAnsi="Arial" w:cs="Arial"/>
          <w:sz w:val="20"/>
          <w:szCs w:val="20"/>
        </w:rPr>
        <w:t>appear to indicate a</w:t>
      </w:r>
      <w:r w:rsidRPr="009C1A49">
        <w:rPr>
          <w:rFonts w:ascii="Arial" w:hAnsi="Arial" w:cs="Arial"/>
          <w:sz w:val="20"/>
          <w:szCs w:val="20"/>
        </w:rPr>
        <w:t xml:space="preserve"> systematic campaign</w:t>
      </w:r>
      <w:r w:rsidR="003B2B16">
        <w:rPr>
          <w:rFonts w:ascii="Arial" w:hAnsi="Arial" w:cs="Arial"/>
          <w:sz w:val="20"/>
          <w:szCs w:val="20"/>
        </w:rPr>
        <w:t xml:space="preserve"> </w:t>
      </w:r>
      <w:r w:rsidR="00144E0E">
        <w:rPr>
          <w:rFonts w:ascii="Arial" w:hAnsi="Arial" w:cs="Arial"/>
          <w:sz w:val="20"/>
          <w:szCs w:val="20"/>
        </w:rPr>
        <w:t>t</w:t>
      </w:r>
      <w:r w:rsidRPr="003B2B16">
        <w:rPr>
          <w:rFonts w:ascii="Arial" w:hAnsi="Arial" w:cs="Arial"/>
          <w:sz w:val="20"/>
          <w:szCs w:val="20"/>
        </w:rPr>
        <w:t>o vilify him.</w:t>
      </w:r>
      <w:bookmarkStart w:id="0" w:name="_GoBack"/>
      <w:bookmarkEnd w:id="0"/>
    </w:p>
    <w:p w:rsidR="003B2B16" w:rsidRPr="009C1A49" w:rsidRDefault="003B2B16" w:rsidP="00F724C9">
      <w:pPr>
        <w:pStyle w:val="CommentText"/>
        <w:rPr>
          <w:rFonts w:ascii="Arial" w:hAnsi="Arial" w:cs="Arial"/>
          <w:sz w:val="20"/>
          <w:szCs w:val="20"/>
        </w:rPr>
      </w:pPr>
    </w:p>
    <w:p w:rsidR="006C554C" w:rsidRPr="003B2B16" w:rsidRDefault="00B75105" w:rsidP="00F724C9">
      <w:pPr>
        <w:pStyle w:val="AIBodytext"/>
        <w:spacing w:line="240" w:lineRule="auto"/>
        <w:rPr>
          <w:rFonts w:cs="Arial"/>
        </w:rPr>
      </w:pPr>
      <w:r w:rsidRPr="009C1A49">
        <w:rPr>
          <w:rFonts w:cs="Arial"/>
        </w:rPr>
        <w:t xml:space="preserve">Rajat Kalsan </w:t>
      </w:r>
      <w:r w:rsidR="009947A1" w:rsidRPr="009C1A49">
        <w:rPr>
          <w:rFonts w:cs="Arial"/>
        </w:rPr>
        <w:t xml:space="preserve">remains at risk of arrest and, fearing for his safety, </w:t>
      </w:r>
      <w:r w:rsidRPr="009C1A49">
        <w:rPr>
          <w:rFonts w:cs="Arial"/>
        </w:rPr>
        <w:t xml:space="preserve">has been forced to stop his legal practice and </w:t>
      </w:r>
      <w:r w:rsidR="003B2B16">
        <w:rPr>
          <w:rFonts w:cs="Arial"/>
        </w:rPr>
        <w:t xml:space="preserve">has not been able to return home since fleeing </w:t>
      </w:r>
      <w:r w:rsidR="00610A25">
        <w:rPr>
          <w:rFonts w:cs="Arial"/>
        </w:rPr>
        <w:t xml:space="preserve">his village </w:t>
      </w:r>
      <w:r w:rsidR="003B2B16">
        <w:rPr>
          <w:rFonts w:cs="Arial"/>
        </w:rPr>
        <w:t>over a month ago</w:t>
      </w:r>
      <w:r w:rsidRPr="009C1A49">
        <w:rPr>
          <w:rFonts w:cs="Arial"/>
        </w:rPr>
        <w:t>.</w:t>
      </w:r>
      <w:r w:rsidR="004F5371" w:rsidRPr="009C1A49">
        <w:rPr>
          <w:rFonts w:cs="Arial"/>
        </w:rPr>
        <w:t xml:space="preserve"> </w:t>
      </w:r>
      <w:r w:rsidR="004F5371" w:rsidRPr="003B2B16">
        <w:rPr>
          <w:rFonts w:cs="Arial"/>
        </w:rPr>
        <w:t>If convicted of the charges filed against him</w:t>
      </w:r>
      <w:r w:rsidR="00A6531D">
        <w:rPr>
          <w:rFonts w:cs="Arial"/>
        </w:rPr>
        <w:t>,</w:t>
      </w:r>
      <w:r w:rsidR="004F5371" w:rsidRPr="003B2B16">
        <w:rPr>
          <w:rFonts w:cs="Arial"/>
        </w:rPr>
        <w:t xml:space="preserve"> he could face a sentence of life imprisonment.</w:t>
      </w:r>
    </w:p>
    <w:p w:rsidR="00BA6F96" w:rsidRPr="00E35808" w:rsidRDefault="00BA6F96" w:rsidP="00F724C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BA6F96" w:rsidRPr="00E35808" w:rsidRDefault="00BA6F96" w:rsidP="00F724C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B75105" w:rsidRDefault="00B75105" w:rsidP="00F724C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Drop all politically motivated </w:t>
      </w:r>
      <w:r w:rsidR="00AA6F6B">
        <w:rPr>
          <w:rFonts w:ascii="Arial" w:hAnsi="Arial" w:cs="Arial"/>
          <w:sz w:val="20"/>
          <w:szCs w:val="20"/>
        </w:rPr>
        <w:t>cases</w:t>
      </w:r>
      <w:r>
        <w:rPr>
          <w:rFonts w:ascii="Arial" w:hAnsi="Arial" w:cs="Arial"/>
          <w:sz w:val="20"/>
          <w:szCs w:val="20"/>
        </w:rPr>
        <w:t xml:space="preserve"> against </w:t>
      </w:r>
      <w:r w:rsidRPr="00D96687">
        <w:rPr>
          <w:rFonts w:ascii="Arial" w:hAnsi="Arial" w:cs="Arial"/>
          <w:sz w:val="20"/>
          <w:szCs w:val="20"/>
        </w:rPr>
        <w:t>Rajat Kalsan</w:t>
      </w:r>
      <w:r>
        <w:rPr>
          <w:rFonts w:ascii="Arial" w:hAnsi="Arial" w:cs="Arial"/>
          <w:sz w:val="20"/>
          <w:szCs w:val="20"/>
        </w:rPr>
        <w:t>;</w:t>
      </w:r>
    </w:p>
    <w:p w:rsidR="00893FA9" w:rsidRDefault="00893FA9" w:rsidP="00F724C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3FA9">
        <w:rPr>
          <w:rFonts w:ascii="Arial" w:hAnsi="Arial" w:cs="Arial"/>
          <w:sz w:val="20"/>
          <w:szCs w:val="20"/>
        </w:rPr>
        <w:t xml:space="preserve">In consultation and agreement with Rajat Kalsan, promptly implement measures to guarantee </w:t>
      </w:r>
      <w:r>
        <w:rPr>
          <w:rFonts w:ascii="Arial" w:hAnsi="Arial" w:cs="Arial"/>
          <w:sz w:val="20"/>
          <w:szCs w:val="20"/>
        </w:rPr>
        <w:t>his</w:t>
      </w:r>
      <w:r w:rsidRPr="00893FA9">
        <w:rPr>
          <w:rFonts w:ascii="Arial" w:hAnsi="Arial" w:cs="Arial"/>
          <w:sz w:val="20"/>
          <w:szCs w:val="20"/>
        </w:rPr>
        <w:t xml:space="preserve"> safety and enable the continuation of </w:t>
      </w:r>
      <w:r w:rsidR="00904AF1">
        <w:rPr>
          <w:rFonts w:ascii="Arial" w:hAnsi="Arial" w:cs="Arial"/>
          <w:sz w:val="20"/>
          <w:szCs w:val="20"/>
        </w:rPr>
        <w:t>his work</w:t>
      </w:r>
      <w:r w:rsidRPr="00893FA9">
        <w:rPr>
          <w:rFonts w:ascii="Arial" w:hAnsi="Arial" w:cs="Arial"/>
          <w:sz w:val="20"/>
          <w:szCs w:val="20"/>
        </w:rPr>
        <w:t xml:space="preserve">; </w:t>
      </w:r>
    </w:p>
    <w:p w:rsidR="00893FA9" w:rsidRPr="009C1A49" w:rsidRDefault="00893FA9" w:rsidP="00F724C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C1A49">
        <w:rPr>
          <w:rFonts w:ascii="Arial" w:hAnsi="Arial" w:cs="Arial"/>
          <w:sz w:val="20"/>
          <w:szCs w:val="20"/>
        </w:rPr>
        <w:t xml:space="preserve">Immediately conduct a prompt, thorough and impartial investigation into the threats and attacks </w:t>
      </w:r>
      <w:r w:rsidR="004D1ADE">
        <w:rPr>
          <w:rFonts w:ascii="Arial" w:hAnsi="Arial" w:cs="Arial"/>
          <w:sz w:val="20"/>
          <w:szCs w:val="20"/>
        </w:rPr>
        <w:t xml:space="preserve">against </w:t>
      </w:r>
      <w:r w:rsidRPr="009C1A49">
        <w:rPr>
          <w:rFonts w:ascii="Arial" w:hAnsi="Arial" w:cs="Arial"/>
          <w:sz w:val="20"/>
          <w:szCs w:val="20"/>
        </w:rPr>
        <w:t>Rajat Kalsan</w:t>
      </w:r>
      <w:r w:rsidR="00852B2D">
        <w:rPr>
          <w:rFonts w:ascii="Arial" w:hAnsi="Arial" w:cs="Arial"/>
          <w:sz w:val="20"/>
          <w:szCs w:val="20"/>
        </w:rPr>
        <w:t>,</w:t>
      </w:r>
      <w:r w:rsidR="00610A25" w:rsidRPr="009C1A49" w:rsidDel="00610A25">
        <w:rPr>
          <w:rFonts w:ascii="Arial" w:hAnsi="Arial" w:cs="Arial"/>
          <w:sz w:val="20"/>
          <w:szCs w:val="20"/>
        </w:rPr>
        <w:t xml:space="preserve"> </w:t>
      </w:r>
      <w:r w:rsidRPr="009C1A49">
        <w:rPr>
          <w:rFonts w:ascii="Arial" w:hAnsi="Arial" w:cs="Arial"/>
          <w:sz w:val="20"/>
          <w:szCs w:val="20"/>
        </w:rPr>
        <w:t xml:space="preserve">and bring suspected perpetrators to </w:t>
      </w:r>
      <w:r w:rsidR="00852B2D">
        <w:rPr>
          <w:rFonts w:ascii="Arial" w:hAnsi="Arial" w:cs="Arial"/>
          <w:sz w:val="20"/>
          <w:szCs w:val="20"/>
        </w:rPr>
        <w:t>trial,</w:t>
      </w:r>
      <w:r w:rsidR="00852B2D" w:rsidRPr="009C1A49">
        <w:rPr>
          <w:rFonts w:ascii="Arial" w:hAnsi="Arial" w:cs="Arial"/>
          <w:sz w:val="20"/>
          <w:szCs w:val="20"/>
        </w:rPr>
        <w:t xml:space="preserve"> </w:t>
      </w:r>
      <w:r w:rsidRPr="009C1A49">
        <w:rPr>
          <w:rFonts w:ascii="Arial" w:hAnsi="Arial" w:cs="Arial"/>
          <w:sz w:val="20"/>
          <w:szCs w:val="20"/>
        </w:rPr>
        <w:t>according to int</w:t>
      </w:r>
      <w:r w:rsidR="00EB64F4">
        <w:rPr>
          <w:rFonts w:ascii="Arial" w:hAnsi="Arial" w:cs="Arial"/>
          <w:sz w:val="20"/>
          <w:szCs w:val="20"/>
        </w:rPr>
        <w:t>ernational fair trial standards.</w:t>
      </w:r>
      <w:r w:rsidRPr="009C1A49" w:rsidDel="00893FA9">
        <w:rPr>
          <w:rFonts w:ascii="Arial" w:hAnsi="Arial" w:cs="Arial"/>
          <w:sz w:val="20"/>
          <w:szCs w:val="20"/>
        </w:rPr>
        <w:t xml:space="preserve"> </w:t>
      </w:r>
    </w:p>
    <w:p w:rsidR="000F5EB5" w:rsidRPr="00F95961" w:rsidRDefault="000F5EB5" w:rsidP="00F724C9">
      <w:pPr>
        <w:jc w:val="both"/>
      </w:pPr>
    </w:p>
    <w:p w:rsidR="00BA6F96" w:rsidRDefault="00BA6F96" w:rsidP="00F724C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>
        <w:rPr>
          <w:rFonts w:ascii="Arial" w:eastAsia="Calibri" w:hAnsi="Arial" w:cs="Arial"/>
          <w:b/>
          <w:sz w:val="20"/>
          <w:szCs w:val="20"/>
        </w:rPr>
        <w:t>ontact these two officials by 4 December</w:t>
      </w:r>
      <w:r>
        <w:rPr>
          <w:rFonts w:ascii="Arial" w:eastAsia="Calibri" w:hAnsi="Arial" w:cs="Arial"/>
          <w:b/>
          <w:sz w:val="20"/>
          <w:szCs w:val="20"/>
        </w:rPr>
        <w:t>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0F5EB5" w:rsidRDefault="000F5EB5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F724C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C554C" w:rsidRPr="008A6E02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8A6E02">
        <w:rPr>
          <w:rFonts w:cs="Arial"/>
          <w:sz w:val="16"/>
          <w:szCs w:val="16"/>
          <w:u w:val="single"/>
        </w:rPr>
        <w:t>District Superintendent of Police</w:t>
      </w:r>
    </w:p>
    <w:p w:rsidR="006C554C" w:rsidRPr="00BA6F96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A6F96">
        <w:rPr>
          <w:rFonts w:cs="Arial"/>
          <w:sz w:val="16"/>
          <w:szCs w:val="16"/>
        </w:rPr>
        <w:t>Manisha Choudhary</w:t>
      </w:r>
    </w:p>
    <w:p w:rsidR="0026465F" w:rsidRPr="00BA6F96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A6F96">
        <w:rPr>
          <w:rFonts w:cs="Arial"/>
          <w:sz w:val="16"/>
          <w:szCs w:val="16"/>
        </w:rPr>
        <w:t xml:space="preserve">Police Line Hissar, </w:t>
      </w:r>
    </w:p>
    <w:p w:rsidR="006C554C" w:rsidRPr="00BA6F96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A6F96">
        <w:rPr>
          <w:rFonts w:cs="Arial"/>
          <w:sz w:val="16"/>
          <w:szCs w:val="16"/>
        </w:rPr>
        <w:t>Hisar, Haryana 125001</w:t>
      </w:r>
    </w:p>
    <w:p w:rsidR="0026465F" w:rsidRPr="00BA6F96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BA6F96">
        <w:rPr>
          <w:rFonts w:cs="Arial"/>
          <w:sz w:val="16"/>
          <w:szCs w:val="16"/>
          <w:lang w:val="en-US"/>
        </w:rPr>
        <w:t>Tel:</w:t>
      </w:r>
      <w:r w:rsidR="0026465F" w:rsidRPr="00BA6F96">
        <w:rPr>
          <w:rFonts w:cs="Arial"/>
          <w:sz w:val="16"/>
          <w:szCs w:val="16"/>
          <w:lang w:val="en-US"/>
        </w:rPr>
        <w:t xml:space="preserve"> +91</w:t>
      </w:r>
      <w:r w:rsidRPr="00BA6F96">
        <w:rPr>
          <w:rFonts w:cs="Arial"/>
          <w:sz w:val="16"/>
          <w:szCs w:val="16"/>
          <w:lang w:val="en-US"/>
        </w:rPr>
        <w:t xml:space="preserve"> 1662-232307 </w:t>
      </w:r>
    </w:p>
    <w:p w:rsidR="006C554C" w:rsidRPr="00BA6F96" w:rsidRDefault="00893FA9" w:rsidP="00F724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A6F96">
        <w:rPr>
          <w:rFonts w:cs="Arial"/>
          <w:sz w:val="16"/>
          <w:szCs w:val="16"/>
          <w:lang w:val="en-US"/>
        </w:rPr>
        <w:t xml:space="preserve">Email: </w:t>
      </w:r>
      <w:hyperlink r:id="rId17" w:history="1">
        <w:r w:rsidR="00BA6F96" w:rsidRPr="00BA6F96">
          <w:rPr>
            <w:rStyle w:val="Hyperlink"/>
            <w:rFonts w:cs="Arial"/>
            <w:color w:val="auto"/>
            <w:sz w:val="16"/>
            <w:szCs w:val="16"/>
            <w:lang w:val="en-US"/>
          </w:rPr>
          <w:t>sphsr@hry.nic.in</w:t>
        </w:r>
      </w:hyperlink>
    </w:p>
    <w:p w:rsidR="006C554C" w:rsidRPr="00BA6F96" w:rsidRDefault="006C554C" w:rsidP="00F724C9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BA6F96">
        <w:rPr>
          <w:rFonts w:cs="Arial"/>
          <w:b/>
          <w:sz w:val="16"/>
          <w:szCs w:val="16"/>
        </w:rPr>
        <w:t>Salutation: Dear Madam</w:t>
      </w:r>
    </w:p>
    <w:p w:rsidR="00BA6F96" w:rsidRPr="00BA6F96" w:rsidRDefault="00BA6F96" w:rsidP="00F724C9">
      <w:pPr>
        <w:pStyle w:val="AITextSmallNoLineSpacing"/>
        <w:spacing w:line="240" w:lineRule="auto"/>
        <w:rPr>
          <w:rFonts w:cs="Arial"/>
          <w:b/>
          <w:bCs/>
        </w:rPr>
      </w:pP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BA6F96">
        <w:rPr>
          <w:rFonts w:ascii="Arial" w:hAnsi="Arial" w:cs="Arial"/>
          <w:sz w:val="16"/>
          <w:szCs w:val="16"/>
          <w:u w:val="single"/>
        </w:rPr>
        <w:t>Ambassador H.E. Navtej Sarna, Embassy of India</w:t>
      </w: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  <w:r w:rsidRPr="00BA6F96">
        <w:rPr>
          <w:rFonts w:ascii="Arial" w:hAnsi="Arial" w:cs="Arial"/>
          <w:sz w:val="16"/>
          <w:szCs w:val="16"/>
        </w:rPr>
        <w:t>2107 Massachusetts Ave. NW, Washington DC 20008</w:t>
      </w: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  <w:r w:rsidRPr="00BA6F96">
        <w:rPr>
          <w:rFonts w:ascii="Arial" w:hAnsi="Arial" w:cs="Arial"/>
          <w:sz w:val="16"/>
          <w:szCs w:val="16"/>
        </w:rPr>
        <w:t>Phone: 1 202 939 7000 | Fax: 1 202 265 4351</w:t>
      </w: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  <w:r w:rsidRPr="00BA6F96">
        <w:rPr>
          <w:rFonts w:ascii="Arial" w:hAnsi="Arial" w:cs="Arial"/>
          <w:sz w:val="16"/>
          <w:szCs w:val="16"/>
        </w:rPr>
        <w:t xml:space="preserve">Email: </w:t>
      </w:r>
      <w:hyperlink r:id="rId18" w:history="1">
        <w:r w:rsidRPr="00BA6F96">
          <w:rPr>
            <w:rStyle w:val="Hyperlink"/>
            <w:rFonts w:ascii="Arial" w:hAnsi="Arial" w:cs="Arial"/>
            <w:color w:val="auto"/>
            <w:sz w:val="16"/>
            <w:szCs w:val="16"/>
          </w:rPr>
          <w:t>navtej.sarna@gmail.com</w:t>
        </w:r>
      </w:hyperlink>
      <w:r w:rsidRPr="00BA6F96">
        <w:rPr>
          <w:rFonts w:ascii="Arial" w:hAnsi="Arial" w:cs="Arial"/>
          <w:sz w:val="16"/>
          <w:szCs w:val="16"/>
        </w:rPr>
        <w:t xml:space="preserve"> </w:t>
      </w: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  <w:r w:rsidRPr="00BA6F96">
        <w:rPr>
          <w:rFonts w:ascii="Arial" w:hAnsi="Arial" w:cs="Arial"/>
          <w:sz w:val="16"/>
          <w:szCs w:val="16"/>
        </w:rPr>
        <w:t>Twitter: @NatvejSarna</w:t>
      </w:r>
    </w:p>
    <w:p w:rsidR="00BA6F96" w:rsidRPr="00BA6F96" w:rsidRDefault="00BA6F96" w:rsidP="00F724C9">
      <w:pPr>
        <w:pStyle w:val="PlainText"/>
        <w:rPr>
          <w:rFonts w:ascii="Arial" w:hAnsi="Arial" w:cs="Arial"/>
          <w:sz w:val="16"/>
          <w:szCs w:val="16"/>
        </w:rPr>
      </w:pPr>
      <w:r w:rsidRPr="00BA6F96">
        <w:rPr>
          <w:rFonts w:ascii="Arial" w:hAnsi="Arial" w:cs="Arial"/>
          <w:sz w:val="16"/>
          <w:szCs w:val="16"/>
        </w:rPr>
        <w:t xml:space="preserve">Facebook: </w:t>
      </w:r>
      <w:hyperlink r:id="rId19" w:history="1">
        <w:r w:rsidRPr="00BA6F96">
          <w:rPr>
            <w:rStyle w:val="Hyperlink"/>
            <w:rFonts w:ascii="Arial" w:hAnsi="Arial" w:cs="Arial"/>
            <w:color w:val="auto"/>
            <w:sz w:val="16"/>
            <w:szCs w:val="16"/>
          </w:rPr>
          <w:t>https://www.facebook.com/Navtej.Sarna.Author/?hc_ref=ART20iomMeFY-4xH_Rl3zsnCfOPx-Jy89rFknA1xMqqcBPsdjsBYSbMxWdQYHRFK2w8</w:t>
        </w:r>
      </w:hyperlink>
      <w:r w:rsidRPr="00BA6F96">
        <w:rPr>
          <w:rFonts w:ascii="Arial" w:hAnsi="Arial" w:cs="Arial"/>
          <w:sz w:val="16"/>
          <w:szCs w:val="16"/>
        </w:rPr>
        <w:t xml:space="preserve"> </w:t>
      </w:r>
    </w:p>
    <w:p w:rsidR="00BA6F96" w:rsidRPr="00BA6F96" w:rsidRDefault="00BA6F96" w:rsidP="00F724C9">
      <w:pPr>
        <w:pStyle w:val="AITextSmallNoLineSpacing"/>
        <w:spacing w:line="240" w:lineRule="auto"/>
        <w:rPr>
          <w:rFonts w:cs="Arial"/>
          <w:b/>
          <w:bCs/>
        </w:rPr>
        <w:sectPr w:rsidR="00BA6F96" w:rsidRPr="00BA6F96" w:rsidSect="00F724C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BA6F96">
        <w:rPr>
          <w:rFonts w:cs="Arial"/>
          <w:b/>
          <w:bCs/>
        </w:rPr>
        <w:t>Salutation: Dear Ambassador</w:t>
      </w:r>
    </w:p>
    <w:p w:rsidR="00BA6F96" w:rsidRPr="009B1268" w:rsidRDefault="00BA6F96" w:rsidP="00F724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A6F96" w:rsidRPr="009B1268" w:rsidRDefault="00BA6F96" w:rsidP="00F724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243.17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A6F96" w:rsidRPr="00C27E96" w:rsidRDefault="00BA6F96" w:rsidP="00F724C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BA6F96" w:rsidRDefault="00BA6F96" w:rsidP="00F724C9">
      <w:pPr>
        <w:pStyle w:val="AIUASecondHeading"/>
        <w:spacing w:line="240" w:lineRule="auto"/>
        <w:rPr>
          <w:rFonts w:ascii="Arial" w:hAnsi="Arial" w:cs="Arial"/>
        </w:rPr>
        <w:sectPr w:rsidR="00BA6F96" w:rsidSect="00F724C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F724C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9947A1" w:rsidRPr="00D96687" w:rsidRDefault="009947A1" w:rsidP="00F724C9">
      <w:pPr>
        <w:pStyle w:val="AIintropara"/>
        <w:spacing w:after="0" w:line="240" w:lineRule="auto"/>
        <w:rPr>
          <w:rFonts w:cs="Arial"/>
          <w:b w:val="0"/>
          <w:sz w:val="40"/>
          <w:szCs w:val="36"/>
          <w:lang w:val="en-US"/>
        </w:rPr>
      </w:pPr>
      <w:r w:rsidRPr="00D96687">
        <w:rPr>
          <w:rFonts w:cs="Arial"/>
          <w:b w:val="0"/>
          <w:sz w:val="40"/>
          <w:szCs w:val="36"/>
          <w:lang w:val="en-US"/>
        </w:rPr>
        <w:t>DEATH THREATS</w:t>
      </w:r>
      <w:r w:rsidRPr="00D96687" w:rsidDel="00734962">
        <w:rPr>
          <w:rFonts w:cs="Arial"/>
          <w:b w:val="0"/>
          <w:sz w:val="40"/>
          <w:szCs w:val="36"/>
          <w:lang w:val="en-US"/>
        </w:rPr>
        <w:t xml:space="preserve"> </w:t>
      </w:r>
      <w:r w:rsidRPr="00D96687">
        <w:rPr>
          <w:rFonts w:cs="Arial"/>
          <w:b w:val="0"/>
          <w:sz w:val="40"/>
          <w:szCs w:val="36"/>
          <w:lang w:val="en-US"/>
        </w:rPr>
        <w:t xml:space="preserve">FOR HUMAN RIGHTS LAWYER  </w:t>
      </w:r>
    </w:p>
    <w:p w:rsidR="000F5EB5" w:rsidRPr="00F95961" w:rsidRDefault="000F5EB5" w:rsidP="00F724C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1757B" w:rsidRDefault="003C2499" w:rsidP="00F724C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The caste system in India is based on ascribed group identities. Dalits</w:t>
      </w:r>
      <w:r w:rsidR="00852B2D">
        <w:rPr>
          <w:rFonts w:cs="Arial"/>
        </w:rPr>
        <w:t>, or so-called ‘untouchables’</w:t>
      </w:r>
      <w:r w:rsidR="001D338E">
        <w:rPr>
          <w:rFonts w:cs="Arial"/>
        </w:rPr>
        <w:t xml:space="preserve"> </w:t>
      </w:r>
      <w:r w:rsidR="00852B2D">
        <w:rPr>
          <w:rFonts w:cs="Arial"/>
        </w:rPr>
        <w:t xml:space="preserve">are at the bottom of the caste system and are </w:t>
      </w:r>
      <w:r w:rsidR="009947A1">
        <w:rPr>
          <w:rFonts w:cs="Arial"/>
        </w:rPr>
        <w:t xml:space="preserve">often </w:t>
      </w:r>
      <w:r>
        <w:rPr>
          <w:rFonts w:cs="Arial"/>
        </w:rPr>
        <w:t xml:space="preserve">discriminated against by the dominant castes. </w:t>
      </w:r>
      <w:r w:rsidR="009947A1">
        <w:rPr>
          <w:rFonts w:cs="Arial"/>
        </w:rPr>
        <w:t>Rajat Kalsan</w:t>
      </w:r>
      <w:r w:rsidR="009947A1" w:rsidRPr="003C2499">
        <w:rPr>
          <w:rFonts w:cs="Arial"/>
        </w:rPr>
        <w:t xml:space="preserve"> </w:t>
      </w:r>
      <w:r w:rsidRPr="003C2499">
        <w:rPr>
          <w:rFonts w:cs="Arial"/>
        </w:rPr>
        <w:t xml:space="preserve">has frequently represented Dalits in Haryana </w:t>
      </w:r>
      <w:r w:rsidR="009947A1">
        <w:rPr>
          <w:rFonts w:cs="Arial"/>
        </w:rPr>
        <w:t xml:space="preserve">State, Northern India, </w:t>
      </w:r>
      <w:r w:rsidRPr="003C2499">
        <w:rPr>
          <w:rFonts w:cs="Arial"/>
        </w:rPr>
        <w:t>who have faced discrimination and violence</w:t>
      </w:r>
      <w:r>
        <w:rPr>
          <w:rFonts w:cs="Arial"/>
        </w:rPr>
        <w:t xml:space="preserve"> by members of dominant caste</w:t>
      </w:r>
      <w:r w:rsidR="00F06685">
        <w:rPr>
          <w:rFonts w:cs="Arial"/>
        </w:rPr>
        <w:t>s</w:t>
      </w:r>
      <w:r>
        <w:rPr>
          <w:rFonts w:cs="Arial"/>
        </w:rPr>
        <w:t xml:space="preserve">. These have included </w:t>
      </w:r>
      <w:r w:rsidRPr="003C2499">
        <w:rPr>
          <w:rFonts w:cs="Arial"/>
        </w:rPr>
        <w:t xml:space="preserve">cases of gang-rapes, killings and house-burnings. </w:t>
      </w:r>
    </w:p>
    <w:p w:rsidR="003C2499" w:rsidRDefault="009947A1" w:rsidP="00F724C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Rajat Kalsan</w:t>
      </w:r>
      <w:r w:rsidRPr="003C2499">
        <w:rPr>
          <w:rFonts w:cs="Arial"/>
        </w:rPr>
        <w:t xml:space="preserve"> </w:t>
      </w:r>
      <w:r w:rsidR="003C2499" w:rsidRPr="003C2499">
        <w:rPr>
          <w:rFonts w:cs="Arial"/>
        </w:rPr>
        <w:t>has been harassed and intimidated in the past for his work defending the rights of Dalit people</w:t>
      </w:r>
      <w:r w:rsidR="003C2499">
        <w:rPr>
          <w:rFonts w:cs="Arial"/>
        </w:rPr>
        <w:t xml:space="preserve">. </w:t>
      </w:r>
      <w:r w:rsidR="003C2499" w:rsidRPr="003C2499">
        <w:rPr>
          <w:rFonts w:cs="Arial"/>
        </w:rPr>
        <w:t xml:space="preserve">In 2015 and 2016, two other cases were filed against him </w:t>
      </w:r>
      <w:r>
        <w:rPr>
          <w:rFonts w:cs="Arial"/>
        </w:rPr>
        <w:t>in</w:t>
      </w:r>
      <w:r w:rsidR="003C2499" w:rsidRPr="003C2499">
        <w:rPr>
          <w:rFonts w:cs="Arial"/>
        </w:rPr>
        <w:t xml:space="preserve"> reaction to his work against atrocities committed by dominant caste members. These cited accusations of rioting and public disruption, among others. </w:t>
      </w:r>
    </w:p>
    <w:p w:rsidR="009947A1" w:rsidRDefault="003C2499" w:rsidP="00F724C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3C2499">
        <w:rPr>
          <w:rFonts w:cs="Arial"/>
        </w:rPr>
        <w:t>During the course of his work in the defence of Dalit hu</w:t>
      </w:r>
      <w:r>
        <w:rPr>
          <w:rFonts w:cs="Arial"/>
        </w:rPr>
        <w:t>man rights, Rajat Kalsan</w:t>
      </w:r>
      <w:r w:rsidRPr="003C2499">
        <w:rPr>
          <w:rFonts w:cs="Arial"/>
        </w:rPr>
        <w:t xml:space="preserve"> has faced multiple death threats and physical assaults. In 2011, he </w:t>
      </w:r>
      <w:r w:rsidR="00A1757B">
        <w:rPr>
          <w:rFonts w:cs="Arial"/>
        </w:rPr>
        <w:t xml:space="preserve">was provided police protection. </w:t>
      </w:r>
      <w:r w:rsidRPr="003C2499">
        <w:rPr>
          <w:rFonts w:cs="Arial"/>
        </w:rPr>
        <w:t xml:space="preserve">The protection was withdrawn in 2016 without any apparent reassessment of the risks he faces. </w:t>
      </w:r>
    </w:p>
    <w:p w:rsidR="009947A1" w:rsidRPr="00F95961" w:rsidRDefault="00675A75" w:rsidP="00F724C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threats and charges against Rajat Kalsan are part of a growing trend of threats, harassment </w:t>
      </w:r>
      <w:r w:rsidR="00C307A6">
        <w:rPr>
          <w:rFonts w:cs="Arial"/>
        </w:rPr>
        <w:t>and killings against</w:t>
      </w:r>
      <w:r>
        <w:rPr>
          <w:rFonts w:cs="Arial"/>
        </w:rPr>
        <w:t xml:space="preserve"> human rights defenders in India. Human rights defenders are working in increasingly hostile environments and are facing numerous hurdles in their work. </w:t>
      </w:r>
      <w:r w:rsidR="00C307A6">
        <w:rPr>
          <w:rFonts w:cs="Arial"/>
        </w:rPr>
        <w:t>These include fear of violence,</w:t>
      </w:r>
      <w:r w:rsidR="003E1E69">
        <w:rPr>
          <w:rFonts w:cs="Arial"/>
        </w:rPr>
        <w:t xml:space="preserve"> state</w:t>
      </w:r>
      <w:r w:rsidR="00C307A6">
        <w:rPr>
          <w:rFonts w:cs="Arial"/>
        </w:rPr>
        <w:t xml:space="preserve"> reprisa</w:t>
      </w:r>
      <w:r w:rsidR="003E1E69">
        <w:rPr>
          <w:rFonts w:cs="Arial"/>
        </w:rPr>
        <w:t>l</w:t>
      </w:r>
      <w:r w:rsidR="00C307A6">
        <w:rPr>
          <w:rFonts w:cs="Arial"/>
        </w:rPr>
        <w:t xml:space="preserve">, </w:t>
      </w:r>
      <w:r w:rsidR="003E1E69">
        <w:rPr>
          <w:rFonts w:cs="Arial"/>
        </w:rPr>
        <w:t>clampdown</w:t>
      </w:r>
      <w:r w:rsidR="00C307A6">
        <w:rPr>
          <w:rFonts w:cs="Arial"/>
        </w:rPr>
        <w:t xml:space="preserve"> </w:t>
      </w:r>
      <w:r w:rsidR="003E1E69">
        <w:rPr>
          <w:rFonts w:cs="Arial"/>
        </w:rPr>
        <w:t>on</w:t>
      </w:r>
      <w:r w:rsidR="00C307A6">
        <w:rPr>
          <w:rFonts w:cs="Arial"/>
        </w:rPr>
        <w:t xml:space="preserve"> funding and punitive laws. </w:t>
      </w:r>
    </w:p>
    <w:p w:rsidR="000F5EB5" w:rsidRPr="00F95961" w:rsidRDefault="000F5EB5" w:rsidP="00F724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C2499">
        <w:rPr>
          <w:rFonts w:ascii="Arial" w:hAnsi="Arial" w:cs="Arial"/>
          <w:sz w:val="16"/>
          <w:szCs w:val="16"/>
        </w:rPr>
        <w:t xml:space="preserve"> Rajat Kalsan</w:t>
      </w:r>
    </w:p>
    <w:p w:rsidR="000F5EB5" w:rsidRPr="00F95961" w:rsidRDefault="003C2499" w:rsidP="00F724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Gender: m</w:t>
      </w:r>
    </w:p>
    <w:p w:rsidR="000F5EB5" w:rsidRPr="00F95961" w:rsidRDefault="000F5EB5" w:rsidP="00F724C9">
      <w:pPr>
        <w:rPr>
          <w:rFonts w:ascii="Arial" w:hAnsi="Arial" w:cs="Arial"/>
        </w:rPr>
      </w:pPr>
    </w:p>
    <w:p w:rsidR="000F5EB5" w:rsidRPr="00F95961" w:rsidRDefault="000F5EB5" w:rsidP="00F724C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F95961" w:rsidSect="00F724C9">
          <w:footerReference w:type="first" r:id="rId2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F724C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0F5EB5" w:rsidRPr="00F95961" w:rsidRDefault="000F5EB5" w:rsidP="00F724C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9947A1" w:rsidRPr="00817483" w:rsidRDefault="009947A1" w:rsidP="00F724C9">
      <w:pPr>
        <w:tabs>
          <w:tab w:val="right" w:pos="10203"/>
        </w:tabs>
        <w:rPr>
          <w:rFonts w:ascii="Amnesty Trade Gothic" w:hAnsi="Amnesty Trade Gothic"/>
          <w:color w:val="FFFFFF"/>
        </w:rPr>
      </w:pPr>
      <w:r w:rsidRPr="006C554C">
        <w:rPr>
          <w:rFonts w:ascii="Amnesty Trade Gothic" w:hAnsi="Amnesty Trade Gothic"/>
          <w:sz w:val="16"/>
          <w:szCs w:val="16"/>
        </w:rPr>
        <w:t xml:space="preserve">UA: </w:t>
      </w:r>
      <w:r>
        <w:rPr>
          <w:rFonts w:ascii="Amnesty Trade Gothic" w:hAnsi="Amnesty Trade Gothic"/>
          <w:sz w:val="16"/>
          <w:szCs w:val="16"/>
        </w:rPr>
        <w:t>243/17</w:t>
      </w:r>
      <w:r w:rsidRPr="006C554C">
        <w:rPr>
          <w:rFonts w:ascii="Amnesty Trade Gothic" w:hAnsi="Amnesty Trade Gothic"/>
          <w:sz w:val="16"/>
          <w:szCs w:val="16"/>
        </w:rPr>
        <w:t xml:space="preserve"> Index: </w:t>
      </w:r>
      <w:r w:rsidRPr="00D96687">
        <w:rPr>
          <w:rFonts w:ascii="Amnesty Trade Gothic" w:hAnsi="Amnesty Trade Gothic"/>
          <w:bCs/>
          <w:sz w:val="16"/>
          <w:szCs w:val="16"/>
        </w:rPr>
        <w:t>ASA 20/7333/2017</w:t>
      </w:r>
      <w:r>
        <w:rPr>
          <w:rFonts w:ascii="Amnesty Trade Gothic" w:hAnsi="Amnesty Trade Gothic"/>
          <w:b/>
          <w:bCs/>
          <w:sz w:val="16"/>
          <w:szCs w:val="16"/>
        </w:rPr>
        <w:t xml:space="preserve"> </w:t>
      </w:r>
      <w:r>
        <w:rPr>
          <w:rFonts w:ascii="Amnesty Trade Gothic" w:hAnsi="Amnesty Trade Gothic"/>
          <w:sz w:val="16"/>
          <w:szCs w:val="16"/>
        </w:rPr>
        <w:t xml:space="preserve">Issue </w:t>
      </w:r>
      <w:r w:rsidRPr="006C554C">
        <w:rPr>
          <w:rFonts w:ascii="Amnesty Trade Gothic" w:hAnsi="Amnesty Trade Gothic"/>
          <w:sz w:val="16"/>
          <w:szCs w:val="16"/>
        </w:rPr>
        <w:t>Date: 2</w:t>
      </w:r>
      <w:r>
        <w:rPr>
          <w:rFonts w:ascii="Amnesty Trade Gothic" w:hAnsi="Amnesty Trade Gothic"/>
          <w:sz w:val="16"/>
          <w:szCs w:val="16"/>
        </w:rPr>
        <w:t>3</w:t>
      </w:r>
      <w:r w:rsidRPr="006C554C">
        <w:rPr>
          <w:rFonts w:ascii="Amnesty Trade Gothic" w:hAnsi="Amnesty Trade Gothic"/>
          <w:sz w:val="16"/>
          <w:szCs w:val="16"/>
        </w:rPr>
        <w:t xml:space="preserve"> October 2017</w:t>
      </w:r>
    </w:p>
    <w:p w:rsidR="000F5EB5" w:rsidRDefault="000F5EB5" w:rsidP="00F724C9">
      <w:pPr>
        <w:rPr>
          <w:rFonts w:ascii="Arial" w:hAnsi="Arial" w:cs="Arial"/>
          <w:sz w:val="16"/>
          <w:szCs w:val="16"/>
        </w:rPr>
      </w:pPr>
    </w:p>
    <w:p w:rsidR="00B76E54" w:rsidRPr="005115A2" w:rsidRDefault="00B76E54" w:rsidP="00F724C9">
      <w:pPr>
        <w:rPr>
          <w:rFonts w:ascii="Arial" w:hAnsi="Arial" w:cs="Arial"/>
          <w:sz w:val="16"/>
          <w:szCs w:val="16"/>
        </w:rPr>
      </w:pPr>
    </w:p>
    <w:sectPr w:rsidR="00B76E54" w:rsidRPr="005115A2" w:rsidSect="00F724C9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E4" w:rsidRDefault="00DF2CE4">
      <w:r>
        <w:separator/>
      </w:r>
    </w:p>
  </w:endnote>
  <w:endnote w:type="continuationSeparator" w:id="0">
    <w:p w:rsidR="00DF2CE4" w:rsidRDefault="00D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BA6F96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96" w:rsidRPr="00D158C3" w:rsidRDefault="00BA6F96" w:rsidP="00BA6F96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BA6F96" w:rsidRPr="00D158C3" w:rsidRDefault="00BA6F96" w:rsidP="00BA6F96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BA6F96" w:rsidRDefault="00BA6F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BA6F96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E4" w:rsidRDefault="00DF2CE4">
      <w:r>
        <w:separator/>
      </w:r>
    </w:p>
  </w:footnote>
  <w:footnote w:type="continuationSeparator" w:id="0">
    <w:p w:rsidR="00DF2CE4" w:rsidRDefault="00DF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6C554C" w:rsidRPr="006C554C" w:rsidRDefault="006C554C" w:rsidP="006C554C">
    <w:pPr>
      <w:tabs>
        <w:tab w:val="right" w:pos="10203"/>
      </w:tabs>
      <w:rPr>
        <w:rFonts w:ascii="Amnesty Trade Gothic" w:hAnsi="Amnesty Trade Gothic"/>
        <w:sz w:val="16"/>
        <w:szCs w:val="16"/>
      </w:rPr>
    </w:pPr>
  </w:p>
  <w:p w:rsidR="000F5EB5" w:rsidRPr="00817483" w:rsidRDefault="006C554C" w:rsidP="006C554C">
    <w:pPr>
      <w:tabs>
        <w:tab w:val="right" w:pos="10203"/>
      </w:tabs>
      <w:rPr>
        <w:rFonts w:ascii="Amnesty Trade Gothic" w:hAnsi="Amnesty Trade Gothic"/>
        <w:color w:val="FFFFFF"/>
      </w:rPr>
    </w:pPr>
    <w:r w:rsidRPr="006C554C">
      <w:rPr>
        <w:rFonts w:ascii="Amnesty Trade Gothic" w:hAnsi="Amnesty Trade Gothic"/>
        <w:sz w:val="16"/>
        <w:szCs w:val="16"/>
      </w:rPr>
      <w:t xml:space="preserve">UA: </w:t>
    </w:r>
    <w:r w:rsidR="00734962">
      <w:rPr>
        <w:rFonts w:ascii="Amnesty Trade Gothic" w:hAnsi="Amnesty Trade Gothic"/>
        <w:sz w:val="16"/>
        <w:szCs w:val="16"/>
      </w:rPr>
      <w:t>243/17</w:t>
    </w:r>
    <w:r w:rsidR="00734962" w:rsidRPr="006C554C">
      <w:rPr>
        <w:rFonts w:ascii="Amnesty Trade Gothic" w:hAnsi="Amnesty Trade Gothic"/>
        <w:sz w:val="16"/>
        <w:szCs w:val="16"/>
      </w:rPr>
      <w:t xml:space="preserve"> </w:t>
    </w:r>
    <w:r w:rsidRPr="006C554C">
      <w:rPr>
        <w:rFonts w:ascii="Amnesty Trade Gothic" w:hAnsi="Amnesty Trade Gothic"/>
        <w:sz w:val="16"/>
        <w:szCs w:val="16"/>
      </w:rPr>
      <w:t xml:space="preserve">Index: </w:t>
    </w:r>
    <w:r w:rsidR="00734962" w:rsidRPr="00C42AB7">
      <w:rPr>
        <w:rFonts w:ascii="Amnesty Trade Gothic" w:hAnsi="Amnesty Trade Gothic"/>
        <w:bCs/>
        <w:sz w:val="16"/>
        <w:szCs w:val="16"/>
      </w:rPr>
      <w:t>ASA 20/7333/2017</w:t>
    </w:r>
    <w:r w:rsidR="00734962">
      <w:rPr>
        <w:rFonts w:ascii="Amnesty Trade Gothic" w:hAnsi="Amnesty Trade Gothic"/>
        <w:b/>
        <w:bCs/>
        <w:sz w:val="16"/>
        <w:szCs w:val="16"/>
      </w:rPr>
      <w:t xml:space="preserve"> </w:t>
    </w:r>
    <w:r w:rsidRPr="006C554C">
      <w:rPr>
        <w:rFonts w:ascii="Amnesty Trade Gothic" w:hAnsi="Amnesty Trade Gothic"/>
        <w:sz w:val="16"/>
        <w:szCs w:val="16"/>
      </w:rPr>
      <w:t>India</w:t>
    </w:r>
    <w:r w:rsidR="000F5EB5">
      <w:rPr>
        <w:rFonts w:ascii="Amnesty Trade Gothic" w:hAnsi="Amnesty Trade Gothic"/>
        <w:sz w:val="16"/>
        <w:szCs w:val="16"/>
      </w:rPr>
      <w:tab/>
    </w:r>
    <w:r w:rsidRPr="006C554C">
      <w:rPr>
        <w:rFonts w:ascii="Amnesty Trade Gothic" w:hAnsi="Amnesty Trade Gothic"/>
        <w:sz w:val="16"/>
        <w:szCs w:val="16"/>
      </w:rPr>
      <w:t>Date: 2</w:t>
    </w:r>
    <w:r w:rsidR="00734962">
      <w:rPr>
        <w:rFonts w:ascii="Amnesty Trade Gothic" w:hAnsi="Amnesty Trade Gothic"/>
        <w:sz w:val="16"/>
        <w:szCs w:val="16"/>
      </w:rPr>
      <w:t>3</w:t>
    </w:r>
    <w:r w:rsidRPr="006C554C">
      <w:rPr>
        <w:rFonts w:ascii="Amnesty Trade Gothic" w:hAnsi="Amnesty Trade Gothic"/>
        <w:sz w:val="16"/>
        <w:szCs w:val="16"/>
      </w:rPr>
      <w:t xml:space="preserve"> October 2017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2E9F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776"/>
    <w:multiLevelType w:val="hybridMultilevel"/>
    <w:tmpl w:val="A78AF880"/>
    <w:lvl w:ilvl="0" w:tplc="DCD09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4C2C"/>
    <w:rsid w:val="000664A2"/>
    <w:rsid w:val="00067212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1F29"/>
    <w:rsid w:val="00134316"/>
    <w:rsid w:val="00136B5E"/>
    <w:rsid w:val="001411BF"/>
    <w:rsid w:val="00144E0E"/>
    <w:rsid w:val="00151B33"/>
    <w:rsid w:val="0015385F"/>
    <w:rsid w:val="0015416A"/>
    <w:rsid w:val="00156420"/>
    <w:rsid w:val="001602B5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186D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12BB"/>
    <w:rsid w:val="001C359A"/>
    <w:rsid w:val="001C6514"/>
    <w:rsid w:val="001C7698"/>
    <w:rsid w:val="001C7C68"/>
    <w:rsid w:val="001D338E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465F"/>
    <w:rsid w:val="002666D7"/>
    <w:rsid w:val="00267115"/>
    <w:rsid w:val="0026766F"/>
    <w:rsid w:val="002676E1"/>
    <w:rsid w:val="0027166B"/>
    <w:rsid w:val="00272361"/>
    <w:rsid w:val="00272E84"/>
    <w:rsid w:val="0027630F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B5D44"/>
    <w:rsid w:val="002C431D"/>
    <w:rsid w:val="002C7156"/>
    <w:rsid w:val="002D4041"/>
    <w:rsid w:val="002E0CB9"/>
    <w:rsid w:val="002E16BA"/>
    <w:rsid w:val="002F26A2"/>
    <w:rsid w:val="00302D8E"/>
    <w:rsid w:val="00304FA3"/>
    <w:rsid w:val="00305AB2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2E7B"/>
    <w:rsid w:val="003553F8"/>
    <w:rsid w:val="00355962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77DC"/>
    <w:rsid w:val="003A2A73"/>
    <w:rsid w:val="003A6617"/>
    <w:rsid w:val="003B2B16"/>
    <w:rsid w:val="003B4359"/>
    <w:rsid w:val="003B62B5"/>
    <w:rsid w:val="003C1E84"/>
    <w:rsid w:val="003C2499"/>
    <w:rsid w:val="003C2C28"/>
    <w:rsid w:val="003C391E"/>
    <w:rsid w:val="003C3DB5"/>
    <w:rsid w:val="003D377A"/>
    <w:rsid w:val="003D6B99"/>
    <w:rsid w:val="003E13BD"/>
    <w:rsid w:val="003E1E1A"/>
    <w:rsid w:val="003E1E69"/>
    <w:rsid w:val="003E3B8F"/>
    <w:rsid w:val="003E6AB3"/>
    <w:rsid w:val="003F09D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5C4"/>
    <w:rsid w:val="00426D1C"/>
    <w:rsid w:val="004312FA"/>
    <w:rsid w:val="00437710"/>
    <w:rsid w:val="00447941"/>
    <w:rsid w:val="00462F25"/>
    <w:rsid w:val="00464642"/>
    <w:rsid w:val="004667B6"/>
    <w:rsid w:val="00475586"/>
    <w:rsid w:val="00483709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3B19"/>
    <w:rsid w:val="004C666A"/>
    <w:rsid w:val="004D19C7"/>
    <w:rsid w:val="004D1ADE"/>
    <w:rsid w:val="004D4478"/>
    <w:rsid w:val="004D4AD7"/>
    <w:rsid w:val="004D7E5F"/>
    <w:rsid w:val="004E37F1"/>
    <w:rsid w:val="004E48D7"/>
    <w:rsid w:val="004E6A6E"/>
    <w:rsid w:val="004F123B"/>
    <w:rsid w:val="004F5371"/>
    <w:rsid w:val="004F5E4C"/>
    <w:rsid w:val="005040F2"/>
    <w:rsid w:val="00504708"/>
    <w:rsid w:val="00504B52"/>
    <w:rsid w:val="00505D6F"/>
    <w:rsid w:val="00507091"/>
    <w:rsid w:val="005110E5"/>
    <w:rsid w:val="005115A2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425F"/>
    <w:rsid w:val="005B5CFE"/>
    <w:rsid w:val="005C2CBA"/>
    <w:rsid w:val="005C4021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0A25"/>
    <w:rsid w:val="0061673E"/>
    <w:rsid w:val="006219A0"/>
    <w:rsid w:val="00622B89"/>
    <w:rsid w:val="00647838"/>
    <w:rsid w:val="006615B3"/>
    <w:rsid w:val="00664C69"/>
    <w:rsid w:val="006730DE"/>
    <w:rsid w:val="00675A75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C554C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4962"/>
    <w:rsid w:val="0073536A"/>
    <w:rsid w:val="00736B40"/>
    <w:rsid w:val="00742A3F"/>
    <w:rsid w:val="007479B8"/>
    <w:rsid w:val="007620A6"/>
    <w:rsid w:val="007623C1"/>
    <w:rsid w:val="00765FDB"/>
    <w:rsid w:val="00771BE5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482F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36A8F"/>
    <w:rsid w:val="00846A17"/>
    <w:rsid w:val="00852B2D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3FA9"/>
    <w:rsid w:val="00896156"/>
    <w:rsid w:val="008967FA"/>
    <w:rsid w:val="008A329A"/>
    <w:rsid w:val="008A3DAB"/>
    <w:rsid w:val="008A43F9"/>
    <w:rsid w:val="008A4E10"/>
    <w:rsid w:val="008A6700"/>
    <w:rsid w:val="008A6E02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904AF1"/>
    <w:rsid w:val="00907C0E"/>
    <w:rsid w:val="00912209"/>
    <w:rsid w:val="00912F08"/>
    <w:rsid w:val="009144AA"/>
    <w:rsid w:val="009238E8"/>
    <w:rsid w:val="00924E7F"/>
    <w:rsid w:val="00926D57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47A1"/>
    <w:rsid w:val="009964CD"/>
    <w:rsid w:val="00996F28"/>
    <w:rsid w:val="009971C5"/>
    <w:rsid w:val="009A7F84"/>
    <w:rsid w:val="009B774C"/>
    <w:rsid w:val="009C0BC3"/>
    <w:rsid w:val="009C13A5"/>
    <w:rsid w:val="009C1A49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9F6D12"/>
    <w:rsid w:val="00A02B06"/>
    <w:rsid w:val="00A071B0"/>
    <w:rsid w:val="00A1368B"/>
    <w:rsid w:val="00A1639D"/>
    <w:rsid w:val="00A1757B"/>
    <w:rsid w:val="00A24893"/>
    <w:rsid w:val="00A40882"/>
    <w:rsid w:val="00A4773E"/>
    <w:rsid w:val="00A50B87"/>
    <w:rsid w:val="00A52F77"/>
    <w:rsid w:val="00A547B5"/>
    <w:rsid w:val="00A6531D"/>
    <w:rsid w:val="00A74F0B"/>
    <w:rsid w:val="00A76B63"/>
    <w:rsid w:val="00A7761D"/>
    <w:rsid w:val="00A80480"/>
    <w:rsid w:val="00A83AB0"/>
    <w:rsid w:val="00A852C7"/>
    <w:rsid w:val="00A93950"/>
    <w:rsid w:val="00A95AD7"/>
    <w:rsid w:val="00AA5AAC"/>
    <w:rsid w:val="00AA6F6B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4667"/>
    <w:rsid w:val="00B15E11"/>
    <w:rsid w:val="00B22D7A"/>
    <w:rsid w:val="00B24B0A"/>
    <w:rsid w:val="00B2612B"/>
    <w:rsid w:val="00B30C02"/>
    <w:rsid w:val="00B337E6"/>
    <w:rsid w:val="00B35919"/>
    <w:rsid w:val="00B376BA"/>
    <w:rsid w:val="00B404F1"/>
    <w:rsid w:val="00B4432F"/>
    <w:rsid w:val="00B452E3"/>
    <w:rsid w:val="00B46EFA"/>
    <w:rsid w:val="00B5357F"/>
    <w:rsid w:val="00B60FB0"/>
    <w:rsid w:val="00B667DE"/>
    <w:rsid w:val="00B70C75"/>
    <w:rsid w:val="00B71421"/>
    <w:rsid w:val="00B71EB4"/>
    <w:rsid w:val="00B74265"/>
    <w:rsid w:val="00B7510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93B43"/>
    <w:rsid w:val="00BA31FC"/>
    <w:rsid w:val="00BA6F96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572B"/>
    <w:rsid w:val="00C264C5"/>
    <w:rsid w:val="00C27855"/>
    <w:rsid w:val="00C307A6"/>
    <w:rsid w:val="00C3478A"/>
    <w:rsid w:val="00C41169"/>
    <w:rsid w:val="00C42566"/>
    <w:rsid w:val="00C42AB7"/>
    <w:rsid w:val="00C445E1"/>
    <w:rsid w:val="00C45BF8"/>
    <w:rsid w:val="00C4789E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2819"/>
    <w:rsid w:val="00C9389D"/>
    <w:rsid w:val="00C97FBA"/>
    <w:rsid w:val="00CA00DD"/>
    <w:rsid w:val="00CA0E47"/>
    <w:rsid w:val="00CA164A"/>
    <w:rsid w:val="00CA77FD"/>
    <w:rsid w:val="00CB0762"/>
    <w:rsid w:val="00CB15A1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66A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2F0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4646"/>
    <w:rsid w:val="00D958BE"/>
    <w:rsid w:val="00D96687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6E04"/>
    <w:rsid w:val="00DE71A0"/>
    <w:rsid w:val="00DF0C26"/>
    <w:rsid w:val="00DF1274"/>
    <w:rsid w:val="00DF18DF"/>
    <w:rsid w:val="00DF2CE4"/>
    <w:rsid w:val="00DF3BFF"/>
    <w:rsid w:val="00DF7AB7"/>
    <w:rsid w:val="00E0076F"/>
    <w:rsid w:val="00E063DC"/>
    <w:rsid w:val="00E11A55"/>
    <w:rsid w:val="00E12B8F"/>
    <w:rsid w:val="00E21258"/>
    <w:rsid w:val="00E23769"/>
    <w:rsid w:val="00E2387F"/>
    <w:rsid w:val="00E30DA2"/>
    <w:rsid w:val="00E32FE5"/>
    <w:rsid w:val="00E360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3B6F"/>
    <w:rsid w:val="00E84846"/>
    <w:rsid w:val="00E96397"/>
    <w:rsid w:val="00E97E64"/>
    <w:rsid w:val="00EA281B"/>
    <w:rsid w:val="00EA37AB"/>
    <w:rsid w:val="00EA3D5D"/>
    <w:rsid w:val="00EA5AB5"/>
    <w:rsid w:val="00EA5F4A"/>
    <w:rsid w:val="00EA7847"/>
    <w:rsid w:val="00EB15FF"/>
    <w:rsid w:val="00EB1840"/>
    <w:rsid w:val="00EB3D70"/>
    <w:rsid w:val="00EB64F4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EF19C1"/>
    <w:rsid w:val="00EF4EF4"/>
    <w:rsid w:val="00F06685"/>
    <w:rsid w:val="00F103EC"/>
    <w:rsid w:val="00F10A13"/>
    <w:rsid w:val="00F16B8A"/>
    <w:rsid w:val="00F1703B"/>
    <w:rsid w:val="00F20743"/>
    <w:rsid w:val="00F21A97"/>
    <w:rsid w:val="00F21EEE"/>
    <w:rsid w:val="00F21F6D"/>
    <w:rsid w:val="00F25545"/>
    <w:rsid w:val="00F2569F"/>
    <w:rsid w:val="00F26B53"/>
    <w:rsid w:val="00F271BF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24C9"/>
    <w:rsid w:val="00F7781E"/>
    <w:rsid w:val="00F8095E"/>
    <w:rsid w:val="00F81CDF"/>
    <w:rsid w:val="00F876C6"/>
    <w:rsid w:val="00F91190"/>
    <w:rsid w:val="00F95961"/>
    <w:rsid w:val="00FA5E75"/>
    <w:rsid w:val="00FB2785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1BC171-29D1-4178-887D-53C0B338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  <w:lang w:val="en-GB" w:eastAsia="zh-TW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ADCCEA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  <w:lang w:val="en-GB" w:eastAsia="zh-TW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BA6F9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6F96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navtej.sarna@gmai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phsr@hry.nic.in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docs.google.com/forms/d/e/1FAIpQLSf3RUspces4lA9Gt7Fp9GiAcojCs6fnfFOTCLli3Su6c3S8ew/viewfor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www.facebook.com/Navtej.Sarna.Author/?hc_ref=ART20iomMeFY-4xH_Rl3zsnCfOPx-Jy89rFknA1xMqqcBPsdjsBYSbMxWdQYHRFK2w8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8AB41B-C574-4917-8F72-2722A530BB5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b9e52a15-8fce-43d3-9ff2-f6bd6a140a3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4550A7-59D0-4C08-B796-392C255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Missing lawyer at risk of torture: Jiang Tiangyong</vt:lpstr>
      <vt:lpstr/>
      <vt:lpstr>URGENT ACTION</vt:lpstr>
      <vt:lpstr>    ADditional Information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iar4team</cp:lastModifiedBy>
  <cp:revision>3</cp:revision>
  <cp:lastPrinted>2017-10-23T15:30:00Z</cp:lastPrinted>
  <dcterms:created xsi:type="dcterms:W3CDTF">2017-10-23T15:30:00Z</dcterms:created>
  <dcterms:modified xsi:type="dcterms:W3CDTF">2017-10-23T15:30:00Z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