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2578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90DFA" w:rsidRDefault="00DF0DC3" w:rsidP="00E2578D">
      <w:pPr>
        <w:jc w:val="both"/>
        <w:rPr>
          <w:rStyle w:val="AIHeadline"/>
          <w:rFonts w:cs="Arial"/>
          <w:snapToGrid w:val="0"/>
          <w:sz w:val="36"/>
          <w:szCs w:val="36"/>
        </w:rPr>
      </w:pPr>
      <w:r>
        <w:rPr>
          <w:rStyle w:val="AIHeadline"/>
          <w:rFonts w:cs="Arial"/>
          <w:snapToGrid w:val="0"/>
          <w:sz w:val="36"/>
          <w:szCs w:val="36"/>
        </w:rPr>
        <w:t>Man</w:t>
      </w:r>
      <w:r w:rsidR="00C02AA8" w:rsidRPr="00B90DFA">
        <w:rPr>
          <w:rStyle w:val="AIHeadline"/>
          <w:rFonts w:cs="Arial"/>
          <w:snapToGrid w:val="0"/>
          <w:sz w:val="36"/>
          <w:szCs w:val="36"/>
        </w:rPr>
        <w:t xml:space="preserve"> </w:t>
      </w:r>
      <w:r w:rsidR="003D3C35" w:rsidRPr="00B90DFA">
        <w:rPr>
          <w:rStyle w:val="AIHeadline"/>
          <w:rFonts w:cs="Arial"/>
          <w:snapToGrid w:val="0"/>
          <w:sz w:val="36"/>
          <w:szCs w:val="36"/>
        </w:rPr>
        <w:t>HELD IN</w:t>
      </w:r>
      <w:r w:rsidR="00C02AA8" w:rsidRPr="00B90DFA">
        <w:rPr>
          <w:rStyle w:val="AIHeadline"/>
          <w:rFonts w:cs="Arial"/>
          <w:snapToGrid w:val="0"/>
          <w:sz w:val="36"/>
          <w:szCs w:val="36"/>
        </w:rPr>
        <w:t xml:space="preserve"> </w:t>
      </w:r>
      <w:r w:rsidR="00A40A37" w:rsidRPr="00B90DFA">
        <w:rPr>
          <w:rStyle w:val="AIHeadline"/>
          <w:rFonts w:cs="Arial"/>
          <w:snapToGrid w:val="0"/>
          <w:sz w:val="36"/>
          <w:szCs w:val="36"/>
        </w:rPr>
        <w:t>Poor conditions</w:t>
      </w:r>
      <w:r w:rsidR="003D3C35" w:rsidRPr="00B90DFA">
        <w:rPr>
          <w:rStyle w:val="AIHeadline"/>
          <w:rFonts w:cs="Arial"/>
          <w:snapToGrid w:val="0"/>
          <w:sz w:val="36"/>
          <w:szCs w:val="36"/>
        </w:rPr>
        <w:t>, DENIED FAMILY VISITS</w:t>
      </w:r>
    </w:p>
    <w:p w:rsidR="00382BB7" w:rsidRPr="00A40A37" w:rsidRDefault="00A40A37" w:rsidP="00E2578D">
      <w:pPr>
        <w:pStyle w:val="AIintropara"/>
        <w:spacing w:line="240" w:lineRule="auto"/>
        <w:jc w:val="both"/>
        <w:rPr>
          <w:rStyle w:val="StyleAIBodytextAsianSimSunChar"/>
          <w:rFonts w:cs="Arial"/>
        </w:rPr>
      </w:pPr>
      <w:r>
        <w:rPr>
          <w:rFonts w:cs="Arial"/>
        </w:rPr>
        <w:t>James Ga</w:t>
      </w:r>
      <w:r w:rsidR="003D3C35">
        <w:rPr>
          <w:rFonts w:cs="Arial"/>
        </w:rPr>
        <w:t>t</w:t>
      </w:r>
      <w:r>
        <w:rPr>
          <w:rFonts w:cs="Arial"/>
        </w:rPr>
        <w:t>det</w:t>
      </w:r>
      <w:r w:rsidR="0050603D">
        <w:rPr>
          <w:rFonts w:cs="Arial"/>
        </w:rPr>
        <w:t>, who was unlawfully transferred</w:t>
      </w:r>
      <w:r w:rsidR="000126E0">
        <w:rPr>
          <w:rFonts w:cs="Arial"/>
        </w:rPr>
        <w:t xml:space="preserve"> from Kenya,</w:t>
      </w:r>
      <w:r>
        <w:rPr>
          <w:rFonts w:cs="Arial"/>
        </w:rPr>
        <w:t xml:space="preserve"> has been charged </w:t>
      </w:r>
      <w:r w:rsidR="000126E0">
        <w:rPr>
          <w:rFonts w:cs="Arial"/>
        </w:rPr>
        <w:t>with several offenses a</w:t>
      </w:r>
      <w:r w:rsidR="003D3C35">
        <w:rPr>
          <w:rFonts w:cs="Arial"/>
        </w:rPr>
        <w:t>mong the</w:t>
      </w:r>
      <w:r w:rsidR="000126E0">
        <w:rPr>
          <w:rFonts w:cs="Arial"/>
        </w:rPr>
        <w:t>m</w:t>
      </w:r>
      <w:r w:rsidR="003D3C35">
        <w:rPr>
          <w:rFonts w:cs="Arial"/>
        </w:rPr>
        <w:t xml:space="preserve"> ‘</w:t>
      </w:r>
      <w:r w:rsidR="00A005A6">
        <w:rPr>
          <w:rFonts w:cs="Arial"/>
        </w:rPr>
        <w:t>T</w:t>
      </w:r>
      <w:r>
        <w:rPr>
          <w:rFonts w:cs="Arial"/>
        </w:rPr>
        <w:t>reason</w:t>
      </w:r>
      <w:r w:rsidR="003D3C35">
        <w:rPr>
          <w:rFonts w:cs="Arial"/>
        </w:rPr>
        <w:t>’</w:t>
      </w:r>
      <w:r>
        <w:rPr>
          <w:rFonts w:cs="Arial"/>
        </w:rPr>
        <w:t xml:space="preserve"> which carries the death penalty, or life imprisonment. He </w:t>
      </w:r>
      <w:r w:rsidR="003D3C35">
        <w:rPr>
          <w:rFonts w:cs="Arial"/>
        </w:rPr>
        <w:t xml:space="preserve">is being </w:t>
      </w:r>
      <w:r>
        <w:rPr>
          <w:rFonts w:cs="Arial"/>
        </w:rPr>
        <w:t>held</w:t>
      </w:r>
      <w:r w:rsidR="003D3C35">
        <w:rPr>
          <w:rFonts w:cs="Arial"/>
        </w:rPr>
        <w:t xml:space="preserve"> at the National Security Service (NSS) headquarters under</w:t>
      </w:r>
      <w:r>
        <w:rPr>
          <w:rFonts w:cs="Arial"/>
        </w:rPr>
        <w:t xml:space="preserve"> poor detention conditions</w:t>
      </w:r>
      <w:r w:rsidR="003D3C35">
        <w:rPr>
          <w:rFonts w:cs="Arial"/>
        </w:rPr>
        <w:t>. He has been denied</w:t>
      </w:r>
      <w:r>
        <w:rPr>
          <w:rFonts w:cs="Arial"/>
        </w:rPr>
        <w:t xml:space="preserve"> </w:t>
      </w:r>
      <w:r w:rsidR="00983587">
        <w:rPr>
          <w:rFonts w:cs="Arial"/>
        </w:rPr>
        <w:t>visits from his lawyers and family since 15 September</w:t>
      </w:r>
      <w:r w:rsidR="00DF0DC3">
        <w:rPr>
          <w:rFonts w:cs="Arial"/>
        </w:rPr>
        <w:t>.</w:t>
      </w:r>
      <w:r>
        <w:rPr>
          <w:rFonts w:cs="Arial"/>
        </w:rPr>
        <w:t xml:space="preserve">  </w:t>
      </w:r>
      <w:r w:rsidR="006D142F">
        <w:rPr>
          <w:rStyle w:val="StyleAIBodytextAsianSimSunChar"/>
          <w:rFonts w:cs="Arial"/>
        </w:rPr>
        <w:t xml:space="preserve"> </w:t>
      </w:r>
    </w:p>
    <w:p w:rsidR="003D3C35" w:rsidRPr="000126E0" w:rsidRDefault="006D142F" w:rsidP="00E2578D">
      <w:pPr>
        <w:pStyle w:val="AIBodytext"/>
        <w:tabs>
          <w:tab w:val="clear" w:pos="567"/>
        </w:tabs>
        <w:spacing w:line="240" w:lineRule="auto"/>
        <w:jc w:val="both"/>
        <w:rPr>
          <w:rStyle w:val="StyleAIBodytextAsianSimSunChar"/>
          <w:rFonts w:cs="Arial"/>
        </w:rPr>
      </w:pPr>
      <w:r w:rsidRPr="00600BDB">
        <w:rPr>
          <w:rStyle w:val="StyleAIBodytextAsianSimSunChar"/>
          <w:rFonts w:cs="Arial"/>
          <w:b/>
        </w:rPr>
        <w:t>James Ga</w:t>
      </w:r>
      <w:r w:rsidR="005F26EB" w:rsidRPr="00600BDB">
        <w:rPr>
          <w:rStyle w:val="StyleAIBodytextAsianSimSunChar"/>
          <w:rFonts w:cs="Arial"/>
          <w:b/>
        </w:rPr>
        <w:t>t</w:t>
      </w:r>
      <w:r w:rsidRPr="00600BDB">
        <w:rPr>
          <w:rStyle w:val="StyleAIBodytextAsianSimSunChar"/>
          <w:rFonts w:cs="Arial"/>
          <w:b/>
        </w:rPr>
        <w:t>det</w:t>
      </w:r>
      <w:r w:rsidR="008101D6">
        <w:rPr>
          <w:rStyle w:val="StyleAIBodytextAsianSimSunChar"/>
          <w:rFonts w:cs="Arial"/>
        </w:rPr>
        <w:t xml:space="preserve"> </w:t>
      </w:r>
      <w:r>
        <w:rPr>
          <w:rStyle w:val="StyleAIBodytextAsianSimSunChar"/>
          <w:rFonts w:cs="Arial"/>
        </w:rPr>
        <w:t xml:space="preserve">was unlawfully </w:t>
      </w:r>
      <w:r w:rsidR="0050603D">
        <w:rPr>
          <w:rStyle w:val="StyleAIBodytextAsianSimSunChar"/>
          <w:rFonts w:cs="Arial"/>
        </w:rPr>
        <w:t xml:space="preserve">transferred </w:t>
      </w:r>
      <w:r>
        <w:rPr>
          <w:rStyle w:val="StyleAIBodytextAsianSimSunChar"/>
          <w:rFonts w:cs="Arial"/>
        </w:rPr>
        <w:t>from Kenya</w:t>
      </w:r>
      <w:r w:rsidR="00DF0DC3">
        <w:rPr>
          <w:rStyle w:val="StyleAIBodytextAsianSimSunChar"/>
          <w:rFonts w:cs="Arial"/>
        </w:rPr>
        <w:t xml:space="preserve"> to South Sudan</w:t>
      </w:r>
      <w:r>
        <w:rPr>
          <w:rStyle w:val="StyleAIBodytextAsianSimSunChar"/>
          <w:rFonts w:cs="Arial"/>
        </w:rPr>
        <w:t xml:space="preserve"> in November 2016</w:t>
      </w:r>
      <w:r w:rsidR="000126E0">
        <w:rPr>
          <w:rStyle w:val="StyleAIBodytextAsianSimSunChar"/>
          <w:rFonts w:cs="Arial"/>
        </w:rPr>
        <w:t>.</w:t>
      </w:r>
      <w:r>
        <w:rPr>
          <w:rStyle w:val="StyleAIBodytextAsianSimSunChar"/>
          <w:rFonts w:cs="Arial"/>
        </w:rPr>
        <w:t xml:space="preserve"> </w:t>
      </w:r>
      <w:r w:rsidR="00D37C13">
        <w:rPr>
          <w:rStyle w:val="StyleAIBodytextAsianSimSunChar"/>
          <w:rFonts w:cs="Arial"/>
        </w:rPr>
        <w:t>He was</w:t>
      </w:r>
      <w:r w:rsidR="003D3C35">
        <w:rPr>
          <w:rStyle w:val="StyleAIBodytextAsianSimSunChar"/>
          <w:rFonts w:cs="Arial"/>
        </w:rPr>
        <w:t>,</w:t>
      </w:r>
      <w:r w:rsidR="00081E4D">
        <w:rPr>
          <w:rStyle w:val="StyleAIBodytextAsianSimSunChar"/>
          <w:rFonts w:cs="Arial"/>
        </w:rPr>
        <w:t xml:space="preserve"> </w:t>
      </w:r>
      <w:r w:rsidR="003D3C35">
        <w:rPr>
          <w:rStyle w:val="StyleAIBodytextAsianSimSunChar"/>
          <w:rFonts w:cs="Arial"/>
        </w:rPr>
        <w:t xml:space="preserve">on 23 August, </w:t>
      </w:r>
      <w:r w:rsidR="00081E4D">
        <w:rPr>
          <w:rStyle w:val="StyleAIBodytextAsianSimSunChar"/>
          <w:rFonts w:cs="Arial"/>
        </w:rPr>
        <w:t>c</w:t>
      </w:r>
      <w:r w:rsidR="008101D6">
        <w:rPr>
          <w:rStyle w:val="StyleAIBodytextAsianSimSunChar"/>
          <w:rFonts w:cs="Arial"/>
        </w:rPr>
        <w:t xml:space="preserve">harged </w:t>
      </w:r>
      <w:r w:rsidR="00C02735">
        <w:rPr>
          <w:rStyle w:val="StyleAIBodytextAsianSimSunChar"/>
          <w:rFonts w:cs="Arial"/>
        </w:rPr>
        <w:t>with: inciting violence</w:t>
      </w:r>
      <w:r w:rsidR="00993E20">
        <w:rPr>
          <w:rStyle w:val="StyleAIBodytextAsianSimSunChar"/>
          <w:rFonts w:cs="Arial"/>
        </w:rPr>
        <w:t xml:space="preserve"> – ‘Abetment’</w:t>
      </w:r>
      <w:r w:rsidR="00C02735">
        <w:rPr>
          <w:rStyle w:val="StyleAIBodytextAsianSimSunChar"/>
          <w:rFonts w:cs="Arial"/>
        </w:rPr>
        <w:t xml:space="preserve"> (article 52), </w:t>
      </w:r>
      <w:r w:rsidR="00993E20">
        <w:rPr>
          <w:rStyle w:val="StyleAIBodytextAsianSimSunChar"/>
          <w:rFonts w:cs="Arial"/>
        </w:rPr>
        <w:t xml:space="preserve">‘Treason’ </w:t>
      </w:r>
      <w:r w:rsidR="00C02735">
        <w:rPr>
          <w:rStyle w:val="StyleAIBodytextAsianSimSunChar"/>
          <w:rFonts w:cs="Arial"/>
        </w:rPr>
        <w:t xml:space="preserve">(article 64), </w:t>
      </w:r>
      <w:r w:rsidR="00993E20">
        <w:rPr>
          <w:rStyle w:val="StyleAIBodytextAsianSimSunChar"/>
          <w:rFonts w:cs="Arial"/>
        </w:rPr>
        <w:t>‘Publishing or Communicating False Statements Prejudicial to Southern Sudan’</w:t>
      </w:r>
      <w:r w:rsidR="00C02735">
        <w:rPr>
          <w:rStyle w:val="StyleAIBodytextAsianSimSunChar"/>
          <w:rFonts w:cs="Arial"/>
        </w:rPr>
        <w:t xml:space="preserve"> (article 75), and </w:t>
      </w:r>
      <w:r w:rsidR="00993E20">
        <w:rPr>
          <w:rStyle w:val="StyleAIBodytextAsianSimSunChar"/>
          <w:rFonts w:cs="Arial"/>
        </w:rPr>
        <w:t xml:space="preserve">‘Undermining Authority of or Insulting President’ </w:t>
      </w:r>
      <w:r w:rsidR="00C02735">
        <w:rPr>
          <w:rStyle w:val="StyleAIBodytextAsianSimSunChar"/>
          <w:rFonts w:cs="Arial"/>
        </w:rPr>
        <w:t xml:space="preserve">(article 76) under the South Sudan Penal Code of 2008. </w:t>
      </w:r>
      <w:r w:rsidR="002A3C70">
        <w:rPr>
          <w:rStyle w:val="StyleAIBodytextAsianSimSunChar"/>
          <w:rFonts w:cs="Arial"/>
        </w:rPr>
        <w:t xml:space="preserve">The charge of </w:t>
      </w:r>
      <w:r w:rsidR="00071AA3">
        <w:rPr>
          <w:rStyle w:val="StyleAIBodytextAsianSimSunChar"/>
          <w:rFonts w:cs="Arial"/>
        </w:rPr>
        <w:t>t</w:t>
      </w:r>
      <w:r w:rsidR="002A3C70">
        <w:rPr>
          <w:rStyle w:val="StyleAIBodytextAsianSimSunChar"/>
          <w:rFonts w:cs="Arial"/>
        </w:rPr>
        <w:t>reason is</w:t>
      </w:r>
      <w:r w:rsidR="00BD5AD4">
        <w:rPr>
          <w:rStyle w:val="StyleAIBodytextAsianSimSunChar"/>
          <w:rFonts w:cs="Arial"/>
        </w:rPr>
        <w:t xml:space="preserve"> punishable by</w:t>
      </w:r>
      <w:r w:rsidR="00F83E35">
        <w:rPr>
          <w:rStyle w:val="StyleAIBodytextAsianSimSunChar"/>
          <w:rFonts w:cs="Arial"/>
        </w:rPr>
        <w:t xml:space="preserve"> death or life imprisonment. </w:t>
      </w:r>
    </w:p>
    <w:p w:rsidR="00DF0DC3" w:rsidRPr="00F376D0" w:rsidRDefault="00931522" w:rsidP="00E2578D">
      <w:pPr>
        <w:pStyle w:val="AIBodytext"/>
        <w:tabs>
          <w:tab w:val="clear" w:pos="567"/>
        </w:tabs>
        <w:spacing w:line="240" w:lineRule="auto"/>
        <w:jc w:val="both"/>
        <w:rPr>
          <w:rStyle w:val="StyleAIBodytextAsianSimSunChar"/>
          <w:rFonts w:cs="Arial"/>
        </w:rPr>
      </w:pPr>
      <w:r>
        <w:rPr>
          <w:rStyle w:val="StyleAIBodytextAsianSimSunChar"/>
          <w:rFonts w:cs="Arial"/>
        </w:rPr>
        <w:t xml:space="preserve">The first hearing took place on 30 August and the second on </w:t>
      </w:r>
      <w:r w:rsidR="00813BA5">
        <w:rPr>
          <w:rStyle w:val="StyleAIBodytextAsianSimSunChar"/>
          <w:rFonts w:cs="Arial"/>
        </w:rPr>
        <w:t xml:space="preserve">6 September. </w:t>
      </w:r>
      <w:r w:rsidR="003D3C35">
        <w:rPr>
          <w:rStyle w:val="StyleAIBodytextAsianSimSunChar"/>
          <w:rFonts w:cs="Arial"/>
        </w:rPr>
        <w:t xml:space="preserve">During the </w:t>
      </w:r>
      <w:r w:rsidR="00983587">
        <w:rPr>
          <w:rStyle w:val="StyleAIBodytextAsianSimSunChar"/>
          <w:rFonts w:cs="Arial"/>
        </w:rPr>
        <w:t xml:space="preserve">first </w:t>
      </w:r>
      <w:r w:rsidR="003D3C35">
        <w:rPr>
          <w:rStyle w:val="StyleAIBodytextAsianSimSunChar"/>
          <w:rFonts w:cs="Arial"/>
        </w:rPr>
        <w:t xml:space="preserve">court session, </w:t>
      </w:r>
      <w:r w:rsidR="003D3C35" w:rsidRPr="00B90DFA">
        <w:rPr>
          <w:rStyle w:val="StyleAIBodytextAsianSimSunChar"/>
          <w:rFonts w:cs="Arial"/>
        </w:rPr>
        <w:t>James Gatdet</w:t>
      </w:r>
      <w:r w:rsidR="003D3C35">
        <w:rPr>
          <w:rStyle w:val="StyleAIBodytextAsianSimSunChar"/>
          <w:rFonts w:cs="Arial"/>
        </w:rPr>
        <w:t>’s lawyers raised concern about the poor conditions of his detention. At the time he had spent over seven months in solitary confineme</w:t>
      </w:r>
      <w:r w:rsidR="00345CAA">
        <w:rPr>
          <w:rStyle w:val="StyleAIBodytextAsianSimSunChar"/>
          <w:rFonts w:cs="Arial"/>
        </w:rPr>
        <w:t>nt, with no access to sunlight or</w:t>
      </w:r>
      <w:r w:rsidR="003D3C35">
        <w:rPr>
          <w:rStyle w:val="StyleAIBodytextAsianSimSunChar"/>
          <w:rFonts w:cs="Arial"/>
        </w:rPr>
        <w:t xml:space="preserve"> physical activity and extremely limited human interaction. After the court </w:t>
      </w:r>
      <w:r w:rsidR="003D3C35" w:rsidRPr="00F376D0">
        <w:rPr>
          <w:rStyle w:val="StyleAIBodytextAsianSimSunChar"/>
          <w:rFonts w:cs="Arial"/>
        </w:rPr>
        <w:t>session, he</w:t>
      </w:r>
      <w:r w:rsidR="00345CAA" w:rsidRPr="00F376D0">
        <w:rPr>
          <w:rStyle w:val="StyleAIBodytextAsianSimSunChar"/>
          <w:rFonts w:cs="Arial"/>
        </w:rPr>
        <w:t xml:space="preserve"> was</w:t>
      </w:r>
      <w:r w:rsidR="003D3C35" w:rsidRPr="00F376D0">
        <w:rPr>
          <w:rStyle w:val="StyleAIBodytextAsianSimSunChar"/>
          <w:rFonts w:cs="Arial"/>
        </w:rPr>
        <w:t xml:space="preserve"> moved to a regular cell</w:t>
      </w:r>
      <w:r w:rsidR="00345CAA" w:rsidRPr="00F376D0">
        <w:rPr>
          <w:rStyle w:val="StyleAIBodytextAsianSimSunChar"/>
          <w:rFonts w:cs="Arial"/>
        </w:rPr>
        <w:t>, but continue</w:t>
      </w:r>
      <w:r w:rsidR="00DF0DC3" w:rsidRPr="00F376D0">
        <w:rPr>
          <w:rStyle w:val="StyleAIBodytextAsianSimSunChar"/>
          <w:rFonts w:cs="Arial"/>
        </w:rPr>
        <w:t>s</w:t>
      </w:r>
      <w:r w:rsidR="00345CAA" w:rsidRPr="00F376D0">
        <w:rPr>
          <w:rStyle w:val="StyleAIBodytextAsianSimSunChar"/>
          <w:rFonts w:cs="Arial"/>
        </w:rPr>
        <w:t xml:space="preserve"> to suffer </w:t>
      </w:r>
      <w:r w:rsidR="004E42FE" w:rsidRPr="00F376D0">
        <w:rPr>
          <w:rStyle w:val="StyleAIBodytextAsianSimSunChar"/>
          <w:rFonts w:cs="Arial"/>
        </w:rPr>
        <w:t xml:space="preserve">due to poor conditions in detention. </w:t>
      </w:r>
      <w:r w:rsidR="000126E0" w:rsidRPr="00F376D0">
        <w:rPr>
          <w:rStyle w:val="StyleAIBodytextAsianSimSunChar"/>
          <w:rFonts w:cs="Arial"/>
        </w:rPr>
        <w:t xml:space="preserve"> </w:t>
      </w:r>
    </w:p>
    <w:p w:rsidR="00F376D0" w:rsidRPr="00F376D0" w:rsidRDefault="003D3C35" w:rsidP="00F376D0">
      <w:pPr>
        <w:rPr>
          <w:rFonts w:ascii="Arial" w:eastAsia="Calibri" w:hAnsi="Arial" w:cs="Arial"/>
          <w:b/>
          <w:sz w:val="20"/>
          <w:szCs w:val="20"/>
          <w:lang w:val="en-US" w:eastAsia="en-US"/>
        </w:rPr>
      </w:pPr>
      <w:r w:rsidRPr="00F376D0">
        <w:rPr>
          <w:rStyle w:val="StyleAIBodytextAsianSimSunChar"/>
          <w:rFonts w:cs="Arial"/>
          <w:sz w:val="20"/>
          <w:szCs w:val="20"/>
        </w:rPr>
        <w:t>On</w:t>
      </w:r>
      <w:r w:rsidR="00E51E25" w:rsidRPr="00F376D0">
        <w:rPr>
          <w:rStyle w:val="StyleAIBodytextAsianSimSunChar"/>
          <w:rFonts w:cs="Arial"/>
          <w:sz w:val="20"/>
          <w:szCs w:val="20"/>
        </w:rPr>
        <w:t xml:space="preserve"> </w:t>
      </w:r>
      <w:r w:rsidR="00813BA5" w:rsidRPr="00F376D0">
        <w:rPr>
          <w:rStyle w:val="StyleAIBodytextAsianSimSunChar"/>
          <w:rFonts w:cs="Arial"/>
          <w:sz w:val="20"/>
          <w:szCs w:val="20"/>
        </w:rPr>
        <w:t>15</w:t>
      </w:r>
      <w:r w:rsidR="00E51E25" w:rsidRPr="00F376D0">
        <w:rPr>
          <w:rStyle w:val="StyleAIBodytextAsianSimSunChar"/>
          <w:rFonts w:cs="Arial"/>
          <w:sz w:val="20"/>
          <w:szCs w:val="20"/>
        </w:rPr>
        <w:t xml:space="preserve"> September</w:t>
      </w:r>
      <w:r w:rsidRPr="00F376D0">
        <w:rPr>
          <w:rStyle w:val="StyleAIBodytextAsianSimSunChar"/>
          <w:rFonts w:cs="Arial"/>
          <w:sz w:val="20"/>
          <w:szCs w:val="20"/>
        </w:rPr>
        <w:t>,</w:t>
      </w:r>
      <w:r w:rsidR="000A0CF7" w:rsidRPr="00F376D0">
        <w:rPr>
          <w:rStyle w:val="StyleAIBodytextAsianSimSunChar"/>
          <w:rFonts w:cs="Arial"/>
          <w:sz w:val="20"/>
          <w:szCs w:val="20"/>
        </w:rPr>
        <w:t xml:space="preserve"> </w:t>
      </w:r>
      <w:r w:rsidR="00E51E25" w:rsidRPr="00F376D0">
        <w:rPr>
          <w:rStyle w:val="StyleAIBodytextAsianSimSunChar"/>
          <w:rFonts w:cs="Arial"/>
          <w:sz w:val="20"/>
          <w:szCs w:val="20"/>
        </w:rPr>
        <w:t>t</w:t>
      </w:r>
      <w:r w:rsidR="00607D54" w:rsidRPr="00F376D0">
        <w:rPr>
          <w:rStyle w:val="StyleAIBodytextAsianSimSunChar"/>
          <w:rFonts w:cs="Arial"/>
          <w:sz w:val="20"/>
          <w:szCs w:val="20"/>
        </w:rPr>
        <w:t xml:space="preserve">he High Court adjourned </w:t>
      </w:r>
      <w:r w:rsidR="00BD5AD4" w:rsidRPr="00F376D0">
        <w:rPr>
          <w:rStyle w:val="StyleAIBodytextAsianSimSunChar"/>
          <w:rFonts w:cs="Arial"/>
          <w:sz w:val="20"/>
          <w:szCs w:val="20"/>
        </w:rPr>
        <w:t xml:space="preserve">his </w:t>
      </w:r>
      <w:r w:rsidR="00607D54" w:rsidRPr="00F376D0">
        <w:rPr>
          <w:rStyle w:val="StyleAIBodytextAsianSimSunChar"/>
          <w:rFonts w:cs="Arial"/>
          <w:sz w:val="20"/>
          <w:szCs w:val="20"/>
        </w:rPr>
        <w:t>trial under Section 265 ‘Powers of Review and Revision’ of the Code of Criminal Procedure Act of 2008</w:t>
      </w:r>
      <w:r w:rsidR="00DF4232" w:rsidRPr="00F376D0">
        <w:rPr>
          <w:rStyle w:val="StyleAIBodytextAsianSimSunChar"/>
          <w:rFonts w:cs="Arial"/>
          <w:sz w:val="20"/>
          <w:szCs w:val="20"/>
        </w:rPr>
        <w:t>.</w:t>
      </w:r>
      <w:r w:rsidR="008B25B1" w:rsidRPr="00F376D0">
        <w:rPr>
          <w:rStyle w:val="StyleAIBodytextAsianSimSunChar"/>
          <w:rFonts w:cs="Arial"/>
          <w:sz w:val="20"/>
          <w:szCs w:val="20"/>
        </w:rPr>
        <w:t xml:space="preserve"> There is no date </w:t>
      </w:r>
      <w:r w:rsidR="00071AA3" w:rsidRPr="00F376D0">
        <w:rPr>
          <w:rStyle w:val="StyleAIBodytextAsianSimSunChar"/>
          <w:rFonts w:cs="Arial"/>
          <w:sz w:val="20"/>
          <w:szCs w:val="20"/>
        </w:rPr>
        <w:t xml:space="preserve">set </w:t>
      </w:r>
      <w:r w:rsidR="008B25B1" w:rsidRPr="00F376D0">
        <w:rPr>
          <w:rStyle w:val="StyleAIBodytextAsianSimSunChar"/>
          <w:rFonts w:cs="Arial"/>
          <w:sz w:val="20"/>
          <w:szCs w:val="20"/>
        </w:rPr>
        <w:t>for the next hearing</w:t>
      </w:r>
      <w:r w:rsidR="00E51E25" w:rsidRPr="00F376D0">
        <w:rPr>
          <w:rStyle w:val="StyleAIBodytextAsianSimSunChar"/>
          <w:rFonts w:cs="Arial"/>
          <w:sz w:val="20"/>
          <w:szCs w:val="20"/>
        </w:rPr>
        <w:t>.</w:t>
      </w:r>
      <w:r w:rsidR="00DF4232" w:rsidRPr="00F376D0">
        <w:rPr>
          <w:rStyle w:val="StyleAIBodytextAsianSimSunChar"/>
          <w:rFonts w:cs="Arial"/>
          <w:sz w:val="20"/>
          <w:szCs w:val="20"/>
        </w:rPr>
        <w:t xml:space="preserve"> </w:t>
      </w:r>
      <w:r w:rsidR="00DF0DC3" w:rsidRPr="00F376D0">
        <w:rPr>
          <w:rStyle w:val="StyleAIBodytextAsianSimSunChar"/>
          <w:rFonts w:cs="Arial"/>
          <w:sz w:val="20"/>
          <w:szCs w:val="20"/>
        </w:rPr>
        <w:t xml:space="preserve">He has since been denied visits by his lawyers and family. </w:t>
      </w:r>
      <w:r w:rsidR="004E42FE" w:rsidRPr="00F376D0">
        <w:rPr>
          <w:rStyle w:val="StyleAIBodytextAsianSimSunChar"/>
          <w:rFonts w:cs="Arial"/>
          <w:sz w:val="20"/>
          <w:szCs w:val="20"/>
        </w:rPr>
        <w:t>Amnesty International has received reports that h</w:t>
      </w:r>
      <w:r w:rsidR="00DF0DC3" w:rsidRPr="00F376D0">
        <w:rPr>
          <w:rStyle w:val="StyleAIBodytextAsianSimSunChar"/>
          <w:rFonts w:cs="Arial"/>
          <w:sz w:val="20"/>
          <w:szCs w:val="20"/>
        </w:rPr>
        <w:t>e also does not have access to medical treatment that he needs.</w:t>
      </w:r>
      <w:r w:rsidR="00E2578D">
        <w:rPr>
          <w:rStyle w:val="StyleAIBodytextAsianSimSunChar"/>
          <w:rFonts w:cs="Arial"/>
        </w:rPr>
        <w:br/>
      </w:r>
      <w:r w:rsidR="00E2578D">
        <w:rPr>
          <w:rFonts w:eastAsia="Calibri" w:cs="Arial"/>
          <w:b/>
          <w:lang w:val="en-US"/>
        </w:rPr>
        <w:br/>
      </w:r>
      <w:r w:rsidR="00F376D0" w:rsidRPr="00F376D0">
        <w:rPr>
          <w:rFonts w:ascii="Arial" w:eastAsia="Calibri" w:hAnsi="Arial" w:cs="Arial"/>
          <w:b/>
          <w:sz w:val="20"/>
          <w:szCs w:val="20"/>
          <w:lang w:val="en-US" w:eastAsia="en-US"/>
        </w:rPr>
        <w:t>1) TAKE ACTION</w:t>
      </w:r>
    </w:p>
    <w:p w:rsidR="00F376D0" w:rsidRDefault="00F376D0" w:rsidP="00F376D0">
      <w:pPr>
        <w:rPr>
          <w:rFonts w:ascii="Arial" w:eastAsia="Calibri" w:hAnsi="Arial" w:cs="Arial"/>
          <w:b/>
          <w:sz w:val="20"/>
          <w:szCs w:val="20"/>
          <w:lang w:val="en-US" w:eastAsia="en-US"/>
        </w:rPr>
      </w:pPr>
      <w:r w:rsidRPr="00F376D0">
        <w:rPr>
          <w:rFonts w:ascii="Arial" w:eastAsia="Calibri" w:hAnsi="Arial" w:cs="Arial"/>
          <w:b/>
          <w:sz w:val="20"/>
          <w:szCs w:val="20"/>
          <w:lang w:val="en-US" w:eastAsia="en-US"/>
        </w:rPr>
        <w:t>Write a letter, send an email, call, fax or tweet:</w:t>
      </w:r>
    </w:p>
    <w:p w:rsidR="00F376D0" w:rsidRDefault="0050603D" w:rsidP="00F376D0">
      <w:pPr>
        <w:numPr>
          <w:ilvl w:val="0"/>
          <w:numId w:val="6"/>
        </w:numPr>
        <w:rPr>
          <w:rFonts w:ascii="Arial" w:hAnsi="Arial" w:cs="Arial"/>
          <w:color w:val="000000"/>
          <w:sz w:val="20"/>
          <w:szCs w:val="20"/>
          <w:lang w:val="en-US" w:eastAsia="en-US"/>
        </w:rPr>
      </w:pPr>
      <w:r>
        <w:rPr>
          <w:rFonts w:ascii="Arial" w:hAnsi="Arial" w:cs="Arial"/>
          <w:color w:val="000000"/>
          <w:sz w:val="20"/>
          <w:szCs w:val="20"/>
          <w:lang w:val="en-US" w:eastAsia="en-US"/>
        </w:rPr>
        <w:t>Calling on South Sudanese authorities</w:t>
      </w:r>
      <w:r w:rsidR="000126E0">
        <w:rPr>
          <w:rFonts w:ascii="Arial" w:hAnsi="Arial" w:cs="Arial"/>
          <w:color w:val="000000"/>
          <w:sz w:val="20"/>
          <w:szCs w:val="20"/>
          <w:lang w:val="en-US" w:eastAsia="en-US"/>
        </w:rPr>
        <w:t xml:space="preserve"> to ensure that James Gatdet is </w:t>
      </w:r>
      <w:r w:rsidR="00BD5AD4">
        <w:rPr>
          <w:rFonts w:ascii="Arial" w:hAnsi="Arial" w:cs="Arial"/>
          <w:color w:val="000000"/>
          <w:sz w:val="20"/>
          <w:szCs w:val="20"/>
          <w:lang w:val="en-US" w:eastAsia="en-US"/>
        </w:rPr>
        <w:t xml:space="preserve">granted </w:t>
      </w:r>
      <w:r w:rsidR="006C61C3" w:rsidRPr="000B6A41">
        <w:rPr>
          <w:rFonts w:ascii="Arial" w:hAnsi="Arial" w:cs="Arial"/>
          <w:color w:val="000000"/>
          <w:sz w:val="20"/>
          <w:szCs w:val="20"/>
          <w:lang w:val="en-US" w:eastAsia="en-US"/>
        </w:rPr>
        <w:t xml:space="preserve">access to adequate medical care, </w:t>
      </w:r>
      <w:r w:rsidR="006C61C3" w:rsidRPr="002E78F7">
        <w:rPr>
          <w:rFonts w:ascii="Arial" w:hAnsi="Arial" w:cs="Arial"/>
          <w:color w:val="000000"/>
          <w:sz w:val="20"/>
          <w:szCs w:val="20"/>
          <w:lang w:val="en-US" w:eastAsia="en-US"/>
        </w:rPr>
        <w:t xml:space="preserve">lawyers of their own choosing, and </w:t>
      </w:r>
      <w:r w:rsidR="0088024E">
        <w:rPr>
          <w:rFonts w:ascii="Arial" w:hAnsi="Arial" w:cs="Arial"/>
          <w:color w:val="000000"/>
          <w:sz w:val="20"/>
          <w:szCs w:val="20"/>
          <w:lang w:val="en-US" w:eastAsia="en-US"/>
        </w:rPr>
        <w:t>is</w:t>
      </w:r>
      <w:r w:rsidR="000B6A41">
        <w:rPr>
          <w:rFonts w:ascii="Arial" w:hAnsi="Arial" w:cs="Arial"/>
          <w:color w:val="000000"/>
          <w:sz w:val="20"/>
          <w:szCs w:val="20"/>
          <w:lang w:val="en-US" w:eastAsia="en-US"/>
        </w:rPr>
        <w:t xml:space="preserve"> </w:t>
      </w:r>
      <w:r w:rsidR="006C61C3" w:rsidRPr="000B6A41">
        <w:rPr>
          <w:rFonts w:ascii="Arial" w:hAnsi="Arial" w:cs="Arial"/>
          <w:color w:val="000000"/>
          <w:sz w:val="20"/>
          <w:szCs w:val="20"/>
          <w:lang w:val="en-US" w:eastAsia="en-US"/>
        </w:rPr>
        <w:t>allow</w:t>
      </w:r>
      <w:r w:rsidR="000B6A41">
        <w:rPr>
          <w:rFonts w:ascii="Arial" w:hAnsi="Arial" w:cs="Arial"/>
          <w:color w:val="000000"/>
          <w:sz w:val="20"/>
          <w:szCs w:val="20"/>
          <w:lang w:val="en-US" w:eastAsia="en-US"/>
        </w:rPr>
        <w:t>ed family</w:t>
      </w:r>
      <w:r w:rsidR="006C61C3" w:rsidRPr="000B6A41">
        <w:rPr>
          <w:rFonts w:ascii="Arial" w:hAnsi="Arial" w:cs="Arial"/>
          <w:color w:val="000000"/>
          <w:sz w:val="20"/>
          <w:szCs w:val="20"/>
          <w:lang w:val="en-US" w:eastAsia="en-US"/>
        </w:rPr>
        <w:t xml:space="preserve"> visits</w:t>
      </w:r>
      <w:r w:rsidR="00BD5AD4" w:rsidRPr="000B6A41">
        <w:rPr>
          <w:rFonts w:ascii="Arial" w:hAnsi="Arial" w:cs="Arial"/>
          <w:color w:val="000000"/>
          <w:sz w:val="20"/>
          <w:szCs w:val="20"/>
          <w:lang w:val="en-US" w:eastAsia="en-US"/>
        </w:rPr>
        <w:t>;</w:t>
      </w:r>
      <w:r w:rsidR="006C61C3" w:rsidRPr="000B6A41">
        <w:rPr>
          <w:rFonts w:ascii="Arial" w:hAnsi="Arial" w:cs="Arial"/>
          <w:color w:val="000000"/>
          <w:sz w:val="20"/>
          <w:szCs w:val="20"/>
          <w:lang w:val="en-US" w:eastAsia="en-US"/>
        </w:rPr>
        <w:t xml:space="preserve"> </w:t>
      </w:r>
      <w:r w:rsidR="006C61C3" w:rsidRPr="002E78F7">
        <w:rPr>
          <w:rFonts w:ascii="MS Gothic" w:eastAsia="MS Gothic" w:hAnsi="MS Gothic" w:cs="MS Gothic" w:hint="eastAsia"/>
          <w:color w:val="000000"/>
          <w:sz w:val="20"/>
          <w:szCs w:val="20"/>
          <w:lang w:val="en-US" w:eastAsia="en-US"/>
        </w:rPr>
        <w:t> </w:t>
      </w:r>
    </w:p>
    <w:p w:rsidR="00F376D0" w:rsidRPr="00F376D0" w:rsidRDefault="00A40A37" w:rsidP="00F376D0">
      <w:pPr>
        <w:numPr>
          <w:ilvl w:val="0"/>
          <w:numId w:val="6"/>
        </w:numPr>
        <w:rPr>
          <w:rFonts w:ascii="Arial" w:hAnsi="Arial" w:cs="Arial"/>
          <w:color w:val="000000"/>
          <w:sz w:val="20"/>
          <w:szCs w:val="20"/>
          <w:lang w:val="en-US" w:eastAsia="en-US"/>
        </w:rPr>
      </w:pPr>
      <w:r w:rsidRPr="00F376D0">
        <w:rPr>
          <w:rFonts w:ascii="Arial" w:hAnsi="Arial" w:cs="Arial"/>
          <w:color w:val="000000"/>
          <w:sz w:val="20"/>
          <w:szCs w:val="20"/>
          <w:lang w:val="en-US" w:eastAsia="en-US"/>
        </w:rPr>
        <w:t>Calling on the</w:t>
      </w:r>
      <w:r w:rsidR="000126E0" w:rsidRPr="00F376D0">
        <w:rPr>
          <w:rFonts w:ascii="Arial" w:hAnsi="Arial" w:cs="Arial"/>
          <w:color w:val="000000"/>
          <w:sz w:val="20"/>
          <w:szCs w:val="20"/>
          <w:lang w:val="en-US" w:eastAsia="en-US"/>
        </w:rPr>
        <w:t>m</w:t>
      </w:r>
      <w:r w:rsidRPr="00F376D0">
        <w:rPr>
          <w:rFonts w:ascii="Arial" w:hAnsi="Arial" w:cs="Arial"/>
          <w:color w:val="000000"/>
          <w:sz w:val="20"/>
          <w:szCs w:val="20"/>
          <w:lang w:val="en-US" w:eastAsia="en-US"/>
        </w:rPr>
        <w:t xml:space="preserve"> </w:t>
      </w:r>
      <w:r w:rsidR="006C61C3" w:rsidRPr="00F376D0">
        <w:rPr>
          <w:rFonts w:ascii="Arial" w:hAnsi="Arial" w:cs="Arial"/>
          <w:color w:val="000000"/>
          <w:sz w:val="20"/>
          <w:szCs w:val="20"/>
          <w:lang w:val="en-US" w:eastAsia="en-US"/>
        </w:rPr>
        <w:t>to initiate prompt, effective and impartial investigations into NSS detention practices, including enforced disappearances, deaths in custody, torture and other ill-treatment, to publicly di</w:t>
      </w:r>
      <w:r w:rsidR="00BD5AD4" w:rsidRPr="00F376D0">
        <w:rPr>
          <w:rFonts w:ascii="Arial" w:hAnsi="Arial" w:cs="Arial"/>
          <w:color w:val="000000"/>
          <w:sz w:val="20"/>
          <w:szCs w:val="20"/>
          <w:lang w:val="en-US" w:eastAsia="en-US"/>
        </w:rPr>
        <w:t>s</w:t>
      </w:r>
      <w:r w:rsidR="006C61C3" w:rsidRPr="00F376D0">
        <w:rPr>
          <w:rFonts w:ascii="Arial" w:hAnsi="Arial" w:cs="Arial"/>
          <w:color w:val="000000"/>
          <w:sz w:val="20"/>
          <w:szCs w:val="20"/>
          <w:lang w:val="en-US" w:eastAsia="en-US"/>
        </w:rPr>
        <w:t>close the findings, and to hold perpetrators accountable in fair trials without recourse to the death penalty</w:t>
      </w:r>
      <w:r w:rsidR="00BD5AD4" w:rsidRPr="00F376D0">
        <w:rPr>
          <w:rFonts w:ascii="Arial" w:hAnsi="Arial" w:cs="Arial"/>
          <w:color w:val="000000"/>
          <w:sz w:val="20"/>
          <w:szCs w:val="20"/>
          <w:lang w:val="en-US" w:eastAsia="en-US"/>
        </w:rPr>
        <w:t>;</w:t>
      </w:r>
      <w:r w:rsidR="006C61C3" w:rsidRPr="00F376D0">
        <w:rPr>
          <w:rFonts w:ascii="MS Gothic" w:eastAsia="MS Gothic" w:hAnsi="MS Gothic" w:cs="MS Gothic" w:hint="eastAsia"/>
          <w:color w:val="000000"/>
          <w:sz w:val="20"/>
          <w:szCs w:val="20"/>
          <w:lang w:val="en-US" w:eastAsia="en-US"/>
        </w:rPr>
        <w:t> </w:t>
      </w:r>
    </w:p>
    <w:p w:rsidR="006C61C3" w:rsidRPr="00F376D0" w:rsidRDefault="006C61C3" w:rsidP="00F376D0">
      <w:pPr>
        <w:numPr>
          <w:ilvl w:val="0"/>
          <w:numId w:val="6"/>
        </w:numPr>
        <w:rPr>
          <w:rFonts w:ascii="Arial" w:hAnsi="Arial" w:cs="Arial"/>
          <w:color w:val="000000"/>
          <w:sz w:val="20"/>
          <w:szCs w:val="20"/>
          <w:lang w:val="en-US" w:eastAsia="en-US"/>
        </w:rPr>
      </w:pPr>
      <w:r w:rsidRPr="00F376D0">
        <w:rPr>
          <w:rFonts w:ascii="Arial" w:hAnsi="Arial" w:cs="Arial"/>
          <w:color w:val="000000"/>
          <w:sz w:val="20"/>
          <w:szCs w:val="20"/>
          <w:lang w:val="en-US" w:eastAsia="en-US"/>
        </w:rPr>
        <w:t>Calling on them establish an official moratorium on execution</w:t>
      </w:r>
      <w:r w:rsidR="000B6A41" w:rsidRPr="00F376D0">
        <w:rPr>
          <w:rFonts w:ascii="Arial" w:hAnsi="Arial" w:cs="Arial"/>
          <w:color w:val="000000"/>
          <w:sz w:val="20"/>
          <w:szCs w:val="20"/>
          <w:lang w:val="en-US" w:eastAsia="en-US"/>
        </w:rPr>
        <w:t>s</w:t>
      </w:r>
      <w:r w:rsidRPr="00F376D0">
        <w:rPr>
          <w:rFonts w:ascii="Arial" w:hAnsi="Arial" w:cs="Arial"/>
          <w:color w:val="000000"/>
          <w:sz w:val="20"/>
          <w:szCs w:val="20"/>
          <w:lang w:val="en-US" w:eastAsia="en-US"/>
        </w:rPr>
        <w:t xml:space="preserve"> with a view towards abolishing the death penalty</w:t>
      </w:r>
      <w:r w:rsidR="00DF0DC3" w:rsidRPr="00F376D0">
        <w:rPr>
          <w:rFonts w:ascii="Arial" w:hAnsi="Arial" w:cs="Arial"/>
          <w:color w:val="000000"/>
          <w:sz w:val="20"/>
          <w:szCs w:val="20"/>
          <w:lang w:val="en-US" w:eastAsia="en-US"/>
        </w:rPr>
        <w:t>.</w:t>
      </w:r>
      <w:r w:rsidRPr="00F376D0">
        <w:rPr>
          <w:rFonts w:ascii="Arial" w:hAnsi="Arial" w:cs="Arial"/>
          <w:color w:val="000000"/>
          <w:sz w:val="20"/>
          <w:szCs w:val="20"/>
          <w:lang w:val="en-US" w:eastAsia="en-US"/>
        </w:rPr>
        <w:t xml:space="preserve"> </w:t>
      </w:r>
    </w:p>
    <w:p w:rsidR="0026766F" w:rsidRPr="00F95961" w:rsidRDefault="0026766F" w:rsidP="00E2578D">
      <w:pPr>
        <w:pStyle w:val="AITableHeading"/>
        <w:tabs>
          <w:tab w:val="clear" w:pos="567"/>
        </w:tabs>
        <w:rPr>
          <w:rFonts w:cs="Arial"/>
        </w:rPr>
      </w:pPr>
    </w:p>
    <w:p w:rsidR="00F376D0" w:rsidRDefault="00F376D0" w:rsidP="00E2578D">
      <w:pPr>
        <w:pStyle w:val="AITableHeading"/>
        <w:tabs>
          <w:tab w:val="clear" w:pos="567"/>
        </w:tabs>
      </w:pPr>
    </w:p>
    <w:p w:rsidR="005534BC" w:rsidRDefault="00F376D0" w:rsidP="00E2578D">
      <w:pPr>
        <w:pStyle w:val="AITableHeading"/>
        <w:tabs>
          <w:tab w:val="clear" w:pos="567"/>
        </w:tabs>
      </w:pPr>
      <w:r>
        <w:t>Contact these two officials by</w:t>
      </w:r>
      <w:r w:rsidR="0026766F">
        <w:t xml:space="preserve"> </w:t>
      </w:r>
      <w:r w:rsidR="0088024E">
        <w:t>30</w:t>
      </w:r>
      <w:r w:rsidR="00BA5F28">
        <w:t xml:space="preserve"> N</w:t>
      </w:r>
      <w:r>
        <w:t>ovember</w:t>
      </w:r>
      <w:r w:rsidR="007859C3">
        <w:t xml:space="preserve"> 2017</w:t>
      </w:r>
      <w:r w:rsidR="0026766F" w:rsidRPr="00F95961">
        <w:t>:</w:t>
      </w:r>
    </w:p>
    <w:p w:rsidR="005534BC" w:rsidRDefault="005534BC" w:rsidP="00E2578D">
      <w:pPr>
        <w:pStyle w:val="AIAddressText"/>
        <w:tabs>
          <w:tab w:val="clear" w:pos="567"/>
        </w:tabs>
        <w:spacing w:line="240" w:lineRule="auto"/>
        <w:rPr>
          <w:rFonts w:cs="Arial"/>
          <w:sz w:val="16"/>
          <w:szCs w:val="16"/>
        </w:rPr>
        <w:sectPr w:rsidR="005534BC" w:rsidSect="00E2578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0B6A41" w:rsidRDefault="007859C3" w:rsidP="00E2578D">
      <w:pPr>
        <w:pStyle w:val="AIAddressText"/>
        <w:tabs>
          <w:tab w:val="clear" w:pos="567"/>
        </w:tabs>
        <w:spacing w:line="240" w:lineRule="auto"/>
        <w:rPr>
          <w:rFonts w:cs="Arial"/>
          <w:sz w:val="16"/>
          <w:szCs w:val="16"/>
          <w:u w:val="single"/>
        </w:rPr>
      </w:pPr>
      <w:r w:rsidRPr="001374CC">
        <w:rPr>
          <w:rFonts w:cs="Arial"/>
          <w:sz w:val="16"/>
          <w:szCs w:val="16"/>
          <w:u w:val="single"/>
        </w:rPr>
        <w:t xml:space="preserve">President of the Republic of South Sudan </w:t>
      </w:r>
    </w:p>
    <w:p w:rsidR="005534BC" w:rsidRPr="005D159E" w:rsidRDefault="007859C3" w:rsidP="00E2578D">
      <w:pPr>
        <w:pStyle w:val="AIAddressText"/>
        <w:tabs>
          <w:tab w:val="clear" w:pos="567"/>
        </w:tabs>
        <w:spacing w:line="240" w:lineRule="auto"/>
        <w:rPr>
          <w:rFonts w:cs="Arial"/>
          <w:sz w:val="16"/>
          <w:szCs w:val="16"/>
        </w:rPr>
      </w:pPr>
      <w:r>
        <w:rPr>
          <w:rFonts w:cs="Arial"/>
          <w:sz w:val="16"/>
          <w:szCs w:val="16"/>
        </w:rPr>
        <w:t xml:space="preserve">Salva Kiir Mayardit </w:t>
      </w:r>
      <w:r w:rsidR="005534BC" w:rsidRPr="005D159E">
        <w:rPr>
          <w:rFonts w:cs="Arial"/>
          <w:sz w:val="16"/>
          <w:szCs w:val="16"/>
        </w:rPr>
        <w:tab/>
      </w:r>
    </w:p>
    <w:p w:rsidR="005534BC" w:rsidRPr="00390D35" w:rsidRDefault="007859C3" w:rsidP="00E2578D">
      <w:pPr>
        <w:pStyle w:val="AIAddressText"/>
        <w:tabs>
          <w:tab w:val="clear" w:pos="567"/>
        </w:tabs>
        <w:spacing w:line="240" w:lineRule="auto"/>
      </w:pPr>
      <w:r>
        <w:rPr>
          <w:rFonts w:cs="Arial"/>
          <w:sz w:val="16"/>
          <w:szCs w:val="16"/>
        </w:rPr>
        <w:t>@RepSouthSudan</w:t>
      </w:r>
    </w:p>
    <w:p w:rsidR="005534BC" w:rsidRPr="005D159E" w:rsidRDefault="005534BC" w:rsidP="00E2578D">
      <w:pPr>
        <w:pStyle w:val="AITableHeading"/>
        <w:tabs>
          <w:tab w:val="clear" w:pos="567"/>
        </w:tabs>
        <w:rPr>
          <w:rFonts w:cs="Arial"/>
          <w:sz w:val="16"/>
          <w:szCs w:val="16"/>
        </w:rPr>
      </w:pPr>
      <w:r w:rsidRPr="005D159E">
        <w:rPr>
          <w:rFonts w:cs="Arial"/>
          <w:sz w:val="16"/>
          <w:szCs w:val="16"/>
        </w:rPr>
        <w:t>Salutation:</w:t>
      </w:r>
      <w:r w:rsidR="007859C3">
        <w:rPr>
          <w:rFonts w:cs="Arial"/>
          <w:sz w:val="16"/>
          <w:szCs w:val="16"/>
        </w:rPr>
        <w:t xml:space="preserve"> Your Excellency </w:t>
      </w:r>
    </w:p>
    <w:p w:rsidR="00F376D0" w:rsidRDefault="00F376D0" w:rsidP="00E2578D">
      <w:pPr>
        <w:pStyle w:val="PlainText"/>
        <w:rPr>
          <w:rFonts w:ascii="Arial" w:hAnsi="Arial" w:cs="Arial"/>
          <w:sz w:val="16"/>
          <w:szCs w:val="16"/>
          <w:u w:val="single"/>
        </w:rPr>
      </w:pPr>
    </w:p>
    <w:p w:rsidR="00F376D0" w:rsidRDefault="00F376D0" w:rsidP="00E2578D">
      <w:pPr>
        <w:pStyle w:val="PlainText"/>
        <w:rPr>
          <w:rFonts w:ascii="Arial" w:hAnsi="Arial" w:cs="Arial"/>
          <w:sz w:val="16"/>
          <w:szCs w:val="16"/>
          <w:u w:val="single"/>
        </w:rPr>
      </w:pPr>
    </w:p>
    <w:p w:rsidR="00F376D0" w:rsidRDefault="00F376D0" w:rsidP="00E2578D">
      <w:pPr>
        <w:pStyle w:val="PlainText"/>
        <w:rPr>
          <w:rFonts w:ascii="Arial" w:hAnsi="Arial" w:cs="Arial"/>
          <w:sz w:val="16"/>
          <w:szCs w:val="16"/>
          <w:u w:val="single"/>
        </w:rPr>
      </w:pPr>
    </w:p>
    <w:p w:rsidR="00E2578D" w:rsidRPr="00151127" w:rsidRDefault="00E2578D" w:rsidP="00E2578D">
      <w:pPr>
        <w:pStyle w:val="PlainText"/>
        <w:rPr>
          <w:rFonts w:ascii="Arial" w:hAnsi="Arial" w:cs="Arial"/>
          <w:sz w:val="16"/>
          <w:szCs w:val="16"/>
          <w:u w:val="single"/>
        </w:rPr>
      </w:pPr>
      <w:r w:rsidRPr="00151127">
        <w:rPr>
          <w:rFonts w:ascii="Arial" w:hAnsi="Arial" w:cs="Arial"/>
          <w:sz w:val="16"/>
          <w:szCs w:val="16"/>
          <w:u w:val="single"/>
        </w:rPr>
        <w:t>Ambassador Garang Diing Akuong, Embassy of the Republic of South Sudan</w:t>
      </w:r>
    </w:p>
    <w:p w:rsidR="00E2578D" w:rsidRPr="00151127" w:rsidRDefault="00E2578D" w:rsidP="00E2578D">
      <w:pPr>
        <w:pStyle w:val="PlainText"/>
        <w:rPr>
          <w:rFonts w:ascii="Arial" w:hAnsi="Arial" w:cs="Arial"/>
          <w:sz w:val="16"/>
          <w:szCs w:val="16"/>
        </w:rPr>
      </w:pPr>
      <w:r w:rsidRPr="00151127">
        <w:rPr>
          <w:rFonts w:ascii="Arial" w:hAnsi="Arial" w:cs="Arial"/>
          <w:sz w:val="16"/>
          <w:szCs w:val="16"/>
        </w:rPr>
        <w:t>1015 31st Street NW Suite 300, Washington, DC 20007</w:t>
      </w:r>
    </w:p>
    <w:p w:rsidR="00E2578D" w:rsidRDefault="00E2578D" w:rsidP="00E2578D">
      <w:pPr>
        <w:pStyle w:val="PlainText"/>
        <w:rPr>
          <w:rFonts w:ascii="Arial" w:hAnsi="Arial" w:cs="Arial"/>
          <w:sz w:val="16"/>
          <w:szCs w:val="16"/>
        </w:rPr>
      </w:pPr>
      <w:r>
        <w:rPr>
          <w:rFonts w:ascii="Arial" w:hAnsi="Arial" w:cs="Arial"/>
          <w:sz w:val="16"/>
          <w:szCs w:val="16"/>
        </w:rPr>
        <w:t>Phone: 202 2937940</w:t>
      </w:r>
    </w:p>
    <w:p w:rsidR="00E2578D" w:rsidRPr="00151127" w:rsidRDefault="00E2578D" w:rsidP="00E2578D">
      <w:pPr>
        <w:pStyle w:val="PlainText"/>
        <w:rPr>
          <w:rFonts w:ascii="Arial" w:hAnsi="Arial" w:cs="Arial"/>
          <w:sz w:val="16"/>
          <w:szCs w:val="16"/>
        </w:rPr>
      </w:pPr>
      <w:r w:rsidRPr="00151127">
        <w:rPr>
          <w:rFonts w:ascii="Arial" w:hAnsi="Arial" w:cs="Arial"/>
          <w:sz w:val="16"/>
          <w:szCs w:val="16"/>
        </w:rPr>
        <w:t>Fax: 202 293 7941</w:t>
      </w:r>
    </w:p>
    <w:p w:rsidR="00E2578D" w:rsidRPr="00E2578D" w:rsidRDefault="00E2578D" w:rsidP="00E2578D">
      <w:pPr>
        <w:pStyle w:val="PlainText"/>
        <w:rPr>
          <w:rFonts w:ascii="Arial" w:hAnsi="Arial" w:cs="Arial"/>
          <w:color w:val="000000" w:themeColor="text1"/>
          <w:sz w:val="16"/>
          <w:szCs w:val="16"/>
        </w:rPr>
      </w:pPr>
      <w:r w:rsidRPr="00E2578D">
        <w:rPr>
          <w:rFonts w:ascii="Arial" w:hAnsi="Arial" w:cs="Arial"/>
          <w:color w:val="000000" w:themeColor="text1"/>
          <w:sz w:val="16"/>
          <w:szCs w:val="16"/>
        </w:rPr>
        <w:t xml:space="preserve">Email: </w:t>
      </w:r>
      <w:hyperlink r:id="rId12" w:history="1">
        <w:r w:rsidRPr="00E2578D">
          <w:rPr>
            <w:rStyle w:val="Hyperlink"/>
            <w:rFonts w:ascii="Arial" w:hAnsi="Arial" w:cs="Arial"/>
            <w:color w:val="000000" w:themeColor="text1"/>
            <w:sz w:val="16"/>
            <w:szCs w:val="16"/>
          </w:rPr>
          <w:t>info@erssdc.org</w:t>
        </w:r>
      </w:hyperlink>
      <w:r>
        <w:rPr>
          <w:rStyle w:val="Hyperlink"/>
          <w:rFonts w:ascii="Arial" w:hAnsi="Arial" w:cs="Arial"/>
          <w:color w:val="000000" w:themeColor="text1"/>
          <w:sz w:val="16"/>
          <w:szCs w:val="16"/>
        </w:rPr>
        <w:t xml:space="preserve"> </w:t>
      </w:r>
      <w:r w:rsidRPr="00E2578D">
        <w:rPr>
          <w:rFonts w:ascii="Arial" w:hAnsi="Arial" w:cs="Arial"/>
          <w:color w:val="000000" w:themeColor="text1"/>
          <w:sz w:val="16"/>
          <w:szCs w:val="16"/>
        </w:rPr>
        <w:t xml:space="preserve"> </w:t>
      </w:r>
    </w:p>
    <w:p w:rsidR="00E2578D" w:rsidRPr="00151127" w:rsidRDefault="00E2578D" w:rsidP="00E2578D">
      <w:pPr>
        <w:pStyle w:val="PlainText"/>
        <w:rPr>
          <w:rFonts w:ascii="Arial" w:hAnsi="Arial" w:cs="Arial"/>
          <w:sz w:val="16"/>
          <w:szCs w:val="16"/>
        </w:rPr>
      </w:pPr>
      <w:r w:rsidRPr="00151127">
        <w:rPr>
          <w:rFonts w:ascii="Arial" w:hAnsi="Arial" w:cs="Arial"/>
          <w:sz w:val="16"/>
          <w:szCs w:val="16"/>
        </w:rPr>
        <w:t xml:space="preserve">Contact form: </w:t>
      </w:r>
      <w:hyperlink r:id="rId13" w:history="1">
        <w:r w:rsidRPr="00E2578D">
          <w:rPr>
            <w:rStyle w:val="Hyperlink"/>
            <w:rFonts w:ascii="Arial" w:hAnsi="Arial" w:cs="Arial"/>
            <w:color w:val="000000"/>
            <w:sz w:val="16"/>
            <w:szCs w:val="16"/>
          </w:rPr>
          <w:t>http://www.southsudanembassyusa.org/contact/</w:t>
        </w:r>
      </w:hyperlink>
      <w:r>
        <w:rPr>
          <w:rFonts w:ascii="Arial" w:hAnsi="Arial" w:cs="Arial"/>
          <w:sz w:val="16"/>
          <w:szCs w:val="16"/>
        </w:rPr>
        <w:t xml:space="preserve"> </w:t>
      </w:r>
    </w:p>
    <w:p w:rsidR="00E2578D" w:rsidRPr="00151127" w:rsidRDefault="00E2578D" w:rsidP="00E2578D">
      <w:pPr>
        <w:pStyle w:val="PlainText"/>
        <w:rPr>
          <w:rFonts w:ascii="Arial" w:hAnsi="Arial" w:cs="Arial"/>
          <w:b/>
          <w:sz w:val="16"/>
          <w:szCs w:val="16"/>
        </w:rPr>
      </w:pPr>
      <w:r w:rsidRPr="00151127">
        <w:rPr>
          <w:rFonts w:ascii="Arial" w:hAnsi="Arial" w:cs="Arial"/>
          <w:b/>
          <w:sz w:val="16"/>
          <w:szCs w:val="16"/>
        </w:rPr>
        <w:t>Salutation: Dear Ambassador</w:t>
      </w:r>
    </w:p>
    <w:p w:rsidR="00F376D0" w:rsidRDefault="00F376D0" w:rsidP="00E2578D">
      <w:pPr>
        <w:pStyle w:val="AITableHeading"/>
        <w:tabs>
          <w:tab w:val="clear" w:pos="567"/>
        </w:tabs>
        <w:rPr>
          <w:rFonts w:cs="Arial"/>
          <w:sz w:val="16"/>
          <w:szCs w:val="16"/>
        </w:rPr>
        <w:sectPr w:rsidR="00F376D0" w:rsidSect="00F376D0">
          <w:type w:val="continuous"/>
          <w:pgSz w:w="12240" w:h="15840" w:code="1"/>
          <w:pgMar w:top="720" w:right="720" w:bottom="2160" w:left="720" w:header="0" w:footer="567" w:gutter="0"/>
          <w:cols w:num="2" w:space="567"/>
          <w:titlePg/>
          <w:docGrid w:linePitch="360"/>
        </w:sectPr>
      </w:pPr>
    </w:p>
    <w:p w:rsidR="00F376D0" w:rsidRDefault="00F376D0" w:rsidP="00F376D0">
      <w:pPr>
        <w:autoSpaceDE w:val="0"/>
        <w:autoSpaceDN w:val="0"/>
        <w:adjustRightInd w:val="0"/>
        <w:rPr>
          <w:rFonts w:ascii="Arial" w:eastAsia="Calibri" w:hAnsi="Arial" w:cs="Arial"/>
          <w:b/>
          <w:color w:val="000000"/>
          <w:sz w:val="20"/>
          <w:szCs w:val="20"/>
          <w:lang w:val="en-US" w:eastAsia="en-US"/>
        </w:rPr>
      </w:pPr>
    </w:p>
    <w:p w:rsidR="00F376D0" w:rsidRDefault="00F376D0" w:rsidP="00F376D0">
      <w:pPr>
        <w:autoSpaceDE w:val="0"/>
        <w:autoSpaceDN w:val="0"/>
        <w:adjustRightInd w:val="0"/>
        <w:rPr>
          <w:rFonts w:ascii="Arial" w:eastAsia="Calibri" w:hAnsi="Arial" w:cs="Arial"/>
          <w:b/>
          <w:color w:val="000000"/>
          <w:sz w:val="20"/>
          <w:szCs w:val="20"/>
          <w:lang w:val="en-US" w:eastAsia="en-US"/>
        </w:rPr>
      </w:pPr>
    </w:p>
    <w:p w:rsidR="00F376D0" w:rsidRPr="00F376D0" w:rsidRDefault="00F376D0" w:rsidP="00F376D0">
      <w:pPr>
        <w:autoSpaceDE w:val="0"/>
        <w:autoSpaceDN w:val="0"/>
        <w:adjustRightInd w:val="0"/>
        <w:rPr>
          <w:rFonts w:ascii="Arial" w:eastAsia="Calibri" w:hAnsi="Arial" w:cs="Arial"/>
          <w:b/>
          <w:color w:val="000000"/>
          <w:sz w:val="20"/>
          <w:szCs w:val="20"/>
          <w:lang w:val="en-US" w:eastAsia="en-US"/>
        </w:rPr>
      </w:pPr>
      <w:r w:rsidRPr="00F376D0">
        <w:rPr>
          <w:rFonts w:ascii="Arial" w:eastAsia="Calibri" w:hAnsi="Arial" w:cs="Arial"/>
          <w:b/>
          <w:color w:val="000000"/>
          <w:sz w:val="20"/>
          <w:szCs w:val="20"/>
          <w:lang w:val="en-US" w:eastAsia="en-US"/>
        </w:rPr>
        <w:t xml:space="preserve">2) LET US KNOW YOU TOOK ACTION </w:t>
      </w:r>
    </w:p>
    <w:p w:rsidR="00F376D0" w:rsidRPr="00F376D0" w:rsidRDefault="00F376D0" w:rsidP="00F376D0">
      <w:pPr>
        <w:autoSpaceDE w:val="0"/>
        <w:autoSpaceDN w:val="0"/>
        <w:adjustRightInd w:val="0"/>
        <w:rPr>
          <w:rFonts w:ascii="Arial" w:eastAsia="Calibri" w:hAnsi="Arial" w:cs="Arial"/>
          <w:color w:val="000000"/>
          <w:sz w:val="20"/>
          <w:szCs w:val="20"/>
          <w:lang w:val="en-US" w:eastAsia="en-US"/>
        </w:rPr>
      </w:pPr>
      <w:hyperlink r:id="rId14" w:history="1">
        <w:r w:rsidRPr="00F376D0">
          <w:rPr>
            <w:rFonts w:ascii="Arial" w:eastAsia="Calibri" w:hAnsi="Arial" w:cs="Arial"/>
            <w:color w:val="0563C1"/>
            <w:sz w:val="20"/>
            <w:szCs w:val="20"/>
            <w:u w:val="single"/>
            <w:lang w:val="en-US" w:eastAsia="en-US"/>
          </w:rPr>
          <w:t>Click here</w:t>
        </w:r>
      </w:hyperlink>
      <w:r w:rsidRPr="00F376D0">
        <w:rPr>
          <w:rFonts w:ascii="Arial" w:eastAsia="Calibri" w:hAnsi="Arial" w:cs="Arial"/>
          <w:color w:val="000000"/>
          <w:sz w:val="20"/>
          <w:szCs w:val="20"/>
          <w:lang w:val="en-US" w:eastAsia="en-US"/>
        </w:rPr>
        <w:t xml:space="preserve"> to let us know if you took action on this case! </w:t>
      </w:r>
      <w:r w:rsidRPr="00F376D0">
        <w:rPr>
          <w:rFonts w:ascii="Arial" w:eastAsia="Calibri" w:hAnsi="Arial" w:cs="Arial"/>
          <w:i/>
          <w:iCs/>
          <w:color w:val="000000"/>
          <w:sz w:val="20"/>
          <w:szCs w:val="20"/>
          <w:lang w:val="en-US" w:eastAsia="en-US"/>
        </w:rPr>
        <w:t xml:space="preserve">This is Urgent Action </w:t>
      </w:r>
      <w:r>
        <w:rPr>
          <w:rFonts w:ascii="Arial" w:eastAsia="Calibri" w:hAnsi="Arial" w:cs="Arial"/>
          <w:i/>
          <w:iCs/>
          <w:color w:val="000000"/>
          <w:sz w:val="20"/>
          <w:szCs w:val="20"/>
          <w:lang w:val="en-US" w:eastAsia="en-US"/>
        </w:rPr>
        <w:t>240.17</w:t>
      </w:r>
      <w:r w:rsidRPr="00F376D0">
        <w:rPr>
          <w:rFonts w:ascii="Arial" w:eastAsia="Calibri" w:hAnsi="Arial" w:cs="Arial"/>
          <w:i/>
          <w:iCs/>
          <w:color w:val="000000"/>
          <w:sz w:val="20"/>
          <w:szCs w:val="20"/>
          <w:lang w:val="en-US" w:eastAsia="en-US"/>
        </w:rPr>
        <w:t xml:space="preserve"> </w:t>
      </w:r>
    </w:p>
    <w:p w:rsidR="00F376D0" w:rsidRPr="00F376D0" w:rsidRDefault="00F376D0" w:rsidP="00F376D0">
      <w:pPr>
        <w:rPr>
          <w:rFonts w:ascii="Arial" w:eastAsia="Calibri" w:hAnsi="Arial" w:cs="Arial"/>
          <w:color w:val="000000"/>
          <w:sz w:val="20"/>
          <w:szCs w:val="20"/>
          <w:lang w:val="en-US" w:eastAsia="en-US"/>
        </w:rPr>
      </w:pPr>
      <w:r w:rsidRPr="00F376D0">
        <w:rPr>
          <w:rFonts w:ascii="Arial" w:eastAsia="Calibr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E2578D">
      <w:pPr>
        <w:pStyle w:val="AIUASecondHeading"/>
        <w:spacing w:line="240" w:lineRule="auto"/>
        <w:rPr>
          <w:rFonts w:ascii="Arial" w:hAnsi="Arial" w:cs="Arial"/>
        </w:rPr>
      </w:pPr>
      <w:r w:rsidRPr="00F95961">
        <w:rPr>
          <w:rFonts w:ascii="Arial" w:hAnsi="Arial" w:cs="Arial"/>
        </w:rPr>
        <w:t>URGENT ACTION</w:t>
      </w:r>
    </w:p>
    <w:p w:rsidR="0026766F" w:rsidRPr="000F0AF1" w:rsidRDefault="003D3C35" w:rsidP="00E2578D">
      <w:pPr>
        <w:rPr>
          <w:rStyle w:val="AIHeadline"/>
          <w:rFonts w:cs="Arial"/>
          <w:snapToGrid w:val="0"/>
          <w:sz w:val="38"/>
          <w:szCs w:val="38"/>
        </w:rPr>
      </w:pPr>
      <w:r w:rsidRPr="005B164A">
        <w:rPr>
          <w:rStyle w:val="AIHeadline"/>
          <w:rFonts w:cs="Arial"/>
          <w:snapToGrid w:val="0"/>
          <w:sz w:val="36"/>
          <w:szCs w:val="36"/>
        </w:rPr>
        <w:t>MAN HELD IN Poor conditions, DENIED FAMILY VISITS</w:t>
      </w:r>
      <w:r w:rsidR="00A40A37">
        <w:rPr>
          <w:rStyle w:val="AIHeadline"/>
          <w:rFonts w:cs="Arial"/>
          <w:snapToGrid w:val="0"/>
          <w:sz w:val="38"/>
          <w:szCs w:val="38"/>
        </w:rPr>
        <w:t xml:space="preserve"> </w:t>
      </w:r>
    </w:p>
    <w:p w:rsidR="0026766F" w:rsidRPr="00F95961" w:rsidRDefault="0026766F" w:rsidP="00E2578D">
      <w:pPr>
        <w:pStyle w:val="Heading2"/>
        <w:spacing w:before="120" w:after="120" w:line="240" w:lineRule="auto"/>
        <w:jc w:val="both"/>
        <w:rPr>
          <w:rFonts w:ascii="Arial" w:hAnsi="Arial" w:cs="Arial"/>
        </w:rPr>
      </w:pPr>
      <w:r w:rsidRPr="00F95961">
        <w:rPr>
          <w:rFonts w:ascii="Arial" w:hAnsi="Arial" w:cs="Arial"/>
        </w:rPr>
        <w:t>ADditional Information</w:t>
      </w:r>
    </w:p>
    <w:p w:rsidR="007859C3" w:rsidRPr="00BA5F28" w:rsidRDefault="007859C3" w:rsidP="00E2578D">
      <w:pPr>
        <w:widowControl w:val="0"/>
        <w:autoSpaceDE w:val="0"/>
        <w:autoSpaceDN w:val="0"/>
        <w:adjustRightInd w:val="0"/>
        <w:spacing w:after="240"/>
        <w:jc w:val="both"/>
        <w:rPr>
          <w:rFonts w:ascii="Times" w:hAnsi="Times" w:cs="Times"/>
          <w:color w:val="000000"/>
          <w:sz w:val="18"/>
          <w:szCs w:val="18"/>
          <w:lang w:val="en-US" w:eastAsia="en-US"/>
        </w:rPr>
      </w:pPr>
      <w:r w:rsidRPr="00BA5F28">
        <w:rPr>
          <w:rFonts w:ascii="Arial" w:hAnsi="Arial" w:cs="Arial"/>
          <w:color w:val="000000"/>
          <w:sz w:val="18"/>
          <w:szCs w:val="18"/>
          <w:lang w:val="en-US" w:eastAsia="en-US"/>
        </w:rPr>
        <w:t xml:space="preserve">Since the beginning of South Sudan’s ongoing non-international armed conflict in December 2013, there has been an increase in arbitrary arrests, prolonged detentions, and enforced disappearances of perceived government opponents conducted by South Sudan’s National Security Service (NSS) and the national army’s Military Intelligence Directorate. Amnesty International has documented numerous arbitrary detentions by the NSS in multiple facilities where detainees are often subjected to torture or other ill-treatment. Amnesty International is concerned that there are many others arbitrarily detained not only at the NSS headquarters in Juba but also in other NSS or military places of detention across the country and subjected to poor conditions of detention. </w:t>
      </w:r>
    </w:p>
    <w:p w:rsidR="007859C3" w:rsidRPr="00BA5F28" w:rsidRDefault="007859C3" w:rsidP="00E2578D">
      <w:pPr>
        <w:widowControl w:val="0"/>
        <w:autoSpaceDE w:val="0"/>
        <w:autoSpaceDN w:val="0"/>
        <w:adjustRightInd w:val="0"/>
        <w:spacing w:after="240"/>
        <w:jc w:val="both"/>
        <w:rPr>
          <w:rFonts w:ascii="Times" w:hAnsi="Times" w:cs="Times"/>
          <w:color w:val="000000"/>
          <w:sz w:val="18"/>
          <w:szCs w:val="18"/>
          <w:lang w:val="en-US" w:eastAsia="en-US"/>
        </w:rPr>
      </w:pPr>
      <w:r w:rsidRPr="00BA5F28">
        <w:rPr>
          <w:rFonts w:ascii="Arial" w:hAnsi="Arial" w:cs="Arial"/>
          <w:color w:val="000000"/>
          <w:sz w:val="18"/>
          <w:szCs w:val="18"/>
          <w:lang w:val="en-US" w:eastAsia="en-US"/>
        </w:rPr>
        <w:t xml:space="preserve">The NSS Act of 2014 granted the NSS sweeping powers to arrest and detain, without ensuring adequate judicial oversight or safeguards against abuse of these powers. The Act does not specify that detainees may only be held in official places of detention or guarantee basic due process rights, such as the right to counsel or to be tried within a reasonable period of time. The law effectively gives a </w:t>
      </w:r>
      <w:r w:rsidRPr="00BA5F28">
        <w:rPr>
          <w:rFonts w:ascii="Arial" w:hAnsi="Arial" w:cs="Arial"/>
          <w:i/>
          <w:iCs/>
          <w:color w:val="000000"/>
          <w:sz w:val="18"/>
          <w:szCs w:val="18"/>
          <w:lang w:val="en-US" w:eastAsia="en-US"/>
        </w:rPr>
        <w:t xml:space="preserve">carte blanche </w:t>
      </w:r>
      <w:r w:rsidRPr="00BA5F28">
        <w:rPr>
          <w:rFonts w:ascii="Arial" w:hAnsi="Arial" w:cs="Arial"/>
          <w:color w:val="000000"/>
          <w:sz w:val="18"/>
          <w:szCs w:val="18"/>
          <w:lang w:val="en-US" w:eastAsia="en-US"/>
        </w:rPr>
        <w:t xml:space="preserve">to the NSS to continue and extend its longstanding pattern of arbitrary detention, with total impunity. </w:t>
      </w:r>
    </w:p>
    <w:p w:rsidR="007859C3" w:rsidRDefault="007859C3" w:rsidP="00E2578D">
      <w:pPr>
        <w:widowControl w:val="0"/>
        <w:autoSpaceDE w:val="0"/>
        <w:autoSpaceDN w:val="0"/>
        <w:adjustRightInd w:val="0"/>
        <w:spacing w:after="240"/>
        <w:jc w:val="both"/>
        <w:rPr>
          <w:rFonts w:ascii="Arial" w:hAnsi="Arial" w:cs="Arial"/>
          <w:color w:val="000000"/>
          <w:sz w:val="18"/>
          <w:szCs w:val="18"/>
          <w:lang w:val="en-US" w:eastAsia="en-US"/>
        </w:rPr>
      </w:pPr>
      <w:r w:rsidRPr="00BA5F28">
        <w:rPr>
          <w:rFonts w:ascii="Arial" w:hAnsi="Arial" w:cs="Arial"/>
          <w:color w:val="000000"/>
          <w:sz w:val="18"/>
          <w:szCs w:val="18"/>
          <w:lang w:val="en-US" w:eastAsia="en-US"/>
        </w:rPr>
        <w:t>In the NSS prison at the he</w:t>
      </w:r>
      <w:r w:rsidR="00037C77">
        <w:rPr>
          <w:rFonts w:ascii="Arial" w:hAnsi="Arial" w:cs="Arial"/>
          <w:color w:val="000000"/>
          <w:sz w:val="18"/>
          <w:szCs w:val="18"/>
          <w:lang w:val="en-US" w:eastAsia="en-US"/>
        </w:rPr>
        <w:t>adquarters in the Jebel neighbo</w:t>
      </w:r>
      <w:bookmarkStart w:id="0" w:name="_GoBack"/>
      <w:bookmarkEnd w:id="0"/>
      <w:r w:rsidRPr="00BA5F28">
        <w:rPr>
          <w:rFonts w:ascii="Arial" w:hAnsi="Arial" w:cs="Arial"/>
          <w:color w:val="000000"/>
          <w:sz w:val="18"/>
          <w:szCs w:val="18"/>
          <w:lang w:val="en-US" w:eastAsia="en-US"/>
        </w:rPr>
        <w:t xml:space="preserve">rhood, detainees are fed a monotonous diet of beans and </w:t>
      </w:r>
      <w:r w:rsidRPr="00BA5F28">
        <w:rPr>
          <w:rFonts w:ascii="Arial" w:hAnsi="Arial" w:cs="Arial"/>
          <w:i/>
          <w:iCs/>
          <w:color w:val="000000"/>
          <w:sz w:val="18"/>
          <w:szCs w:val="18"/>
          <w:lang w:val="en-US" w:eastAsia="en-US"/>
        </w:rPr>
        <w:t>posho</w:t>
      </w:r>
      <w:r w:rsidRPr="00BA5F28">
        <w:rPr>
          <w:rFonts w:ascii="Arial" w:hAnsi="Arial" w:cs="Arial"/>
          <w:color w:val="000000"/>
          <w:sz w:val="18"/>
          <w:szCs w:val="18"/>
          <w:lang w:val="en-US" w:eastAsia="en-US"/>
        </w:rPr>
        <w:t xml:space="preserve">. </w:t>
      </w:r>
      <w:r w:rsidR="00BD5AD4">
        <w:rPr>
          <w:rFonts w:ascii="Arial" w:hAnsi="Arial" w:cs="Arial"/>
          <w:color w:val="000000"/>
          <w:sz w:val="18"/>
          <w:szCs w:val="18"/>
          <w:lang w:val="en-US" w:eastAsia="en-US"/>
        </w:rPr>
        <w:t xml:space="preserve">Amnesty </w:t>
      </w:r>
      <w:r w:rsidR="00A005A6">
        <w:rPr>
          <w:rFonts w:ascii="Arial" w:hAnsi="Arial" w:cs="Arial"/>
          <w:color w:val="000000"/>
          <w:sz w:val="18"/>
          <w:szCs w:val="18"/>
          <w:lang w:val="en-US" w:eastAsia="en-US"/>
        </w:rPr>
        <w:t xml:space="preserve">International </w:t>
      </w:r>
      <w:r w:rsidR="00BD5AD4">
        <w:rPr>
          <w:rFonts w:ascii="Arial" w:hAnsi="Arial" w:cs="Arial"/>
          <w:color w:val="000000"/>
          <w:sz w:val="18"/>
          <w:szCs w:val="18"/>
          <w:lang w:val="en-US" w:eastAsia="en-US"/>
        </w:rPr>
        <w:t>has also previously received reports that on some days</w:t>
      </w:r>
      <w:r w:rsidR="00345CAA">
        <w:rPr>
          <w:rFonts w:ascii="Arial" w:hAnsi="Arial" w:cs="Arial"/>
          <w:color w:val="000000"/>
          <w:sz w:val="18"/>
          <w:szCs w:val="18"/>
          <w:lang w:val="en-US" w:eastAsia="en-US"/>
        </w:rPr>
        <w:t>,</w:t>
      </w:r>
      <w:r w:rsidR="00BD5AD4">
        <w:rPr>
          <w:rFonts w:ascii="Arial" w:hAnsi="Arial" w:cs="Arial"/>
          <w:color w:val="000000"/>
          <w:sz w:val="18"/>
          <w:szCs w:val="18"/>
          <w:lang w:val="en-US" w:eastAsia="en-US"/>
        </w:rPr>
        <w:t xml:space="preserve"> detainees are not even fed for a whole day. </w:t>
      </w:r>
      <w:r w:rsidRPr="00BA5F28">
        <w:rPr>
          <w:rFonts w:ascii="Arial" w:hAnsi="Arial" w:cs="Arial"/>
          <w:color w:val="000000"/>
          <w:sz w:val="18"/>
          <w:szCs w:val="18"/>
          <w:lang w:val="en-US" w:eastAsia="en-US"/>
        </w:rPr>
        <w:t xml:space="preserve">Most detainees sleep on the floor. Some have been beaten, especially during interrogation or as a form of punishment. Detainees are only allowed outdoors once a week, for approximately one hour. Due to the poor conditions as well as inadequate access to medical care, the health of several detainees has seriously deteriorated. Some are reportedly unable to walk and have experienced symptoms including blood in their urine, stool and vomit. Some detainees have pre-existing medical conditions, such as high blood pressure, that have deteriorated during their detention. In July 2016, one detainee died, reportedly following a tapeworm infection that went untreated. </w:t>
      </w:r>
    </w:p>
    <w:p w:rsidR="0050603D" w:rsidRPr="0060082D" w:rsidRDefault="0050603D" w:rsidP="00E2578D">
      <w:pPr>
        <w:widowControl w:val="0"/>
        <w:autoSpaceDE w:val="0"/>
        <w:autoSpaceDN w:val="0"/>
        <w:adjustRightInd w:val="0"/>
        <w:spacing w:after="240"/>
        <w:jc w:val="both"/>
        <w:rPr>
          <w:rFonts w:ascii="Arial" w:hAnsi="Arial" w:cs="Arial"/>
          <w:color w:val="000000"/>
          <w:sz w:val="18"/>
          <w:szCs w:val="18"/>
          <w:lang w:val="en-US" w:eastAsia="en-US"/>
        </w:rPr>
      </w:pPr>
      <w:r w:rsidRPr="0060082D">
        <w:rPr>
          <w:rStyle w:val="StyleAIBodytextAsianSimSunChar"/>
          <w:rFonts w:cs="Arial"/>
          <w:sz w:val="18"/>
          <w:szCs w:val="18"/>
        </w:rPr>
        <w:t>The charge of inciting violence (‘Abetment’) against James Gatdet</w:t>
      </w:r>
      <w:r w:rsidRPr="0060082D">
        <w:rPr>
          <w:rStyle w:val="StyleAIBodytextAsianSimSunChar"/>
          <w:rFonts w:cs="Arial"/>
          <w:b/>
          <w:sz w:val="18"/>
          <w:szCs w:val="18"/>
        </w:rPr>
        <w:t xml:space="preserve"> </w:t>
      </w:r>
      <w:r w:rsidRPr="0060082D">
        <w:rPr>
          <w:rStyle w:val="StyleAIBodytextAsianSimSunChar"/>
          <w:rFonts w:cs="Arial"/>
          <w:sz w:val="18"/>
          <w:szCs w:val="18"/>
        </w:rPr>
        <w:t>relate to a statement he posted on his Facebook page on 8 July 2016 stating that President Kiir had attempted to arrest former Vice President Riek Machar at J1/presidential palace, which the investigator alleges resulted in Riek Machar’s bodyguards attacking J1/presidential palace. However, reports received by Amnesty International indicate that the complainant did not have authorization from James Ga</w:t>
      </w:r>
      <w:r w:rsidR="00A005A6">
        <w:rPr>
          <w:rStyle w:val="StyleAIBodytextAsianSimSunChar"/>
          <w:rFonts w:cs="Arial"/>
          <w:sz w:val="18"/>
          <w:szCs w:val="18"/>
        </w:rPr>
        <w:t>td</w:t>
      </w:r>
      <w:r w:rsidRPr="0060082D">
        <w:rPr>
          <w:rStyle w:val="StyleAIBodytextAsianSimSunChar"/>
          <w:rFonts w:cs="Arial"/>
          <w:sz w:val="18"/>
          <w:szCs w:val="18"/>
        </w:rPr>
        <w:t xml:space="preserve">et, or a warrant to access his personal Facebook account to obtain the statement that was allegedly deleted from his Facebook page on 13 July 2016. </w:t>
      </w:r>
    </w:p>
    <w:p w:rsidR="000B6A41" w:rsidRPr="00BA5F28" w:rsidRDefault="000B6A41" w:rsidP="00E2578D">
      <w:pPr>
        <w:widowControl w:val="0"/>
        <w:autoSpaceDE w:val="0"/>
        <w:autoSpaceDN w:val="0"/>
        <w:adjustRightInd w:val="0"/>
        <w:spacing w:after="240"/>
        <w:jc w:val="both"/>
        <w:rPr>
          <w:rFonts w:ascii="Times" w:hAnsi="Times" w:cs="Times"/>
          <w:color w:val="000000"/>
          <w:sz w:val="18"/>
          <w:szCs w:val="18"/>
          <w:lang w:val="en-US" w:eastAsia="en-US"/>
        </w:rPr>
      </w:pPr>
    </w:p>
    <w:p w:rsidR="00BA5F28" w:rsidRDefault="00BA5F28" w:rsidP="00E2578D">
      <w:pPr>
        <w:jc w:val="both"/>
        <w:rPr>
          <w:rFonts w:ascii="Arial" w:hAnsi="Arial" w:cs="Arial"/>
          <w:sz w:val="16"/>
          <w:szCs w:val="16"/>
        </w:rPr>
      </w:pPr>
    </w:p>
    <w:p w:rsidR="0026766F" w:rsidRPr="00F95961" w:rsidRDefault="0026766F" w:rsidP="00E2578D">
      <w:pPr>
        <w:jc w:val="both"/>
        <w:rPr>
          <w:rFonts w:ascii="Arial" w:hAnsi="Arial" w:cs="Arial"/>
          <w:sz w:val="16"/>
          <w:szCs w:val="16"/>
        </w:rPr>
      </w:pPr>
      <w:r w:rsidRPr="00F95961">
        <w:rPr>
          <w:rFonts w:ascii="Arial" w:hAnsi="Arial" w:cs="Arial"/>
          <w:sz w:val="16"/>
          <w:szCs w:val="16"/>
        </w:rPr>
        <w:t>Name:</w:t>
      </w:r>
      <w:r w:rsidR="007859C3">
        <w:rPr>
          <w:rFonts w:ascii="Arial" w:hAnsi="Arial" w:cs="Arial"/>
          <w:sz w:val="16"/>
          <w:szCs w:val="16"/>
        </w:rPr>
        <w:t xml:space="preserve"> </w:t>
      </w:r>
      <w:r w:rsidR="00A40A37">
        <w:rPr>
          <w:rFonts w:ascii="Arial" w:hAnsi="Arial" w:cs="Arial"/>
          <w:sz w:val="16"/>
          <w:szCs w:val="16"/>
        </w:rPr>
        <w:t xml:space="preserve">James Gatdet </w:t>
      </w:r>
    </w:p>
    <w:p w:rsidR="0026766F" w:rsidRPr="00F95961" w:rsidRDefault="0026766F" w:rsidP="00E2578D">
      <w:pPr>
        <w:jc w:val="both"/>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7859C3">
        <w:rPr>
          <w:rFonts w:ascii="Arial" w:hAnsi="Arial" w:cs="Arial"/>
          <w:sz w:val="16"/>
          <w:szCs w:val="16"/>
        </w:rPr>
        <w:t xml:space="preserve"> Male </w:t>
      </w:r>
    </w:p>
    <w:p w:rsidR="0026766F" w:rsidRPr="00F95961" w:rsidRDefault="0026766F" w:rsidP="00E2578D">
      <w:pPr>
        <w:rPr>
          <w:rFonts w:ascii="Arial" w:hAnsi="Arial" w:cs="Arial"/>
        </w:rPr>
      </w:pPr>
    </w:p>
    <w:p w:rsidR="0026766F" w:rsidRPr="00F95961" w:rsidRDefault="0026766F" w:rsidP="00E2578D">
      <w:pPr>
        <w:pStyle w:val="AITextSmallNoLineSpacing"/>
        <w:spacing w:line="240" w:lineRule="auto"/>
        <w:rPr>
          <w:rStyle w:val="StyleAIBodytextAsianSimSunChar"/>
          <w:rFonts w:cs="Arial"/>
          <w:sz w:val="18"/>
          <w:szCs w:val="18"/>
        </w:rPr>
        <w:sectPr w:rsidR="0026766F" w:rsidRPr="00F95961" w:rsidSect="00E2578D">
          <w:type w:val="continuous"/>
          <w:pgSz w:w="12240" w:h="15840" w:code="1"/>
          <w:pgMar w:top="720" w:right="720" w:bottom="2160" w:left="720" w:header="0" w:footer="567" w:gutter="0"/>
          <w:cols w:space="567"/>
          <w:titlePg/>
          <w:docGrid w:linePitch="360"/>
        </w:sectPr>
      </w:pPr>
    </w:p>
    <w:p w:rsidR="0026766F" w:rsidRPr="00F95961" w:rsidRDefault="0026766F" w:rsidP="00E2578D">
      <w:pPr>
        <w:pStyle w:val="AITextSmallNoLineSpacing"/>
        <w:spacing w:line="240" w:lineRule="auto"/>
        <w:jc w:val="right"/>
        <w:rPr>
          <w:rFonts w:cs="Arial"/>
          <w:sz w:val="18"/>
        </w:rPr>
      </w:pPr>
    </w:p>
    <w:p w:rsidR="0026766F" w:rsidRPr="00F95961" w:rsidRDefault="0026766F" w:rsidP="00E2578D">
      <w:pPr>
        <w:pStyle w:val="AITextSmallNoLineSpacing"/>
        <w:spacing w:line="240" w:lineRule="auto"/>
        <w:jc w:val="right"/>
        <w:rPr>
          <w:rFonts w:cs="Arial"/>
          <w:sz w:val="18"/>
        </w:rPr>
      </w:pPr>
    </w:p>
    <w:p w:rsidR="001624EA" w:rsidRDefault="0026766F" w:rsidP="00E2578D">
      <w:pPr>
        <w:rPr>
          <w:rFonts w:ascii="Arial" w:hAnsi="Arial" w:cs="Arial"/>
          <w:sz w:val="16"/>
          <w:szCs w:val="16"/>
        </w:rPr>
      </w:pPr>
      <w:r w:rsidRPr="00F95961">
        <w:rPr>
          <w:rFonts w:ascii="Arial" w:hAnsi="Arial" w:cs="Arial"/>
          <w:sz w:val="16"/>
          <w:szCs w:val="16"/>
        </w:rPr>
        <w:t xml:space="preserve">UA: </w:t>
      </w:r>
      <w:r w:rsidR="00C02AA8">
        <w:rPr>
          <w:rFonts w:ascii="Arial" w:hAnsi="Arial" w:cs="Arial"/>
          <w:sz w:val="16"/>
          <w:szCs w:val="16"/>
        </w:rPr>
        <w:t>240/17</w:t>
      </w:r>
      <w:r w:rsidRPr="00F95961">
        <w:rPr>
          <w:rFonts w:ascii="Arial" w:hAnsi="Arial" w:cs="Arial"/>
          <w:sz w:val="16"/>
          <w:szCs w:val="16"/>
        </w:rPr>
        <w:t xml:space="preserve"> Index: </w:t>
      </w:r>
      <w:r w:rsidR="00C02AA8" w:rsidRPr="00B90DFA">
        <w:rPr>
          <w:rFonts w:ascii="Arial" w:hAnsi="Arial" w:cs="Arial"/>
          <w:sz w:val="16"/>
          <w:szCs w:val="16"/>
        </w:rPr>
        <w:t>AFR 65/7283/2017</w:t>
      </w:r>
      <w:r w:rsidR="00C02AA8">
        <w:rPr>
          <w:rFonts w:ascii="Arial" w:hAnsi="Arial" w:cs="Arial"/>
          <w:sz w:val="16"/>
          <w:szCs w:val="16"/>
        </w:rPr>
        <w:t xml:space="preserve"> </w:t>
      </w:r>
      <w:r w:rsidRPr="00F95961">
        <w:rPr>
          <w:rFonts w:ascii="Arial" w:hAnsi="Arial" w:cs="Arial"/>
          <w:sz w:val="16"/>
          <w:szCs w:val="16"/>
        </w:rPr>
        <w:t xml:space="preserve">Issue Date: </w:t>
      </w:r>
      <w:r w:rsidR="00071AA3">
        <w:rPr>
          <w:rFonts w:ascii="Arial" w:hAnsi="Arial" w:cs="Arial"/>
          <w:sz w:val="16"/>
          <w:szCs w:val="16"/>
        </w:rPr>
        <w:t>1</w:t>
      </w:r>
      <w:r w:rsidR="0088024E">
        <w:rPr>
          <w:rFonts w:ascii="Arial" w:hAnsi="Arial" w:cs="Arial"/>
          <w:sz w:val="16"/>
          <w:szCs w:val="16"/>
        </w:rPr>
        <w:t>9</w:t>
      </w:r>
      <w:r w:rsidR="00071AA3">
        <w:rPr>
          <w:rFonts w:ascii="Arial" w:hAnsi="Arial" w:cs="Arial"/>
          <w:sz w:val="16"/>
          <w:szCs w:val="16"/>
        </w:rPr>
        <w:t xml:space="preserve"> October</w:t>
      </w:r>
      <w:r w:rsidR="00BA5F28">
        <w:rPr>
          <w:rFonts w:ascii="Arial" w:hAnsi="Arial" w:cs="Arial"/>
          <w:sz w:val="16"/>
          <w:szCs w:val="16"/>
        </w:rPr>
        <w:t xml:space="preserve"> 2017</w:t>
      </w:r>
    </w:p>
    <w:p w:rsidR="0026766F" w:rsidRPr="00F95961" w:rsidRDefault="0026766F" w:rsidP="00E2578D">
      <w:pPr>
        <w:rPr>
          <w:rFonts w:ascii="Arial" w:hAnsi="Arial" w:cs="Arial"/>
          <w:sz w:val="16"/>
          <w:szCs w:val="16"/>
        </w:rPr>
      </w:pPr>
    </w:p>
    <w:p w:rsidR="00E2578D" w:rsidRPr="00F95961" w:rsidRDefault="00E2578D">
      <w:pPr>
        <w:rPr>
          <w:rFonts w:ascii="Arial" w:hAnsi="Arial" w:cs="Arial"/>
          <w:sz w:val="16"/>
          <w:szCs w:val="16"/>
        </w:rPr>
      </w:pPr>
    </w:p>
    <w:sectPr w:rsidR="00E2578D" w:rsidRPr="00F95961" w:rsidSect="00E2578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17B" w:rsidRDefault="00E9017B">
      <w:r>
        <w:separator/>
      </w:r>
    </w:p>
  </w:endnote>
  <w:endnote w:type="continuationSeparator" w:id="0">
    <w:p w:rsidR="00E9017B" w:rsidRDefault="00E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037C77">
    <w:pPr>
      <w:pStyle w:val="Footer"/>
    </w:pPr>
    <w:r w:rsidRPr="000B6A41">
      <w:rPr>
        <w:noProof/>
        <w:lang w:val="en-US"/>
      </w:rPr>
      <w:drawing>
        <wp:inline distT="0" distB="0" distL="0" distR="0">
          <wp:extent cx="6467475" cy="990600"/>
          <wp:effectExtent l="0" t="0" r="9525" b="0"/>
          <wp:docPr id="2"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17B" w:rsidRDefault="00E9017B">
      <w:r>
        <w:separator/>
      </w:r>
    </w:p>
  </w:footnote>
  <w:footnote w:type="continuationSeparator" w:id="0">
    <w:p w:rsidR="00E9017B" w:rsidRDefault="00E90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1374CC" w:rsidRDefault="0026766F" w:rsidP="00B4432F">
    <w:pPr>
      <w:tabs>
        <w:tab w:val="right" w:pos="10203"/>
      </w:tabs>
      <w:rPr>
        <w:rFonts w:ascii="Arial" w:hAnsi="Arial" w:cs="Arial"/>
        <w:color w:val="FFFFFF"/>
      </w:rPr>
    </w:pPr>
    <w:r w:rsidRPr="001374CC">
      <w:rPr>
        <w:rFonts w:ascii="Arial" w:hAnsi="Arial" w:cs="Arial"/>
        <w:sz w:val="16"/>
        <w:szCs w:val="16"/>
      </w:rPr>
      <w:t>UA:</w:t>
    </w:r>
    <w:r w:rsidR="009C3B95" w:rsidRPr="001374CC">
      <w:rPr>
        <w:rFonts w:ascii="Arial" w:hAnsi="Arial" w:cs="Arial"/>
        <w:sz w:val="16"/>
        <w:szCs w:val="16"/>
      </w:rPr>
      <w:t xml:space="preserve"> </w:t>
    </w:r>
    <w:r w:rsidR="00C02AA8">
      <w:rPr>
        <w:rFonts w:ascii="Arial" w:hAnsi="Arial" w:cs="Arial"/>
        <w:sz w:val="16"/>
        <w:szCs w:val="16"/>
      </w:rPr>
      <w:t>240/17</w:t>
    </w:r>
    <w:r w:rsidR="009C3B95" w:rsidRPr="001374CC">
      <w:rPr>
        <w:rFonts w:ascii="Arial" w:hAnsi="Arial" w:cs="Arial"/>
        <w:sz w:val="16"/>
        <w:szCs w:val="16"/>
      </w:rPr>
      <w:t xml:space="preserve"> Index: </w:t>
    </w:r>
    <w:r w:rsidR="00C02AA8" w:rsidRPr="005B164A">
      <w:rPr>
        <w:rFonts w:ascii="Arial" w:hAnsi="Arial" w:cs="Arial"/>
        <w:sz w:val="16"/>
        <w:szCs w:val="16"/>
      </w:rPr>
      <w:t>AFR 65/7283/2017</w:t>
    </w:r>
    <w:r w:rsidR="00C02AA8">
      <w:rPr>
        <w:rFonts w:ascii="Arial" w:hAnsi="Arial" w:cs="Arial"/>
        <w:sz w:val="16"/>
        <w:szCs w:val="16"/>
      </w:rPr>
      <w:t xml:space="preserve"> </w:t>
    </w:r>
    <w:r w:rsidR="00BA5F28" w:rsidRPr="001374CC">
      <w:rPr>
        <w:rFonts w:ascii="Arial" w:hAnsi="Arial" w:cs="Arial"/>
        <w:sz w:val="16"/>
        <w:szCs w:val="16"/>
      </w:rPr>
      <w:t>South Sudan</w:t>
    </w:r>
    <w:r w:rsidRPr="001374CC">
      <w:rPr>
        <w:rFonts w:ascii="Arial" w:hAnsi="Arial" w:cs="Arial"/>
        <w:sz w:val="16"/>
        <w:szCs w:val="16"/>
      </w:rPr>
      <w:tab/>
      <w:t xml:space="preserve">Date: </w:t>
    </w:r>
    <w:r w:rsidR="00F9558B">
      <w:rPr>
        <w:rFonts w:ascii="Arial" w:hAnsi="Arial" w:cs="Arial"/>
        <w:sz w:val="16"/>
        <w:szCs w:val="16"/>
      </w:rPr>
      <w:t>1</w:t>
    </w:r>
    <w:r w:rsidR="0088024E">
      <w:rPr>
        <w:rFonts w:ascii="Arial" w:hAnsi="Arial" w:cs="Arial"/>
        <w:sz w:val="16"/>
        <w:szCs w:val="16"/>
      </w:rPr>
      <w:t>9</w:t>
    </w:r>
    <w:r w:rsidR="009B5829">
      <w:rPr>
        <w:rFonts w:ascii="Arial" w:hAnsi="Arial" w:cs="Arial"/>
        <w:sz w:val="16"/>
        <w:szCs w:val="16"/>
      </w:rPr>
      <w:t xml:space="preserve"> October</w:t>
    </w:r>
    <w:r w:rsidR="00BA5F28" w:rsidRPr="001374CC">
      <w:rPr>
        <w:rFonts w:ascii="Arial" w:hAnsi="Arial" w:cs="Arial"/>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4977025"/>
    <w:multiLevelType w:val="hybridMultilevel"/>
    <w:tmpl w:val="C9D80D62"/>
    <w:lvl w:ilvl="0" w:tplc="EDD0D514">
      <w:start w:val="1"/>
      <w:numFmt w:val="bullet"/>
      <w:lvlText w:val=""/>
      <w:lvlJc w:val="left"/>
      <w:pPr>
        <w:ind w:left="360" w:hanging="360"/>
      </w:pPr>
      <w:rPr>
        <w:rFonts w:ascii="Wingdings" w:hAnsi="Wingdings" w:hint="default"/>
        <w:color w:val="8496B0"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26E0"/>
    <w:rsid w:val="00023EE0"/>
    <w:rsid w:val="00037C77"/>
    <w:rsid w:val="00071AA3"/>
    <w:rsid w:val="00081E4D"/>
    <w:rsid w:val="000A0CF7"/>
    <w:rsid w:val="000A2350"/>
    <w:rsid w:val="000B23F7"/>
    <w:rsid w:val="000B6A41"/>
    <w:rsid w:val="000C3E27"/>
    <w:rsid w:val="000C54CC"/>
    <w:rsid w:val="000F0AF1"/>
    <w:rsid w:val="000F11B8"/>
    <w:rsid w:val="000F730A"/>
    <w:rsid w:val="00114598"/>
    <w:rsid w:val="001374CC"/>
    <w:rsid w:val="001411BF"/>
    <w:rsid w:val="001455D5"/>
    <w:rsid w:val="001624EA"/>
    <w:rsid w:val="001671E0"/>
    <w:rsid w:val="0017596D"/>
    <w:rsid w:val="0018147C"/>
    <w:rsid w:val="001951FB"/>
    <w:rsid w:val="00196F3C"/>
    <w:rsid w:val="001A55F6"/>
    <w:rsid w:val="001B7B2B"/>
    <w:rsid w:val="001E0993"/>
    <w:rsid w:val="001E3587"/>
    <w:rsid w:val="00215B0D"/>
    <w:rsid w:val="00217168"/>
    <w:rsid w:val="002201AC"/>
    <w:rsid w:val="00220A7A"/>
    <w:rsid w:val="002515BE"/>
    <w:rsid w:val="0026766F"/>
    <w:rsid w:val="0027166B"/>
    <w:rsid w:val="00290296"/>
    <w:rsid w:val="002923B7"/>
    <w:rsid w:val="002932CE"/>
    <w:rsid w:val="002A1E33"/>
    <w:rsid w:val="002A3C70"/>
    <w:rsid w:val="002E47B7"/>
    <w:rsid w:val="002E78F7"/>
    <w:rsid w:val="002F6C91"/>
    <w:rsid w:val="00310926"/>
    <w:rsid w:val="003212CE"/>
    <w:rsid w:val="00345CAA"/>
    <w:rsid w:val="00347243"/>
    <w:rsid w:val="003668F1"/>
    <w:rsid w:val="00382BB7"/>
    <w:rsid w:val="00390D35"/>
    <w:rsid w:val="003A2A73"/>
    <w:rsid w:val="003D03EE"/>
    <w:rsid w:val="003D377A"/>
    <w:rsid w:val="003D3C35"/>
    <w:rsid w:val="003F7B2E"/>
    <w:rsid w:val="00415A74"/>
    <w:rsid w:val="00435716"/>
    <w:rsid w:val="00461BE3"/>
    <w:rsid w:val="00475586"/>
    <w:rsid w:val="00483E30"/>
    <w:rsid w:val="004D19C7"/>
    <w:rsid w:val="004E42FE"/>
    <w:rsid w:val="004E4E04"/>
    <w:rsid w:val="004E5A90"/>
    <w:rsid w:val="004E6A6E"/>
    <w:rsid w:val="005040F2"/>
    <w:rsid w:val="0050603D"/>
    <w:rsid w:val="005149A9"/>
    <w:rsid w:val="0053584A"/>
    <w:rsid w:val="005534BC"/>
    <w:rsid w:val="005638B4"/>
    <w:rsid w:val="00567BE1"/>
    <w:rsid w:val="005B164A"/>
    <w:rsid w:val="005C2CBA"/>
    <w:rsid w:val="005C41FB"/>
    <w:rsid w:val="005D159E"/>
    <w:rsid w:val="005D455B"/>
    <w:rsid w:val="005E3947"/>
    <w:rsid w:val="005F0CEE"/>
    <w:rsid w:val="005F0D06"/>
    <w:rsid w:val="005F26EB"/>
    <w:rsid w:val="005F29C5"/>
    <w:rsid w:val="006000BC"/>
    <w:rsid w:val="0060082D"/>
    <w:rsid w:val="00600BDB"/>
    <w:rsid w:val="00606C38"/>
    <w:rsid w:val="006079A3"/>
    <w:rsid w:val="00607D54"/>
    <w:rsid w:val="00674E32"/>
    <w:rsid w:val="006814D6"/>
    <w:rsid w:val="006820E8"/>
    <w:rsid w:val="006C2190"/>
    <w:rsid w:val="006C3DE2"/>
    <w:rsid w:val="006C61C3"/>
    <w:rsid w:val="006D142F"/>
    <w:rsid w:val="006D33B4"/>
    <w:rsid w:val="007179E8"/>
    <w:rsid w:val="00736B40"/>
    <w:rsid w:val="007479B8"/>
    <w:rsid w:val="007620A6"/>
    <w:rsid w:val="0077354F"/>
    <w:rsid w:val="00782D43"/>
    <w:rsid w:val="007859C3"/>
    <w:rsid w:val="00787B08"/>
    <w:rsid w:val="00795D45"/>
    <w:rsid w:val="007A1959"/>
    <w:rsid w:val="007A5DA8"/>
    <w:rsid w:val="007C31F7"/>
    <w:rsid w:val="007E0CAD"/>
    <w:rsid w:val="007E57A7"/>
    <w:rsid w:val="00802A22"/>
    <w:rsid w:val="008101D6"/>
    <w:rsid w:val="00813BA5"/>
    <w:rsid w:val="00815508"/>
    <w:rsid w:val="008224D0"/>
    <w:rsid w:val="008241AB"/>
    <w:rsid w:val="00824C99"/>
    <w:rsid w:val="0084427F"/>
    <w:rsid w:val="0085797D"/>
    <w:rsid w:val="0086100E"/>
    <w:rsid w:val="0086363D"/>
    <w:rsid w:val="00875E19"/>
    <w:rsid w:val="0088024E"/>
    <w:rsid w:val="008B25B1"/>
    <w:rsid w:val="008C6392"/>
    <w:rsid w:val="008E48B0"/>
    <w:rsid w:val="008F64FC"/>
    <w:rsid w:val="009144AA"/>
    <w:rsid w:val="00931522"/>
    <w:rsid w:val="00943A52"/>
    <w:rsid w:val="00946781"/>
    <w:rsid w:val="00950C7F"/>
    <w:rsid w:val="00963CA3"/>
    <w:rsid w:val="00983587"/>
    <w:rsid w:val="00985339"/>
    <w:rsid w:val="009879FF"/>
    <w:rsid w:val="00987C31"/>
    <w:rsid w:val="00993E20"/>
    <w:rsid w:val="009971C5"/>
    <w:rsid w:val="009A2CE6"/>
    <w:rsid w:val="009B48D1"/>
    <w:rsid w:val="009B5829"/>
    <w:rsid w:val="009C0BC3"/>
    <w:rsid w:val="009C3B95"/>
    <w:rsid w:val="009D5F0B"/>
    <w:rsid w:val="009E0910"/>
    <w:rsid w:val="009F4BB3"/>
    <w:rsid w:val="00A005A6"/>
    <w:rsid w:val="00A40A37"/>
    <w:rsid w:val="00AA7D05"/>
    <w:rsid w:val="00AC3659"/>
    <w:rsid w:val="00AF4CF9"/>
    <w:rsid w:val="00B02D97"/>
    <w:rsid w:val="00B043D9"/>
    <w:rsid w:val="00B06E79"/>
    <w:rsid w:val="00B11256"/>
    <w:rsid w:val="00B22D7A"/>
    <w:rsid w:val="00B4432F"/>
    <w:rsid w:val="00B60FB0"/>
    <w:rsid w:val="00B811E7"/>
    <w:rsid w:val="00B84EF8"/>
    <w:rsid w:val="00B90DFA"/>
    <w:rsid w:val="00B9147D"/>
    <w:rsid w:val="00B97170"/>
    <w:rsid w:val="00B97A10"/>
    <w:rsid w:val="00BA31FC"/>
    <w:rsid w:val="00BA5F28"/>
    <w:rsid w:val="00BC4721"/>
    <w:rsid w:val="00BD5AD4"/>
    <w:rsid w:val="00BE4AEB"/>
    <w:rsid w:val="00C02735"/>
    <w:rsid w:val="00C02AA8"/>
    <w:rsid w:val="00C264C5"/>
    <w:rsid w:val="00C2708E"/>
    <w:rsid w:val="00C326B3"/>
    <w:rsid w:val="00C64997"/>
    <w:rsid w:val="00C6534A"/>
    <w:rsid w:val="00CD244F"/>
    <w:rsid w:val="00CE6658"/>
    <w:rsid w:val="00D0106D"/>
    <w:rsid w:val="00D03746"/>
    <w:rsid w:val="00D103B2"/>
    <w:rsid w:val="00D16849"/>
    <w:rsid w:val="00D20DEB"/>
    <w:rsid w:val="00D37C13"/>
    <w:rsid w:val="00D51687"/>
    <w:rsid w:val="00D63616"/>
    <w:rsid w:val="00D63AA5"/>
    <w:rsid w:val="00D6401F"/>
    <w:rsid w:val="00D85FE8"/>
    <w:rsid w:val="00DC5FB0"/>
    <w:rsid w:val="00DD777F"/>
    <w:rsid w:val="00DF0C26"/>
    <w:rsid w:val="00DF0DC3"/>
    <w:rsid w:val="00DF4232"/>
    <w:rsid w:val="00E23769"/>
    <w:rsid w:val="00E2387F"/>
    <w:rsid w:val="00E2578D"/>
    <w:rsid w:val="00E27BFC"/>
    <w:rsid w:val="00E51E25"/>
    <w:rsid w:val="00E601DC"/>
    <w:rsid w:val="00E642C7"/>
    <w:rsid w:val="00E6735E"/>
    <w:rsid w:val="00E9017B"/>
    <w:rsid w:val="00E96397"/>
    <w:rsid w:val="00E97E64"/>
    <w:rsid w:val="00EA7847"/>
    <w:rsid w:val="00EB3D70"/>
    <w:rsid w:val="00EC130D"/>
    <w:rsid w:val="00EC2C85"/>
    <w:rsid w:val="00ED61F1"/>
    <w:rsid w:val="00F10DD4"/>
    <w:rsid w:val="00F13BE9"/>
    <w:rsid w:val="00F20743"/>
    <w:rsid w:val="00F25545"/>
    <w:rsid w:val="00F376D0"/>
    <w:rsid w:val="00F54365"/>
    <w:rsid w:val="00F54D1F"/>
    <w:rsid w:val="00F7781E"/>
    <w:rsid w:val="00F831DF"/>
    <w:rsid w:val="00F83E35"/>
    <w:rsid w:val="00F9558B"/>
    <w:rsid w:val="00F95961"/>
    <w:rsid w:val="00FB3E24"/>
    <w:rsid w:val="00FB5082"/>
    <w:rsid w:val="00FE283A"/>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5929AD-61E4-42B3-BE6C-2EBC5D9E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99"/>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semiHidden="1" w:uiPriority="62" w:unhideWhenUsed="1"/>
    <w:lsdException w:name="TOC Heading" w:semiHidden="1" w:uiPriority="63" w:unhideWhenUsed="1" w:qFormat="1"/>
    <w:lsdException w:name="Plain Table 1" w:uiPriority="64"/>
    <w:lsdException w:name="Plain Table 2" w:uiPriority="65"/>
    <w:lsdException w:name="Plain Table 3" w:uiPriority="66" w:qFormat="1"/>
    <w:lsdException w:name="Plain Table 4" w:uiPriority="67" w:qFormat="1"/>
    <w:lsdException w:name="Plain Table 5" w:uiPriority="68" w:qFormat="1"/>
    <w:lsdException w:name="Grid Table Light" w:uiPriority="69" w:qFormat="1"/>
    <w:lsdException w:name="Grid Table 1 Light" w:uiPriority="70" w:qFormat="1"/>
    <w:lsdException w:name="Grid Table 2" w:uiPriority="71"/>
    <w:lsdException w:name="Grid Table 3" w:uiPriority="72" w:qFormat="1"/>
    <w:lsdException w:name="Grid Table 4" w:uiPriority="73"/>
    <w:lsdException w:name="Grid Table 5 Dark" w:uiPriority="60"/>
    <w:lsdException w:name="Grid Table 6 Colorful" w:uiPriority="61" w:qFormat="1"/>
    <w:lsdException w:name="Grid Table 7 Colorful" w:uiPriority="62" w:qFormat="1"/>
    <w:lsdException w:name="Grid Table 1 Light Accent 1" w:uiPriority="63" w:qFormat="1"/>
    <w:lsdException w:name="Grid Table 2 Accent 1" w:uiPriority="64" w:qFormat="1"/>
    <w:lsdException w:name="Grid Table 3 Accent 1" w:uiPriority="65" w:qFormat="1"/>
    <w:lsdException w:name="Grid Table 4 Accent 1" w:uiPriority="66"/>
    <w:lsdException w:name="Grid Table 5 Dark Accent 1" w:uiPriority="67" w:qFormat="1"/>
    <w:lsdException w:name="Grid Table 6 Colorful Accent 1" w:uiPriority="68"/>
    <w:lsdException w:name="Grid Table 7 Colorful Accent 1" w:uiPriority="69"/>
    <w:lsdException w:name="Grid Table 1 Light Accent 2" w:uiPriority="70" w:qFormat="1"/>
    <w:lsdException w:name="Grid Table 2 Accent 2" w:uiPriority="71" w:qFormat="1"/>
    <w:lsdException w:name="Grid Table 3 Accent 2" w:uiPriority="72" w:qFormat="1"/>
    <w:lsdException w:name="Grid Table 4 Accent 2" w:uiPriority="73" w:qFormat="1"/>
    <w:lsdException w:name="Grid Table 5 Dark Accent 2" w:uiPriority="60" w:qFormat="1"/>
    <w:lsdException w:name="Grid Table 6 Colorful Accent 2" w:uiPriority="61"/>
    <w:lsdException w:name="Grid Table 7 Colorful Accent 2" w:uiPriority="62" w:qFormat="1"/>
    <w:lsdException w:name="Grid Table 1 Light Accent 3" w:uiPriority="63"/>
    <w:lsdException w:name="Grid Table 2 Accent 3" w:uiPriority="64"/>
    <w:lsdException w:name="Grid Table 3 Accent 3" w:uiPriority="65" w:qFormat="1"/>
    <w:lsdException w:name="Grid Table 4 Accent 3" w:uiPriority="66" w:qFormat="1"/>
    <w:lsdException w:name="Grid Table 5 Dark Accent 3" w:uiPriority="67" w:qFormat="1"/>
    <w:lsdException w:name="Grid Table 6 Colorful Accent 3" w:uiPriority="68" w:qFormat="1"/>
    <w:lsdException w:name="Grid Table 7 Colorful Accent 3" w:uiPriority="69" w:qFormat="1"/>
    <w:lsdException w:name="Grid Table 1 Light Accent 4" w:uiPriority="70"/>
    <w:lsdException w:name="Grid Table 2 Accent 4" w:uiPriority="71" w:qFormat="1"/>
    <w:lsdException w:name="Grid Table 3 Accent 4" w:uiPriority="72"/>
    <w:lsdException w:name="Grid Table 4 Accent 4" w:uiPriority="73"/>
    <w:lsdException w:name="Grid Table 5 Dark Accent 4" w:uiPriority="19" w:qFormat="1"/>
    <w:lsdException w:name="Grid Table 6 Colorful Accent 4" w:uiPriority="21" w:qFormat="1"/>
    <w:lsdException w:name="Grid Table 7 Colorful Accent 4" w:uiPriority="31" w:qFormat="1"/>
    <w:lsdException w:name="Grid Table 1 Light Accent 5" w:uiPriority="32" w:qFormat="1"/>
    <w:lsdException w:name="Grid Table 2 Accent 5" w:uiPriority="33" w:qFormat="1"/>
    <w:lsdException w:name="Grid Table 3 Accent 5" w:uiPriority="37"/>
    <w:lsdException w:name="Grid Table 4 Accent 5" w:uiPriority="39" w:qFormat="1"/>
    <w:lsdException w:name="Grid Table 5 Dark Accent 5" w:uiPriority="41"/>
    <w:lsdException w:name="Grid Table 6 Colorful Accent 5" w:uiPriority="42"/>
    <w:lsdException w:name="Grid Table 7 Colorful Accent 5" w:uiPriority="43"/>
    <w:lsdException w:name="Grid Table 1 Light Accent 6" w:uiPriority="44"/>
    <w:lsdException w:name="Grid Table 2 Accent 6" w:uiPriority="45"/>
    <w:lsdException w:name="Grid Table 3 Accent 6" w:uiPriority="40"/>
    <w:lsdException w:name="Grid Table 4 Accent 6" w:uiPriority="46"/>
    <w:lsdException w:name="Grid Table 5 Dark Accent 6" w:uiPriority="47"/>
    <w:lsdException w:name="Grid Table 6 Colorful Accent 6" w:uiPriority="48"/>
    <w:lsdException w:name="Grid Table 7 Colorful Accent 6" w:uiPriority="49"/>
    <w:lsdException w:name="List Table 1 Light" w:uiPriority="50"/>
    <w:lsdException w:name="List Table 2" w:uiPriority="51"/>
    <w:lsdException w:name="List Table 3" w:uiPriority="52"/>
    <w:lsdException w:name="List Table 4" w:uiPriority="46"/>
    <w:lsdException w:name="List Table 5 Dark" w:uiPriority="47"/>
    <w:lsdException w:name="List Table 6 Colorful" w:uiPriority="48"/>
    <w:lsdException w:name="List Table 7 Colorful" w:uiPriority="49"/>
    <w:lsdException w:name="List Table 1 Light Accent 1" w:uiPriority="50"/>
    <w:lsdException w:name="List Table 2 Accent 1" w:uiPriority="51"/>
    <w:lsdException w:name="List Table 3 Accent 1" w:uiPriority="52"/>
    <w:lsdException w:name="List Table 4 Accent 1" w:uiPriority="46"/>
    <w:lsdException w:name="List Table 5 Dark Accent 1" w:uiPriority="47"/>
    <w:lsdException w:name="List Table 6 Colorful Accent 1" w:uiPriority="48"/>
    <w:lsdException w:name="List Table 7 Colorful Accent 1" w:uiPriority="49"/>
    <w:lsdException w:name="List Table 1 Light Accent 2" w:uiPriority="50"/>
    <w:lsdException w:name="List Table 2 Accent 2" w:uiPriority="51"/>
    <w:lsdException w:name="List Table 3 Accent 2" w:uiPriority="52"/>
    <w:lsdException w:name="List Table 4 Accent 2" w:uiPriority="46"/>
    <w:lsdException w:name="List Table 5 Dark Accent 2" w:uiPriority="47"/>
    <w:lsdException w:name="List Table 6 Colorful Accent 2" w:uiPriority="48"/>
    <w:lsdException w:name="List Table 7 Colorful Accent 2" w:uiPriority="49"/>
    <w:lsdException w:name="List Table 1 Light Accent 3" w:uiPriority="50"/>
    <w:lsdException w:name="List Table 2 Accent 3" w:uiPriority="51"/>
    <w:lsdException w:name="List Table 3 Accent 3" w:uiPriority="52"/>
    <w:lsdException w:name="List Table 4 Accent 3" w:uiPriority="46"/>
    <w:lsdException w:name="List Table 5 Dark Accent 3" w:uiPriority="47"/>
    <w:lsdException w:name="List Table 6 Colorful Accent 3" w:uiPriority="48"/>
    <w:lsdException w:name="List Table 7 Colorful Accent 3" w:uiPriority="49"/>
    <w:lsdException w:name="List Table 1 Light Accent 4" w:uiPriority="50"/>
    <w:lsdException w:name="List Table 2 Accent 4" w:uiPriority="51"/>
    <w:lsdException w:name="List Table 3 Accent 4" w:uiPriority="52"/>
    <w:lsdException w:name="List Table 4 Accent 4" w:uiPriority="46"/>
    <w:lsdException w:name="List Table 5 Dark Accent 4" w:uiPriority="47"/>
    <w:lsdException w:name="List Table 6 Colorful Accent 4" w:uiPriority="48"/>
    <w:lsdException w:name="List Table 7 Colorful Accent 4" w:uiPriority="49"/>
    <w:lsdException w:name="List Table 1 Light Accent 5" w:uiPriority="50"/>
    <w:lsdException w:name="List Table 2 Accent 5" w:uiPriority="51"/>
    <w:lsdException w:name="List Table 3 Accent 5" w:uiPriority="52"/>
    <w:lsdException w:name="List Table 4 Accent 5" w:uiPriority="46"/>
    <w:lsdException w:name="List Table 5 Dark Accent 5" w:uiPriority="47"/>
    <w:lsdException w:name="List Table 6 Colorful Accent 5" w:uiPriority="48"/>
    <w:lsdException w:name="List Table 7 Colorful Accent 5" w:uiPriority="49"/>
    <w:lsdException w:name="List Table 1 Light Accent 6" w:uiPriority="50"/>
    <w:lsdException w:name="List Table 2 Accent 6" w:uiPriority="51"/>
    <w:lsdException w:name="List Table 3 Accent 6" w:uiPriority="52"/>
    <w:lsdException w:name="List Table 4 Accent 6" w:uiPriority="46"/>
    <w:lsdException w:name="List Table 5 Dark Accent 6" w:uiPriority="47"/>
    <w:lsdException w:name="List Table 6 Colorful Accent 6" w:uiPriority="48"/>
    <w:lsdException w:name="List Table 7 Colorful Accent 6" w:uiPriority="49"/>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02735"/>
    <w:rPr>
      <w:sz w:val="18"/>
    </w:rPr>
  </w:style>
  <w:style w:type="paragraph" w:styleId="CommentText">
    <w:name w:val="annotation text"/>
    <w:basedOn w:val="Normal"/>
    <w:link w:val="CommentTextChar"/>
    <w:uiPriority w:val="99"/>
    <w:rsid w:val="00C02735"/>
  </w:style>
  <w:style w:type="character" w:customStyle="1" w:styleId="CommentTextChar">
    <w:name w:val="Comment Text Char"/>
    <w:basedOn w:val="DefaultParagraphFont"/>
    <w:link w:val="CommentText"/>
    <w:uiPriority w:val="99"/>
    <w:locked/>
    <w:rsid w:val="00C02735"/>
    <w:rPr>
      <w:sz w:val="24"/>
      <w:lang w:val="en-GB" w:eastAsia="zh-CN"/>
    </w:rPr>
  </w:style>
  <w:style w:type="paragraph" w:styleId="CommentSubject">
    <w:name w:val="annotation subject"/>
    <w:basedOn w:val="CommentText"/>
    <w:next w:val="CommentText"/>
    <w:link w:val="CommentSubjectChar"/>
    <w:uiPriority w:val="99"/>
    <w:rsid w:val="00C02735"/>
    <w:rPr>
      <w:b/>
      <w:bCs/>
      <w:sz w:val="20"/>
      <w:szCs w:val="20"/>
    </w:rPr>
  </w:style>
  <w:style w:type="character" w:customStyle="1" w:styleId="CommentSubjectChar">
    <w:name w:val="Comment Subject Char"/>
    <w:basedOn w:val="CommentTextChar"/>
    <w:link w:val="CommentSubject"/>
    <w:uiPriority w:val="99"/>
    <w:locked/>
    <w:rsid w:val="00C02735"/>
    <w:rPr>
      <w:b/>
      <w:sz w:val="24"/>
      <w:lang w:val="en-GB" w:eastAsia="zh-CN"/>
    </w:rPr>
  </w:style>
  <w:style w:type="paragraph" w:styleId="BalloonText">
    <w:name w:val="Balloon Text"/>
    <w:basedOn w:val="Normal"/>
    <w:link w:val="BalloonTextChar"/>
    <w:uiPriority w:val="99"/>
    <w:rsid w:val="00C02735"/>
    <w:rPr>
      <w:sz w:val="18"/>
      <w:szCs w:val="18"/>
    </w:rPr>
  </w:style>
  <w:style w:type="character" w:customStyle="1" w:styleId="BalloonTextChar">
    <w:name w:val="Balloon Text Char"/>
    <w:basedOn w:val="DefaultParagraphFont"/>
    <w:link w:val="BalloonText"/>
    <w:uiPriority w:val="99"/>
    <w:locked/>
    <w:rsid w:val="00C02735"/>
    <w:rPr>
      <w:sz w:val="18"/>
      <w:lang w:val="en-GB" w:eastAsia="zh-CN"/>
    </w:rPr>
  </w:style>
  <w:style w:type="table" w:styleId="MediumList2-Accent4">
    <w:name w:val="Medium List 2 Accent 4"/>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D103B2"/>
    <w:pPr>
      <w:autoSpaceDE w:val="0"/>
      <w:autoSpaceDN w:val="0"/>
      <w:adjustRightInd w:val="0"/>
    </w:pPr>
    <w:rPr>
      <w:rFonts w:ascii="Arial" w:hAnsi="Arial" w:cs="Arial"/>
      <w:color w:val="000000"/>
      <w:sz w:val="24"/>
      <w:szCs w:val="24"/>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2578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E2578D"/>
    <w:rPr>
      <w:rFonts w:ascii="Consolas" w:eastAsia="Calibri" w:hAnsi="Consolas"/>
      <w:sz w:val="21"/>
      <w:szCs w:val="21"/>
    </w:rPr>
  </w:style>
  <w:style w:type="character" w:styleId="Hyperlink">
    <w:name w:val="Hyperlink"/>
    <w:rsid w:val="00E2578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22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outhsudanembassyusa.org/cont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rssd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AC3F-7EC3-4B7D-AB2A-79B8F900B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TotalTime>
  <Pages>2</Pages>
  <Words>945</Words>
  <Characters>5387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2</cp:revision>
  <dcterms:created xsi:type="dcterms:W3CDTF">2017-10-19T17:28:00Z</dcterms:created>
  <dcterms:modified xsi:type="dcterms:W3CDTF">2017-10-19T17:28:00Z</dcterms:modified>
</cp:coreProperties>
</file>