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C65D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7F0854" w:rsidRDefault="00EA429E" w:rsidP="00DC65DC">
      <w:pPr>
        <w:rPr>
          <w:rStyle w:val="AIHeadline"/>
          <w:rFonts w:cs="Arial"/>
          <w:snapToGrid w:val="0"/>
          <w:sz w:val="36"/>
          <w:szCs w:val="36"/>
        </w:rPr>
      </w:pPr>
      <w:r w:rsidRPr="007F0854">
        <w:rPr>
          <w:rStyle w:val="AIHeadline"/>
          <w:rFonts w:cs="Arial"/>
          <w:snapToGrid w:val="0"/>
          <w:sz w:val="36"/>
          <w:szCs w:val="36"/>
        </w:rPr>
        <w:t>journal</w:t>
      </w:r>
      <w:r w:rsidR="00DC666A" w:rsidRPr="007F0854">
        <w:rPr>
          <w:rStyle w:val="AIHeadline"/>
          <w:rFonts w:cs="Arial"/>
          <w:snapToGrid w:val="0"/>
          <w:sz w:val="36"/>
          <w:szCs w:val="36"/>
        </w:rPr>
        <w:t xml:space="preserve">ist </w:t>
      </w:r>
      <w:r w:rsidR="008B05EB">
        <w:rPr>
          <w:rStyle w:val="AIHeadline"/>
          <w:rFonts w:cs="Arial"/>
          <w:snapToGrid w:val="0"/>
          <w:sz w:val="36"/>
          <w:szCs w:val="36"/>
        </w:rPr>
        <w:t>AT RISK IN</w:t>
      </w:r>
      <w:r w:rsidR="0083634E" w:rsidRPr="007F0854">
        <w:rPr>
          <w:rStyle w:val="AIHeadline"/>
          <w:rFonts w:cs="Arial"/>
          <w:snapToGrid w:val="0"/>
          <w:sz w:val="36"/>
          <w:szCs w:val="36"/>
        </w:rPr>
        <w:t xml:space="preserve"> </w:t>
      </w:r>
      <w:r w:rsidR="000F2D67" w:rsidRPr="007F0854">
        <w:rPr>
          <w:rStyle w:val="AIHeadline"/>
          <w:rFonts w:cs="Arial"/>
          <w:snapToGrid w:val="0"/>
          <w:sz w:val="36"/>
          <w:szCs w:val="36"/>
        </w:rPr>
        <w:t>notorious detention centre</w:t>
      </w:r>
    </w:p>
    <w:p w:rsidR="003D0099" w:rsidRPr="00897A15" w:rsidRDefault="0014441B" w:rsidP="00DC65DC">
      <w:pPr>
        <w:pStyle w:val="AIintropara"/>
        <w:spacing w:line="240" w:lineRule="auto"/>
        <w:rPr>
          <w:rFonts w:cs="Arial"/>
        </w:rPr>
      </w:pPr>
      <w:r w:rsidRPr="00897A15">
        <w:rPr>
          <w:rFonts w:cs="Arial"/>
        </w:rPr>
        <w:t xml:space="preserve">On 27 September, </w:t>
      </w:r>
      <w:r w:rsidR="003D0099" w:rsidRPr="00897A15">
        <w:rPr>
          <w:rFonts w:cs="Arial"/>
        </w:rPr>
        <w:t>Uzbekistani journalist Bobomurod Abdullayev</w:t>
      </w:r>
      <w:r w:rsidRPr="00897A15">
        <w:rPr>
          <w:rFonts w:cs="Arial"/>
        </w:rPr>
        <w:t xml:space="preserve"> was detained by the National Security</w:t>
      </w:r>
      <w:r w:rsidR="003D43C5" w:rsidRPr="00897A15">
        <w:rPr>
          <w:rFonts w:cs="Arial"/>
        </w:rPr>
        <w:t xml:space="preserve"> </w:t>
      </w:r>
      <w:r w:rsidRPr="00897A15">
        <w:rPr>
          <w:rFonts w:cs="Arial"/>
        </w:rPr>
        <w:t xml:space="preserve">Services in Tashkent for allegedly attempting to overthrow the constitutional order of the Republic of Uzbekistan. He </w:t>
      </w:r>
      <w:r w:rsidR="00DB42F5" w:rsidRPr="00897A15">
        <w:rPr>
          <w:rFonts w:cs="Arial"/>
        </w:rPr>
        <w:t xml:space="preserve">has </w:t>
      </w:r>
      <w:r w:rsidRPr="00897A15">
        <w:rPr>
          <w:rFonts w:cs="Arial"/>
        </w:rPr>
        <w:t xml:space="preserve">since </w:t>
      </w:r>
      <w:r w:rsidR="00DB42F5" w:rsidRPr="00897A15">
        <w:rPr>
          <w:rFonts w:cs="Arial"/>
        </w:rPr>
        <w:t>been held at one of the most notorious detention centres in the country</w:t>
      </w:r>
      <w:r w:rsidR="00760060" w:rsidRPr="00897A15">
        <w:rPr>
          <w:rFonts w:cs="Arial"/>
        </w:rPr>
        <w:t>, where torture is commonplace.</w:t>
      </w:r>
      <w:r w:rsidR="00DB42F5" w:rsidRPr="00897A15">
        <w:rPr>
          <w:rFonts w:cs="Arial"/>
        </w:rPr>
        <w:t xml:space="preserve"> </w:t>
      </w:r>
      <w:r w:rsidR="003D43C5" w:rsidRPr="00FF0804">
        <w:rPr>
          <w:rFonts w:cs="Arial"/>
        </w:rPr>
        <w:t>He is</w:t>
      </w:r>
      <w:r w:rsidR="003D43C5" w:rsidRPr="00897A15">
        <w:rPr>
          <w:rFonts w:cs="Arial"/>
        </w:rPr>
        <w:t xml:space="preserve"> at serious risk of torture</w:t>
      </w:r>
      <w:r w:rsidRPr="00897A15">
        <w:rPr>
          <w:rFonts w:cs="Arial"/>
        </w:rPr>
        <w:t xml:space="preserve"> and other ill-treatment</w:t>
      </w:r>
      <w:r w:rsidR="003D43C5" w:rsidRPr="00897A15">
        <w:rPr>
          <w:rFonts w:cs="Arial"/>
        </w:rPr>
        <w:t xml:space="preserve">. Human rights defenders and colleagues believe he is being targeted for his journalistic work and </w:t>
      </w:r>
      <w:r w:rsidR="00DB42F5" w:rsidRPr="00897A15">
        <w:rPr>
          <w:rFonts w:cs="Arial"/>
        </w:rPr>
        <w:t xml:space="preserve">critical </w:t>
      </w:r>
      <w:r w:rsidR="003D43C5" w:rsidRPr="00897A15">
        <w:rPr>
          <w:rFonts w:cs="Arial"/>
        </w:rPr>
        <w:t>political views.</w:t>
      </w:r>
    </w:p>
    <w:p w:rsidR="005E0D1A" w:rsidRPr="00DC65DC" w:rsidRDefault="00334997" w:rsidP="00DC65DC">
      <w:pPr>
        <w:pStyle w:val="AIBodytext"/>
        <w:spacing w:line="240" w:lineRule="auto"/>
        <w:rPr>
          <w:rStyle w:val="StyleAIBodytextAsianSimSunChar"/>
          <w:rFonts w:cs="Arial"/>
          <w:b/>
          <w:sz w:val="18"/>
          <w:szCs w:val="18"/>
        </w:rPr>
      </w:pPr>
      <w:r w:rsidRPr="00DC65DC">
        <w:rPr>
          <w:rStyle w:val="StyleAIBodytextAsianSimSunChar"/>
          <w:rFonts w:cs="Arial"/>
          <w:sz w:val="18"/>
          <w:szCs w:val="18"/>
        </w:rPr>
        <w:t xml:space="preserve">On 27 September, officers of the Uzbekistani National Security Services </w:t>
      </w:r>
      <w:r w:rsidR="005C5F7A" w:rsidRPr="00DC65DC">
        <w:rPr>
          <w:rStyle w:val="StyleAIBodytextAsianSimSunChar"/>
          <w:rFonts w:cs="Arial"/>
          <w:sz w:val="18"/>
          <w:szCs w:val="18"/>
        </w:rPr>
        <w:t xml:space="preserve">(SNB) </w:t>
      </w:r>
      <w:r w:rsidRPr="00DC65DC">
        <w:rPr>
          <w:rStyle w:val="StyleAIBodytextAsianSimSunChar"/>
          <w:rFonts w:cs="Arial"/>
          <w:sz w:val="18"/>
          <w:szCs w:val="18"/>
        </w:rPr>
        <w:t xml:space="preserve">detained </w:t>
      </w:r>
      <w:r w:rsidR="003D43C5" w:rsidRPr="00DC65DC">
        <w:rPr>
          <w:rStyle w:val="StyleAIBodytextAsianSimSunChar"/>
          <w:rFonts w:cs="Arial"/>
          <w:sz w:val="18"/>
          <w:szCs w:val="18"/>
        </w:rPr>
        <w:t>jou</w:t>
      </w:r>
      <w:r w:rsidRPr="00DC65DC">
        <w:rPr>
          <w:rStyle w:val="StyleAIBodytextAsianSimSunChar"/>
          <w:rFonts w:cs="Arial"/>
          <w:sz w:val="18"/>
          <w:szCs w:val="18"/>
        </w:rPr>
        <w:t xml:space="preserve">rnalist </w:t>
      </w:r>
      <w:r w:rsidRPr="00DC65DC">
        <w:rPr>
          <w:rStyle w:val="StyleAIBodytextAsianSimSunChar"/>
          <w:rFonts w:cs="Arial"/>
          <w:b/>
          <w:sz w:val="18"/>
          <w:szCs w:val="18"/>
        </w:rPr>
        <w:t>Bobomurod Abdullayev</w:t>
      </w:r>
      <w:r w:rsidR="00DB42F5" w:rsidRPr="00DC65DC">
        <w:rPr>
          <w:rStyle w:val="StyleAIBodytextAsianSimSunChar"/>
          <w:rFonts w:cs="Arial"/>
          <w:sz w:val="18"/>
          <w:szCs w:val="18"/>
        </w:rPr>
        <w:t xml:space="preserve"> in Tashkent, the capital of Uzbekistan</w:t>
      </w:r>
      <w:r w:rsidRPr="00DC65DC">
        <w:rPr>
          <w:rStyle w:val="StyleAIBodytextAsianSimSunChar"/>
          <w:rFonts w:cs="Arial"/>
          <w:sz w:val="18"/>
          <w:szCs w:val="18"/>
        </w:rPr>
        <w:t xml:space="preserve">. </w:t>
      </w:r>
      <w:r w:rsidR="009440CA" w:rsidRPr="00DC65DC">
        <w:rPr>
          <w:rStyle w:val="StyleAIBodytextAsianSimSunChar"/>
          <w:rFonts w:cs="Arial"/>
          <w:sz w:val="18"/>
          <w:szCs w:val="18"/>
        </w:rPr>
        <w:t>H</w:t>
      </w:r>
      <w:r w:rsidRPr="00DC65DC">
        <w:rPr>
          <w:rStyle w:val="StyleAIBodytextAsianSimSunChar"/>
          <w:rFonts w:cs="Arial"/>
          <w:sz w:val="18"/>
          <w:szCs w:val="18"/>
        </w:rPr>
        <w:t xml:space="preserve">is whereabouts </w:t>
      </w:r>
      <w:r w:rsidR="0062252B" w:rsidRPr="00DC65DC">
        <w:rPr>
          <w:rStyle w:val="StyleAIBodytextAsianSimSunChar"/>
          <w:rFonts w:cs="Arial"/>
          <w:sz w:val="18"/>
          <w:szCs w:val="18"/>
        </w:rPr>
        <w:t>were unknown to</w:t>
      </w:r>
      <w:r w:rsidR="009440CA" w:rsidRPr="00DC65DC">
        <w:rPr>
          <w:rStyle w:val="StyleAIBodytextAsianSimSunChar"/>
          <w:rFonts w:cs="Arial"/>
          <w:sz w:val="18"/>
          <w:szCs w:val="18"/>
        </w:rPr>
        <w:t xml:space="preserve"> his family </w:t>
      </w:r>
      <w:r w:rsidRPr="00DC65DC">
        <w:rPr>
          <w:rStyle w:val="StyleAIBodytextAsianSimSunChar"/>
          <w:rFonts w:cs="Arial"/>
          <w:sz w:val="18"/>
          <w:szCs w:val="18"/>
        </w:rPr>
        <w:t>for two days</w:t>
      </w:r>
      <w:r w:rsidR="00261F8C" w:rsidRPr="00DC65DC">
        <w:rPr>
          <w:rStyle w:val="StyleAIBodytextAsianSimSunChar"/>
          <w:rFonts w:cs="Arial"/>
          <w:sz w:val="18"/>
          <w:szCs w:val="18"/>
        </w:rPr>
        <w:t>. O</w:t>
      </w:r>
      <w:r w:rsidRPr="00DC65DC">
        <w:rPr>
          <w:rStyle w:val="StyleAIBodytextAsianSimSunChar"/>
          <w:rFonts w:cs="Arial"/>
          <w:sz w:val="18"/>
          <w:szCs w:val="18"/>
        </w:rPr>
        <w:t>n 29 September</w:t>
      </w:r>
      <w:r w:rsidR="000927C6" w:rsidRPr="00DC65DC">
        <w:rPr>
          <w:rStyle w:val="StyleAIBodytextAsianSimSunChar"/>
          <w:rFonts w:cs="Arial"/>
          <w:sz w:val="18"/>
          <w:szCs w:val="18"/>
        </w:rPr>
        <w:t>,</w:t>
      </w:r>
      <w:r w:rsidRPr="00DC65DC">
        <w:rPr>
          <w:rStyle w:val="StyleAIBodytextAsianSimSunChar"/>
          <w:rFonts w:cs="Arial"/>
          <w:sz w:val="18"/>
          <w:szCs w:val="18"/>
        </w:rPr>
        <w:t xml:space="preserve"> they found out </w:t>
      </w:r>
      <w:r w:rsidR="00CF46E0" w:rsidRPr="00DC65DC">
        <w:rPr>
          <w:rStyle w:val="StyleAIBodytextAsianSimSunChar"/>
          <w:rFonts w:cs="Arial"/>
          <w:sz w:val="18"/>
          <w:szCs w:val="18"/>
        </w:rPr>
        <w:t>that he was being he</w:t>
      </w:r>
      <w:r w:rsidR="00BD712F" w:rsidRPr="00DC65DC">
        <w:rPr>
          <w:rStyle w:val="StyleAIBodytextAsianSimSunChar"/>
          <w:rFonts w:cs="Arial"/>
          <w:sz w:val="18"/>
          <w:szCs w:val="18"/>
        </w:rPr>
        <w:t xml:space="preserve">ld at the </w:t>
      </w:r>
      <w:r w:rsidR="005C5F7A" w:rsidRPr="00DC65DC">
        <w:rPr>
          <w:rStyle w:val="StyleAIBodytextAsianSimSunChar"/>
          <w:rFonts w:cs="Arial"/>
          <w:sz w:val="18"/>
          <w:szCs w:val="18"/>
        </w:rPr>
        <w:t>SNB</w:t>
      </w:r>
      <w:r w:rsidR="00BD712F" w:rsidRPr="00DC65DC">
        <w:rPr>
          <w:rStyle w:val="StyleAIBodytextAsianSimSunChar"/>
          <w:rFonts w:cs="Arial"/>
          <w:sz w:val="18"/>
          <w:szCs w:val="18"/>
        </w:rPr>
        <w:t xml:space="preserve"> pre-tri</w:t>
      </w:r>
      <w:r w:rsidR="000927C6" w:rsidRPr="00DC65DC">
        <w:rPr>
          <w:rStyle w:val="StyleAIBodytextAsianSimSunChar"/>
          <w:rFonts w:cs="Arial"/>
          <w:sz w:val="18"/>
          <w:szCs w:val="18"/>
        </w:rPr>
        <w:t>a</w:t>
      </w:r>
      <w:r w:rsidR="00BD712F" w:rsidRPr="00DC65DC">
        <w:rPr>
          <w:rStyle w:val="StyleAIBodytextAsianSimSunChar"/>
          <w:rFonts w:cs="Arial"/>
          <w:sz w:val="18"/>
          <w:szCs w:val="18"/>
        </w:rPr>
        <w:t>l detention centre</w:t>
      </w:r>
      <w:r w:rsidR="002D7B97" w:rsidRPr="00DC65DC">
        <w:rPr>
          <w:rStyle w:val="StyleAIBodytextAsianSimSunChar"/>
          <w:rFonts w:cs="Arial"/>
          <w:sz w:val="18"/>
          <w:szCs w:val="18"/>
        </w:rPr>
        <w:t xml:space="preserve"> in Tashkent</w:t>
      </w:r>
      <w:r w:rsidR="00BD712F" w:rsidRPr="00DC65DC">
        <w:rPr>
          <w:rStyle w:val="StyleAIBodytextAsianSimSunChar"/>
          <w:rFonts w:cs="Arial"/>
          <w:sz w:val="18"/>
          <w:szCs w:val="18"/>
        </w:rPr>
        <w:t xml:space="preserve">. </w:t>
      </w:r>
      <w:r w:rsidR="00261F8C" w:rsidRPr="00DC65DC">
        <w:rPr>
          <w:rStyle w:val="StyleAIBodytextAsianSimSunChar"/>
          <w:rFonts w:cs="Arial"/>
          <w:sz w:val="18"/>
          <w:szCs w:val="18"/>
        </w:rPr>
        <w:t>On t</w:t>
      </w:r>
      <w:r w:rsidR="00FD394C" w:rsidRPr="00DC65DC">
        <w:rPr>
          <w:rStyle w:val="StyleAIBodytextAsianSimSunChar"/>
          <w:rFonts w:cs="Arial"/>
          <w:sz w:val="18"/>
          <w:szCs w:val="18"/>
        </w:rPr>
        <w:t xml:space="preserve">he same day, </w:t>
      </w:r>
      <w:r w:rsidR="00DB42F5" w:rsidRPr="00DC65DC">
        <w:rPr>
          <w:rStyle w:val="StyleAIBodytextAsianSimSunChar"/>
          <w:rFonts w:cs="Arial"/>
          <w:sz w:val="18"/>
          <w:szCs w:val="18"/>
        </w:rPr>
        <w:t>SNB</w:t>
      </w:r>
      <w:r w:rsidR="00FD394C" w:rsidRPr="00DC65DC">
        <w:rPr>
          <w:rStyle w:val="StyleAIBodytextAsianSimSunChar"/>
          <w:rFonts w:cs="Arial"/>
          <w:sz w:val="18"/>
          <w:szCs w:val="18"/>
        </w:rPr>
        <w:t xml:space="preserve"> officers search</w:t>
      </w:r>
      <w:r w:rsidR="00DB42F5" w:rsidRPr="00DC65DC">
        <w:rPr>
          <w:rStyle w:val="StyleAIBodytextAsianSimSunChar"/>
          <w:rFonts w:cs="Arial"/>
          <w:sz w:val="18"/>
          <w:szCs w:val="18"/>
        </w:rPr>
        <w:t xml:space="preserve">ed Bobomurod Abdullayev’s home </w:t>
      </w:r>
      <w:r w:rsidR="00FD394C" w:rsidRPr="00DC65DC">
        <w:rPr>
          <w:rStyle w:val="StyleAIBodytextAsianSimSunChar"/>
          <w:rFonts w:cs="Arial"/>
          <w:sz w:val="18"/>
          <w:szCs w:val="18"/>
        </w:rPr>
        <w:t>for over five hours and confiscated books, a comp</w:t>
      </w:r>
      <w:r w:rsidR="00CF46E0" w:rsidRPr="00DC65DC">
        <w:rPr>
          <w:rStyle w:val="StyleAIBodytextAsianSimSunChar"/>
          <w:rFonts w:cs="Arial"/>
          <w:sz w:val="18"/>
          <w:szCs w:val="18"/>
        </w:rPr>
        <w:t>uter, memory cards</w:t>
      </w:r>
      <w:r w:rsidR="00FD394C" w:rsidRPr="00DC65DC">
        <w:rPr>
          <w:rStyle w:val="StyleAIBodytextAsianSimSunChar"/>
          <w:rFonts w:cs="Arial"/>
          <w:sz w:val="18"/>
          <w:szCs w:val="18"/>
        </w:rPr>
        <w:t xml:space="preserve"> and other media equipment. </w:t>
      </w:r>
      <w:r w:rsidR="00AC63A8" w:rsidRPr="00DC65DC">
        <w:rPr>
          <w:rStyle w:val="StyleAIBodytextAsianSimSunChar"/>
          <w:rFonts w:cs="Arial"/>
          <w:sz w:val="18"/>
          <w:szCs w:val="18"/>
        </w:rPr>
        <w:t>H</w:t>
      </w:r>
      <w:r w:rsidR="0061633E" w:rsidRPr="00DC65DC">
        <w:rPr>
          <w:rStyle w:val="StyleAIBodytextAsianSimSunChar"/>
          <w:rFonts w:cs="Arial"/>
          <w:sz w:val="18"/>
          <w:szCs w:val="18"/>
        </w:rPr>
        <w:t>e has had no access to a lawyer.</w:t>
      </w:r>
      <w:r w:rsidR="00AC63A8" w:rsidRPr="00DC65DC">
        <w:rPr>
          <w:rStyle w:val="StyleAIBodytextAsianSimSunChar"/>
          <w:rFonts w:cs="Arial"/>
          <w:sz w:val="18"/>
          <w:szCs w:val="18"/>
        </w:rPr>
        <w:t xml:space="preserve"> </w:t>
      </w:r>
      <w:r w:rsidR="005C5F7A" w:rsidRPr="00DC65DC">
        <w:rPr>
          <w:rStyle w:val="StyleAIBodytextAsianSimSunChar"/>
          <w:rFonts w:cs="Arial"/>
          <w:sz w:val="18"/>
          <w:szCs w:val="18"/>
        </w:rPr>
        <w:t>According to media reports,</w:t>
      </w:r>
      <w:r w:rsidR="00AC63A8" w:rsidRPr="00DC65DC">
        <w:rPr>
          <w:rStyle w:val="StyleAIBodytextAsianSimSunChar"/>
          <w:rFonts w:cs="Arial"/>
          <w:sz w:val="18"/>
          <w:szCs w:val="18"/>
        </w:rPr>
        <w:t xml:space="preserve"> only</w:t>
      </w:r>
      <w:r w:rsidR="005C5F7A" w:rsidRPr="00DC65DC">
        <w:rPr>
          <w:rStyle w:val="StyleAIBodytextAsianSimSunChar"/>
          <w:rFonts w:cs="Arial"/>
          <w:sz w:val="18"/>
          <w:szCs w:val="18"/>
        </w:rPr>
        <w:t xml:space="preserve"> </w:t>
      </w:r>
      <w:r w:rsidR="00FD394C" w:rsidRPr="00DC65DC">
        <w:rPr>
          <w:rStyle w:val="StyleAIBodytextAsianSimSunChar"/>
          <w:rFonts w:cs="Arial"/>
          <w:sz w:val="18"/>
          <w:szCs w:val="18"/>
        </w:rPr>
        <w:t>his wife was able to visit him briefly in detention</w:t>
      </w:r>
      <w:r w:rsidR="005C5F7A" w:rsidRPr="00DC65DC">
        <w:rPr>
          <w:rStyle w:val="StyleAIBodytextAsianSimSunChar"/>
          <w:rFonts w:cs="Arial"/>
          <w:sz w:val="18"/>
          <w:szCs w:val="18"/>
        </w:rPr>
        <w:t xml:space="preserve"> on </w:t>
      </w:r>
      <w:r w:rsidR="00760060" w:rsidRPr="00DC65DC">
        <w:rPr>
          <w:rStyle w:val="StyleAIBodytextAsianSimSunChar"/>
          <w:rFonts w:cs="Arial"/>
          <w:sz w:val="18"/>
          <w:szCs w:val="18"/>
        </w:rPr>
        <w:t>1 October</w:t>
      </w:r>
      <w:r w:rsidR="00261F8C" w:rsidRPr="00DC65DC">
        <w:rPr>
          <w:rStyle w:val="StyleAIBodytextAsianSimSunChar"/>
          <w:rFonts w:cs="Arial"/>
          <w:sz w:val="18"/>
          <w:szCs w:val="18"/>
        </w:rPr>
        <w:t>.</w:t>
      </w:r>
      <w:r w:rsidR="0087527A" w:rsidRPr="00DC65DC">
        <w:rPr>
          <w:rStyle w:val="StyleAIBodytextAsianSimSunChar"/>
          <w:rFonts w:cs="Arial"/>
          <w:sz w:val="18"/>
          <w:szCs w:val="18"/>
        </w:rPr>
        <w:t xml:space="preserve"> </w:t>
      </w:r>
      <w:r w:rsidR="000927C6" w:rsidRPr="00DC65DC">
        <w:rPr>
          <w:rStyle w:val="StyleAIBodytextAsianSimSunChar"/>
          <w:rFonts w:cs="Arial"/>
          <w:sz w:val="18"/>
          <w:szCs w:val="18"/>
        </w:rPr>
        <w:t xml:space="preserve">He has had no contact with his family </w:t>
      </w:r>
      <w:r w:rsidR="00D53FCB" w:rsidRPr="00DC65DC">
        <w:rPr>
          <w:rStyle w:val="StyleAIBodytextAsianSimSunChar"/>
          <w:rFonts w:cs="Arial"/>
          <w:sz w:val="18"/>
          <w:szCs w:val="18"/>
        </w:rPr>
        <w:t>since</w:t>
      </w:r>
      <w:r w:rsidR="00BD712F" w:rsidRPr="00DC65DC">
        <w:rPr>
          <w:rStyle w:val="StyleAIBodytextAsianSimSunChar"/>
          <w:rFonts w:cs="Arial"/>
          <w:sz w:val="18"/>
          <w:szCs w:val="18"/>
        </w:rPr>
        <w:t>.</w:t>
      </w:r>
      <w:r w:rsidR="00364865" w:rsidRPr="00DC65DC">
        <w:rPr>
          <w:rStyle w:val="StyleAIBodytextAsianSimSunChar"/>
          <w:rFonts w:cs="Arial"/>
          <w:sz w:val="18"/>
          <w:szCs w:val="18"/>
        </w:rPr>
        <w:t xml:space="preserve"> There are growing fears </w:t>
      </w:r>
      <w:r w:rsidR="005B49EF" w:rsidRPr="00DC65DC">
        <w:rPr>
          <w:rStyle w:val="StyleAIBodytextAsianSimSunChar"/>
          <w:rFonts w:cs="Arial"/>
          <w:sz w:val="18"/>
          <w:szCs w:val="18"/>
        </w:rPr>
        <w:t>Bobomurod Abdullayev</w:t>
      </w:r>
      <w:r w:rsidR="00364865" w:rsidRPr="00DC65DC">
        <w:rPr>
          <w:rStyle w:val="StyleAIBodytextAsianSimSunChar"/>
          <w:rFonts w:cs="Arial"/>
          <w:sz w:val="18"/>
          <w:szCs w:val="18"/>
        </w:rPr>
        <w:t xml:space="preserve"> is being tortured.</w:t>
      </w:r>
    </w:p>
    <w:p w:rsidR="00760060" w:rsidRPr="00DC65DC" w:rsidRDefault="00DB42F5" w:rsidP="00DC65DC">
      <w:pPr>
        <w:pStyle w:val="AIBodytext"/>
        <w:spacing w:line="240" w:lineRule="auto"/>
        <w:rPr>
          <w:rStyle w:val="StyleAIBodytextAsianSimSunChar"/>
          <w:rFonts w:cs="Arial"/>
          <w:b/>
          <w:sz w:val="18"/>
          <w:szCs w:val="18"/>
        </w:rPr>
      </w:pPr>
      <w:r w:rsidRPr="00DC65DC">
        <w:rPr>
          <w:rStyle w:val="StyleAIBodytextAsianSimSunChar"/>
          <w:rFonts w:cs="Arial"/>
          <w:sz w:val="18"/>
          <w:szCs w:val="18"/>
        </w:rPr>
        <w:t>On 1 October, in a closed</w:t>
      </w:r>
      <w:bookmarkStart w:id="0" w:name="_GoBack"/>
      <w:bookmarkEnd w:id="0"/>
      <w:r w:rsidRPr="00DC65DC">
        <w:rPr>
          <w:rStyle w:val="StyleAIBodytextAsianSimSunChar"/>
          <w:rFonts w:cs="Arial"/>
          <w:sz w:val="18"/>
          <w:szCs w:val="18"/>
        </w:rPr>
        <w:t xml:space="preserve"> </w:t>
      </w:r>
      <w:r w:rsidR="007F013B" w:rsidRPr="00DC65DC">
        <w:rPr>
          <w:rStyle w:val="StyleAIBodytextAsianSimSunChar"/>
          <w:rFonts w:cs="Arial"/>
          <w:sz w:val="18"/>
          <w:szCs w:val="18"/>
        </w:rPr>
        <w:t>hearing</w:t>
      </w:r>
      <w:r w:rsidR="00261F8C" w:rsidRPr="00DC65DC">
        <w:rPr>
          <w:rStyle w:val="StyleAIBodytextAsianSimSunChar"/>
          <w:rFonts w:cs="Arial"/>
          <w:sz w:val="18"/>
          <w:szCs w:val="18"/>
        </w:rPr>
        <w:t>,</w:t>
      </w:r>
      <w:r w:rsidRPr="00DC65DC">
        <w:rPr>
          <w:rStyle w:val="StyleAIBodytextAsianSimSunChar"/>
          <w:rFonts w:cs="Arial"/>
          <w:sz w:val="18"/>
          <w:szCs w:val="18"/>
        </w:rPr>
        <w:t xml:space="preserve"> the Yunusabadskiy District Criminal Court in Tashkent</w:t>
      </w:r>
      <w:r w:rsidR="005C5F7A" w:rsidRPr="00DC65DC">
        <w:rPr>
          <w:rStyle w:val="StyleAIBodytextAsianSimSunChar"/>
          <w:rFonts w:cs="Arial"/>
          <w:sz w:val="18"/>
          <w:szCs w:val="18"/>
        </w:rPr>
        <w:t xml:space="preserve"> ordered the detention of Bobomurod Abdullayev</w:t>
      </w:r>
      <w:r w:rsidR="005E0D1A" w:rsidRPr="00DC65DC">
        <w:rPr>
          <w:rStyle w:val="StyleAIBodytextAsianSimSunChar"/>
          <w:rFonts w:cs="Arial"/>
          <w:sz w:val="18"/>
          <w:szCs w:val="18"/>
        </w:rPr>
        <w:t xml:space="preserve">, </w:t>
      </w:r>
      <w:r w:rsidR="005C5F7A" w:rsidRPr="00DC65DC">
        <w:rPr>
          <w:rStyle w:val="StyleAIBodytextAsianSimSunChar"/>
          <w:rFonts w:cs="Arial"/>
          <w:sz w:val="18"/>
          <w:szCs w:val="18"/>
        </w:rPr>
        <w:t>for allegedly pr</w:t>
      </w:r>
      <w:r w:rsidRPr="00DC65DC">
        <w:rPr>
          <w:rStyle w:val="StyleAIBodytextAsianSimSunChar"/>
          <w:rFonts w:cs="Arial"/>
          <w:sz w:val="18"/>
          <w:szCs w:val="18"/>
        </w:rPr>
        <w:t>eparing and distributing online</w:t>
      </w:r>
      <w:r w:rsidR="005C5F7A" w:rsidRPr="00DC65DC">
        <w:rPr>
          <w:rStyle w:val="StyleAIBodytextAsianSimSunChar"/>
          <w:rFonts w:cs="Arial"/>
          <w:sz w:val="18"/>
          <w:szCs w:val="18"/>
        </w:rPr>
        <w:t xml:space="preserve"> materials </w:t>
      </w:r>
      <w:r w:rsidR="00AE3AB4" w:rsidRPr="00DC65DC">
        <w:rPr>
          <w:rStyle w:val="StyleAIBodytextAsianSimSunChar"/>
          <w:rFonts w:cs="Arial"/>
          <w:sz w:val="18"/>
          <w:szCs w:val="18"/>
        </w:rPr>
        <w:t xml:space="preserve">in an attempt to </w:t>
      </w:r>
      <w:r w:rsidR="005C5F7A" w:rsidRPr="00DC65DC">
        <w:rPr>
          <w:rStyle w:val="StyleAIBodytextAsianSimSunChar"/>
          <w:rFonts w:cs="Arial"/>
          <w:sz w:val="18"/>
          <w:szCs w:val="18"/>
        </w:rPr>
        <w:t xml:space="preserve">overthrow </w:t>
      </w:r>
      <w:r w:rsidR="00AE3AB4" w:rsidRPr="00DC65DC">
        <w:rPr>
          <w:rStyle w:val="StyleAIBodytextAsianSimSunChar"/>
          <w:rFonts w:cs="Arial"/>
          <w:sz w:val="18"/>
          <w:szCs w:val="18"/>
        </w:rPr>
        <w:t xml:space="preserve">the constitutional order </w:t>
      </w:r>
      <w:r w:rsidR="005C5F7A" w:rsidRPr="00DC65DC">
        <w:rPr>
          <w:rStyle w:val="StyleAIBodytextAsianSimSunChar"/>
          <w:rFonts w:cs="Arial"/>
          <w:sz w:val="18"/>
          <w:szCs w:val="18"/>
        </w:rPr>
        <w:t>of the state</w:t>
      </w:r>
      <w:r w:rsidR="00AE3AB4" w:rsidRPr="00DC65DC">
        <w:rPr>
          <w:rStyle w:val="StyleAIBodytextAsianSimSunChar"/>
          <w:rFonts w:cs="Arial"/>
          <w:sz w:val="18"/>
          <w:szCs w:val="18"/>
        </w:rPr>
        <w:t xml:space="preserve"> </w:t>
      </w:r>
      <w:r w:rsidR="00760060" w:rsidRPr="00DC65DC">
        <w:rPr>
          <w:rStyle w:val="StyleAIBodytextAsianSimSunChar"/>
          <w:rFonts w:cs="Arial"/>
          <w:sz w:val="18"/>
          <w:szCs w:val="18"/>
        </w:rPr>
        <w:t>(Article 159 of the Criminal Code of the Republic of Uzbekistan)</w:t>
      </w:r>
      <w:r w:rsidR="005E0D1A" w:rsidRPr="00DC65DC">
        <w:rPr>
          <w:rStyle w:val="StyleAIBodytextAsianSimSunChar"/>
          <w:rFonts w:cs="Arial"/>
          <w:sz w:val="18"/>
          <w:szCs w:val="18"/>
        </w:rPr>
        <w:t>.</w:t>
      </w:r>
      <w:r w:rsidR="0069607C" w:rsidRPr="00DC65DC">
        <w:rPr>
          <w:rStyle w:val="StyleAIBodytextAsianSimSunChar"/>
          <w:rFonts w:cs="Arial"/>
          <w:sz w:val="18"/>
          <w:szCs w:val="18"/>
        </w:rPr>
        <w:t xml:space="preserve"> </w:t>
      </w:r>
      <w:r w:rsidR="00145B01" w:rsidRPr="00DC65DC">
        <w:rPr>
          <w:rStyle w:val="StyleAIBodytextAsianSimSunChar"/>
          <w:rFonts w:cs="Arial"/>
          <w:sz w:val="18"/>
          <w:szCs w:val="18"/>
        </w:rPr>
        <w:t xml:space="preserve">According to an </w:t>
      </w:r>
      <w:r w:rsidR="005C5F7A" w:rsidRPr="00DC65DC">
        <w:rPr>
          <w:rStyle w:val="StyleAIBodytextAsianSimSunChar"/>
          <w:rFonts w:cs="Arial"/>
          <w:sz w:val="18"/>
          <w:szCs w:val="18"/>
        </w:rPr>
        <w:t>SNB invest</w:t>
      </w:r>
      <w:r w:rsidR="00145B01" w:rsidRPr="00DC65DC">
        <w:rPr>
          <w:rStyle w:val="StyleAIBodytextAsianSimSunChar"/>
          <w:rFonts w:cs="Arial"/>
          <w:sz w:val="18"/>
          <w:szCs w:val="18"/>
        </w:rPr>
        <w:t>igator, Bobomurod Abdullayev was working together with</w:t>
      </w:r>
      <w:r w:rsidR="005C5F7A" w:rsidRPr="00DC65DC">
        <w:rPr>
          <w:rStyle w:val="StyleAIBodytextAsianSimSunChar"/>
          <w:rFonts w:cs="Arial"/>
          <w:sz w:val="18"/>
          <w:szCs w:val="18"/>
        </w:rPr>
        <w:t xml:space="preserve"> the exiled political opposition leader</w:t>
      </w:r>
      <w:r w:rsidR="000246F3" w:rsidRPr="00DC65DC">
        <w:rPr>
          <w:rStyle w:val="StyleAIBodytextAsianSimSunChar"/>
          <w:rFonts w:cs="Arial"/>
          <w:sz w:val="18"/>
          <w:szCs w:val="18"/>
        </w:rPr>
        <w:t>,</w:t>
      </w:r>
      <w:r w:rsidR="005C5F7A" w:rsidRPr="00DC65DC">
        <w:rPr>
          <w:rStyle w:val="StyleAIBodytextAsianSimSunChar"/>
          <w:rFonts w:cs="Arial"/>
          <w:sz w:val="18"/>
          <w:szCs w:val="18"/>
        </w:rPr>
        <w:t xml:space="preserve"> Muhammad Salih.</w:t>
      </w:r>
      <w:r w:rsidR="000246F3" w:rsidRPr="00DC65DC">
        <w:rPr>
          <w:rStyle w:val="StyleAIBodytextAsianSimSunChar"/>
          <w:rFonts w:cs="Arial"/>
          <w:sz w:val="18"/>
          <w:szCs w:val="18"/>
        </w:rPr>
        <w:t xml:space="preserve"> </w:t>
      </w:r>
      <w:r w:rsidR="005C5F7A" w:rsidRPr="00DC65DC">
        <w:rPr>
          <w:rStyle w:val="StyleAIBodytextAsianSimSunChar"/>
          <w:rFonts w:cs="Arial"/>
          <w:sz w:val="18"/>
          <w:szCs w:val="18"/>
        </w:rPr>
        <w:t xml:space="preserve">The Court ordered </w:t>
      </w:r>
      <w:r w:rsidR="0012740B" w:rsidRPr="00DC65DC">
        <w:rPr>
          <w:rStyle w:val="StyleAIBodytextAsianSimSunChar"/>
          <w:rFonts w:cs="Arial"/>
          <w:sz w:val="18"/>
          <w:szCs w:val="18"/>
        </w:rPr>
        <w:t xml:space="preserve">to remand </w:t>
      </w:r>
      <w:r w:rsidR="005C5F7A" w:rsidRPr="00DC65DC">
        <w:rPr>
          <w:rStyle w:val="StyleAIBodytextAsianSimSunChar"/>
          <w:rFonts w:cs="Arial"/>
          <w:sz w:val="18"/>
          <w:szCs w:val="18"/>
        </w:rPr>
        <w:t>Bobomurod</w:t>
      </w:r>
      <w:r w:rsidR="005C5F7A" w:rsidRPr="00DC65DC">
        <w:rPr>
          <w:sz w:val="18"/>
          <w:szCs w:val="18"/>
        </w:rPr>
        <w:t xml:space="preserve"> </w:t>
      </w:r>
      <w:r w:rsidR="005C5F7A" w:rsidRPr="00DC65DC">
        <w:rPr>
          <w:rStyle w:val="StyleAIBodytextAsianSimSunChar"/>
          <w:rFonts w:cs="Arial"/>
          <w:sz w:val="18"/>
          <w:szCs w:val="18"/>
        </w:rPr>
        <w:t xml:space="preserve">Abdullayev </w:t>
      </w:r>
      <w:r w:rsidR="00145B01" w:rsidRPr="00DC65DC">
        <w:rPr>
          <w:rStyle w:val="StyleAIBodytextAsianSimSunChar"/>
          <w:rFonts w:cs="Arial"/>
          <w:sz w:val="18"/>
          <w:szCs w:val="18"/>
        </w:rPr>
        <w:t>in</w:t>
      </w:r>
      <w:r w:rsidR="005C5F7A" w:rsidRPr="00DC65DC">
        <w:rPr>
          <w:rStyle w:val="StyleAIBodytextAsianSimSunChar"/>
          <w:rFonts w:cs="Arial"/>
          <w:sz w:val="18"/>
          <w:szCs w:val="18"/>
        </w:rPr>
        <w:t xml:space="preserve"> the</w:t>
      </w:r>
      <w:r w:rsidR="00145B01" w:rsidRPr="00DC65DC">
        <w:rPr>
          <w:rStyle w:val="StyleAIBodytextAsianSimSunChar"/>
          <w:rFonts w:cs="Arial"/>
          <w:sz w:val="18"/>
          <w:szCs w:val="18"/>
        </w:rPr>
        <w:t xml:space="preserve"> SNB</w:t>
      </w:r>
      <w:r w:rsidR="005C5F7A" w:rsidRPr="00DC65DC">
        <w:rPr>
          <w:rStyle w:val="StyleAIBodytextAsianSimSunChar"/>
          <w:rFonts w:cs="Arial"/>
          <w:sz w:val="18"/>
          <w:szCs w:val="18"/>
        </w:rPr>
        <w:t xml:space="preserve"> pre-trial detention centr</w:t>
      </w:r>
      <w:r w:rsidR="000246F3" w:rsidRPr="00DC65DC">
        <w:rPr>
          <w:rStyle w:val="StyleAIBodytextAsianSimSunChar"/>
          <w:rFonts w:cs="Arial"/>
          <w:sz w:val="18"/>
          <w:szCs w:val="18"/>
        </w:rPr>
        <w:t>e</w:t>
      </w:r>
      <w:r w:rsidR="005C5F7A" w:rsidRPr="00DC65DC">
        <w:rPr>
          <w:rStyle w:val="StyleAIBodytextAsianSimSunChar"/>
          <w:rFonts w:cs="Arial"/>
          <w:sz w:val="18"/>
          <w:szCs w:val="18"/>
        </w:rPr>
        <w:t>. Amnesty Inte</w:t>
      </w:r>
      <w:r w:rsidR="00760060" w:rsidRPr="00DC65DC">
        <w:rPr>
          <w:rStyle w:val="StyleAIBodytextAsianSimSunChar"/>
          <w:rFonts w:cs="Arial"/>
          <w:sz w:val="18"/>
          <w:szCs w:val="18"/>
        </w:rPr>
        <w:t xml:space="preserve">rnational’s research shows that </w:t>
      </w:r>
      <w:r w:rsidR="00A919F5" w:rsidRPr="00DC65DC">
        <w:rPr>
          <w:rStyle w:val="StyleAIBodytextAsianSimSunChar"/>
          <w:rFonts w:cs="Arial"/>
          <w:sz w:val="18"/>
          <w:szCs w:val="18"/>
        </w:rPr>
        <w:t xml:space="preserve">prisoners </w:t>
      </w:r>
      <w:r w:rsidR="00760060" w:rsidRPr="00DC65DC">
        <w:rPr>
          <w:rStyle w:val="StyleAIBodytextAsianSimSunChar"/>
          <w:rFonts w:cs="Arial"/>
          <w:sz w:val="18"/>
          <w:szCs w:val="18"/>
        </w:rPr>
        <w:t>in the SNB detention centre are tortured</w:t>
      </w:r>
      <w:r w:rsidR="00887111" w:rsidRPr="00DC65DC">
        <w:rPr>
          <w:rStyle w:val="StyleAIBodytextAsianSimSunChar"/>
          <w:rFonts w:cs="Arial"/>
          <w:sz w:val="18"/>
          <w:szCs w:val="18"/>
        </w:rPr>
        <w:t>, including</w:t>
      </w:r>
      <w:r w:rsidR="00760060" w:rsidRPr="00DC65DC">
        <w:rPr>
          <w:rStyle w:val="StyleAIBodytextAsianSimSunChar"/>
          <w:rFonts w:cs="Arial"/>
          <w:sz w:val="18"/>
          <w:szCs w:val="18"/>
        </w:rPr>
        <w:t xml:space="preserve"> in interrogation rooms, </w:t>
      </w:r>
      <w:r w:rsidR="000B49CB" w:rsidRPr="00DC65DC">
        <w:rPr>
          <w:rStyle w:val="StyleAIBodytextAsianSimSunChar"/>
          <w:rFonts w:cs="Arial"/>
          <w:sz w:val="18"/>
          <w:szCs w:val="18"/>
        </w:rPr>
        <w:t xml:space="preserve">punishment cells, </w:t>
      </w:r>
      <w:r w:rsidR="0012740B" w:rsidRPr="00DC65DC">
        <w:rPr>
          <w:rStyle w:val="StyleAIBodytextAsianSimSunChar"/>
          <w:rFonts w:cs="Arial"/>
          <w:sz w:val="18"/>
          <w:szCs w:val="18"/>
        </w:rPr>
        <w:t xml:space="preserve">toilets </w:t>
      </w:r>
      <w:r w:rsidR="00760060" w:rsidRPr="00DC65DC">
        <w:rPr>
          <w:rStyle w:val="StyleAIBodytextAsianSimSunChar"/>
          <w:rFonts w:cs="Arial"/>
          <w:sz w:val="18"/>
          <w:szCs w:val="18"/>
        </w:rPr>
        <w:t>and shower</w:t>
      </w:r>
      <w:r w:rsidR="0012740B" w:rsidRPr="00DC65DC">
        <w:rPr>
          <w:rStyle w:val="StyleAIBodytextAsianSimSunChar"/>
          <w:rFonts w:cs="Arial"/>
          <w:sz w:val="18"/>
          <w:szCs w:val="18"/>
        </w:rPr>
        <w:t xml:space="preserve"> room</w:t>
      </w:r>
      <w:r w:rsidR="00760060" w:rsidRPr="00DC65DC">
        <w:rPr>
          <w:rStyle w:val="StyleAIBodytextAsianSimSunChar"/>
          <w:rFonts w:cs="Arial"/>
          <w:sz w:val="18"/>
          <w:szCs w:val="18"/>
        </w:rPr>
        <w:t>s,</w:t>
      </w:r>
      <w:r w:rsidR="000B49CB" w:rsidRPr="00DC65DC">
        <w:rPr>
          <w:rStyle w:val="StyleAIBodytextAsianSimSunChar"/>
          <w:rFonts w:cs="Arial"/>
          <w:sz w:val="18"/>
          <w:szCs w:val="18"/>
        </w:rPr>
        <w:t xml:space="preserve"> </w:t>
      </w:r>
      <w:r w:rsidR="00760060" w:rsidRPr="00DC65DC">
        <w:rPr>
          <w:rStyle w:val="StyleAIBodytextAsianSimSunChar"/>
          <w:rFonts w:cs="Arial"/>
          <w:sz w:val="18"/>
          <w:szCs w:val="18"/>
        </w:rPr>
        <w:t>and in purpose-built torture rooms with padded rubber walls and sound-proofing.</w:t>
      </w:r>
    </w:p>
    <w:p w:rsidR="0026766F" w:rsidRPr="00DC65DC" w:rsidRDefault="00BD712F" w:rsidP="00DC65DC">
      <w:pPr>
        <w:pStyle w:val="AIBodytext"/>
        <w:tabs>
          <w:tab w:val="clear" w:pos="567"/>
        </w:tabs>
        <w:spacing w:line="240" w:lineRule="auto"/>
        <w:rPr>
          <w:rFonts w:cs="Arial"/>
          <w:sz w:val="18"/>
          <w:szCs w:val="18"/>
        </w:rPr>
      </w:pPr>
      <w:r w:rsidRPr="00DC65DC">
        <w:rPr>
          <w:rStyle w:val="StyleAIBodytextAsianSimSunChar"/>
          <w:rFonts w:cs="Arial"/>
          <w:sz w:val="18"/>
          <w:szCs w:val="18"/>
        </w:rPr>
        <w:t>Bobomurod Abdullayev is an independent journalist and sports commentator. H</w:t>
      </w:r>
      <w:r w:rsidR="000B49CB" w:rsidRPr="00DC65DC">
        <w:rPr>
          <w:rStyle w:val="StyleAIBodytextAsianSimSunChar"/>
          <w:rFonts w:cs="Arial"/>
          <w:sz w:val="18"/>
          <w:szCs w:val="18"/>
        </w:rPr>
        <w:t>e</w:t>
      </w:r>
      <w:r w:rsidRPr="00DC65DC">
        <w:rPr>
          <w:rStyle w:val="StyleAIBodytextAsianSimSunChar"/>
          <w:rFonts w:cs="Arial"/>
          <w:sz w:val="18"/>
          <w:szCs w:val="18"/>
        </w:rPr>
        <w:t xml:space="preserve"> is also a political </w:t>
      </w:r>
      <w:r w:rsidR="005C5F7A" w:rsidRPr="00DC65DC">
        <w:rPr>
          <w:rStyle w:val="StyleAIBodytextAsianSimSunChar"/>
          <w:rFonts w:cs="Arial"/>
          <w:sz w:val="18"/>
          <w:szCs w:val="18"/>
        </w:rPr>
        <w:t>analyst</w:t>
      </w:r>
      <w:r w:rsidRPr="00DC65DC">
        <w:rPr>
          <w:rStyle w:val="StyleAIBodytextAsianSimSunChar"/>
          <w:rFonts w:cs="Arial"/>
          <w:sz w:val="18"/>
          <w:szCs w:val="18"/>
        </w:rPr>
        <w:t xml:space="preserve">, writing under </w:t>
      </w:r>
      <w:r w:rsidR="0012740B" w:rsidRPr="00DC65DC">
        <w:rPr>
          <w:rStyle w:val="StyleAIBodytextAsianSimSunChar"/>
          <w:rFonts w:cs="Arial"/>
          <w:sz w:val="18"/>
          <w:szCs w:val="18"/>
        </w:rPr>
        <w:t xml:space="preserve">a </w:t>
      </w:r>
      <w:r w:rsidRPr="00DC65DC">
        <w:rPr>
          <w:rStyle w:val="StyleAIBodytextAsianSimSunChar"/>
          <w:rFonts w:cs="Arial"/>
          <w:sz w:val="18"/>
          <w:szCs w:val="18"/>
        </w:rPr>
        <w:t>pseudonym</w:t>
      </w:r>
      <w:r w:rsidR="00760060" w:rsidRPr="00DC65DC">
        <w:rPr>
          <w:rStyle w:val="StyleAIBodytextAsianSimSunChar"/>
          <w:rFonts w:cs="Arial"/>
          <w:sz w:val="18"/>
          <w:szCs w:val="18"/>
        </w:rPr>
        <w:t xml:space="preserve">. He </w:t>
      </w:r>
      <w:r w:rsidR="00D00CAB" w:rsidRPr="00DC65DC">
        <w:rPr>
          <w:rStyle w:val="StyleAIBodytextAsianSimSunChar"/>
          <w:rFonts w:cs="Arial"/>
          <w:sz w:val="18"/>
          <w:szCs w:val="18"/>
        </w:rPr>
        <w:t xml:space="preserve">has </w:t>
      </w:r>
      <w:r w:rsidR="00760060" w:rsidRPr="00DC65DC">
        <w:rPr>
          <w:rStyle w:val="StyleAIBodytextAsianSimSunChar"/>
          <w:rFonts w:cs="Arial"/>
          <w:sz w:val="18"/>
          <w:szCs w:val="18"/>
        </w:rPr>
        <w:t>contribute</w:t>
      </w:r>
      <w:r w:rsidR="00D00CAB" w:rsidRPr="00DC65DC">
        <w:rPr>
          <w:rStyle w:val="StyleAIBodytextAsianSimSunChar"/>
          <w:rFonts w:cs="Arial"/>
          <w:sz w:val="18"/>
          <w:szCs w:val="18"/>
        </w:rPr>
        <w:t>d</w:t>
      </w:r>
      <w:r w:rsidR="00760060" w:rsidRPr="00DC65DC">
        <w:rPr>
          <w:rStyle w:val="StyleAIBodytextAsianSimSunChar"/>
          <w:rFonts w:cs="Arial"/>
          <w:sz w:val="18"/>
          <w:szCs w:val="18"/>
        </w:rPr>
        <w:t xml:space="preserve"> articles for international media organizations.</w:t>
      </w:r>
    </w:p>
    <w:p w:rsidR="00DC65DC" w:rsidRPr="00E35808" w:rsidRDefault="00DC65DC" w:rsidP="00DC65DC">
      <w:pPr>
        <w:rPr>
          <w:rFonts w:ascii="Arial" w:eastAsia="Calibri" w:hAnsi="Arial" w:cs="Arial"/>
          <w:b/>
          <w:sz w:val="20"/>
          <w:szCs w:val="20"/>
        </w:rPr>
      </w:pPr>
      <w:r w:rsidRPr="00E35808">
        <w:rPr>
          <w:rFonts w:ascii="Arial" w:eastAsia="Calibri" w:hAnsi="Arial" w:cs="Arial"/>
          <w:b/>
          <w:sz w:val="20"/>
          <w:szCs w:val="20"/>
        </w:rPr>
        <w:t>1) TAKE ACTION</w:t>
      </w:r>
    </w:p>
    <w:p w:rsidR="00DC65DC" w:rsidRPr="00E35808" w:rsidRDefault="00DC65DC" w:rsidP="00DC65D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10593" w:rsidRPr="00DC65DC" w:rsidRDefault="00A919F5" w:rsidP="00DC65DC">
      <w:pPr>
        <w:numPr>
          <w:ilvl w:val="0"/>
          <w:numId w:val="2"/>
        </w:numPr>
        <w:tabs>
          <w:tab w:val="left" w:pos="360"/>
        </w:tabs>
        <w:rPr>
          <w:rFonts w:ascii="Arial" w:hAnsi="Arial" w:cs="Arial"/>
          <w:sz w:val="18"/>
          <w:szCs w:val="18"/>
        </w:rPr>
      </w:pPr>
      <w:r w:rsidRPr="00DC65DC">
        <w:rPr>
          <w:rFonts w:ascii="Arial" w:hAnsi="Arial" w:cs="Arial"/>
          <w:sz w:val="18"/>
          <w:szCs w:val="18"/>
        </w:rPr>
        <w:t>Urging the authorities to immediately release Bobomurod Abdullayev</w:t>
      </w:r>
      <w:r w:rsidR="00E10593" w:rsidRPr="00DC65DC">
        <w:rPr>
          <w:rFonts w:ascii="Arial" w:hAnsi="Arial" w:cs="Arial"/>
          <w:sz w:val="18"/>
          <w:szCs w:val="18"/>
        </w:rPr>
        <w:t xml:space="preserve">, </w:t>
      </w:r>
      <w:r w:rsidRPr="00DC65DC">
        <w:rPr>
          <w:rFonts w:ascii="Arial" w:hAnsi="Arial" w:cs="Arial"/>
          <w:sz w:val="18"/>
          <w:szCs w:val="18"/>
        </w:rPr>
        <w:t>as h</w:t>
      </w:r>
      <w:r w:rsidR="00B057A8" w:rsidRPr="00DC65DC">
        <w:rPr>
          <w:rFonts w:ascii="Arial" w:hAnsi="Arial" w:cs="Arial"/>
          <w:sz w:val="18"/>
          <w:szCs w:val="18"/>
        </w:rPr>
        <w:t xml:space="preserve">e appears to be detained solely for </w:t>
      </w:r>
      <w:r w:rsidR="00FD394C" w:rsidRPr="00DC65DC">
        <w:rPr>
          <w:rFonts w:ascii="Arial" w:hAnsi="Arial" w:cs="Arial"/>
          <w:sz w:val="18"/>
          <w:szCs w:val="18"/>
        </w:rPr>
        <w:t>his journalistic work</w:t>
      </w:r>
      <w:r w:rsidR="00B057A8" w:rsidRPr="00DC65DC">
        <w:rPr>
          <w:rFonts w:ascii="Arial" w:hAnsi="Arial" w:cs="Arial"/>
          <w:sz w:val="18"/>
          <w:szCs w:val="18"/>
        </w:rPr>
        <w:t xml:space="preserve"> and criticism of the government,</w:t>
      </w:r>
      <w:r w:rsidR="00974E9D" w:rsidRPr="00DC65DC">
        <w:rPr>
          <w:rFonts w:ascii="Arial" w:hAnsi="Arial" w:cs="Arial"/>
          <w:sz w:val="18"/>
          <w:szCs w:val="18"/>
        </w:rPr>
        <w:t xml:space="preserve"> and to </w:t>
      </w:r>
      <w:r w:rsidR="0012740B" w:rsidRPr="00DC65DC">
        <w:rPr>
          <w:rFonts w:ascii="Arial" w:hAnsi="Arial" w:cs="Arial"/>
          <w:sz w:val="18"/>
          <w:szCs w:val="18"/>
        </w:rPr>
        <w:t xml:space="preserve">drop the charges </w:t>
      </w:r>
      <w:r w:rsidR="00974E9D" w:rsidRPr="00DC65DC">
        <w:rPr>
          <w:rFonts w:ascii="Arial" w:hAnsi="Arial" w:cs="Arial"/>
          <w:sz w:val="18"/>
          <w:szCs w:val="18"/>
        </w:rPr>
        <w:t>against him</w:t>
      </w:r>
      <w:r w:rsidR="00FD394C" w:rsidRPr="00DC65DC">
        <w:rPr>
          <w:rFonts w:ascii="Arial" w:hAnsi="Arial" w:cs="Arial"/>
          <w:sz w:val="18"/>
          <w:szCs w:val="18"/>
        </w:rPr>
        <w:t>;</w:t>
      </w:r>
    </w:p>
    <w:p w:rsidR="003F008D" w:rsidRPr="00DC65DC" w:rsidRDefault="0062066F" w:rsidP="00DC65DC">
      <w:pPr>
        <w:numPr>
          <w:ilvl w:val="0"/>
          <w:numId w:val="2"/>
        </w:numPr>
        <w:tabs>
          <w:tab w:val="left" w:pos="360"/>
        </w:tabs>
        <w:rPr>
          <w:rFonts w:ascii="Arial" w:hAnsi="Arial" w:cs="Arial"/>
          <w:sz w:val="18"/>
          <w:szCs w:val="18"/>
        </w:rPr>
      </w:pPr>
      <w:r w:rsidRPr="00DC65DC">
        <w:rPr>
          <w:rFonts w:ascii="Arial" w:hAnsi="Arial" w:cs="Arial"/>
          <w:sz w:val="18"/>
          <w:szCs w:val="18"/>
        </w:rPr>
        <w:t xml:space="preserve">Urging the authorities to ensure </w:t>
      </w:r>
      <w:r w:rsidR="003F008D" w:rsidRPr="00DC65DC">
        <w:rPr>
          <w:rFonts w:ascii="Arial" w:hAnsi="Arial" w:cs="Arial"/>
          <w:sz w:val="18"/>
          <w:szCs w:val="18"/>
        </w:rPr>
        <w:t xml:space="preserve">Bobomurod Abdullayev </w:t>
      </w:r>
      <w:r w:rsidRPr="00DC65DC">
        <w:rPr>
          <w:rFonts w:ascii="Arial" w:hAnsi="Arial" w:cs="Arial"/>
          <w:sz w:val="18"/>
          <w:szCs w:val="18"/>
        </w:rPr>
        <w:t xml:space="preserve">is protected from torture and ill-treatment, pending his release, </w:t>
      </w:r>
      <w:r w:rsidR="003F008D" w:rsidRPr="00DC65DC">
        <w:rPr>
          <w:rFonts w:ascii="Arial" w:hAnsi="Arial" w:cs="Arial"/>
          <w:sz w:val="18"/>
          <w:szCs w:val="18"/>
        </w:rPr>
        <w:t xml:space="preserve">and to ensure that </w:t>
      </w:r>
      <w:r w:rsidR="00E13208" w:rsidRPr="00DC65DC">
        <w:rPr>
          <w:rFonts w:ascii="Arial" w:hAnsi="Arial" w:cs="Arial"/>
          <w:sz w:val="18"/>
          <w:szCs w:val="18"/>
        </w:rPr>
        <w:t>he</w:t>
      </w:r>
      <w:r w:rsidR="003F008D" w:rsidRPr="00DC65DC">
        <w:rPr>
          <w:rFonts w:ascii="Arial" w:hAnsi="Arial" w:cs="Arial"/>
          <w:sz w:val="18"/>
          <w:szCs w:val="18"/>
        </w:rPr>
        <w:t xml:space="preserve"> has full access to all</w:t>
      </w:r>
      <w:r w:rsidR="002567FC" w:rsidRPr="00DC65DC">
        <w:rPr>
          <w:rFonts w:ascii="Arial" w:hAnsi="Arial" w:cs="Arial"/>
          <w:sz w:val="18"/>
          <w:szCs w:val="18"/>
        </w:rPr>
        <w:t xml:space="preserve"> legal safeguards in detention</w:t>
      </w:r>
      <w:r w:rsidR="00887111" w:rsidRPr="00DC65DC">
        <w:rPr>
          <w:rFonts w:ascii="Arial" w:hAnsi="Arial" w:cs="Arial"/>
          <w:sz w:val="18"/>
          <w:szCs w:val="18"/>
        </w:rPr>
        <w:t xml:space="preserve"> </w:t>
      </w:r>
      <w:r w:rsidR="002567FC" w:rsidRPr="00DC65DC">
        <w:rPr>
          <w:rFonts w:ascii="Arial" w:hAnsi="Arial" w:cs="Arial"/>
          <w:sz w:val="18"/>
          <w:szCs w:val="18"/>
        </w:rPr>
        <w:t xml:space="preserve">- </w:t>
      </w:r>
      <w:r w:rsidR="003F008D" w:rsidRPr="00DC65DC">
        <w:rPr>
          <w:rFonts w:ascii="Arial" w:hAnsi="Arial" w:cs="Arial"/>
          <w:sz w:val="18"/>
          <w:szCs w:val="18"/>
        </w:rPr>
        <w:t xml:space="preserve">in accordance with Uzbekistan’s obligations under </w:t>
      </w:r>
      <w:r w:rsidR="002567FC" w:rsidRPr="00DC65DC">
        <w:rPr>
          <w:rFonts w:ascii="Arial" w:hAnsi="Arial" w:cs="Arial"/>
          <w:sz w:val="18"/>
          <w:szCs w:val="18"/>
        </w:rPr>
        <w:t>international human rights law</w:t>
      </w:r>
      <w:r w:rsidR="00887111" w:rsidRPr="00DC65DC">
        <w:rPr>
          <w:rFonts w:ascii="Arial" w:hAnsi="Arial" w:cs="Arial"/>
          <w:sz w:val="18"/>
          <w:szCs w:val="18"/>
        </w:rPr>
        <w:t xml:space="preserve"> </w:t>
      </w:r>
      <w:r w:rsidR="002567FC" w:rsidRPr="00DC65DC">
        <w:rPr>
          <w:rFonts w:ascii="Arial" w:hAnsi="Arial" w:cs="Arial"/>
          <w:sz w:val="18"/>
          <w:szCs w:val="18"/>
        </w:rPr>
        <w:t xml:space="preserve">- </w:t>
      </w:r>
      <w:r w:rsidR="003F008D" w:rsidRPr="00DC65DC">
        <w:rPr>
          <w:rFonts w:ascii="Arial" w:hAnsi="Arial" w:cs="Arial"/>
          <w:sz w:val="18"/>
          <w:szCs w:val="18"/>
        </w:rPr>
        <w:t xml:space="preserve">including </w:t>
      </w:r>
      <w:r w:rsidR="002567FC" w:rsidRPr="00DC65DC">
        <w:rPr>
          <w:rFonts w:ascii="Arial" w:hAnsi="Arial" w:cs="Arial"/>
          <w:sz w:val="18"/>
          <w:szCs w:val="18"/>
        </w:rPr>
        <w:t xml:space="preserve">regular </w:t>
      </w:r>
      <w:r w:rsidR="003F008D" w:rsidRPr="00DC65DC">
        <w:rPr>
          <w:rFonts w:ascii="Arial" w:hAnsi="Arial" w:cs="Arial"/>
          <w:sz w:val="18"/>
          <w:szCs w:val="18"/>
        </w:rPr>
        <w:t xml:space="preserve">access to </w:t>
      </w:r>
      <w:r w:rsidR="00E13208" w:rsidRPr="00DC65DC">
        <w:rPr>
          <w:rFonts w:ascii="Arial" w:hAnsi="Arial" w:cs="Arial"/>
          <w:sz w:val="18"/>
          <w:szCs w:val="18"/>
        </w:rPr>
        <w:t xml:space="preserve">his family and </w:t>
      </w:r>
      <w:r w:rsidR="003F008D" w:rsidRPr="00DC65DC">
        <w:rPr>
          <w:rFonts w:ascii="Arial" w:hAnsi="Arial" w:cs="Arial"/>
          <w:sz w:val="18"/>
          <w:szCs w:val="18"/>
        </w:rPr>
        <w:t>a lawyer of his choice;</w:t>
      </w:r>
    </w:p>
    <w:p w:rsidR="00FD394C" w:rsidRPr="00DC65DC" w:rsidRDefault="00451752" w:rsidP="00DC65DC">
      <w:pPr>
        <w:numPr>
          <w:ilvl w:val="0"/>
          <w:numId w:val="2"/>
        </w:numPr>
        <w:rPr>
          <w:rFonts w:cs="Arial"/>
          <w:sz w:val="18"/>
          <w:szCs w:val="18"/>
        </w:rPr>
      </w:pPr>
      <w:r w:rsidRPr="00DC65DC">
        <w:rPr>
          <w:rFonts w:ascii="Arial" w:hAnsi="Arial" w:cs="Arial"/>
          <w:sz w:val="18"/>
          <w:szCs w:val="18"/>
        </w:rPr>
        <w:t>Reminding</w:t>
      </w:r>
      <w:r w:rsidR="009B4D8A" w:rsidRPr="00DC65DC">
        <w:rPr>
          <w:rFonts w:ascii="Arial" w:hAnsi="Arial" w:cs="Arial"/>
          <w:sz w:val="18"/>
          <w:szCs w:val="18"/>
        </w:rPr>
        <w:t xml:space="preserve"> the </w:t>
      </w:r>
      <w:r w:rsidR="00290E93" w:rsidRPr="00DC65DC">
        <w:rPr>
          <w:rFonts w:ascii="Arial" w:hAnsi="Arial" w:cs="Arial"/>
          <w:sz w:val="18"/>
          <w:szCs w:val="18"/>
        </w:rPr>
        <w:t>authorities</w:t>
      </w:r>
      <w:r w:rsidR="009B4D8A" w:rsidRPr="00DC65DC">
        <w:rPr>
          <w:rFonts w:ascii="Arial" w:hAnsi="Arial" w:cs="Arial"/>
          <w:sz w:val="18"/>
          <w:szCs w:val="18"/>
        </w:rPr>
        <w:t xml:space="preserve"> </w:t>
      </w:r>
      <w:r w:rsidR="00BA7A62" w:rsidRPr="00DC65DC">
        <w:rPr>
          <w:rFonts w:ascii="Arial" w:hAnsi="Arial" w:cs="Arial"/>
          <w:sz w:val="18"/>
          <w:szCs w:val="18"/>
        </w:rPr>
        <w:t xml:space="preserve">of </w:t>
      </w:r>
      <w:r w:rsidR="00952ABC" w:rsidRPr="00DC65DC">
        <w:rPr>
          <w:rFonts w:ascii="Arial" w:hAnsi="Arial" w:cs="Arial"/>
          <w:sz w:val="18"/>
          <w:szCs w:val="18"/>
        </w:rPr>
        <w:t>their</w:t>
      </w:r>
      <w:r w:rsidR="00290E93" w:rsidRPr="00DC65DC">
        <w:rPr>
          <w:rFonts w:ascii="Arial" w:hAnsi="Arial" w:cs="Arial"/>
          <w:sz w:val="18"/>
          <w:szCs w:val="18"/>
        </w:rPr>
        <w:t xml:space="preserve"> </w:t>
      </w:r>
      <w:r w:rsidR="00BA7A62" w:rsidRPr="00DC65DC">
        <w:rPr>
          <w:rFonts w:ascii="Arial" w:hAnsi="Arial" w:cs="Arial"/>
          <w:sz w:val="18"/>
          <w:szCs w:val="18"/>
        </w:rPr>
        <w:t>obligations to fully respect the right to freedom of expression, which involves ensuring j</w:t>
      </w:r>
      <w:r w:rsidR="007608B8" w:rsidRPr="00DC65DC">
        <w:rPr>
          <w:rFonts w:ascii="Arial" w:hAnsi="Arial" w:cs="Arial"/>
          <w:sz w:val="18"/>
          <w:szCs w:val="18"/>
        </w:rPr>
        <w:t>ournalists can carry out their</w:t>
      </w:r>
      <w:r w:rsidR="00BA7A62" w:rsidRPr="00DC65DC">
        <w:rPr>
          <w:rFonts w:ascii="Arial" w:hAnsi="Arial" w:cs="Arial"/>
          <w:sz w:val="18"/>
          <w:szCs w:val="18"/>
        </w:rPr>
        <w:t xml:space="preserve"> activities free of harassment and without fear of reprisals.</w:t>
      </w:r>
    </w:p>
    <w:p w:rsidR="00FD394C" w:rsidRPr="00FD394C" w:rsidRDefault="00FD394C" w:rsidP="00DC65DC">
      <w:pPr>
        <w:rPr>
          <w:rFonts w:cs="Arial"/>
        </w:rPr>
      </w:pPr>
    </w:p>
    <w:p w:rsidR="005534BC" w:rsidRDefault="00DC65DC" w:rsidP="00DC65DC">
      <w:pPr>
        <w:pStyle w:val="AITableHeading"/>
        <w:tabs>
          <w:tab w:val="clear" w:pos="567"/>
        </w:tabs>
      </w:pPr>
      <w:r>
        <w:t>Contact these two officials by</w:t>
      </w:r>
      <w:r w:rsidR="0026766F">
        <w:t xml:space="preserve"> </w:t>
      </w:r>
      <w:r w:rsidR="002D111A">
        <w:t>17</w:t>
      </w:r>
      <w:r>
        <w:t xml:space="preserve"> November,</w:t>
      </w:r>
      <w:r w:rsidR="00D36845">
        <w:t xml:space="preserve"> 2017</w:t>
      </w:r>
      <w:r w:rsidR="0026766F" w:rsidRPr="00F95961">
        <w:t>:</w:t>
      </w:r>
    </w:p>
    <w:p w:rsidR="005534BC" w:rsidRDefault="005534BC" w:rsidP="00DC65DC">
      <w:pPr>
        <w:pStyle w:val="AIAddressText"/>
        <w:tabs>
          <w:tab w:val="clear" w:pos="567"/>
        </w:tabs>
        <w:spacing w:line="240" w:lineRule="auto"/>
        <w:rPr>
          <w:rFonts w:cs="Arial"/>
          <w:sz w:val="16"/>
          <w:szCs w:val="16"/>
        </w:rPr>
        <w:sectPr w:rsidR="005534BC" w:rsidSect="00DC65DC">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B543A0" w:rsidRDefault="00FD394C" w:rsidP="00DC65DC">
      <w:pPr>
        <w:pStyle w:val="AIAddressText"/>
        <w:tabs>
          <w:tab w:val="clear" w:pos="567"/>
        </w:tabs>
        <w:spacing w:line="240" w:lineRule="auto"/>
        <w:rPr>
          <w:rFonts w:cs="Arial"/>
          <w:sz w:val="16"/>
          <w:szCs w:val="16"/>
        </w:rPr>
      </w:pPr>
      <w:r w:rsidRPr="009E1926">
        <w:rPr>
          <w:rFonts w:cs="Arial"/>
          <w:sz w:val="16"/>
          <w:szCs w:val="16"/>
          <w:u w:val="single"/>
        </w:rPr>
        <w:t>Chairman of the National Security</w:t>
      </w:r>
      <w:r w:rsidRPr="00FD394C">
        <w:rPr>
          <w:rFonts w:cs="Arial"/>
          <w:sz w:val="16"/>
          <w:szCs w:val="16"/>
        </w:rPr>
        <w:t xml:space="preserve"> </w:t>
      </w:r>
      <w:r w:rsidRPr="009E1926">
        <w:rPr>
          <w:rFonts w:cs="Arial"/>
          <w:sz w:val="16"/>
          <w:szCs w:val="16"/>
          <w:u w:val="single"/>
        </w:rPr>
        <w:t>Service</w:t>
      </w:r>
    </w:p>
    <w:p w:rsidR="005534BC" w:rsidRPr="00C20252" w:rsidRDefault="00B543A0" w:rsidP="00DC65DC">
      <w:pPr>
        <w:pStyle w:val="AIAddressText"/>
        <w:tabs>
          <w:tab w:val="clear" w:pos="567"/>
        </w:tabs>
        <w:spacing w:line="240" w:lineRule="auto"/>
        <w:rPr>
          <w:rFonts w:cs="Arial"/>
          <w:sz w:val="16"/>
          <w:szCs w:val="16"/>
        </w:rPr>
      </w:pPr>
      <w:r w:rsidRPr="00B543A0">
        <w:rPr>
          <w:rFonts w:cs="Arial"/>
          <w:sz w:val="16"/>
          <w:szCs w:val="16"/>
        </w:rPr>
        <w:t xml:space="preserve">Rustam </w:t>
      </w:r>
      <w:r w:rsidRPr="00C20252">
        <w:rPr>
          <w:rFonts w:cs="Arial"/>
          <w:sz w:val="16"/>
          <w:szCs w:val="16"/>
        </w:rPr>
        <w:t>Inoyatov</w:t>
      </w:r>
      <w:r w:rsidR="005534BC" w:rsidRPr="00C20252">
        <w:rPr>
          <w:rFonts w:cs="Arial"/>
          <w:sz w:val="16"/>
          <w:szCs w:val="16"/>
        </w:rPr>
        <w:tab/>
      </w:r>
    </w:p>
    <w:p w:rsidR="005534BC" w:rsidRPr="00C20252" w:rsidRDefault="00B543A0" w:rsidP="00DC65DC">
      <w:pPr>
        <w:pStyle w:val="AIAddressText"/>
        <w:tabs>
          <w:tab w:val="clear" w:pos="567"/>
        </w:tabs>
        <w:spacing w:line="240" w:lineRule="auto"/>
        <w:rPr>
          <w:rFonts w:cs="Arial"/>
          <w:sz w:val="16"/>
          <w:szCs w:val="16"/>
        </w:rPr>
      </w:pPr>
      <w:r w:rsidRPr="00C20252">
        <w:rPr>
          <w:rFonts w:cs="Arial"/>
          <w:sz w:val="16"/>
          <w:szCs w:val="16"/>
        </w:rPr>
        <w:t>9 Matbuotchilar Street</w:t>
      </w:r>
    </w:p>
    <w:p w:rsidR="005534BC" w:rsidRPr="00DC65DC" w:rsidRDefault="00B543A0" w:rsidP="00DC65DC">
      <w:pPr>
        <w:pStyle w:val="AIAddressText"/>
        <w:tabs>
          <w:tab w:val="clear" w:pos="567"/>
        </w:tabs>
        <w:spacing w:line="240" w:lineRule="auto"/>
        <w:rPr>
          <w:sz w:val="16"/>
          <w:szCs w:val="16"/>
        </w:rPr>
      </w:pPr>
      <w:r w:rsidRPr="00C20252">
        <w:rPr>
          <w:rFonts w:cs="Arial"/>
          <w:sz w:val="16"/>
          <w:szCs w:val="16"/>
          <w:shd w:val="clear" w:color="auto" w:fill="FFFFFF"/>
        </w:rPr>
        <w:t>Tashkent, Uzbekistan</w:t>
      </w:r>
      <w:r w:rsidR="005534BC" w:rsidRPr="00C20252">
        <w:rPr>
          <w:rFonts w:cs="Arial"/>
          <w:sz w:val="16"/>
          <w:szCs w:val="16"/>
        </w:rPr>
        <w:t xml:space="preserve">  </w:t>
      </w:r>
    </w:p>
    <w:p w:rsidR="005534BC" w:rsidRPr="00DC65DC" w:rsidRDefault="005534BC" w:rsidP="00DC65DC">
      <w:pPr>
        <w:pStyle w:val="AITableHeading"/>
        <w:tabs>
          <w:tab w:val="clear" w:pos="567"/>
        </w:tabs>
        <w:rPr>
          <w:rFonts w:cs="Arial"/>
          <w:sz w:val="16"/>
          <w:szCs w:val="16"/>
        </w:rPr>
      </w:pPr>
      <w:r w:rsidRPr="00DC65DC">
        <w:rPr>
          <w:rFonts w:cs="Arial"/>
          <w:sz w:val="16"/>
          <w:szCs w:val="16"/>
        </w:rPr>
        <w:t xml:space="preserve">Salutation: </w:t>
      </w:r>
      <w:r w:rsidR="00B543A0" w:rsidRPr="00DC65DC">
        <w:rPr>
          <w:rFonts w:cs="Arial"/>
          <w:sz w:val="16"/>
          <w:szCs w:val="16"/>
        </w:rPr>
        <w:t xml:space="preserve">Dear Chairman </w:t>
      </w:r>
    </w:p>
    <w:p w:rsidR="005534BC" w:rsidRPr="00DC65DC" w:rsidRDefault="005534BC" w:rsidP="00DC65DC">
      <w:pPr>
        <w:pStyle w:val="AITableHeading"/>
        <w:tabs>
          <w:tab w:val="clear" w:pos="567"/>
        </w:tabs>
        <w:rPr>
          <w:rFonts w:cs="Arial"/>
          <w:sz w:val="16"/>
          <w:szCs w:val="16"/>
        </w:rPr>
      </w:pPr>
    </w:p>
    <w:p w:rsidR="00DC65DC" w:rsidRPr="00DC65DC" w:rsidRDefault="00DC65DC" w:rsidP="00477A82">
      <w:pPr>
        <w:pStyle w:val="PlainText"/>
        <w:rPr>
          <w:rFonts w:ascii="Arial" w:hAnsi="Arial" w:cs="Arial"/>
          <w:sz w:val="16"/>
          <w:szCs w:val="16"/>
          <w:u w:val="single"/>
        </w:rPr>
      </w:pPr>
      <w:r w:rsidRPr="00DC65DC">
        <w:rPr>
          <w:rFonts w:ascii="Arial" w:hAnsi="Arial" w:cs="Arial"/>
          <w:sz w:val="16"/>
          <w:szCs w:val="16"/>
          <w:u w:val="single"/>
        </w:rPr>
        <w:t>H.E. Ambassador Bakhtiyar Gulyamov, Embassy of the Republic of Uzbekistan</w:t>
      </w:r>
    </w:p>
    <w:p w:rsidR="00DC65DC" w:rsidRPr="00DC65DC" w:rsidRDefault="00DC65DC" w:rsidP="00477A82">
      <w:pPr>
        <w:pStyle w:val="PlainText"/>
        <w:rPr>
          <w:rFonts w:ascii="Arial" w:hAnsi="Arial" w:cs="Arial"/>
          <w:sz w:val="16"/>
          <w:szCs w:val="16"/>
        </w:rPr>
      </w:pPr>
      <w:r w:rsidRPr="00DC65DC">
        <w:rPr>
          <w:rFonts w:ascii="Arial" w:hAnsi="Arial" w:cs="Arial"/>
          <w:sz w:val="16"/>
          <w:szCs w:val="16"/>
        </w:rPr>
        <w:t>1746 Massachusetts Ave NW, Washington DC 20036-1903</w:t>
      </w:r>
    </w:p>
    <w:p w:rsidR="00DC65DC" w:rsidRPr="00DC65DC" w:rsidRDefault="00DC65DC" w:rsidP="00477A82">
      <w:pPr>
        <w:pStyle w:val="PlainText"/>
        <w:rPr>
          <w:rFonts w:ascii="Arial" w:hAnsi="Arial" w:cs="Arial"/>
          <w:sz w:val="16"/>
          <w:szCs w:val="16"/>
        </w:rPr>
      </w:pPr>
      <w:r w:rsidRPr="00DC65DC">
        <w:rPr>
          <w:rFonts w:ascii="Arial" w:hAnsi="Arial" w:cs="Arial"/>
          <w:sz w:val="16"/>
          <w:szCs w:val="16"/>
        </w:rPr>
        <w:t xml:space="preserve">Phone: 1 202 887 5300 I Fax: 1 202 293 6804  </w:t>
      </w:r>
    </w:p>
    <w:p w:rsidR="00DC65DC" w:rsidRPr="00DC65DC" w:rsidRDefault="00DC65DC" w:rsidP="00477A82">
      <w:pPr>
        <w:pStyle w:val="PlainText"/>
        <w:rPr>
          <w:rFonts w:ascii="Arial" w:hAnsi="Arial" w:cs="Arial"/>
          <w:sz w:val="16"/>
          <w:szCs w:val="16"/>
        </w:rPr>
      </w:pPr>
      <w:r w:rsidRPr="00DC65DC">
        <w:rPr>
          <w:rFonts w:ascii="Arial" w:hAnsi="Arial" w:cs="Arial"/>
          <w:sz w:val="16"/>
          <w:szCs w:val="16"/>
        </w:rPr>
        <w:t>Email:</w:t>
      </w:r>
      <w:hyperlink r:id="rId11" w:history="1">
        <w:r w:rsidRPr="00DC65DC">
          <w:rPr>
            <w:rStyle w:val="Hyperlink"/>
            <w:rFonts w:ascii="Arial" w:hAnsi="Arial" w:cs="Arial"/>
            <w:color w:val="auto"/>
            <w:sz w:val="16"/>
            <w:szCs w:val="16"/>
          </w:rPr>
          <w:t>info@uzbekistan.org</w:t>
        </w:r>
      </w:hyperlink>
    </w:p>
    <w:p w:rsidR="00DC65DC" w:rsidRPr="00DC65DC" w:rsidRDefault="00DC65DC" w:rsidP="00477A82">
      <w:pPr>
        <w:pStyle w:val="PlainText"/>
        <w:rPr>
          <w:rFonts w:ascii="Arial" w:hAnsi="Arial" w:cs="Arial"/>
          <w:sz w:val="16"/>
          <w:szCs w:val="16"/>
        </w:rPr>
      </w:pPr>
      <w:r w:rsidRPr="00DC65DC">
        <w:rPr>
          <w:rFonts w:ascii="Arial" w:hAnsi="Arial" w:cs="Arial"/>
          <w:sz w:val="16"/>
          <w:szCs w:val="16"/>
        </w:rPr>
        <w:t xml:space="preserve">Contact Form: </w:t>
      </w:r>
      <w:hyperlink r:id="rId12" w:history="1">
        <w:r w:rsidRPr="00DC65DC">
          <w:rPr>
            <w:rStyle w:val="Hyperlink"/>
            <w:rFonts w:ascii="Arial" w:hAnsi="Arial" w:cs="Arial"/>
            <w:color w:val="auto"/>
            <w:sz w:val="16"/>
            <w:szCs w:val="16"/>
          </w:rPr>
          <w:t>https://www.uzbekistan.org/about/contactus/</w:t>
        </w:r>
      </w:hyperlink>
    </w:p>
    <w:p w:rsidR="00DC65DC" w:rsidRPr="00DC65DC" w:rsidRDefault="00DC65DC" w:rsidP="00477A82">
      <w:pPr>
        <w:pStyle w:val="PlainText"/>
        <w:rPr>
          <w:rFonts w:ascii="Arial" w:hAnsi="Arial" w:cs="Arial"/>
          <w:b/>
          <w:sz w:val="16"/>
          <w:szCs w:val="16"/>
        </w:rPr>
      </w:pPr>
      <w:r w:rsidRPr="00DC65DC">
        <w:rPr>
          <w:rFonts w:ascii="Arial" w:hAnsi="Arial" w:cs="Arial"/>
          <w:b/>
          <w:sz w:val="16"/>
          <w:szCs w:val="16"/>
        </w:rPr>
        <w:t>Salutation: Dear Ambassador</w:t>
      </w:r>
    </w:p>
    <w:p w:rsidR="00DC65DC" w:rsidRDefault="00DC65DC" w:rsidP="00477A82">
      <w:pPr>
        <w:pStyle w:val="PlainText"/>
        <w:rPr>
          <w:rFonts w:ascii="Courier New" w:hAnsi="Courier New" w:cs="Courier New"/>
        </w:rPr>
        <w:sectPr w:rsidR="00DC65DC" w:rsidSect="00DC65DC">
          <w:type w:val="continuous"/>
          <w:pgSz w:w="12240" w:h="15840" w:code="1"/>
          <w:pgMar w:top="720" w:right="720" w:bottom="2160" w:left="720" w:header="0" w:footer="567" w:gutter="0"/>
          <w:cols w:num="2" w:space="567"/>
          <w:titlePg/>
          <w:docGrid w:linePitch="360"/>
        </w:sectPr>
      </w:pPr>
    </w:p>
    <w:p w:rsidR="00DC65DC" w:rsidRPr="00477A82" w:rsidRDefault="00DC65DC" w:rsidP="00477A82">
      <w:pPr>
        <w:pStyle w:val="PlainText"/>
        <w:rPr>
          <w:rFonts w:ascii="Courier New" w:hAnsi="Courier New" w:cs="Courier New"/>
        </w:rPr>
      </w:pPr>
    </w:p>
    <w:p w:rsidR="00DC65DC" w:rsidRPr="009B1268" w:rsidRDefault="00DC65DC" w:rsidP="00DC65D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C65DC" w:rsidRPr="00DC65DC" w:rsidRDefault="00DC65DC" w:rsidP="00DC65DC">
      <w:pPr>
        <w:autoSpaceDE w:val="0"/>
        <w:autoSpaceDN w:val="0"/>
        <w:adjustRightInd w:val="0"/>
        <w:rPr>
          <w:rFonts w:ascii="Arial" w:hAnsi="Arial" w:cs="Arial"/>
          <w:color w:val="000000"/>
          <w:sz w:val="18"/>
          <w:szCs w:val="18"/>
        </w:rPr>
      </w:pPr>
      <w:hyperlink r:id="rId13" w:history="1">
        <w:r w:rsidRPr="00DC65DC">
          <w:rPr>
            <w:rStyle w:val="Hyperlink"/>
            <w:rFonts w:ascii="Arial" w:hAnsi="Arial" w:cs="Arial"/>
            <w:sz w:val="18"/>
            <w:szCs w:val="18"/>
          </w:rPr>
          <w:t>Click here</w:t>
        </w:r>
      </w:hyperlink>
      <w:r w:rsidRPr="00DC65DC">
        <w:rPr>
          <w:rFonts w:ascii="Arial" w:hAnsi="Arial" w:cs="Arial"/>
          <w:color w:val="000000"/>
          <w:sz w:val="18"/>
          <w:szCs w:val="18"/>
        </w:rPr>
        <w:t xml:space="preserve"> to let us know if you took action on this case! </w:t>
      </w:r>
      <w:r w:rsidRPr="00DC65DC">
        <w:rPr>
          <w:rFonts w:ascii="Arial" w:hAnsi="Arial" w:cs="Arial"/>
          <w:i/>
          <w:iCs/>
          <w:color w:val="000000"/>
          <w:sz w:val="18"/>
          <w:szCs w:val="18"/>
        </w:rPr>
        <w:t>This is Urg</w:t>
      </w:r>
      <w:r>
        <w:rPr>
          <w:rFonts w:ascii="Arial" w:hAnsi="Arial" w:cs="Arial"/>
          <w:i/>
          <w:iCs/>
          <w:color w:val="000000"/>
          <w:sz w:val="18"/>
          <w:szCs w:val="18"/>
        </w:rPr>
        <w:t>ent Action 232.17</w:t>
      </w:r>
      <w:r w:rsidRPr="00DC65DC">
        <w:rPr>
          <w:rFonts w:ascii="Arial" w:hAnsi="Arial" w:cs="Arial"/>
          <w:i/>
          <w:iCs/>
          <w:color w:val="000000"/>
          <w:sz w:val="18"/>
          <w:szCs w:val="18"/>
        </w:rPr>
        <w:t xml:space="preserve"> </w:t>
      </w:r>
    </w:p>
    <w:p w:rsidR="00DC65DC" w:rsidRPr="00DC65DC" w:rsidRDefault="00DC65DC" w:rsidP="00DC65DC">
      <w:pPr>
        <w:rPr>
          <w:rFonts w:ascii="Arial" w:hAnsi="Arial" w:cs="Arial"/>
          <w:color w:val="000000"/>
          <w:sz w:val="18"/>
          <w:szCs w:val="18"/>
        </w:rPr>
      </w:pPr>
      <w:r w:rsidRPr="00DC65DC">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DC65DC" w:rsidRDefault="0026766F" w:rsidP="00DC65DC">
      <w:pPr>
        <w:pStyle w:val="AIAddressText"/>
        <w:tabs>
          <w:tab w:val="clear" w:pos="567"/>
        </w:tabs>
        <w:spacing w:line="240" w:lineRule="auto"/>
        <w:rPr>
          <w:rFonts w:cs="Arial"/>
          <w:sz w:val="16"/>
          <w:szCs w:val="16"/>
          <w:u w:val="single"/>
        </w:rPr>
      </w:pPr>
    </w:p>
    <w:p w:rsidR="0026766F" w:rsidRPr="00F95961" w:rsidRDefault="00145B01" w:rsidP="00DC65DC">
      <w:pPr>
        <w:pStyle w:val="AIUASecondHeading"/>
        <w:spacing w:line="240" w:lineRule="auto"/>
        <w:rPr>
          <w:rFonts w:ascii="Arial" w:hAnsi="Arial" w:cs="Arial"/>
        </w:rPr>
      </w:pPr>
      <w:r>
        <w:rPr>
          <w:rFonts w:ascii="Arial" w:hAnsi="Arial" w:cs="Arial"/>
        </w:rPr>
        <w:t>URg</w:t>
      </w:r>
      <w:r w:rsidR="0026766F" w:rsidRPr="00F95961">
        <w:rPr>
          <w:rFonts w:ascii="Arial" w:hAnsi="Arial" w:cs="Arial"/>
        </w:rPr>
        <w:t>ENT ACTION</w:t>
      </w:r>
    </w:p>
    <w:p w:rsidR="00771FC6" w:rsidRPr="007F0854" w:rsidRDefault="00771FC6" w:rsidP="00DC65DC">
      <w:pPr>
        <w:rPr>
          <w:rStyle w:val="AIHeadline"/>
          <w:rFonts w:cs="Arial"/>
          <w:snapToGrid w:val="0"/>
          <w:sz w:val="36"/>
          <w:szCs w:val="36"/>
        </w:rPr>
      </w:pPr>
      <w:r w:rsidRPr="007F0854">
        <w:rPr>
          <w:rStyle w:val="AIHeadline"/>
          <w:rFonts w:cs="Arial"/>
          <w:snapToGrid w:val="0"/>
          <w:sz w:val="36"/>
          <w:szCs w:val="36"/>
        </w:rPr>
        <w:t>journalist</w:t>
      </w:r>
      <w:r w:rsidR="008B05EB">
        <w:rPr>
          <w:rStyle w:val="AIHeadline"/>
          <w:rFonts w:cs="Arial"/>
          <w:snapToGrid w:val="0"/>
          <w:sz w:val="36"/>
          <w:szCs w:val="36"/>
        </w:rPr>
        <w:t xml:space="preserve"> AT RISK </w:t>
      </w:r>
      <w:r w:rsidR="007F0854" w:rsidRPr="007F0854">
        <w:rPr>
          <w:rStyle w:val="AIHeadline"/>
          <w:rFonts w:cs="Arial"/>
          <w:snapToGrid w:val="0"/>
          <w:sz w:val="36"/>
          <w:szCs w:val="36"/>
        </w:rPr>
        <w:t xml:space="preserve">in </w:t>
      </w:r>
      <w:r w:rsidRPr="007F0854">
        <w:rPr>
          <w:rStyle w:val="AIHeadline"/>
          <w:rFonts w:cs="Arial"/>
          <w:snapToGrid w:val="0"/>
          <w:sz w:val="36"/>
          <w:szCs w:val="36"/>
        </w:rPr>
        <w:t>notorious detention centre</w:t>
      </w:r>
    </w:p>
    <w:p w:rsidR="0026766F" w:rsidRPr="00F95961" w:rsidRDefault="0026766F" w:rsidP="00DC65DC">
      <w:pPr>
        <w:pStyle w:val="Heading2"/>
        <w:spacing w:before="120" w:after="120" w:line="240" w:lineRule="auto"/>
        <w:rPr>
          <w:rFonts w:ascii="Arial" w:hAnsi="Arial" w:cs="Arial"/>
        </w:rPr>
      </w:pPr>
      <w:r w:rsidRPr="00F95961">
        <w:rPr>
          <w:rFonts w:ascii="Arial" w:hAnsi="Arial" w:cs="Arial"/>
        </w:rPr>
        <w:t>ADditional Information</w:t>
      </w:r>
    </w:p>
    <w:p w:rsidR="00B543A0" w:rsidRPr="00B543A0" w:rsidRDefault="00CF46E0" w:rsidP="00DC65DC">
      <w:pPr>
        <w:pStyle w:val="AIAdditionalinformationtext"/>
        <w:spacing w:line="240" w:lineRule="auto"/>
        <w:rPr>
          <w:rFonts w:cs="Arial"/>
        </w:rPr>
      </w:pPr>
      <w:r>
        <w:rPr>
          <w:rFonts w:cs="Arial"/>
        </w:rPr>
        <w:t>T</w:t>
      </w:r>
      <w:r w:rsidR="00B543A0" w:rsidRPr="00B543A0">
        <w:rPr>
          <w:rFonts w:cs="Arial"/>
        </w:rPr>
        <w:t xml:space="preserve">he rights to freedom of expression and </w:t>
      </w:r>
      <w:r w:rsidR="00047F20">
        <w:rPr>
          <w:rFonts w:cs="Arial"/>
        </w:rPr>
        <w:t xml:space="preserve">peaceful </w:t>
      </w:r>
      <w:r w:rsidR="00B543A0" w:rsidRPr="00B543A0">
        <w:rPr>
          <w:rFonts w:cs="Arial"/>
        </w:rPr>
        <w:t xml:space="preserve">assembly </w:t>
      </w:r>
      <w:r>
        <w:rPr>
          <w:rFonts w:cs="Arial"/>
        </w:rPr>
        <w:t xml:space="preserve">are </w:t>
      </w:r>
      <w:r w:rsidR="00B543A0" w:rsidRPr="00B543A0">
        <w:rPr>
          <w:rFonts w:cs="Arial"/>
        </w:rPr>
        <w:t>severely restricted</w:t>
      </w:r>
      <w:r>
        <w:rPr>
          <w:rFonts w:cs="Arial"/>
        </w:rPr>
        <w:t xml:space="preserve"> in Uzbekistan</w:t>
      </w:r>
      <w:r w:rsidR="00B543A0" w:rsidRPr="00B543A0">
        <w:rPr>
          <w:rFonts w:cs="Arial"/>
        </w:rPr>
        <w:t>. Prominent human rights defenders, government critics and i</w:t>
      </w:r>
      <w:r>
        <w:rPr>
          <w:rFonts w:cs="Arial"/>
        </w:rPr>
        <w:t>ndependent journalists are</w:t>
      </w:r>
      <w:r w:rsidR="00B543A0" w:rsidRPr="00B543A0">
        <w:rPr>
          <w:rFonts w:cs="Arial"/>
        </w:rPr>
        <w:t xml:space="preserve"> subjected to sustained harassment and intimidation, routine monitoring, arrests, beatings and smear campaigns. Many have been forced into exile while others are prevented from leaving the country. Human rights defenders and independent journalists, both those abroad and those in Uzbekistan, continue to find themselves and their families the target of extensive and repeated media campaigns on websites owned or controlled by the government, </w:t>
      </w:r>
      <w:r w:rsidR="00A53795">
        <w:rPr>
          <w:rFonts w:cs="Arial"/>
        </w:rPr>
        <w:t xml:space="preserve">both </w:t>
      </w:r>
      <w:r w:rsidR="00B543A0" w:rsidRPr="00B543A0">
        <w:rPr>
          <w:rFonts w:cs="Arial"/>
        </w:rPr>
        <w:t xml:space="preserve">on national television and </w:t>
      </w:r>
      <w:r w:rsidR="003C0781">
        <w:rPr>
          <w:rFonts w:cs="Arial"/>
        </w:rPr>
        <w:t>in the official printed media.</w:t>
      </w:r>
    </w:p>
    <w:p w:rsidR="00CF46E0" w:rsidRDefault="00B543A0" w:rsidP="00DC65DC">
      <w:pPr>
        <w:pStyle w:val="AIAdditionalinformationtext"/>
        <w:tabs>
          <w:tab w:val="clear" w:pos="567"/>
        </w:tabs>
        <w:spacing w:line="240" w:lineRule="auto"/>
        <w:rPr>
          <w:rFonts w:cs="Arial"/>
        </w:rPr>
      </w:pPr>
      <w:r w:rsidRPr="00B543A0">
        <w:rPr>
          <w:rFonts w:cs="Arial"/>
        </w:rPr>
        <w:t>Surveillance by the Uzbekistani authorities at home and abroad helps reinforce the already repressive environment for human rights defenders, journalists, political activists and others. Unlawful surveillance is facilitated by technical and legal systems that fail to provide checks against abuse, contrary to in</w:t>
      </w:r>
      <w:r w:rsidR="00CF46E0">
        <w:rPr>
          <w:rFonts w:cs="Arial"/>
        </w:rPr>
        <w:t>ternational law and standards.</w:t>
      </w:r>
    </w:p>
    <w:p w:rsidR="00145B01" w:rsidRPr="00145B01" w:rsidRDefault="00145B01" w:rsidP="00DC65DC">
      <w:pPr>
        <w:pStyle w:val="AIAdditionalinformationtext"/>
        <w:spacing w:line="240" w:lineRule="auto"/>
        <w:rPr>
          <w:rFonts w:cs="Arial"/>
        </w:rPr>
      </w:pPr>
      <w:r w:rsidRPr="00145B01">
        <w:rPr>
          <w:rFonts w:cs="Arial"/>
        </w:rPr>
        <w:t>Amnesty International has r</w:t>
      </w:r>
      <w:r>
        <w:rPr>
          <w:rFonts w:cs="Arial"/>
        </w:rPr>
        <w:t xml:space="preserve">eceived persistent and credible </w:t>
      </w:r>
      <w:r w:rsidRPr="00145B01">
        <w:rPr>
          <w:rFonts w:cs="Arial"/>
        </w:rPr>
        <w:t>allegations of routine and pervasive torture and other ill-treatment by security forces during</w:t>
      </w:r>
      <w:r>
        <w:rPr>
          <w:rFonts w:cs="Arial"/>
        </w:rPr>
        <w:t xml:space="preserve"> </w:t>
      </w:r>
      <w:r w:rsidRPr="00145B01">
        <w:rPr>
          <w:rFonts w:cs="Arial"/>
        </w:rPr>
        <w:t>arrest and transfer, in police custody and pre-trial detention and by security forces and prison</w:t>
      </w:r>
      <w:r>
        <w:rPr>
          <w:rFonts w:cs="Arial"/>
        </w:rPr>
        <w:t xml:space="preserve"> </w:t>
      </w:r>
      <w:r w:rsidRPr="00145B01">
        <w:rPr>
          <w:rFonts w:cs="Arial"/>
        </w:rPr>
        <w:t xml:space="preserve">personnel in </w:t>
      </w:r>
      <w:r w:rsidRPr="0062252B">
        <w:rPr>
          <w:rFonts w:cs="Arial"/>
        </w:rPr>
        <w:t>post-conviction detention facilities</w:t>
      </w:r>
      <w:r w:rsidRPr="002E37B4">
        <w:rPr>
          <w:rFonts w:cs="Arial"/>
        </w:rPr>
        <w:t>.</w:t>
      </w:r>
      <w:r w:rsidRPr="00145B01">
        <w:rPr>
          <w:rFonts w:cs="Arial"/>
        </w:rPr>
        <w:t xml:space="preserve"> </w:t>
      </w:r>
      <w:r>
        <w:rPr>
          <w:rFonts w:cs="Arial"/>
        </w:rPr>
        <w:t>T</w:t>
      </w:r>
      <w:r w:rsidRPr="00145B01">
        <w:rPr>
          <w:rFonts w:cs="Arial"/>
        </w:rPr>
        <w:t>orture</w:t>
      </w:r>
      <w:r>
        <w:rPr>
          <w:rFonts w:cs="Arial"/>
        </w:rPr>
        <w:t xml:space="preserve"> is used</w:t>
      </w:r>
      <w:r w:rsidRPr="00145B01">
        <w:rPr>
          <w:rFonts w:cs="Arial"/>
        </w:rPr>
        <w:t xml:space="preserve"> to coerce suspects, detainees and prisoners, including women and men charged with criminal offences such as theft, fraud or murder, into confessing to crimes or incriminating others. Individuals charged with or convicted of anti-state and terrorism-related offences, including those forcibly returned to Uzbekistan, have been particularly vulnerable to torture both in pre-trial detention and </w:t>
      </w:r>
      <w:r>
        <w:rPr>
          <w:rFonts w:cs="Arial"/>
        </w:rPr>
        <w:t>in prison following conviction.</w:t>
      </w:r>
    </w:p>
    <w:p w:rsidR="00145B01" w:rsidRDefault="00145B01" w:rsidP="00DC65DC">
      <w:pPr>
        <w:pStyle w:val="AIAdditionalinformationtext"/>
        <w:tabs>
          <w:tab w:val="clear" w:pos="567"/>
        </w:tabs>
        <w:spacing w:line="240" w:lineRule="auto"/>
        <w:rPr>
          <w:rFonts w:cs="Arial"/>
        </w:rPr>
      </w:pPr>
      <w:r w:rsidRPr="00145B01">
        <w:rPr>
          <w:rFonts w:cs="Arial"/>
        </w:rPr>
        <w:t>The courts rely heavily on torture-tainted “confes</w:t>
      </w:r>
      <w:r>
        <w:rPr>
          <w:rFonts w:cs="Arial"/>
        </w:rPr>
        <w:t>sions” to hand down convictions</w:t>
      </w:r>
      <w:r w:rsidRPr="00145B01">
        <w:rPr>
          <w:rFonts w:cs="Arial"/>
        </w:rPr>
        <w:t>.  Because allegations of torture or other ill-treatment are rare</w:t>
      </w:r>
      <w:r w:rsidR="00760060">
        <w:rPr>
          <w:rFonts w:cs="Arial"/>
        </w:rPr>
        <w:t>ly effectively investigated, a</w:t>
      </w:r>
      <w:r w:rsidRPr="00145B01">
        <w:rPr>
          <w:rFonts w:cs="Arial"/>
        </w:rPr>
        <w:t xml:space="preserve"> climate of impunity persists.</w:t>
      </w:r>
    </w:p>
    <w:p w:rsidR="00145B01" w:rsidRPr="00CF46E0" w:rsidRDefault="00145B01" w:rsidP="00DC65DC">
      <w:pPr>
        <w:pStyle w:val="AIAdditionalinformationtext"/>
        <w:tabs>
          <w:tab w:val="clear" w:pos="567"/>
        </w:tabs>
        <w:spacing w:line="240" w:lineRule="auto"/>
        <w:rPr>
          <w:rFonts w:cs="Arial"/>
        </w:rPr>
      </w:pPr>
    </w:p>
    <w:p w:rsidR="0026766F" w:rsidRPr="00F95961" w:rsidRDefault="0026766F" w:rsidP="00DC65DC">
      <w:pPr>
        <w:rPr>
          <w:rFonts w:ascii="Arial" w:hAnsi="Arial" w:cs="Arial"/>
          <w:sz w:val="16"/>
          <w:szCs w:val="16"/>
        </w:rPr>
      </w:pPr>
      <w:r w:rsidRPr="00F95961">
        <w:rPr>
          <w:rFonts w:ascii="Arial" w:hAnsi="Arial" w:cs="Arial"/>
          <w:sz w:val="16"/>
          <w:szCs w:val="16"/>
        </w:rPr>
        <w:t>Name:</w:t>
      </w:r>
      <w:r w:rsidR="00CF46E0">
        <w:rPr>
          <w:rFonts w:ascii="Arial" w:hAnsi="Arial" w:cs="Arial"/>
          <w:sz w:val="16"/>
          <w:szCs w:val="16"/>
        </w:rPr>
        <w:t xml:space="preserve"> </w:t>
      </w:r>
      <w:r w:rsidR="00CF46E0" w:rsidRPr="00CF46E0">
        <w:rPr>
          <w:rFonts w:ascii="Arial" w:hAnsi="Arial" w:cs="Arial"/>
          <w:sz w:val="16"/>
          <w:szCs w:val="16"/>
        </w:rPr>
        <w:t>Bobomurod Abdullayev</w:t>
      </w:r>
    </w:p>
    <w:p w:rsidR="0026766F" w:rsidRPr="00F95961" w:rsidRDefault="0026766F" w:rsidP="00DC65D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36845">
        <w:rPr>
          <w:rFonts w:ascii="Arial" w:hAnsi="Arial" w:cs="Arial"/>
          <w:sz w:val="16"/>
          <w:szCs w:val="16"/>
        </w:rPr>
        <w:t xml:space="preserve"> m</w:t>
      </w:r>
    </w:p>
    <w:p w:rsidR="0026766F" w:rsidRPr="00F95961" w:rsidRDefault="0026766F" w:rsidP="00DC65DC">
      <w:pPr>
        <w:rPr>
          <w:rFonts w:ascii="Arial" w:hAnsi="Arial" w:cs="Arial"/>
        </w:rPr>
      </w:pPr>
    </w:p>
    <w:p w:rsidR="0026766F" w:rsidRPr="00F95961" w:rsidRDefault="0026766F" w:rsidP="00DC65DC">
      <w:pPr>
        <w:pStyle w:val="AITextSmallNoLineSpacing"/>
        <w:spacing w:line="240" w:lineRule="auto"/>
        <w:rPr>
          <w:rStyle w:val="StyleAIBodytextAsianSimSunChar"/>
          <w:rFonts w:cs="Arial"/>
          <w:sz w:val="18"/>
          <w:szCs w:val="18"/>
        </w:rPr>
        <w:sectPr w:rsidR="0026766F" w:rsidRPr="00F95961" w:rsidSect="00DC65DC">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DC65DC">
      <w:pPr>
        <w:pStyle w:val="AITextSmallNoLineSpacing"/>
        <w:spacing w:line="240" w:lineRule="auto"/>
        <w:jc w:val="right"/>
        <w:rPr>
          <w:rFonts w:cs="Arial"/>
          <w:sz w:val="18"/>
        </w:rPr>
      </w:pPr>
    </w:p>
    <w:p w:rsidR="0026766F" w:rsidRPr="00F95961" w:rsidRDefault="0026766F" w:rsidP="00DC65DC">
      <w:pPr>
        <w:pStyle w:val="AITextSmallNoLineSpacing"/>
        <w:spacing w:line="240" w:lineRule="auto"/>
        <w:jc w:val="right"/>
        <w:rPr>
          <w:rFonts w:cs="Arial"/>
          <w:sz w:val="18"/>
        </w:rPr>
      </w:pPr>
    </w:p>
    <w:p w:rsidR="001624EA" w:rsidRDefault="0026766F" w:rsidP="00DC65DC">
      <w:pPr>
        <w:rPr>
          <w:rFonts w:ascii="Arial" w:hAnsi="Arial" w:cs="Arial"/>
          <w:sz w:val="16"/>
          <w:szCs w:val="16"/>
        </w:rPr>
      </w:pPr>
      <w:r w:rsidRPr="00F95961">
        <w:rPr>
          <w:rFonts w:ascii="Arial" w:hAnsi="Arial" w:cs="Arial"/>
          <w:sz w:val="16"/>
          <w:szCs w:val="16"/>
        </w:rPr>
        <w:t xml:space="preserve">UA: </w:t>
      </w:r>
      <w:r w:rsidR="00D36845">
        <w:rPr>
          <w:rFonts w:ascii="Arial" w:hAnsi="Arial" w:cs="Arial"/>
          <w:sz w:val="16"/>
          <w:szCs w:val="16"/>
        </w:rPr>
        <w:t>232/17</w:t>
      </w:r>
      <w:r w:rsidRPr="00F95961">
        <w:rPr>
          <w:rFonts w:ascii="Arial" w:hAnsi="Arial" w:cs="Arial"/>
          <w:sz w:val="16"/>
          <w:szCs w:val="16"/>
        </w:rPr>
        <w:t xml:space="preserve"> Index: </w:t>
      </w:r>
      <w:r w:rsidR="00D36845" w:rsidRPr="00D36845">
        <w:rPr>
          <w:rFonts w:ascii="Amnesty Trade Gothic" w:hAnsi="Amnesty Trade Gothic"/>
          <w:bCs/>
          <w:sz w:val="16"/>
          <w:szCs w:val="16"/>
        </w:rPr>
        <w:t>EUR 62/7235/2017</w:t>
      </w:r>
      <w:r w:rsidRPr="00F95961">
        <w:rPr>
          <w:rFonts w:ascii="Arial" w:hAnsi="Arial" w:cs="Arial"/>
          <w:sz w:val="16"/>
          <w:szCs w:val="16"/>
        </w:rPr>
        <w:t xml:space="preserve"> Issue Date: </w:t>
      </w:r>
      <w:r w:rsidR="00D36845">
        <w:rPr>
          <w:rFonts w:ascii="Arial" w:hAnsi="Arial" w:cs="Arial"/>
          <w:sz w:val="16"/>
          <w:szCs w:val="16"/>
        </w:rPr>
        <w:t>6 October 2017</w:t>
      </w:r>
    </w:p>
    <w:p w:rsidR="0026766F" w:rsidRPr="00F95961" w:rsidRDefault="0026766F" w:rsidP="00DC65DC">
      <w:pPr>
        <w:rPr>
          <w:rFonts w:ascii="Arial" w:hAnsi="Arial" w:cs="Arial"/>
          <w:sz w:val="16"/>
          <w:szCs w:val="16"/>
        </w:rPr>
      </w:pPr>
    </w:p>
    <w:sectPr w:rsidR="0026766F" w:rsidRPr="00F95961" w:rsidSect="00DC65D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84" w:rsidRDefault="00D03984">
      <w:r>
        <w:separator/>
      </w:r>
    </w:p>
  </w:endnote>
  <w:endnote w:type="continuationSeparator" w:id="0">
    <w:p w:rsidR="00D03984" w:rsidRDefault="00D0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DC" w:rsidRPr="00D158C3" w:rsidRDefault="00DC65DC" w:rsidP="00DC65D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C65DC" w:rsidRPr="00D158C3" w:rsidRDefault="00DC65DC" w:rsidP="00DC65DC">
    <w:pPr>
      <w:jc w:val="center"/>
      <w:rPr>
        <w:rFonts w:ascii="Arial" w:hAnsi="Arial" w:cs="Arial"/>
        <w:sz w:val="16"/>
        <w:szCs w:val="16"/>
      </w:rPr>
    </w:pPr>
    <w:r w:rsidRPr="00D158C3">
      <w:rPr>
        <w:rFonts w:ascii="Arial" w:hAnsi="Arial" w:cs="Arial"/>
        <w:sz w:val="16"/>
        <w:szCs w:val="16"/>
      </w:rPr>
      <w:t>T (212) 807- 8400 | uan@aiusa.org | www.amnestyusa.org/uan</w:t>
    </w:r>
  </w:p>
  <w:p w:rsidR="00CF46E0" w:rsidRPr="00D0106D" w:rsidRDefault="00CF46E0"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E0" w:rsidRDefault="00DC65DC">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DC" w:rsidRPr="00D158C3" w:rsidRDefault="00DC65DC" w:rsidP="00DC65D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C65DC" w:rsidRPr="00D158C3" w:rsidRDefault="00DC65DC" w:rsidP="00DC65DC">
    <w:pPr>
      <w:jc w:val="center"/>
      <w:rPr>
        <w:rFonts w:ascii="Arial" w:hAnsi="Arial" w:cs="Arial"/>
        <w:sz w:val="16"/>
        <w:szCs w:val="16"/>
      </w:rPr>
    </w:pPr>
    <w:r w:rsidRPr="00D158C3">
      <w:rPr>
        <w:rFonts w:ascii="Arial" w:hAnsi="Arial" w:cs="Arial"/>
        <w:sz w:val="16"/>
        <w:szCs w:val="16"/>
      </w:rPr>
      <w:t>T (212) 807- 8400 | uan@aiusa.org | www.amnestyusa.org/uan</w:t>
    </w:r>
  </w:p>
  <w:p w:rsidR="00DC65DC" w:rsidRPr="00D0106D" w:rsidRDefault="00DC65D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84" w:rsidRDefault="00D03984">
      <w:r>
        <w:separator/>
      </w:r>
    </w:p>
  </w:footnote>
  <w:footnote w:type="continuationSeparator" w:id="0">
    <w:p w:rsidR="00D03984" w:rsidRDefault="00D03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E0" w:rsidRPr="00D0106D" w:rsidRDefault="00CF46E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E0" w:rsidRDefault="00CF46E0"/>
  <w:p w:rsidR="00CF46E0" w:rsidRDefault="00CF46E0"/>
  <w:p w:rsidR="00CF46E0" w:rsidRPr="00817483" w:rsidRDefault="00CF46E0"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D36845">
      <w:rPr>
        <w:rFonts w:ascii="Amnesty Trade Gothic" w:hAnsi="Amnesty Trade Gothic"/>
        <w:sz w:val="16"/>
        <w:szCs w:val="16"/>
      </w:rPr>
      <w:t xml:space="preserve">232/17 </w:t>
    </w:r>
    <w:r>
      <w:rPr>
        <w:rFonts w:ascii="Amnesty Trade Gothic" w:hAnsi="Amnesty Trade Gothic"/>
        <w:sz w:val="16"/>
        <w:szCs w:val="16"/>
      </w:rPr>
      <w:t xml:space="preserve">Index: </w:t>
    </w:r>
    <w:r w:rsidR="00627CA8" w:rsidRPr="00D36845">
      <w:rPr>
        <w:rFonts w:ascii="Amnesty Trade Gothic" w:hAnsi="Amnesty Trade Gothic"/>
        <w:bCs/>
        <w:sz w:val="16"/>
        <w:szCs w:val="16"/>
      </w:rPr>
      <w:t>EUR 62/7235/2017</w:t>
    </w:r>
    <w:r w:rsidR="00627CA8" w:rsidRPr="00627CA8">
      <w:rPr>
        <w:rFonts w:ascii="Amnesty Trade Gothic" w:hAnsi="Amnesty Trade Gothic"/>
        <w:b/>
        <w:bCs/>
        <w:sz w:val="16"/>
        <w:szCs w:val="16"/>
      </w:rPr>
      <w:t xml:space="preserve"> </w:t>
    </w:r>
    <w:r w:rsidR="00627CA8">
      <w:rPr>
        <w:rFonts w:ascii="Amnesty Trade Gothic" w:hAnsi="Amnesty Trade Gothic"/>
        <w:sz w:val="16"/>
        <w:szCs w:val="16"/>
      </w:rPr>
      <w:t>Uzbekistan</w:t>
    </w:r>
    <w:r>
      <w:rPr>
        <w:rFonts w:ascii="Amnesty Trade Gothic" w:hAnsi="Amnesty Trade Gothic"/>
        <w:sz w:val="16"/>
        <w:szCs w:val="16"/>
      </w:rPr>
      <w:tab/>
      <w:t xml:space="preserve">Date: </w:t>
    </w:r>
    <w:r w:rsidR="00D36845">
      <w:rPr>
        <w:rFonts w:ascii="Amnesty Trade Gothic" w:hAnsi="Amnesty Trade Gothic"/>
        <w:sz w:val="16"/>
        <w:szCs w:val="16"/>
      </w:rPr>
      <w:t>6</w:t>
    </w:r>
    <w:r w:rsidR="00627CA8">
      <w:rPr>
        <w:rFonts w:ascii="Amnesty Trade Gothic" w:hAnsi="Amnesty Trade Gothic"/>
        <w:sz w:val="16"/>
        <w:szCs w:val="16"/>
      </w:rPr>
      <w:t xml:space="preserve"> October 2017</w:t>
    </w:r>
  </w:p>
  <w:p w:rsidR="00CF46E0" w:rsidRDefault="00CF46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99"/>
    <w:rsid w:val="00023EE0"/>
    <w:rsid w:val="000246F3"/>
    <w:rsid w:val="00047F20"/>
    <w:rsid w:val="000812DD"/>
    <w:rsid w:val="000927C6"/>
    <w:rsid w:val="000A1333"/>
    <w:rsid w:val="000B23F7"/>
    <w:rsid w:val="000B49CB"/>
    <w:rsid w:val="000E0B5C"/>
    <w:rsid w:val="000E54FF"/>
    <w:rsid w:val="000F11B8"/>
    <w:rsid w:val="000F15E8"/>
    <w:rsid w:val="000F2D67"/>
    <w:rsid w:val="00114598"/>
    <w:rsid w:val="0012740B"/>
    <w:rsid w:val="00136A0C"/>
    <w:rsid w:val="001411BF"/>
    <w:rsid w:val="0014441B"/>
    <w:rsid w:val="00145B01"/>
    <w:rsid w:val="001624EA"/>
    <w:rsid w:val="001626C0"/>
    <w:rsid w:val="001671E0"/>
    <w:rsid w:val="001951FB"/>
    <w:rsid w:val="00196F3C"/>
    <w:rsid w:val="001A4BF7"/>
    <w:rsid w:val="001B7B2B"/>
    <w:rsid w:val="001D6644"/>
    <w:rsid w:val="001E0993"/>
    <w:rsid w:val="001F5038"/>
    <w:rsid w:val="002024D5"/>
    <w:rsid w:val="00243662"/>
    <w:rsid w:val="002567FC"/>
    <w:rsid w:val="00261F8C"/>
    <w:rsid w:val="0026766F"/>
    <w:rsid w:val="0027166B"/>
    <w:rsid w:val="00290E93"/>
    <w:rsid w:val="002923B7"/>
    <w:rsid w:val="002932CE"/>
    <w:rsid w:val="002A6D99"/>
    <w:rsid w:val="002C4B02"/>
    <w:rsid w:val="002D111A"/>
    <w:rsid w:val="002D7B97"/>
    <w:rsid w:val="002E37B4"/>
    <w:rsid w:val="00310926"/>
    <w:rsid w:val="003205E6"/>
    <w:rsid w:val="00333F33"/>
    <w:rsid w:val="00334997"/>
    <w:rsid w:val="00347243"/>
    <w:rsid w:val="00347F81"/>
    <w:rsid w:val="00364865"/>
    <w:rsid w:val="0039583F"/>
    <w:rsid w:val="003A2A73"/>
    <w:rsid w:val="003C0781"/>
    <w:rsid w:val="003D0099"/>
    <w:rsid w:val="003D377A"/>
    <w:rsid w:val="003D43C5"/>
    <w:rsid w:val="003D53D8"/>
    <w:rsid w:val="003D604A"/>
    <w:rsid w:val="003F008D"/>
    <w:rsid w:val="003F1AFC"/>
    <w:rsid w:val="00415A74"/>
    <w:rsid w:val="0042436A"/>
    <w:rsid w:val="00451752"/>
    <w:rsid w:val="00475586"/>
    <w:rsid w:val="00483E30"/>
    <w:rsid w:val="00486FCC"/>
    <w:rsid w:val="00496E5B"/>
    <w:rsid w:val="004B1570"/>
    <w:rsid w:val="004D19C7"/>
    <w:rsid w:val="004E6A6E"/>
    <w:rsid w:val="00502023"/>
    <w:rsid w:val="005040F2"/>
    <w:rsid w:val="00511674"/>
    <w:rsid w:val="005149A9"/>
    <w:rsid w:val="0053584A"/>
    <w:rsid w:val="005534BC"/>
    <w:rsid w:val="00597339"/>
    <w:rsid w:val="005A58EB"/>
    <w:rsid w:val="005A7671"/>
    <w:rsid w:val="005B49EF"/>
    <w:rsid w:val="005C2CBA"/>
    <w:rsid w:val="005C41FB"/>
    <w:rsid w:val="005C5F7A"/>
    <w:rsid w:val="005E0D1A"/>
    <w:rsid w:val="005E3947"/>
    <w:rsid w:val="005E6283"/>
    <w:rsid w:val="005F0D06"/>
    <w:rsid w:val="005F29C5"/>
    <w:rsid w:val="00606C38"/>
    <w:rsid w:val="00612CA5"/>
    <w:rsid w:val="0061633E"/>
    <w:rsid w:val="0062066F"/>
    <w:rsid w:val="0062252B"/>
    <w:rsid w:val="00627CA8"/>
    <w:rsid w:val="006814D6"/>
    <w:rsid w:val="006820E8"/>
    <w:rsid w:val="0069607C"/>
    <w:rsid w:val="006B5140"/>
    <w:rsid w:val="006C2190"/>
    <w:rsid w:val="006C3DE2"/>
    <w:rsid w:val="006D1D22"/>
    <w:rsid w:val="007179E8"/>
    <w:rsid w:val="00726F25"/>
    <w:rsid w:val="00736B40"/>
    <w:rsid w:val="007479B8"/>
    <w:rsid w:val="00760060"/>
    <w:rsid w:val="007608B8"/>
    <w:rsid w:val="007620A6"/>
    <w:rsid w:val="00771FC6"/>
    <w:rsid w:val="0077354F"/>
    <w:rsid w:val="0078758E"/>
    <w:rsid w:val="00795D45"/>
    <w:rsid w:val="007A1959"/>
    <w:rsid w:val="007A5DA8"/>
    <w:rsid w:val="007C46C5"/>
    <w:rsid w:val="007E0CAD"/>
    <w:rsid w:val="007E57A7"/>
    <w:rsid w:val="007F013B"/>
    <w:rsid w:val="007F0854"/>
    <w:rsid w:val="00806E60"/>
    <w:rsid w:val="00815508"/>
    <w:rsid w:val="00817483"/>
    <w:rsid w:val="00822077"/>
    <w:rsid w:val="008224D0"/>
    <w:rsid w:val="008241AB"/>
    <w:rsid w:val="0083634E"/>
    <w:rsid w:val="0086100E"/>
    <w:rsid w:val="008618CC"/>
    <w:rsid w:val="0086363D"/>
    <w:rsid w:val="00873977"/>
    <w:rsid w:val="0087527A"/>
    <w:rsid w:val="00875E19"/>
    <w:rsid w:val="00887111"/>
    <w:rsid w:val="00897A15"/>
    <w:rsid w:val="008B05EB"/>
    <w:rsid w:val="008C6392"/>
    <w:rsid w:val="008E2E5E"/>
    <w:rsid w:val="008E48B0"/>
    <w:rsid w:val="008F64FC"/>
    <w:rsid w:val="009144AA"/>
    <w:rsid w:val="009440CA"/>
    <w:rsid w:val="00946781"/>
    <w:rsid w:val="00946923"/>
    <w:rsid w:val="00950C7F"/>
    <w:rsid w:val="00952ABC"/>
    <w:rsid w:val="00963CA3"/>
    <w:rsid w:val="00974E9D"/>
    <w:rsid w:val="00985339"/>
    <w:rsid w:val="00987C31"/>
    <w:rsid w:val="009971C5"/>
    <w:rsid w:val="009B4D8A"/>
    <w:rsid w:val="009C0BC3"/>
    <w:rsid w:val="009C602F"/>
    <w:rsid w:val="009D5F0B"/>
    <w:rsid w:val="009E08B5"/>
    <w:rsid w:val="009E0910"/>
    <w:rsid w:val="009E1926"/>
    <w:rsid w:val="009E57BF"/>
    <w:rsid w:val="009F4BB3"/>
    <w:rsid w:val="009F57BA"/>
    <w:rsid w:val="00A20773"/>
    <w:rsid w:val="00A2370B"/>
    <w:rsid w:val="00A53795"/>
    <w:rsid w:val="00A644EB"/>
    <w:rsid w:val="00A919F5"/>
    <w:rsid w:val="00AA08C7"/>
    <w:rsid w:val="00AA2976"/>
    <w:rsid w:val="00AA4B19"/>
    <w:rsid w:val="00AB7344"/>
    <w:rsid w:val="00AC07B8"/>
    <w:rsid w:val="00AC0EE3"/>
    <w:rsid w:val="00AC3385"/>
    <w:rsid w:val="00AC63A8"/>
    <w:rsid w:val="00AE2694"/>
    <w:rsid w:val="00AE3AB4"/>
    <w:rsid w:val="00AE5289"/>
    <w:rsid w:val="00AF4CF9"/>
    <w:rsid w:val="00B043D9"/>
    <w:rsid w:val="00B057A8"/>
    <w:rsid w:val="00B06E79"/>
    <w:rsid w:val="00B22D7A"/>
    <w:rsid w:val="00B2769A"/>
    <w:rsid w:val="00B4432F"/>
    <w:rsid w:val="00B543A0"/>
    <w:rsid w:val="00B60FB0"/>
    <w:rsid w:val="00B811E7"/>
    <w:rsid w:val="00B84EF8"/>
    <w:rsid w:val="00B9147D"/>
    <w:rsid w:val="00BA31FC"/>
    <w:rsid w:val="00BA7A62"/>
    <w:rsid w:val="00BD712F"/>
    <w:rsid w:val="00BE4AEB"/>
    <w:rsid w:val="00C03CCE"/>
    <w:rsid w:val="00C20252"/>
    <w:rsid w:val="00C264C5"/>
    <w:rsid w:val="00C6022F"/>
    <w:rsid w:val="00C609C8"/>
    <w:rsid w:val="00C64997"/>
    <w:rsid w:val="00C725D9"/>
    <w:rsid w:val="00C90141"/>
    <w:rsid w:val="00CA397D"/>
    <w:rsid w:val="00CE6658"/>
    <w:rsid w:val="00CF46E0"/>
    <w:rsid w:val="00D00CAB"/>
    <w:rsid w:val="00D0106D"/>
    <w:rsid w:val="00D03746"/>
    <w:rsid w:val="00D03984"/>
    <w:rsid w:val="00D17A98"/>
    <w:rsid w:val="00D20DEB"/>
    <w:rsid w:val="00D33624"/>
    <w:rsid w:val="00D36845"/>
    <w:rsid w:val="00D53FCB"/>
    <w:rsid w:val="00D63AA5"/>
    <w:rsid w:val="00D6401F"/>
    <w:rsid w:val="00D6515A"/>
    <w:rsid w:val="00D71047"/>
    <w:rsid w:val="00D7485E"/>
    <w:rsid w:val="00D766B9"/>
    <w:rsid w:val="00D85FE8"/>
    <w:rsid w:val="00DB42F5"/>
    <w:rsid w:val="00DC5FB0"/>
    <w:rsid w:val="00DC65DC"/>
    <w:rsid w:val="00DC666A"/>
    <w:rsid w:val="00DD777F"/>
    <w:rsid w:val="00DE1541"/>
    <w:rsid w:val="00DF0C26"/>
    <w:rsid w:val="00E10593"/>
    <w:rsid w:val="00E11A2F"/>
    <w:rsid w:val="00E13208"/>
    <w:rsid w:val="00E23769"/>
    <w:rsid w:val="00E2387F"/>
    <w:rsid w:val="00E601DC"/>
    <w:rsid w:val="00E6735E"/>
    <w:rsid w:val="00E95AF5"/>
    <w:rsid w:val="00E96397"/>
    <w:rsid w:val="00E97E64"/>
    <w:rsid w:val="00EA429E"/>
    <w:rsid w:val="00EA7847"/>
    <w:rsid w:val="00EB00EA"/>
    <w:rsid w:val="00EB3D70"/>
    <w:rsid w:val="00EC130D"/>
    <w:rsid w:val="00EC2C85"/>
    <w:rsid w:val="00ED61F1"/>
    <w:rsid w:val="00F015C3"/>
    <w:rsid w:val="00F1343C"/>
    <w:rsid w:val="00F20743"/>
    <w:rsid w:val="00F25545"/>
    <w:rsid w:val="00F36BBE"/>
    <w:rsid w:val="00F54365"/>
    <w:rsid w:val="00F7781E"/>
    <w:rsid w:val="00F95961"/>
    <w:rsid w:val="00FB4165"/>
    <w:rsid w:val="00FD394C"/>
    <w:rsid w:val="00FF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0E0E43-6053-414F-8F95-E293F7FE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BD712F"/>
    <w:rPr>
      <w:sz w:val="16"/>
    </w:rPr>
  </w:style>
  <w:style w:type="paragraph" w:styleId="CommentText">
    <w:name w:val="annotation text"/>
    <w:basedOn w:val="Normal"/>
    <w:link w:val="CommentTextChar"/>
    <w:uiPriority w:val="99"/>
    <w:rsid w:val="00BD712F"/>
    <w:rPr>
      <w:sz w:val="20"/>
      <w:szCs w:val="20"/>
    </w:rPr>
  </w:style>
  <w:style w:type="character" w:customStyle="1" w:styleId="CommentTextChar">
    <w:name w:val="Comment Text Char"/>
    <w:basedOn w:val="DefaultParagraphFont"/>
    <w:link w:val="CommentText"/>
    <w:uiPriority w:val="99"/>
    <w:locked/>
    <w:rsid w:val="00BD712F"/>
    <w:rPr>
      <w:lang w:val="x-none" w:eastAsia="zh-CN"/>
    </w:rPr>
  </w:style>
  <w:style w:type="paragraph" w:styleId="CommentSubject">
    <w:name w:val="annotation subject"/>
    <w:basedOn w:val="CommentText"/>
    <w:next w:val="CommentText"/>
    <w:link w:val="CommentSubjectChar"/>
    <w:uiPriority w:val="99"/>
    <w:rsid w:val="00BD712F"/>
    <w:rPr>
      <w:b/>
      <w:bCs/>
    </w:rPr>
  </w:style>
  <w:style w:type="character" w:customStyle="1" w:styleId="CommentSubjectChar">
    <w:name w:val="Comment Subject Char"/>
    <w:basedOn w:val="CommentTextChar"/>
    <w:link w:val="CommentSubject"/>
    <w:uiPriority w:val="99"/>
    <w:locked/>
    <w:rsid w:val="00BD712F"/>
    <w:rPr>
      <w:b/>
      <w:lang w:val="x-none" w:eastAsia="zh-CN"/>
    </w:rPr>
  </w:style>
  <w:style w:type="paragraph" w:styleId="BalloonText">
    <w:name w:val="Balloon Text"/>
    <w:basedOn w:val="Normal"/>
    <w:link w:val="BalloonTextChar"/>
    <w:uiPriority w:val="99"/>
    <w:rsid w:val="00BD712F"/>
    <w:rPr>
      <w:rFonts w:ascii="Segoe UI" w:hAnsi="Segoe UI" w:cs="Segoe UI"/>
      <w:sz w:val="18"/>
      <w:szCs w:val="18"/>
    </w:rPr>
  </w:style>
  <w:style w:type="character" w:customStyle="1" w:styleId="BalloonTextChar">
    <w:name w:val="Balloon Text Char"/>
    <w:basedOn w:val="DefaultParagraphFont"/>
    <w:link w:val="BalloonText"/>
    <w:uiPriority w:val="99"/>
    <w:locked/>
    <w:rsid w:val="00BD712F"/>
    <w:rPr>
      <w:rFonts w:ascii="Segoe UI" w:hAnsi="Segoe UI"/>
      <w:sz w:val="18"/>
      <w:lang w:val="x-none" w:eastAsia="zh-CN"/>
    </w:rPr>
  </w:style>
  <w:style w:type="paragraph" w:styleId="Revision">
    <w:name w:val="Revision"/>
    <w:hidden/>
    <w:uiPriority w:val="99"/>
    <w:semiHidden/>
    <w:rsid w:val="00AE2694"/>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C65DC"/>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C65DC"/>
    <w:rPr>
      <w:rFonts w:ascii="Consolas" w:eastAsia="Calibri" w:hAnsi="Consolas"/>
      <w:sz w:val="21"/>
      <w:szCs w:val="21"/>
    </w:rPr>
  </w:style>
  <w:style w:type="character" w:styleId="Hyperlink">
    <w:name w:val="Hyperlink"/>
    <w:uiPriority w:val="99"/>
    <w:unhideWhenUsed/>
    <w:rsid w:val="00DC65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zbekistan.org/about/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info@uzbekista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941</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Svetlana Vorobyeva</dc:creator>
  <cp:keywords/>
  <dc:description/>
  <cp:lastModifiedBy>iar3team</cp:lastModifiedBy>
  <cp:revision>2</cp:revision>
  <dcterms:created xsi:type="dcterms:W3CDTF">2017-10-06T17:39:00Z</dcterms:created>
  <dcterms:modified xsi:type="dcterms:W3CDTF">2017-10-06T17:39:00Z</dcterms:modified>
</cp:coreProperties>
</file>