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A54F85">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314CE6" w:rsidP="00A54F85">
      <w:pPr>
        <w:rPr>
          <w:rStyle w:val="AIHeadline"/>
          <w:rFonts w:cs="Arial"/>
          <w:snapToGrid w:val="0"/>
          <w:sz w:val="38"/>
          <w:szCs w:val="38"/>
        </w:rPr>
      </w:pPr>
      <w:r w:rsidRPr="005E379C">
        <w:rPr>
          <w:rStyle w:val="AIHeadline"/>
          <w:rFonts w:cs="Arial"/>
          <w:snapToGrid w:val="0"/>
          <w:sz w:val="38"/>
          <w:szCs w:val="38"/>
        </w:rPr>
        <w:t>RIF protestors</w:t>
      </w:r>
      <w:r>
        <w:rPr>
          <w:rStyle w:val="AIHeadline"/>
          <w:rFonts w:cs="Arial"/>
          <w:snapToGrid w:val="0"/>
          <w:sz w:val="38"/>
          <w:szCs w:val="38"/>
        </w:rPr>
        <w:t xml:space="preserve"> FACING </w:t>
      </w:r>
      <w:r w:rsidR="003E0886">
        <w:rPr>
          <w:rStyle w:val="AIHeadline"/>
          <w:rFonts w:cs="Arial"/>
          <w:snapToGrid w:val="0"/>
          <w:sz w:val="38"/>
          <w:szCs w:val="38"/>
        </w:rPr>
        <w:t>REPRISALS</w:t>
      </w:r>
      <w:r>
        <w:rPr>
          <w:rStyle w:val="AIHeadline"/>
          <w:rFonts w:cs="Arial"/>
          <w:snapToGrid w:val="0"/>
          <w:sz w:val="38"/>
          <w:szCs w:val="38"/>
        </w:rPr>
        <w:t xml:space="preserve"> IN DETENTION</w:t>
      </w:r>
    </w:p>
    <w:p w:rsidR="0026766F" w:rsidRPr="00F95961" w:rsidRDefault="00260125" w:rsidP="00A54F85">
      <w:pPr>
        <w:pStyle w:val="AIintropara"/>
        <w:spacing w:line="240" w:lineRule="auto"/>
        <w:rPr>
          <w:rFonts w:cs="Arial"/>
        </w:rPr>
      </w:pPr>
      <w:r>
        <w:rPr>
          <w:rFonts w:cs="Arial"/>
        </w:rPr>
        <w:t>Protest leader Nasser Zefzafi and journalist Hamid El Mahdaoui remain in prolonged solitary confinement</w:t>
      </w:r>
      <w:r w:rsidR="00F52A1F">
        <w:rPr>
          <w:rFonts w:cs="Arial"/>
        </w:rPr>
        <w:t>. H</w:t>
      </w:r>
      <w:r>
        <w:rPr>
          <w:rFonts w:cs="Arial"/>
        </w:rPr>
        <w:t xml:space="preserve">unger-striking detainees </w:t>
      </w:r>
      <w:r w:rsidR="000D4BDA">
        <w:rPr>
          <w:rFonts w:cs="Arial"/>
        </w:rPr>
        <w:t xml:space="preserve">are </w:t>
      </w:r>
      <w:r>
        <w:rPr>
          <w:rFonts w:cs="Arial"/>
        </w:rPr>
        <w:t>fac</w:t>
      </w:r>
      <w:r w:rsidR="000D4BDA">
        <w:rPr>
          <w:rFonts w:cs="Arial"/>
        </w:rPr>
        <w:t>ing</w:t>
      </w:r>
      <w:r>
        <w:rPr>
          <w:rFonts w:cs="Arial"/>
        </w:rPr>
        <w:t xml:space="preserve"> reprisals</w:t>
      </w:r>
      <w:r w:rsidR="00F52A1F">
        <w:rPr>
          <w:rFonts w:cs="Arial"/>
        </w:rPr>
        <w:t xml:space="preserve"> as their health continues to deteriorate</w:t>
      </w:r>
      <w:r w:rsidR="003E0886">
        <w:rPr>
          <w:rFonts w:cs="Arial"/>
        </w:rPr>
        <w:t>.</w:t>
      </w:r>
      <w:r>
        <w:rPr>
          <w:rFonts w:cs="Arial"/>
        </w:rPr>
        <w:t xml:space="preserve"> </w:t>
      </w:r>
      <w:r w:rsidR="003E0886">
        <w:rPr>
          <w:rFonts w:cs="Arial"/>
        </w:rPr>
        <w:t>The</w:t>
      </w:r>
      <w:r w:rsidR="007B703C">
        <w:rPr>
          <w:rFonts w:cs="Arial"/>
        </w:rPr>
        <w:t xml:space="preserve">y </w:t>
      </w:r>
      <w:r w:rsidR="0090750B">
        <w:rPr>
          <w:rFonts w:cs="Arial"/>
        </w:rPr>
        <w:t xml:space="preserve">face trial </w:t>
      </w:r>
      <w:r>
        <w:rPr>
          <w:rFonts w:cs="Arial"/>
        </w:rPr>
        <w:t>in Casablanca.</w:t>
      </w:r>
    </w:p>
    <w:p w:rsidR="00F015D2" w:rsidRPr="00A54F85" w:rsidRDefault="00B127B5" w:rsidP="00A54F85">
      <w:pPr>
        <w:pStyle w:val="AIBodytext"/>
        <w:tabs>
          <w:tab w:val="clear" w:pos="567"/>
        </w:tabs>
        <w:spacing w:line="240" w:lineRule="auto"/>
        <w:rPr>
          <w:rStyle w:val="StyleAIBodytextAsianSimSunChar"/>
          <w:sz w:val="18"/>
          <w:szCs w:val="18"/>
        </w:rPr>
      </w:pPr>
      <w:r w:rsidRPr="00A54F85">
        <w:rPr>
          <w:rStyle w:val="StyleAIBodytextAsianSimSunChar"/>
          <w:rFonts w:cs="Arial"/>
          <w:sz w:val="18"/>
          <w:szCs w:val="18"/>
        </w:rPr>
        <w:t>Moroccan authorities</w:t>
      </w:r>
      <w:r w:rsidR="00097CA8" w:rsidRPr="00A54F85">
        <w:rPr>
          <w:rStyle w:val="StyleAIBodytextAsianSimSunChar"/>
          <w:rFonts w:cs="Arial"/>
          <w:sz w:val="18"/>
          <w:szCs w:val="18"/>
        </w:rPr>
        <w:t xml:space="preserve"> are keeping </w:t>
      </w:r>
      <w:r w:rsidR="005A0879" w:rsidRPr="00A54F85">
        <w:rPr>
          <w:rStyle w:val="StyleAIBodytextAsianSimSunChar"/>
          <w:rFonts w:cs="Arial"/>
          <w:sz w:val="18"/>
          <w:szCs w:val="18"/>
        </w:rPr>
        <w:t>the leader of the Hirak popular protest movement</w:t>
      </w:r>
      <w:r w:rsidR="005A0879" w:rsidRPr="00A54F85">
        <w:rPr>
          <w:rStyle w:val="StyleAIBodytextAsianSimSunChar"/>
          <w:rFonts w:cs="Arial"/>
          <w:b/>
          <w:bCs/>
          <w:sz w:val="18"/>
          <w:szCs w:val="18"/>
        </w:rPr>
        <w:t xml:space="preserve"> </w:t>
      </w:r>
      <w:r w:rsidR="00097CA8" w:rsidRPr="00A54F85">
        <w:rPr>
          <w:rStyle w:val="StyleAIBodytextAsianSimSunChar"/>
          <w:rFonts w:cs="Arial"/>
          <w:b/>
          <w:bCs/>
          <w:sz w:val="18"/>
          <w:szCs w:val="18"/>
        </w:rPr>
        <w:t>Nasser Zefzafi</w:t>
      </w:r>
      <w:r w:rsidR="00732859" w:rsidRPr="00A54F85">
        <w:rPr>
          <w:rStyle w:val="StyleAIBodytextAsianSimSunChar"/>
          <w:rFonts w:cs="Arial"/>
          <w:sz w:val="18"/>
          <w:szCs w:val="18"/>
        </w:rPr>
        <w:t>,</w:t>
      </w:r>
      <w:r w:rsidR="001F2108" w:rsidRPr="00A54F85">
        <w:rPr>
          <w:rStyle w:val="StyleAIBodytextAsianSimSunChar"/>
          <w:rFonts w:cs="Arial"/>
          <w:sz w:val="18"/>
          <w:szCs w:val="18"/>
        </w:rPr>
        <w:t xml:space="preserve"> 37,</w:t>
      </w:r>
      <w:r w:rsidR="00732859" w:rsidRPr="00A54F85">
        <w:rPr>
          <w:rStyle w:val="StyleAIBodytextAsianSimSunChar"/>
          <w:rFonts w:cs="Arial"/>
          <w:sz w:val="18"/>
          <w:szCs w:val="18"/>
        </w:rPr>
        <w:t xml:space="preserve"> as well as journalist</w:t>
      </w:r>
      <w:r w:rsidR="00097CA8" w:rsidRPr="00A54F85">
        <w:rPr>
          <w:rStyle w:val="StyleAIBodytextAsianSimSunChar"/>
          <w:rFonts w:cs="Arial"/>
          <w:sz w:val="18"/>
          <w:szCs w:val="18"/>
        </w:rPr>
        <w:t xml:space="preserve"> </w:t>
      </w:r>
      <w:r w:rsidR="00097CA8" w:rsidRPr="00A54F85">
        <w:rPr>
          <w:rStyle w:val="StyleAIBodytextAsianSimSunChar"/>
          <w:rFonts w:cs="Arial"/>
          <w:b/>
          <w:bCs/>
          <w:sz w:val="18"/>
          <w:szCs w:val="18"/>
        </w:rPr>
        <w:t>Hamid El Mahdaoui</w:t>
      </w:r>
      <w:r w:rsidR="001F2108" w:rsidRPr="00A54F85">
        <w:rPr>
          <w:rStyle w:val="StyleAIBodytextAsianSimSunChar"/>
          <w:rFonts w:cs="Arial"/>
          <w:sz w:val="18"/>
          <w:szCs w:val="18"/>
        </w:rPr>
        <w:t>, 38,</w:t>
      </w:r>
      <w:r w:rsidR="00097CA8" w:rsidRPr="00A54F85">
        <w:rPr>
          <w:rStyle w:val="StyleAIBodytextAsianSimSunChar"/>
          <w:rFonts w:cs="Arial"/>
          <w:sz w:val="18"/>
          <w:szCs w:val="18"/>
        </w:rPr>
        <w:t xml:space="preserve"> in</w:t>
      </w:r>
      <w:r w:rsidR="00260125" w:rsidRPr="00A54F85">
        <w:rPr>
          <w:rStyle w:val="StyleAIBodytextAsianSimSunChar"/>
          <w:rFonts w:cs="Arial"/>
          <w:sz w:val="18"/>
          <w:szCs w:val="18"/>
        </w:rPr>
        <w:t xml:space="preserve"> prolonged solitary confinement</w:t>
      </w:r>
      <w:r w:rsidR="003F51A3" w:rsidRPr="00A54F85">
        <w:rPr>
          <w:rStyle w:val="StyleAIBodytextAsianSimSunChar"/>
          <w:rFonts w:cs="Arial"/>
          <w:sz w:val="18"/>
          <w:szCs w:val="18"/>
        </w:rPr>
        <w:t>. Nasser Zefzafi has spent</w:t>
      </w:r>
      <w:r w:rsidR="00B25969" w:rsidRPr="00A54F85">
        <w:rPr>
          <w:rStyle w:val="StyleAIBodytextAsianSimSunChar"/>
          <w:rFonts w:cs="Arial"/>
          <w:sz w:val="18"/>
          <w:szCs w:val="18"/>
        </w:rPr>
        <w:t xml:space="preserve"> </w:t>
      </w:r>
      <w:r w:rsidR="0009062A" w:rsidRPr="00A54F85">
        <w:rPr>
          <w:rStyle w:val="StyleAIBodytextAsianSimSunChar"/>
          <w:rFonts w:cs="Arial"/>
          <w:sz w:val="18"/>
          <w:szCs w:val="18"/>
        </w:rPr>
        <w:t>over</w:t>
      </w:r>
      <w:r w:rsidR="0090750B" w:rsidRPr="00A54F85">
        <w:rPr>
          <w:rStyle w:val="StyleAIBodytextAsianSimSunChar"/>
          <w:rFonts w:cs="Arial"/>
          <w:sz w:val="18"/>
          <w:szCs w:val="18"/>
        </w:rPr>
        <w:t xml:space="preserve"> 116</w:t>
      </w:r>
      <w:r w:rsidR="00260125" w:rsidRPr="00A54F85">
        <w:rPr>
          <w:rStyle w:val="StyleAIBodytextAsianSimSunChar"/>
          <w:rFonts w:cs="Arial"/>
          <w:sz w:val="18"/>
          <w:szCs w:val="18"/>
        </w:rPr>
        <w:t xml:space="preserve"> </w:t>
      </w:r>
      <w:r w:rsidR="003F51A3" w:rsidRPr="00A54F85">
        <w:rPr>
          <w:rStyle w:val="StyleAIBodytextAsianSimSunChar"/>
          <w:rFonts w:cs="Arial"/>
          <w:sz w:val="18"/>
          <w:szCs w:val="18"/>
        </w:rPr>
        <w:t xml:space="preserve">days in solitary confinement, while Hamid El Mahdaoui </w:t>
      </w:r>
      <w:r w:rsidR="0009062A" w:rsidRPr="00A54F85">
        <w:rPr>
          <w:rStyle w:val="StyleAIBodytextAsianSimSunChar"/>
          <w:rFonts w:cs="Arial"/>
          <w:sz w:val="18"/>
          <w:szCs w:val="18"/>
        </w:rPr>
        <w:t xml:space="preserve">has been </w:t>
      </w:r>
      <w:r w:rsidR="0090750B" w:rsidRPr="00A54F85">
        <w:rPr>
          <w:rStyle w:val="StyleAIBodytextAsianSimSunChar"/>
          <w:rFonts w:cs="Arial"/>
          <w:sz w:val="18"/>
          <w:szCs w:val="18"/>
        </w:rPr>
        <w:t>in solitary confinement since his arrest in July.</w:t>
      </w:r>
    </w:p>
    <w:p w:rsidR="00F52A1F" w:rsidRPr="00A54F85" w:rsidRDefault="00947A38" w:rsidP="00A54F85">
      <w:pPr>
        <w:pStyle w:val="AIBodytext"/>
        <w:tabs>
          <w:tab w:val="clear" w:pos="567"/>
        </w:tabs>
        <w:spacing w:line="240" w:lineRule="auto"/>
        <w:rPr>
          <w:rStyle w:val="StyleAIBodytextAsianSimSunChar"/>
          <w:rFonts w:cs="Arial"/>
          <w:sz w:val="18"/>
          <w:szCs w:val="18"/>
        </w:rPr>
      </w:pPr>
      <w:r w:rsidRPr="00A54F85">
        <w:rPr>
          <w:rStyle w:val="StyleAIBodytextAsianSimSunChar"/>
          <w:sz w:val="18"/>
          <w:szCs w:val="18"/>
        </w:rPr>
        <w:t>Nasser Zefzafi is</w:t>
      </w:r>
      <w:r w:rsidR="006626D5" w:rsidRPr="00A54F85">
        <w:rPr>
          <w:rStyle w:val="StyleAIBodytextAsianSimSunChar"/>
          <w:sz w:val="18"/>
          <w:szCs w:val="18"/>
        </w:rPr>
        <w:t xml:space="preserve"> detained in an individual cell in an empty wing</w:t>
      </w:r>
      <w:r w:rsidRPr="00A54F85">
        <w:rPr>
          <w:rStyle w:val="StyleAIBodytextAsianSimSunChar"/>
          <w:sz w:val="18"/>
          <w:szCs w:val="18"/>
        </w:rPr>
        <w:t xml:space="preserve"> of Ain Sbaa 1 Local Prison, with </w:t>
      </w:r>
      <w:r w:rsidR="00B5201A" w:rsidRPr="00A54F85">
        <w:rPr>
          <w:rStyle w:val="StyleAIBodytextAsianSimSunChar"/>
          <w:sz w:val="18"/>
          <w:szCs w:val="18"/>
        </w:rPr>
        <w:t>half an hour of courtyard access twice a day</w:t>
      </w:r>
      <w:r w:rsidR="006626D5" w:rsidRPr="00A54F85">
        <w:rPr>
          <w:rStyle w:val="StyleAIBodytextAsianSimSunChar"/>
          <w:sz w:val="18"/>
          <w:szCs w:val="18"/>
        </w:rPr>
        <w:t>.</w:t>
      </w:r>
      <w:r w:rsidRPr="00A54F85">
        <w:rPr>
          <w:rStyle w:val="StyleAIBodytextAsianSimSunChar"/>
          <w:sz w:val="18"/>
          <w:szCs w:val="18"/>
        </w:rPr>
        <w:t xml:space="preserve"> </w:t>
      </w:r>
      <w:r w:rsidR="006626D5" w:rsidRPr="00A54F85">
        <w:rPr>
          <w:rStyle w:val="StyleAIBodytextAsianSimSunChar"/>
          <w:sz w:val="18"/>
          <w:szCs w:val="18"/>
        </w:rPr>
        <w:t>Hamid El Mahdaoui</w:t>
      </w:r>
      <w:r w:rsidR="00FA7503" w:rsidRPr="00A54F85">
        <w:rPr>
          <w:rStyle w:val="StyleAIBodytextAsianSimSunChar"/>
          <w:sz w:val="18"/>
          <w:szCs w:val="18"/>
        </w:rPr>
        <w:t xml:space="preserve"> is</w:t>
      </w:r>
      <w:r w:rsidR="00B5201A" w:rsidRPr="00A54F85">
        <w:rPr>
          <w:rStyle w:val="StyleAIBodytextAsianSimSunChar"/>
          <w:sz w:val="18"/>
          <w:szCs w:val="18"/>
        </w:rPr>
        <w:t xml:space="preserve"> also</w:t>
      </w:r>
      <w:r w:rsidR="00FA7503" w:rsidRPr="00A54F85">
        <w:rPr>
          <w:rStyle w:val="StyleAIBodytextAsianSimSunChar"/>
          <w:sz w:val="18"/>
          <w:szCs w:val="18"/>
        </w:rPr>
        <w:t xml:space="preserve"> </w:t>
      </w:r>
      <w:r w:rsidR="00B5201A" w:rsidRPr="00A54F85">
        <w:rPr>
          <w:rStyle w:val="StyleAIBodytextAsianSimSunChar"/>
          <w:sz w:val="18"/>
          <w:szCs w:val="18"/>
        </w:rPr>
        <w:t xml:space="preserve">held in an individual cell with only half an hour of courtyard access daily, during which he is alone. </w:t>
      </w:r>
      <w:r w:rsidR="006626D5" w:rsidRPr="00A54F85">
        <w:rPr>
          <w:rStyle w:val="StyleAIBodytextAsianSimSunChar"/>
          <w:sz w:val="18"/>
          <w:szCs w:val="18"/>
        </w:rPr>
        <w:t>Lack of meaningful contact with other detainees for at least 22 hours a day for more than 15 days constitutes prolonged solitary confinement, which amounts to torture or other ill-treatment, according to the UN Standard Minimum Rules for the Treatment of Prisoners (Mandela Rules).</w:t>
      </w:r>
      <w:r w:rsidR="006626D5" w:rsidRPr="00A54F85">
        <w:rPr>
          <w:rStyle w:val="StyleAIBodytextAsianSimSunChar"/>
          <w:rFonts w:cs="Arial"/>
          <w:b/>
          <w:bCs/>
          <w:sz w:val="18"/>
          <w:szCs w:val="18"/>
        </w:rPr>
        <w:t xml:space="preserve"> </w:t>
      </w:r>
      <w:r w:rsidR="006626D5" w:rsidRPr="00A54F85">
        <w:rPr>
          <w:rStyle w:val="StyleAIBodytextAsianSimSunChar"/>
          <w:rFonts w:cs="Arial"/>
          <w:sz w:val="18"/>
          <w:szCs w:val="18"/>
        </w:rPr>
        <w:t xml:space="preserve">The </w:t>
      </w:r>
      <w:r w:rsidR="00F9304D" w:rsidRPr="00A54F85">
        <w:rPr>
          <w:rStyle w:val="StyleAIBodytextAsianSimSunChar"/>
          <w:rFonts w:cs="Arial"/>
          <w:sz w:val="18"/>
          <w:szCs w:val="18"/>
        </w:rPr>
        <w:t xml:space="preserve">two </w:t>
      </w:r>
      <w:r w:rsidR="006626D5" w:rsidRPr="00A54F85">
        <w:rPr>
          <w:rStyle w:val="StyleAIBodytextAsianSimSunChar"/>
          <w:rFonts w:cs="Arial"/>
          <w:sz w:val="18"/>
          <w:szCs w:val="18"/>
        </w:rPr>
        <w:t>men</w:t>
      </w:r>
      <w:r w:rsidR="00732859" w:rsidRPr="00A54F85">
        <w:rPr>
          <w:rStyle w:val="StyleAIBodytextAsianSimSunChar"/>
          <w:rFonts w:cs="Arial"/>
          <w:sz w:val="18"/>
          <w:szCs w:val="18"/>
        </w:rPr>
        <w:t xml:space="preserve"> are among </w:t>
      </w:r>
      <w:r w:rsidR="005A0879" w:rsidRPr="00A54F85">
        <w:rPr>
          <w:rStyle w:val="StyleAIBodytextAsianSimSunChar"/>
          <w:rFonts w:cs="Arial"/>
          <w:sz w:val="18"/>
          <w:szCs w:val="18"/>
        </w:rPr>
        <w:t>54</w:t>
      </w:r>
      <w:r w:rsidR="002B2397" w:rsidRPr="00A54F85">
        <w:rPr>
          <w:rStyle w:val="StyleAIBodytextAsianSimSunChar"/>
          <w:rFonts w:cs="Arial"/>
          <w:sz w:val="18"/>
          <w:szCs w:val="18"/>
        </w:rPr>
        <w:t>, including journalists,</w:t>
      </w:r>
      <w:r w:rsidR="00732859" w:rsidRPr="00A54F85">
        <w:rPr>
          <w:rStyle w:val="StyleAIBodytextAsianSimSunChar"/>
          <w:rFonts w:cs="Arial"/>
          <w:sz w:val="18"/>
          <w:szCs w:val="18"/>
        </w:rPr>
        <w:t xml:space="preserve"> charged by t</w:t>
      </w:r>
      <w:r w:rsidR="00B127B5" w:rsidRPr="00A54F85">
        <w:rPr>
          <w:rStyle w:val="StyleAIBodytextAsianSimSunChar"/>
          <w:rFonts w:cs="Arial"/>
          <w:sz w:val="18"/>
          <w:szCs w:val="18"/>
        </w:rPr>
        <w:t>he General Crown Prosecutor at the Casa</w:t>
      </w:r>
      <w:r w:rsidR="00732859" w:rsidRPr="00A54F85">
        <w:rPr>
          <w:rStyle w:val="StyleAIBodytextAsianSimSunChar"/>
          <w:rFonts w:cs="Arial"/>
          <w:sz w:val="18"/>
          <w:szCs w:val="18"/>
        </w:rPr>
        <w:t>blanca Court of Appeals</w:t>
      </w:r>
      <w:r w:rsidR="00B127B5" w:rsidRPr="00A54F85">
        <w:rPr>
          <w:rStyle w:val="StyleAIBodytextAsianSimSunChar"/>
          <w:rFonts w:cs="Arial"/>
          <w:sz w:val="18"/>
          <w:szCs w:val="18"/>
        </w:rPr>
        <w:t xml:space="preserve"> </w:t>
      </w:r>
      <w:r w:rsidR="002C0F1D" w:rsidRPr="00A54F85">
        <w:rPr>
          <w:rStyle w:val="StyleAIBodytextAsianSimSunChar"/>
          <w:rFonts w:cs="Arial"/>
          <w:sz w:val="18"/>
          <w:szCs w:val="18"/>
        </w:rPr>
        <w:t>with</w:t>
      </w:r>
      <w:r w:rsidR="00B127B5" w:rsidRPr="00A54F85">
        <w:rPr>
          <w:rStyle w:val="StyleAIBodytextAsianSimSunChar"/>
          <w:rFonts w:cs="Arial"/>
          <w:sz w:val="18"/>
          <w:szCs w:val="18"/>
        </w:rPr>
        <w:t xml:space="preserve"> offenses including </w:t>
      </w:r>
      <w:r w:rsidR="005A0879" w:rsidRPr="00A54F85">
        <w:rPr>
          <w:rStyle w:val="StyleAIBodytextAsianSimSunChar"/>
          <w:rFonts w:cs="Arial"/>
          <w:sz w:val="18"/>
          <w:szCs w:val="18"/>
        </w:rPr>
        <w:t>undermining internal state security</w:t>
      </w:r>
      <w:r w:rsidR="00B127B5" w:rsidRPr="00A54F85">
        <w:rPr>
          <w:rStyle w:val="StyleAIBodytextAsianSimSunChar"/>
          <w:rFonts w:cs="Arial"/>
          <w:sz w:val="18"/>
          <w:szCs w:val="18"/>
        </w:rPr>
        <w:t xml:space="preserve"> </w:t>
      </w:r>
      <w:r w:rsidR="0052490B" w:rsidRPr="00A54F85">
        <w:rPr>
          <w:rStyle w:val="StyleAIBodytextAsianSimSunChar"/>
          <w:rFonts w:cs="Arial"/>
          <w:sz w:val="18"/>
          <w:szCs w:val="18"/>
        </w:rPr>
        <w:t>over</w:t>
      </w:r>
      <w:r w:rsidR="00B127B5" w:rsidRPr="00A54F85">
        <w:rPr>
          <w:rStyle w:val="StyleAIBodytextAsianSimSunChar"/>
          <w:rFonts w:cs="Arial"/>
          <w:sz w:val="18"/>
          <w:szCs w:val="18"/>
        </w:rPr>
        <w:t xml:space="preserve"> largely peaceful </w:t>
      </w:r>
      <w:r w:rsidR="00732859" w:rsidRPr="00A54F85">
        <w:rPr>
          <w:rStyle w:val="StyleAIBodytextAsianSimSunChar"/>
          <w:rFonts w:cs="Arial"/>
          <w:sz w:val="18"/>
          <w:szCs w:val="18"/>
        </w:rPr>
        <w:t xml:space="preserve">social justice </w:t>
      </w:r>
      <w:r w:rsidR="00B127B5" w:rsidRPr="00A54F85">
        <w:rPr>
          <w:rStyle w:val="StyleAIBodytextAsianSimSunChar"/>
          <w:rFonts w:cs="Arial"/>
          <w:sz w:val="18"/>
          <w:szCs w:val="18"/>
        </w:rPr>
        <w:t>protests in Morocco’</w:t>
      </w:r>
      <w:r w:rsidR="002C0F1D" w:rsidRPr="00A54F85">
        <w:rPr>
          <w:rStyle w:val="StyleAIBodytextAsianSimSunChar"/>
          <w:rFonts w:cs="Arial"/>
          <w:sz w:val="18"/>
          <w:szCs w:val="18"/>
        </w:rPr>
        <w:t>s northern Rif region in 2017</w:t>
      </w:r>
      <w:r w:rsidR="00732859" w:rsidRPr="00A54F85">
        <w:rPr>
          <w:rStyle w:val="StyleAIBodytextAsianSimSunChar"/>
          <w:rFonts w:cs="Arial"/>
          <w:sz w:val="18"/>
          <w:szCs w:val="18"/>
        </w:rPr>
        <w:t>.</w:t>
      </w:r>
      <w:r w:rsidR="005A0879" w:rsidRPr="00A54F85">
        <w:rPr>
          <w:rStyle w:val="StyleAIBodytextAsianSimSunChar"/>
          <w:rFonts w:cs="Arial"/>
          <w:sz w:val="18"/>
          <w:szCs w:val="18"/>
        </w:rPr>
        <w:t xml:space="preserve"> </w:t>
      </w:r>
      <w:r w:rsidR="004702F7" w:rsidRPr="00A54F85">
        <w:rPr>
          <w:rStyle w:val="StyleAIBodytextAsianSimSunChar"/>
          <w:rFonts w:cs="Arial"/>
          <w:sz w:val="18"/>
          <w:szCs w:val="18"/>
        </w:rPr>
        <w:t>Only a handful have been accused of specific acts of violence, their lawyer said, while most have been accused of “inciting” protests, rebellion and unr</w:t>
      </w:r>
      <w:r w:rsidR="0024575F" w:rsidRPr="00A54F85">
        <w:rPr>
          <w:rStyle w:val="StyleAIBodytextAsianSimSunChar"/>
          <w:rFonts w:cs="Arial"/>
          <w:sz w:val="18"/>
          <w:szCs w:val="18"/>
        </w:rPr>
        <w:t>est, including on social media.</w:t>
      </w:r>
    </w:p>
    <w:p w:rsidR="0052490B" w:rsidRPr="00A54F85" w:rsidRDefault="00273E26" w:rsidP="00A54F85">
      <w:pPr>
        <w:pStyle w:val="AIBodytext"/>
        <w:tabs>
          <w:tab w:val="clear" w:pos="567"/>
        </w:tabs>
        <w:spacing w:line="240" w:lineRule="auto"/>
        <w:rPr>
          <w:rStyle w:val="StyleAIBodytextAsianSimSunChar"/>
          <w:sz w:val="18"/>
          <w:szCs w:val="18"/>
        </w:rPr>
      </w:pPr>
      <w:r w:rsidRPr="00A54F85">
        <w:rPr>
          <w:rStyle w:val="StyleAIBodytextAsianSimSunChar"/>
          <w:b/>
          <w:bCs/>
          <w:sz w:val="18"/>
          <w:szCs w:val="18"/>
        </w:rPr>
        <w:t>At least t</w:t>
      </w:r>
      <w:r w:rsidR="006626D5" w:rsidRPr="00A54F85">
        <w:rPr>
          <w:rStyle w:val="StyleAIBodytextAsianSimSunChar"/>
          <w:b/>
          <w:bCs/>
          <w:sz w:val="18"/>
          <w:szCs w:val="18"/>
        </w:rPr>
        <w:t>hirty-five</w:t>
      </w:r>
      <w:r w:rsidR="00BA0A42" w:rsidRPr="00A54F85">
        <w:rPr>
          <w:rStyle w:val="StyleAIBodytextAsianSimSunChar"/>
          <w:b/>
          <w:bCs/>
          <w:sz w:val="18"/>
          <w:szCs w:val="18"/>
        </w:rPr>
        <w:t xml:space="preserve"> d</w:t>
      </w:r>
      <w:r w:rsidR="0052490B" w:rsidRPr="00A54F85">
        <w:rPr>
          <w:rStyle w:val="StyleAIBodytextAsianSimSunChar"/>
          <w:b/>
          <w:bCs/>
          <w:sz w:val="18"/>
          <w:szCs w:val="18"/>
        </w:rPr>
        <w:t>etainees</w:t>
      </w:r>
      <w:r w:rsidR="0052490B" w:rsidRPr="00A54F85">
        <w:rPr>
          <w:rStyle w:val="StyleAIBodytextAsianSimSunChar"/>
          <w:sz w:val="18"/>
          <w:szCs w:val="18"/>
        </w:rPr>
        <w:t xml:space="preserve"> </w:t>
      </w:r>
      <w:r w:rsidR="00947A38" w:rsidRPr="00A54F85">
        <w:rPr>
          <w:rStyle w:val="StyleAIBodytextAsianSimSunChar"/>
          <w:sz w:val="18"/>
          <w:szCs w:val="18"/>
        </w:rPr>
        <w:t>at Ain Sbaa 1 Local Prison</w:t>
      </w:r>
      <w:r w:rsidR="002C30CE" w:rsidRPr="00A54F85">
        <w:rPr>
          <w:rStyle w:val="StyleAIBodytextAsianSimSunChar"/>
          <w:sz w:val="18"/>
          <w:szCs w:val="18"/>
        </w:rPr>
        <w:t xml:space="preserve"> </w:t>
      </w:r>
      <w:r w:rsidR="0052490B" w:rsidRPr="00A54F85">
        <w:rPr>
          <w:rStyle w:val="StyleAIBodytextAsianSimSunChar"/>
          <w:sz w:val="18"/>
          <w:szCs w:val="18"/>
        </w:rPr>
        <w:t>have been</w:t>
      </w:r>
      <w:r w:rsidR="00402F36" w:rsidRPr="00A54F85">
        <w:rPr>
          <w:rStyle w:val="StyleAIBodytextAsianSimSunChar"/>
          <w:sz w:val="18"/>
          <w:szCs w:val="18"/>
        </w:rPr>
        <w:t xml:space="preserve"> on hunger strike</w:t>
      </w:r>
      <w:r w:rsidR="006626D5" w:rsidRPr="00A54F85">
        <w:rPr>
          <w:rStyle w:val="StyleAIBodytextAsianSimSunChar"/>
          <w:sz w:val="18"/>
          <w:szCs w:val="18"/>
        </w:rPr>
        <w:t xml:space="preserve"> </w:t>
      </w:r>
      <w:r w:rsidR="0052490B" w:rsidRPr="00A54F85">
        <w:rPr>
          <w:rStyle w:val="StyleAIBodytextAsianSimSunChar"/>
          <w:sz w:val="18"/>
          <w:szCs w:val="18"/>
        </w:rPr>
        <w:t>for between two and three weeks</w:t>
      </w:r>
      <w:r w:rsidR="00BA0A42" w:rsidRPr="00A54F85">
        <w:rPr>
          <w:rStyle w:val="StyleAIBodytextAsianSimSunChar"/>
          <w:sz w:val="18"/>
          <w:szCs w:val="18"/>
        </w:rPr>
        <w:t xml:space="preserve"> </w:t>
      </w:r>
      <w:r w:rsidR="004702F7" w:rsidRPr="00A54F85">
        <w:rPr>
          <w:rStyle w:val="StyleAIBodytextAsianSimSunChar"/>
          <w:sz w:val="18"/>
          <w:szCs w:val="18"/>
        </w:rPr>
        <w:t>and their health is gradually deteriorating</w:t>
      </w:r>
      <w:r w:rsidR="000B3A43" w:rsidRPr="00A54F85">
        <w:rPr>
          <w:rStyle w:val="StyleAIBodytextAsianSimSunChar"/>
          <w:sz w:val="18"/>
          <w:szCs w:val="18"/>
        </w:rPr>
        <w:t xml:space="preserve">. Their demands include an end to </w:t>
      </w:r>
      <w:r w:rsidR="0052490B" w:rsidRPr="00A54F85">
        <w:rPr>
          <w:rStyle w:val="StyleAIBodytextAsianSimSunChar"/>
          <w:sz w:val="18"/>
          <w:szCs w:val="18"/>
        </w:rPr>
        <w:t xml:space="preserve">ongoing </w:t>
      </w:r>
      <w:r w:rsidR="000B3A43" w:rsidRPr="00A54F85">
        <w:rPr>
          <w:rStyle w:val="StyleAIBodytextAsianSimSunChar"/>
          <w:sz w:val="18"/>
          <w:szCs w:val="18"/>
        </w:rPr>
        <w:t>arrests in the Rif, and the release of all those detained over the protests.</w:t>
      </w:r>
      <w:r w:rsidR="003C6A71" w:rsidRPr="00A54F85">
        <w:rPr>
          <w:rStyle w:val="StyleAIBodytextAsianSimSunChar"/>
          <w:sz w:val="18"/>
          <w:szCs w:val="18"/>
        </w:rPr>
        <w:t xml:space="preserve"> </w:t>
      </w:r>
      <w:r w:rsidR="00FA7503" w:rsidRPr="00A54F85">
        <w:rPr>
          <w:rStyle w:val="StyleAIBodytextAsianSimSunChar"/>
          <w:sz w:val="18"/>
          <w:szCs w:val="18"/>
        </w:rPr>
        <w:t>T</w:t>
      </w:r>
      <w:r w:rsidR="0052490B" w:rsidRPr="00A54F85">
        <w:rPr>
          <w:rStyle w:val="StyleAIBodytextAsianSimSunChar"/>
          <w:sz w:val="18"/>
          <w:szCs w:val="18"/>
        </w:rPr>
        <w:t>heir lawyers filed a complaint regarding a</w:t>
      </w:r>
      <w:r w:rsidR="00947A38" w:rsidRPr="00A54F85">
        <w:rPr>
          <w:rStyle w:val="StyleAIBodytextAsianSimSunChar"/>
          <w:sz w:val="18"/>
          <w:szCs w:val="18"/>
        </w:rPr>
        <w:t xml:space="preserve">pparent reprisals against the hunger strikers when on </w:t>
      </w:r>
      <w:r w:rsidR="0052490B" w:rsidRPr="00A54F85">
        <w:rPr>
          <w:rStyle w:val="StyleAIBodytextAsianSimSunChar"/>
          <w:sz w:val="18"/>
          <w:szCs w:val="18"/>
        </w:rPr>
        <w:t xml:space="preserve">20 September prison guards reportedly filmed </w:t>
      </w:r>
      <w:r w:rsidR="003E0886" w:rsidRPr="00A54F85">
        <w:rPr>
          <w:rStyle w:val="StyleAIBodytextAsianSimSunChar"/>
          <w:sz w:val="18"/>
          <w:szCs w:val="18"/>
        </w:rPr>
        <w:t>them</w:t>
      </w:r>
      <w:r w:rsidR="0052490B" w:rsidRPr="00A54F85">
        <w:rPr>
          <w:rStyle w:val="StyleAIBodytextAsianSimSunChar"/>
          <w:sz w:val="18"/>
          <w:szCs w:val="18"/>
        </w:rPr>
        <w:t xml:space="preserve"> on their smartphones and jeered them during an unannounced strip search </w:t>
      </w:r>
      <w:r w:rsidR="003E0886" w:rsidRPr="00A54F85">
        <w:rPr>
          <w:rStyle w:val="StyleAIBodytextAsianSimSunChar"/>
          <w:sz w:val="18"/>
          <w:szCs w:val="18"/>
        </w:rPr>
        <w:t xml:space="preserve">after </w:t>
      </w:r>
      <w:r w:rsidR="0052490B" w:rsidRPr="00A54F85">
        <w:rPr>
          <w:rStyle w:val="StyleAIBodytextAsianSimSunChar"/>
          <w:sz w:val="18"/>
          <w:szCs w:val="18"/>
        </w:rPr>
        <w:t xml:space="preserve">their weekly </w:t>
      </w:r>
      <w:r w:rsidR="00947A38" w:rsidRPr="00A54F85">
        <w:rPr>
          <w:rStyle w:val="StyleAIBodytextAsianSimSunChar"/>
          <w:sz w:val="18"/>
          <w:szCs w:val="18"/>
        </w:rPr>
        <w:t xml:space="preserve">family </w:t>
      </w:r>
      <w:r w:rsidR="0052490B" w:rsidRPr="00A54F85">
        <w:rPr>
          <w:rStyle w:val="StyleAIBodytextAsianSimSunChar"/>
          <w:sz w:val="18"/>
          <w:szCs w:val="18"/>
        </w:rPr>
        <w:t>visit</w:t>
      </w:r>
      <w:r w:rsidR="003E0886" w:rsidRPr="00A54F85">
        <w:rPr>
          <w:rStyle w:val="StyleAIBodytextAsianSimSunChar"/>
          <w:sz w:val="18"/>
          <w:szCs w:val="18"/>
        </w:rPr>
        <w:t>s</w:t>
      </w:r>
      <w:r w:rsidR="00947A38" w:rsidRPr="00A54F85">
        <w:rPr>
          <w:rStyle w:val="StyleAIBodytextAsianSimSunChar"/>
          <w:sz w:val="18"/>
          <w:szCs w:val="18"/>
        </w:rPr>
        <w:t>.</w:t>
      </w:r>
      <w:r w:rsidR="0052490B" w:rsidRPr="00A54F85">
        <w:rPr>
          <w:rStyle w:val="StyleAIBodytextAsianSimSunChar"/>
          <w:sz w:val="18"/>
          <w:szCs w:val="18"/>
        </w:rPr>
        <w:t xml:space="preserve"> The </w:t>
      </w:r>
      <w:r w:rsidR="003E0886" w:rsidRPr="00A54F85">
        <w:rPr>
          <w:rStyle w:val="StyleAIBodytextAsianSimSunChar"/>
          <w:sz w:val="18"/>
          <w:szCs w:val="18"/>
        </w:rPr>
        <w:t>hunger-strikers were</w:t>
      </w:r>
      <w:r w:rsidR="0052490B" w:rsidRPr="00A54F85">
        <w:rPr>
          <w:rStyle w:val="StyleAIBodytextAsianSimSunChar"/>
          <w:sz w:val="18"/>
          <w:szCs w:val="18"/>
        </w:rPr>
        <w:t xml:space="preserve"> also separated</w:t>
      </w:r>
      <w:r w:rsidR="005E379C" w:rsidRPr="00A54F85">
        <w:rPr>
          <w:rStyle w:val="StyleAIBodytextAsianSimSunChar"/>
          <w:sz w:val="18"/>
          <w:szCs w:val="18"/>
        </w:rPr>
        <w:t xml:space="preserve"> from each other</w:t>
      </w:r>
      <w:r w:rsidR="003E0886" w:rsidRPr="00A54F85">
        <w:rPr>
          <w:rStyle w:val="StyleAIBodytextAsianSimSunChar"/>
          <w:sz w:val="18"/>
          <w:szCs w:val="18"/>
        </w:rPr>
        <w:t>, placed</w:t>
      </w:r>
      <w:r w:rsidR="0052490B" w:rsidRPr="00A54F85">
        <w:rPr>
          <w:rStyle w:val="StyleAIBodytextAsianSimSunChar"/>
          <w:sz w:val="18"/>
          <w:szCs w:val="18"/>
        </w:rPr>
        <w:t xml:space="preserve"> in closed cells and </w:t>
      </w:r>
      <w:r w:rsidR="003E0886" w:rsidRPr="00A54F85">
        <w:rPr>
          <w:rStyle w:val="StyleAIBodytextAsianSimSunChar"/>
          <w:sz w:val="18"/>
          <w:szCs w:val="18"/>
        </w:rPr>
        <w:t xml:space="preserve">had </w:t>
      </w:r>
      <w:r w:rsidR="0052490B" w:rsidRPr="00A54F85">
        <w:rPr>
          <w:rStyle w:val="StyleAIBodytextAsianSimSunChar"/>
          <w:sz w:val="18"/>
          <w:szCs w:val="18"/>
        </w:rPr>
        <w:t xml:space="preserve">their </w:t>
      </w:r>
      <w:r w:rsidR="00947A38" w:rsidRPr="00A54F85">
        <w:rPr>
          <w:rStyle w:val="StyleAIBodytextAsianSimSunChar"/>
          <w:sz w:val="18"/>
          <w:szCs w:val="18"/>
        </w:rPr>
        <w:t>weekly</w:t>
      </w:r>
      <w:r w:rsidR="0052490B" w:rsidRPr="00A54F85">
        <w:rPr>
          <w:rStyle w:val="StyleAIBodytextAsianSimSunChar"/>
          <w:sz w:val="18"/>
          <w:szCs w:val="18"/>
        </w:rPr>
        <w:t xml:space="preserve"> calls to their families</w:t>
      </w:r>
      <w:r w:rsidR="003E0886" w:rsidRPr="00A54F85">
        <w:rPr>
          <w:rStyle w:val="StyleAIBodytextAsianSimSunChar"/>
          <w:sz w:val="18"/>
          <w:szCs w:val="18"/>
        </w:rPr>
        <w:t xml:space="preserve"> reduced or stopped. T</w:t>
      </w:r>
      <w:r w:rsidR="0052490B" w:rsidRPr="00A54F85">
        <w:rPr>
          <w:rStyle w:val="StyleAIBodytextAsianSimSunChar"/>
          <w:sz w:val="18"/>
          <w:szCs w:val="18"/>
        </w:rPr>
        <w:t>heir belongings were confiscated or damaged</w:t>
      </w:r>
      <w:r w:rsidR="003E0886" w:rsidRPr="00A54F85">
        <w:rPr>
          <w:rStyle w:val="StyleAIBodytextAsianSimSunChar"/>
          <w:sz w:val="18"/>
          <w:szCs w:val="18"/>
        </w:rPr>
        <w:t xml:space="preserve"> during cell searches</w:t>
      </w:r>
      <w:r w:rsidR="0052490B" w:rsidRPr="00A54F85">
        <w:rPr>
          <w:rStyle w:val="StyleAIBodytextAsianSimSunChar"/>
          <w:sz w:val="18"/>
          <w:szCs w:val="18"/>
        </w:rPr>
        <w:t xml:space="preserve">. </w:t>
      </w:r>
      <w:r w:rsidR="00F521C5" w:rsidRPr="00A54F85">
        <w:rPr>
          <w:rStyle w:val="StyleAIBodytextAsianSimSunChar"/>
          <w:sz w:val="18"/>
          <w:szCs w:val="18"/>
        </w:rPr>
        <w:t>A number of detainees went on a dry hunger-strike for one week to protest the</w:t>
      </w:r>
      <w:r w:rsidR="007B703C" w:rsidRPr="00A54F85">
        <w:rPr>
          <w:rStyle w:val="StyleAIBodytextAsianSimSunChar"/>
          <w:sz w:val="18"/>
          <w:szCs w:val="18"/>
        </w:rPr>
        <w:t xml:space="preserve"> apparent</w:t>
      </w:r>
      <w:r w:rsidR="00F521C5" w:rsidRPr="00A54F85">
        <w:rPr>
          <w:rStyle w:val="StyleAIBodytextAsianSimSunChar"/>
          <w:sz w:val="18"/>
          <w:szCs w:val="18"/>
        </w:rPr>
        <w:t xml:space="preserve"> </w:t>
      </w:r>
      <w:r w:rsidR="003E0886" w:rsidRPr="00A54F85">
        <w:rPr>
          <w:rStyle w:val="StyleAIBodytextAsianSimSunChar"/>
          <w:sz w:val="18"/>
          <w:szCs w:val="18"/>
        </w:rPr>
        <w:t>reprisals</w:t>
      </w:r>
      <w:r w:rsidR="00F521C5" w:rsidRPr="00A54F85">
        <w:rPr>
          <w:rStyle w:val="StyleAIBodytextAsianSimSunChar"/>
          <w:sz w:val="18"/>
          <w:szCs w:val="18"/>
        </w:rPr>
        <w:t>.</w:t>
      </w:r>
    </w:p>
    <w:p w:rsidR="00A54F85" w:rsidRPr="00A54F85" w:rsidRDefault="00A54F85" w:rsidP="00A54F85">
      <w:pPr>
        <w:rPr>
          <w:rFonts w:ascii="Arial" w:eastAsia="Calibri" w:hAnsi="Arial" w:cs="Arial"/>
          <w:b/>
          <w:sz w:val="18"/>
          <w:szCs w:val="18"/>
        </w:rPr>
      </w:pPr>
      <w:r w:rsidRPr="00A54F85">
        <w:rPr>
          <w:rFonts w:ascii="Arial" w:eastAsia="Calibri" w:hAnsi="Arial" w:cs="Arial"/>
          <w:b/>
          <w:sz w:val="18"/>
          <w:szCs w:val="18"/>
        </w:rPr>
        <w:t>1) TAKE ACTION</w:t>
      </w:r>
    </w:p>
    <w:p w:rsidR="00A54F85" w:rsidRPr="00A54F85" w:rsidRDefault="00A54F85" w:rsidP="00A54F85">
      <w:pPr>
        <w:rPr>
          <w:rFonts w:ascii="Arial" w:eastAsia="Calibri" w:hAnsi="Arial" w:cs="Arial"/>
          <w:b/>
          <w:sz w:val="18"/>
          <w:szCs w:val="18"/>
        </w:rPr>
      </w:pPr>
      <w:r w:rsidRPr="00A54F85">
        <w:rPr>
          <w:rFonts w:ascii="Arial" w:eastAsia="Calibri" w:hAnsi="Arial" w:cs="Arial"/>
          <w:b/>
          <w:sz w:val="18"/>
          <w:szCs w:val="18"/>
        </w:rPr>
        <w:t>Write a letter, send an email, call, fax or tweet:</w:t>
      </w:r>
    </w:p>
    <w:p w:rsidR="0026766F" w:rsidRPr="00A54F85" w:rsidRDefault="000D4BDA" w:rsidP="00A54F85">
      <w:pPr>
        <w:numPr>
          <w:ilvl w:val="0"/>
          <w:numId w:val="2"/>
        </w:numPr>
        <w:tabs>
          <w:tab w:val="clear" w:pos="284"/>
        </w:tabs>
        <w:rPr>
          <w:rFonts w:ascii="Arial" w:hAnsi="Arial" w:cs="Arial"/>
          <w:sz w:val="18"/>
          <w:szCs w:val="18"/>
        </w:rPr>
      </w:pPr>
      <w:r w:rsidRPr="00A54F85">
        <w:rPr>
          <w:rFonts w:ascii="Arial" w:hAnsi="Arial" w:cs="Arial"/>
          <w:sz w:val="18"/>
          <w:szCs w:val="18"/>
        </w:rPr>
        <w:t>Calling on the authorities to i</w:t>
      </w:r>
      <w:r w:rsidR="00A209E4" w:rsidRPr="00A54F85">
        <w:rPr>
          <w:rFonts w:ascii="Arial" w:hAnsi="Arial" w:cs="Arial"/>
          <w:sz w:val="18"/>
          <w:szCs w:val="18"/>
        </w:rPr>
        <w:t>mmediately end</w:t>
      </w:r>
      <w:r w:rsidR="00726577" w:rsidRPr="00A54F85">
        <w:rPr>
          <w:rFonts w:ascii="Arial" w:hAnsi="Arial" w:cs="Arial"/>
          <w:sz w:val="18"/>
          <w:szCs w:val="18"/>
        </w:rPr>
        <w:t xml:space="preserve"> the detention of Nasser Zefzafi and Hamid El Mahdaoui in</w:t>
      </w:r>
      <w:r w:rsidR="00A209E4" w:rsidRPr="00A54F85">
        <w:rPr>
          <w:rFonts w:ascii="Arial" w:hAnsi="Arial" w:cs="Arial"/>
          <w:sz w:val="18"/>
          <w:szCs w:val="18"/>
        </w:rPr>
        <w:t xml:space="preserve"> prolonged solitary confinement</w:t>
      </w:r>
      <w:r w:rsidR="00726577" w:rsidRPr="00A54F85">
        <w:rPr>
          <w:rFonts w:ascii="Arial" w:hAnsi="Arial" w:cs="Arial"/>
          <w:sz w:val="18"/>
          <w:szCs w:val="18"/>
        </w:rPr>
        <w:t>;</w:t>
      </w:r>
    </w:p>
    <w:p w:rsidR="0026766F" w:rsidRPr="00A54F85" w:rsidRDefault="000D4BDA" w:rsidP="00A54F85">
      <w:pPr>
        <w:numPr>
          <w:ilvl w:val="0"/>
          <w:numId w:val="3"/>
        </w:numPr>
        <w:tabs>
          <w:tab w:val="clear" w:pos="284"/>
        </w:tabs>
        <w:rPr>
          <w:rFonts w:ascii="Arial" w:hAnsi="Arial" w:cs="Arial"/>
          <w:sz w:val="18"/>
          <w:szCs w:val="18"/>
          <w:lang w:val="it-IT"/>
        </w:rPr>
      </w:pPr>
      <w:r w:rsidRPr="00A54F85">
        <w:rPr>
          <w:rFonts w:ascii="Arial" w:hAnsi="Arial" w:cs="Arial"/>
          <w:sz w:val="18"/>
          <w:szCs w:val="18"/>
        </w:rPr>
        <w:t>Urg</w:t>
      </w:r>
      <w:r w:rsidR="007B703C" w:rsidRPr="00A54F85">
        <w:rPr>
          <w:rFonts w:ascii="Arial" w:hAnsi="Arial" w:cs="Arial"/>
          <w:sz w:val="18"/>
          <w:szCs w:val="18"/>
        </w:rPr>
        <w:t>ing</w:t>
      </w:r>
      <w:r w:rsidRPr="00A54F85">
        <w:rPr>
          <w:rFonts w:ascii="Arial" w:hAnsi="Arial" w:cs="Arial"/>
          <w:sz w:val="18"/>
          <w:szCs w:val="18"/>
        </w:rPr>
        <w:t xml:space="preserve"> them to e</w:t>
      </w:r>
      <w:r w:rsidR="00726577" w:rsidRPr="00A54F85">
        <w:rPr>
          <w:rFonts w:ascii="Arial" w:hAnsi="Arial" w:cs="Arial"/>
          <w:sz w:val="18"/>
          <w:szCs w:val="18"/>
        </w:rPr>
        <w:t>nsure that no</w:t>
      </w:r>
      <w:r w:rsidR="000B3A43" w:rsidRPr="00A54F85">
        <w:rPr>
          <w:rFonts w:ascii="Arial" w:hAnsi="Arial" w:cs="Arial"/>
          <w:sz w:val="18"/>
          <w:szCs w:val="18"/>
        </w:rPr>
        <w:t xml:space="preserve"> reprisals</w:t>
      </w:r>
      <w:r w:rsidR="00726577" w:rsidRPr="00A54F85">
        <w:rPr>
          <w:rFonts w:ascii="Arial" w:hAnsi="Arial" w:cs="Arial"/>
          <w:sz w:val="18"/>
          <w:szCs w:val="18"/>
        </w:rPr>
        <w:t xml:space="preserve"> are made</w:t>
      </w:r>
      <w:r w:rsidR="000B3A43" w:rsidRPr="00A54F85">
        <w:rPr>
          <w:rFonts w:ascii="Arial" w:hAnsi="Arial" w:cs="Arial"/>
          <w:sz w:val="18"/>
          <w:szCs w:val="18"/>
        </w:rPr>
        <w:t xml:space="preserve"> against hunger strikers and </w:t>
      </w:r>
      <w:r w:rsidR="00726577" w:rsidRPr="00A54F85">
        <w:rPr>
          <w:rFonts w:ascii="Arial" w:hAnsi="Arial" w:cs="Arial"/>
          <w:sz w:val="18"/>
          <w:szCs w:val="18"/>
        </w:rPr>
        <w:t xml:space="preserve">ensure they have access to </w:t>
      </w:r>
      <w:r w:rsidR="000B3A43" w:rsidRPr="00A54F85">
        <w:rPr>
          <w:rFonts w:ascii="Arial" w:hAnsi="Arial" w:cs="Arial"/>
          <w:sz w:val="18"/>
          <w:szCs w:val="18"/>
        </w:rPr>
        <w:t>adequate medical care</w:t>
      </w:r>
      <w:r w:rsidR="00726577" w:rsidRPr="00A54F85">
        <w:rPr>
          <w:rFonts w:ascii="Arial" w:hAnsi="Arial" w:cs="Arial"/>
          <w:sz w:val="18"/>
          <w:szCs w:val="18"/>
        </w:rPr>
        <w:t xml:space="preserve"> in line with medica</w:t>
      </w:r>
      <w:r w:rsidRPr="00A54F85">
        <w:rPr>
          <w:rFonts w:ascii="Arial" w:hAnsi="Arial" w:cs="Arial"/>
          <w:sz w:val="18"/>
          <w:szCs w:val="18"/>
        </w:rPr>
        <w:t>l</w:t>
      </w:r>
      <w:r w:rsidR="00726577" w:rsidRPr="00A54F85">
        <w:rPr>
          <w:rFonts w:ascii="Arial" w:hAnsi="Arial" w:cs="Arial"/>
          <w:sz w:val="18"/>
          <w:szCs w:val="18"/>
        </w:rPr>
        <w:t xml:space="preserve"> ethics;</w:t>
      </w:r>
    </w:p>
    <w:p w:rsidR="002C0F1D" w:rsidRPr="00A54F85" w:rsidRDefault="000D4BDA" w:rsidP="00A54F85">
      <w:pPr>
        <w:numPr>
          <w:ilvl w:val="0"/>
          <w:numId w:val="3"/>
        </w:numPr>
        <w:tabs>
          <w:tab w:val="clear" w:pos="284"/>
        </w:tabs>
        <w:rPr>
          <w:rFonts w:ascii="Arial" w:hAnsi="Arial" w:cs="Arial"/>
          <w:sz w:val="18"/>
          <w:szCs w:val="18"/>
          <w:lang w:val="it-IT"/>
        </w:rPr>
      </w:pPr>
      <w:r w:rsidRPr="00A54F85">
        <w:rPr>
          <w:rFonts w:ascii="Arial" w:hAnsi="Arial" w:cs="Arial"/>
          <w:sz w:val="18"/>
          <w:szCs w:val="18"/>
        </w:rPr>
        <w:t>Calling on them to i</w:t>
      </w:r>
      <w:r w:rsidR="002C0F1D" w:rsidRPr="00A54F85">
        <w:rPr>
          <w:rFonts w:ascii="Arial" w:hAnsi="Arial" w:cs="Arial"/>
          <w:sz w:val="18"/>
          <w:szCs w:val="18"/>
        </w:rPr>
        <w:t>mmediately and unconditionally release all those detained for exercising freedom of expression, assembly</w:t>
      </w:r>
      <w:r w:rsidR="00726577" w:rsidRPr="00A54F85">
        <w:rPr>
          <w:rFonts w:ascii="Arial" w:hAnsi="Arial" w:cs="Arial"/>
          <w:sz w:val="18"/>
          <w:szCs w:val="18"/>
        </w:rPr>
        <w:t>.</w:t>
      </w:r>
    </w:p>
    <w:p w:rsidR="0026766F" w:rsidRPr="00A54F85" w:rsidRDefault="0026766F" w:rsidP="00A54F85">
      <w:pPr>
        <w:pStyle w:val="AITableHeading"/>
        <w:tabs>
          <w:tab w:val="clear" w:pos="567"/>
        </w:tabs>
        <w:rPr>
          <w:rFonts w:cs="Arial"/>
          <w:sz w:val="18"/>
          <w:szCs w:val="18"/>
        </w:rPr>
      </w:pPr>
    </w:p>
    <w:p w:rsidR="00A54F85" w:rsidRPr="00A54F85" w:rsidRDefault="00A54F85" w:rsidP="00A54F85">
      <w:pPr>
        <w:rPr>
          <w:rFonts w:ascii="Arial" w:eastAsia="Calibri" w:hAnsi="Arial" w:cs="Arial"/>
          <w:b/>
          <w:sz w:val="18"/>
          <w:szCs w:val="18"/>
        </w:rPr>
      </w:pPr>
      <w:r w:rsidRPr="00A54F85">
        <w:rPr>
          <w:rFonts w:ascii="Arial" w:eastAsia="Calibri" w:hAnsi="Arial" w:cs="Arial"/>
          <w:b/>
          <w:sz w:val="18"/>
          <w:szCs w:val="18"/>
        </w:rPr>
        <w:t>C</w:t>
      </w:r>
      <w:r w:rsidRPr="00A54F85">
        <w:rPr>
          <w:rFonts w:ascii="Arial" w:eastAsia="Calibri" w:hAnsi="Arial" w:cs="Arial"/>
          <w:b/>
          <w:sz w:val="18"/>
          <w:szCs w:val="18"/>
        </w:rPr>
        <w:t>ontact these two officials by 15 November</w:t>
      </w:r>
      <w:r w:rsidRPr="00A54F85">
        <w:rPr>
          <w:rFonts w:ascii="Arial" w:eastAsia="Calibri" w:hAnsi="Arial" w:cs="Arial"/>
          <w:b/>
          <w:sz w:val="18"/>
          <w:szCs w:val="18"/>
        </w:rPr>
        <w:t>, 2017:</w:t>
      </w:r>
    </w:p>
    <w:p w:rsidR="005534BC" w:rsidRDefault="005534BC" w:rsidP="00A54F85">
      <w:pPr>
        <w:pStyle w:val="AIAddressText"/>
        <w:tabs>
          <w:tab w:val="clear" w:pos="567"/>
        </w:tabs>
        <w:spacing w:line="240" w:lineRule="auto"/>
        <w:rPr>
          <w:rFonts w:cs="Arial"/>
          <w:sz w:val="16"/>
          <w:szCs w:val="16"/>
        </w:rPr>
        <w:sectPr w:rsidR="005534BC" w:rsidSect="00A54F8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762B2" w:rsidRPr="009762B2" w:rsidRDefault="009762B2" w:rsidP="00A54F85">
      <w:pPr>
        <w:pStyle w:val="AIAddressText"/>
        <w:spacing w:line="240" w:lineRule="auto"/>
        <w:rPr>
          <w:rFonts w:cs="Arial"/>
          <w:sz w:val="16"/>
          <w:szCs w:val="16"/>
          <w:u w:val="single"/>
        </w:rPr>
      </w:pPr>
      <w:r w:rsidRPr="009762B2">
        <w:rPr>
          <w:rFonts w:cs="Arial"/>
          <w:sz w:val="16"/>
          <w:szCs w:val="16"/>
          <w:u w:val="single"/>
        </w:rPr>
        <w:t>Director of General Administration for Prison Administration and Reinsertion</w:t>
      </w:r>
    </w:p>
    <w:p w:rsidR="009762B2" w:rsidRPr="009762B2" w:rsidRDefault="009762B2" w:rsidP="00A54F85">
      <w:pPr>
        <w:pStyle w:val="AIAddressText"/>
        <w:spacing w:line="240" w:lineRule="auto"/>
        <w:rPr>
          <w:rFonts w:cs="Arial"/>
          <w:sz w:val="16"/>
          <w:szCs w:val="16"/>
        </w:rPr>
      </w:pPr>
      <w:r w:rsidRPr="009762B2">
        <w:rPr>
          <w:rFonts w:cs="Arial"/>
          <w:sz w:val="16"/>
          <w:szCs w:val="16"/>
        </w:rPr>
        <w:t>Mohamed Saleh Tamek</w:t>
      </w:r>
      <w:r w:rsidRPr="009762B2">
        <w:rPr>
          <w:rFonts w:cs="Arial"/>
          <w:sz w:val="16"/>
          <w:szCs w:val="16"/>
        </w:rPr>
        <w:tab/>
      </w:r>
    </w:p>
    <w:p w:rsidR="009762B2" w:rsidRPr="00921777" w:rsidRDefault="009762B2" w:rsidP="00A54F85">
      <w:pPr>
        <w:pStyle w:val="AIAddressText"/>
        <w:spacing w:line="240" w:lineRule="auto"/>
        <w:rPr>
          <w:rFonts w:cs="Arial"/>
          <w:sz w:val="16"/>
          <w:szCs w:val="16"/>
          <w:lang w:val="fr-FR"/>
        </w:rPr>
      </w:pPr>
      <w:r w:rsidRPr="00921777">
        <w:rPr>
          <w:rFonts w:cs="Arial"/>
          <w:sz w:val="16"/>
          <w:szCs w:val="16"/>
          <w:lang w:val="fr-FR"/>
        </w:rPr>
        <w:t>Angle Avenue Arar et rue El-Jouz</w:t>
      </w:r>
    </w:p>
    <w:p w:rsidR="009762B2" w:rsidRPr="00921777" w:rsidRDefault="009762B2" w:rsidP="00A54F85">
      <w:pPr>
        <w:pStyle w:val="AIAddressText"/>
        <w:spacing w:line="240" w:lineRule="auto"/>
        <w:rPr>
          <w:rFonts w:cs="Arial"/>
          <w:sz w:val="16"/>
          <w:szCs w:val="16"/>
          <w:lang w:val="es-ES"/>
        </w:rPr>
      </w:pPr>
      <w:r w:rsidRPr="00921777">
        <w:rPr>
          <w:rFonts w:cs="Arial"/>
          <w:sz w:val="16"/>
          <w:szCs w:val="16"/>
          <w:lang w:val="es-ES"/>
        </w:rPr>
        <w:t>Hay El Riyad, Rabat, Morocco</w:t>
      </w:r>
      <w:r w:rsidRPr="00921777">
        <w:rPr>
          <w:rFonts w:cs="Arial"/>
          <w:sz w:val="16"/>
          <w:szCs w:val="16"/>
          <w:lang w:val="es-ES"/>
        </w:rPr>
        <w:tab/>
      </w:r>
    </w:p>
    <w:p w:rsidR="00921777" w:rsidRPr="009762B2" w:rsidRDefault="009762B2" w:rsidP="00A54F85">
      <w:pPr>
        <w:pStyle w:val="AIAddressText"/>
        <w:spacing w:line="240" w:lineRule="auto"/>
        <w:rPr>
          <w:rFonts w:cs="Arial"/>
          <w:sz w:val="16"/>
          <w:szCs w:val="16"/>
        </w:rPr>
      </w:pPr>
      <w:r w:rsidRPr="009762B2">
        <w:rPr>
          <w:rFonts w:cs="Arial"/>
          <w:sz w:val="16"/>
          <w:szCs w:val="16"/>
        </w:rPr>
        <w:t>Fax: + 212 5 37 71 26 19</w:t>
      </w:r>
    </w:p>
    <w:p w:rsidR="005534BC" w:rsidRPr="009762B2" w:rsidRDefault="00A54F85" w:rsidP="00A54F85">
      <w:pPr>
        <w:pStyle w:val="AIAddressText"/>
        <w:tabs>
          <w:tab w:val="clear" w:pos="567"/>
        </w:tabs>
        <w:spacing w:line="240" w:lineRule="auto"/>
        <w:rPr>
          <w:rFonts w:cs="Arial"/>
          <w:b/>
          <w:bCs/>
          <w:sz w:val="16"/>
          <w:szCs w:val="16"/>
        </w:rPr>
      </w:pPr>
      <w:r>
        <w:rPr>
          <w:rFonts w:cs="Arial"/>
          <w:b/>
          <w:bCs/>
          <w:sz w:val="16"/>
          <w:szCs w:val="16"/>
        </w:rPr>
        <w:t xml:space="preserve">Salutation: Dear </w:t>
      </w:r>
      <w:r w:rsidR="009762B2" w:rsidRPr="009762B2">
        <w:rPr>
          <w:rFonts w:cs="Arial"/>
          <w:b/>
          <w:bCs/>
          <w:sz w:val="16"/>
          <w:szCs w:val="16"/>
        </w:rPr>
        <w:t xml:space="preserve">Sir </w:t>
      </w:r>
    </w:p>
    <w:p w:rsidR="009762B2" w:rsidRDefault="009762B2" w:rsidP="00A54F85">
      <w:pPr>
        <w:pStyle w:val="AITableHeading"/>
        <w:tabs>
          <w:tab w:val="clear" w:pos="567"/>
        </w:tabs>
        <w:rPr>
          <w:rFonts w:cs="Arial"/>
          <w:sz w:val="16"/>
          <w:szCs w:val="16"/>
        </w:rPr>
      </w:pPr>
    </w:p>
    <w:p w:rsidR="00A54F85" w:rsidRPr="00A54F85" w:rsidRDefault="00A54F85" w:rsidP="007A519C">
      <w:pPr>
        <w:pStyle w:val="PlainText"/>
        <w:rPr>
          <w:rFonts w:ascii="Arial" w:hAnsi="Arial" w:cs="Arial"/>
          <w:sz w:val="16"/>
          <w:szCs w:val="16"/>
          <w:u w:val="single"/>
        </w:rPr>
      </w:pPr>
      <w:r w:rsidRPr="00A54F85">
        <w:rPr>
          <w:rFonts w:ascii="Arial" w:hAnsi="Arial" w:cs="Arial"/>
          <w:sz w:val="16"/>
          <w:szCs w:val="16"/>
          <w:u w:val="single"/>
        </w:rPr>
        <w:t>Ambassador Princess Lalia Joumala, Embassy of the Kingdom of Morocco</w:t>
      </w:r>
    </w:p>
    <w:p w:rsidR="00A54F85" w:rsidRPr="00A54F85" w:rsidRDefault="00A54F85" w:rsidP="007A519C">
      <w:pPr>
        <w:pStyle w:val="PlainText"/>
        <w:rPr>
          <w:rFonts w:ascii="Arial" w:hAnsi="Arial" w:cs="Arial"/>
          <w:sz w:val="16"/>
          <w:szCs w:val="16"/>
        </w:rPr>
      </w:pPr>
      <w:r w:rsidRPr="00A54F85">
        <w:rPr>
          <w:rFonts w:ascii="Arial" w:hAnsi="Arial" w:cs="Arial"/>
          <w:sz w:val="16"/>
          <w:szCs w:val="16"/>
        </w:rPr>
        <w:t>1601 21st St. NW, Washington DC 20009</w:t>
      </w:r>
    </w:p>
    <w:p w:rsidR="00A54F85" w:rsidRPr="00A54F85" w:rsidRDefault="00A54F85" w:rsidP="007A519C">
      <w:pPr>
        <w:pStyle w:val="PlainText"/>
        <w:rPr>
          <w:rFonts w:ascii="Arial" w:hAnsi="Arial" w:cs="Arial"/>
          <w:sz w:val="16"/>
          <w:szCs w:val="16"/>
        </w:rPr>
      </w:pPr>
      <w:r w:rsidRPr="00A54F85">
        <w:rPr>
          <w:rFonts w:ascii="Arial" w:hAnsi="Arial" w:cs="Arial"/>
          <w:sz w:val="16"/>
          <w:szCs w:val="16"/>
        </w:rPr>
        <w:t xml:space="preserve">Phone: 202 462 7979 I Fax: 202 462 7643  </w:t>
      </w:r>
    </w:p>
    <w:p w:rsidR="00A54F85" w:rsidRPr="00A54F85" w:rsidRDefault="00A54F85" w:rsidP="007A519C">
      <w:pPr>
        <w:pStyle w:val="PlainText"/>
        <w:rPr>
          <w:rFonts w:ascii="Arial" w:hAnsi="Arial" w:cs="Arial"/>
          <w:sz w:val="16"/>
          <w:szCs w:val="16"/>
        </w:rPr>
      </w:pPr>
      <w:r w:rsidRPr="00A54F85">
        <w:rPr>
          <w:rFonts w:ascii="Arial" w:hAnsi="Arial" w:cs="Arial"/>
          <w:sz w:val="16"/>
          <w:szCs w:val="16"/>
        </w:rPr>
        <w:t xml:space="preserve">Email: </w:t>
      </w:r>
      <w:hyperlink r:id="rId11" w:history="1">
        <w:r w:rsidRPr="00A54F85">
          <w:rPr>
            <w:rStyle w:val="Hyperlink"/>
            <w:rFonts w:ascii="Arial" w:hAnsi="Arial" w:cs="Arial"/>
            <w:color w:val="auto"/>
            <w:sz w:val="16"/>
            <w:szCs w:val="16"/>
          </w:rPr>
          <w:t>moroccointheUS@maec.gov.ma</w:t>
        </w:r>
      </w:hyperlink>
      <w:r>
        <w:rPr>
          <w:rFonts w:ascii="Arial" w:hAnsi="Arial" w:cs="Arial"/>
          <w:sz w:val="16"/>
          <w:szCs w:val="16"/>
        </w:rPr>
        <w:t xml:space="preserve"> </w:t>
      </w:r>
    </w:p>
    <w:p w:rsidR="00A54F85" w:rsidRPr="00A54F85" w:rsidRDefault="00A54F85" w:rsidP="007A519C">
      <w:pPr>
        <w:pStyle w:val="PlainText"/>
        <w:rPr>
          <w:rFonts w:ascii="Arial" w:hAnsi="Arial" w:cs="Arial"/>
          <w:b/>
          <w:sz w:val="16"/>
          <w:szCs w:val="16"/>
        </w:rPr>
      </w:pPr>
      <w:r w:rsidRPr="00A54F85">
        <w:rPr>
          <w:rFonts w:ascii="Arial" w:hAnsi="Arial" w:cs="Arial"/>
          <w:b/>
          <w:sz w:val="16"/>
          <w:szCs w:val="16"/>
        </w:rPr>
        <w:t>Salutation: Dear Ambassador</w:t>
      </w:r>
    </w:p>
    <w:p w:rsidR="005534BC" w:rsidRPr="00BF24FD" w:rsidRDefault="005534BC" w:rsidP="00A54F85">
      <w:pPr>
        <w:pStyle w:val="AITextSmallNoLineSpacing"/>
        <w:spacing w:line="240" w:lineRule="auto"/>
        <w:rPr>
          <w:rFonts w:cs="Arial"/>
          <w:b/>
          <w:bCs/>
          <w:lang w:val="fr-FR"/>
        </w:rPr>
        <w:sectPr w:rsidR="005534BC" w:rsidRPr="00BF24FD" w:rsidSect="00A54F85">
          <w:type w:val="continuous"/>
          <w:pgSz w:w="12240" w:h="15840" w:code="1"/>
          <w:pgMar w:top="720" w:right="720" w:bottom="2160" w:left="720" w:header="0" w:footer="567" w:gutter="0"/>
          <w:cols w:num="2" w:space="720"/>
          <w:titlePg/>
          <w:docGrid w:linePitch="360"/>
        </w:sectPr>
      </w:pPr>
    </w:p>
    <w:p w:rsidR="00A54F85" w:rsidRDefault="00A54F85" w:rsidP="00A54F85">
      <w:pPr>
        <w:autoSpaceDE w:val="0"/>
        <w:autoSpaceDN w:val="0"/>
        <w:adjustRightInd w:val="0"/>
        <w:rPr>
          <w:rFonts w:ascii="Arial" w:hAnsi="Arial" w:cs="Arial"/>
          <w:b/>
          <w:color w:val="000000"/>
          <w:sz w:val="20"/>
          <w:szCs w:val="20"/>
        </w:rPr>
      </w:pPr>
    </w:p>
    <w:p w:rsidR="00A54F85" w:rsidRPr="00A54F85" w:rsidRDefault="00A54F85" w:rsidP="00A54F85">
      <w:pPr>
        <w:autoSpaceDE w:val="0"/>
        <w:autoSpaceDN w:val="0"/>
        <w:adjustRightInd w:val="0"/>
        <w:rPr>
          <w:rFonts w:ascii="Arial" w:hAnsi="Arial" w:cs="Arial"/>
          <w:b/>
          <w:color w:val="000000"/>
          <w:sz w:val="18"/>
          <w:szCs w:val="18"/>
        </w:rPr>
      </w:pPr>
      <w:r w:rsidRPr="00A54F85">
        <w:rPr>
          <w:rFonts w:ascii="Arial" w:hAnsi="Arial" w:cs="Arial"/>
          <w:b/>
          <w:color w:val="000000"/>
          <w:sz w:val="18"/>
          <w:szCs w:val="18"/>
        </w:rPr>
        <w:t xml:space="preserve">2) LET US KNOW YOU TOOK ACTION </w:t>
      </w:r>
    </w:p>
    <w:p w:rsidR="00A54F85" w:rsidRPr="00A54F85" w:rsidRDefault="00A54F85" w:rsidP="00A54F85">
      <w:pPr>
        <w:autoSpaceDE w:val="0"/>
        <w:autoSpaceDN w:val="0"/>
        <w:adjustRightInd w:val="0"/>
        <w:rPr>
          <w:rFonts w:ascii="Arial" w:hAnsi="Arial" w:cs="Arial"/>
          <w:i/>
          <w:iCs/>
          <w:color w:val="000000"/>
          <w:sz w:val="18"/>
          <w:szCs w:val="18"/>
        </w:rPr>
      </w:pPr>
      <w:hyperlink r:id="rId12" w:history="1">
        <w:r w:rsidRPr="00A54F85">
          <w:rPr>
            <w:rStyle w:val="Hyperlink"/>
            <w:rFonts w:ascii="Arial" w:hAnsi="Arial" w:cs="Arial"/>
            <w:sz w:val="18"/>
            <w:szCs w:val="18"/>
          </w:rPr>
          <w:t>Click here</w:t>
        </w:r>
      </w:hyperlink>
      <w:r w:rsidRPr="00A54F85">
        <w:rPr>
          <w:rFonts w:ascii="Arial" w:hAnsi="Arial" w:cs="Arial"/>
          <w:color w:val="000000"/>
          <w:sz w:val="18"/>
          <w:szCs w:val="18"/>
        </w:rPr>
        <w:t xml:space="preserve"> to let us know if you took action on this case! </w:t>
      </w:r>
      <w:r w:rsidRPr="00A54F85">
        <w:rPr>
          <w:rFonts w:ascii="Arial" w:hAnsi="Arial" w:cs="Arial"/>
          <w:i/>
          <w:iCs/>
          <w:color w:val="000000"/>
          <w:sz w:val="18"/>
          <w:szCs w:val="18"/>
        </w:rPr>
        <w:t xml:space="preserve">This is Urgent Action </w:t>
      </w:r>
      <w:r w:rsidRPr="00A54F85">
        <w:rPr>
          <w:rFonts w:ascii="Arial" w:hAnsi="Arial" w:cs="Arial"/>
          <w:i/>
          <w:iCs/>
          <w:color w:val="000000"/>
          <w:sz w:val="18"/>
          <w:szCs w:val="18"/>
        </w:rPr>
        <w:t>229.17</w:t>
      </w:r>
      <w:r w:rsidRPr="00A54F85">
        <w:rPr>
          <w:rFonts w:ascii="Arial" w:hAnsi="Arial" w:cs="Arial"/>
          <w:i/>
          <w:iCs/>
          <w:color w:val="000000"/>
          <w:sz w:val="18"/>
          <w:szCs w:val="18"/>
        </w:rPr>
        <w:t xml:space="preserve"> </w:t>
      </w:r>
    </w:p>
    <w:p w:rsidR="00A54F85" w:rsidRPr="00A54F85" w:rsidRDefault="00A54F85" w:rsidP="00A54F85">
      <w:pPr>
        <w:rPr>
          <w:rFonts w:ascii="Arial" w:hAnsi="Arial" w:cs="Arial"/>
          <w:color w:val="000000"/>
          <w:sz w:val="18"/>
          <w:szCs w:val="18"/>
        </w:rPr>
      </w:pPr>
      <w:r w:rsidRPr="00A54F85">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A54F8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314CE6" w:rsidP="00A54F85">
      <w:pPr>
        <w:rPr>
          <w:rStyle w:val="AIHeadline"/>
          <w:rFonts w:cs="Arial"/>
          <w:snapToGrid w:val="0"/>
          <w:sz w:val="38"/>
          <w:szCs w:val="38"/>
        </w:rPr>
      </w:pPr>
      <w:r w:rsidRPr="005E379C">
        <w:rPr>
          <w:rStyle w:val="AIHeadline"/>
          <w:rFonts w:cs="Arial"/>
          <w:snapToGrid w:val="0"/>
          <w:sz w:val="38"/>
          <w:szCs w:val="38"/>
        </w:rPr>
        <w:t>RIF protestors</w:t>
      </w:r>
      <w:r>
        <w:rPr>
          <w:rStyle w:val="AIHeadline"/>
          <w:rFonts w:cs="Arial"/>
          <w:snapToGrid w:val="0"/>
          <w:sz w:val="38"/>
          <w:szCs w:val="38"/>
        </w:rPr>
        <w:t xml:space="preserve"> FACING REPRISALS IN DETENTION</w:t>
      </w:r>
      <w:r w:rsidDel="00314CE6">
        <w:rPr>
          <w:rStyle w:val="AIHeadline"/>
          <w:rFonts w:cs="Arial"/>
          <w:snapToGrid w:val="0"/>
          <w:sz w:val="38"/>
          <w:szCs w:val="38"/>
        </w:rPr>
        <w:t xml:space="preserve"> </w:t>
      </w:r>
    </w:p>
    <w:p w:rsidR="0026766F" w:rsidRPr="00F95961" w:rsidRDefault="0026766F" w:rsidP="00A54F85">
      <w:pPr>
        <w:pStyle w:val="Heading2"/>
        <w:spacing w:before="120" w:after="120" w:line="240" w:lineRule="auto"/>
        <w:rPr>
          <w:rFonts w:ascii="Arial" w:hAnsi="Arial" w:cs="Arial"/>
        </w:rPr>
      </w:pPr>
      <w:r w:rsidRPr="00F95961">
        <w:rPr>
          <w:rFonts w:ascii="Arial" w:hAnsi="Arial" w:cs="Arial"/>
        </w:rPr>
        <w:t>ADditional Information</w:t>
      </w:r>
    </w:p>
    <w:p w:rsidR="00C679FC" w:rsidRPr="00F32E53" w:rsidRDefault="00C679FC" w:rsidP="00A54F85">
      <w:pPr>
        <w:pStyle w:val="AIAdditionalinformationtext"/>
        <w:tabs>
          <w:tab w:val="clear" w:pos="567"/>
        </w:tabs>
        <w:spacing w:line="240" w:lineRule="auto"/>
        <w:rPr>
          <w:rFonts w:cs="Arial"/>
          <w:szCs w:val="18"/>
        </w:rPr>
      </w:pPr>
      <w:r w:rsidRPr="00F32E53">
        <w:rPr>
          <w:rFonts w:cs="Arial"/>
          <w:szCs w:val="18"/>
        </w:rPr>
        <w:t xml:space="preserve">On </w:t>
      </w:r>
      <w:r>
        <w:rPr>
          <w:rFonts w:cs="Arial"/>
          <w:szCs w:val="18"/>
        </w:rPr>
        <w:t xml:space="preserve">24 July, the </w:t>
      </w:r>
      <w:r w:rsidRPr="00F32E53">
        <w:rPr>
          <w:rFonts w:cs="Arial"/>
          <w:szCs w:val="18"/>
        </w:rPr>
        <w:t>Al Hoceima Court of First Instance convicted journalist Hamid El Mahdaoui of inciting others to take part in an unauthorized protest and sentenced him to three months' imprisonment and a fine of 20,000 Moroccan dirhams (about 2,100 US dollars), later increased to one year in prison on appeal</w:t>
      </w:r>
      <w:r>
        <w:rPr>
          <w:rFonts w:cs="Arial"/>
          <w:szCs w:val="18"/>
        </w:rPr>
        <w:t xml:space="preserve"> on 12 September, following which he went on hunger strike for six days in protest</w:t>
      </w:r>
      <w:r w:rsidRPr="00F32E53">
        <w:rPr>
          <w:rFonts w:cs="Arial"/>
          <w:szCs w:val="18"/>
        </w:rPr>
        <w:t>. The case related to his statements on a public square in Al Hoceima on the eve of a large protest on 20 July 2017, which were filmed and circulated on social media.</w:t>
      </w:r>
      <w:r>
        <w:rPr>
          <w:rFonts w:cs="Arial"/>
          <w:szCs w:val="18"/>
        </w:rPr>
        <w:t xml:space="preserve"> His conviction was a blatant breach of freedom of expression and assembly.</w:t>
      </w:r>
      <w:r w:rsidRPr="00F32E53">
        <w:rPr>
          <w:rFonts w:cs="Arial"/>
          <w:szCs w:val="18"/>
        </w:rPr>
        <w:t xml:space="preserve"> </w:t>
      </w:r>
    </w:p>
    <w:p w:rsidR="00364386" w:rsidRDefault="002B2397" w:rsidP="00A54F85">
      <w:pPr>
        <w:pStyle w:val="AIBodytext"/>
        <w:tabs>
          <w:tab w:val="clear" w:pos="567"/>
        </w:tabs>
        <w:spacing w:line="240" w:lineRule="auto"/>
        <w:rPr>
          <w:sz w:val="18"/>
          <w:szCs w:val="18"/>
        </w:rPr>
      </w:pPr>
      <w:r>
        <w:rPr>
          <w:rFonts w:cs="Arial"/>
          <w:sz w:val="18"/>
          <w:szCs w:val="18"/>
        </w:rPr>
        <w:t>Aside from Nasser Zefzafi and Hamid El Mahdaoui, f</w:t>
      </w:r>
      <w:r w:rsidRPr="006626D5">
        <w:rPr>
          <w:rFonts w:cs="Arial"/>
          <w:sz w:val="18"/>
          <w:szCs w:val="18"/>
        </w:rPr>
        <w:t xml:space="preserve">ive others </w:t>
      </w:r>
      <w:r>
        <w:rPr>
          <w:rFonts w:cs="Arial"/>
          <w:sz w:val="18"/>
          <w:szCs w:val="18"/>
        </w:rPr>
        <w:t>detained</w:t>
      </w:r>
      <w:r w:rsidRPr="00947A38">
        <w:rPr>
          <w:rFonts w:cs="Arial"/>
          <w:sz w:val="18"/>
          <w:szCs w:val="18"/>
        </w:rPr>
        <w:t xml:space="preserve"> </w:t>
      </w:r>
      <w:r w:rsidRPr="006626D5">
        <w:rPr>
          <w:rFonts w:cs="Arial"/>
          <w:sz w:val="18"/>
          <w:szCs w:val="18"/>
        </w:rPr>
        <w:t xml:space="preserve">over the </w:t>
      </w:r>
      <w:r>
        <w:rPr>
          <w:rFonts w:cs="Arial"/>
          <w:sz w:val="18"/>
          <w:szCs w:val="18"/>
        </w:rPr>
        <w:t>Rif protests were kept in prolonged solitary confinement.</w:t>
      </w:r>
      <w:r w:rsidRPr="006626D5">
        <w:rPr>
          <w:rFonts w:cs="Arial"/>
          <w:sz w:val="18"/>
          <w:szCs w:val="18"/>
        </w:rPr>
        <w:t xml:space="preserve"> </w:t>
      </w:r>
      <w:r w:rsidRPr="00947A38">
        <w:rPr>
          <w:rFonts w:cs="Arial"/>
          <w:sz w:val="18"/>
          <w:szCs w:val="18"/>
        </w:rPr>
        <w:t>Mohamed J</w:t>
      </w:r>
      <w:r w:rsidRPr="006626D5">
        <w:rPr>
          <w:sz w:val="18"/>
          <w:szCs w:val="18"/>
        </w:rPr>
        <w:t>elloul</w:t>
      </w:r>
      <w:r w:rsidR="001F2108">
        <w:rPr>
          <w:sz w:val="18"/>
          <w:szCs w:val="18"/>
        </w:rPr>
        <w:t>,</w:t>
      </w:r>
      <w:r w:rsidRPr="006626D5">
        <w:rPr>
          <w:sz w:val="18"/>
          <w:szCs w:val="18"/>
        </w:rPr>
        <w:t xml:space="preserve"> Nabil Ahamjik, Mohamed El Majjaoui, Mohamed El Asrihi, and Khaled El Baraka,</w:t>
      </w:r>
      <w:r w:rsidRPr="00C61797">
        <w:rPr>
          <w:rFonts w:cs="Arial"/>
          <w:sz w:val="18"/>
          <w:szCs w:val="18"/>
        </w:rPr>
        <w:t xml:space="preserve"> </w:t>
      </w:r>
      <w:r>
        <w:rPr>
          <w:rFonts w:cs="Arial"/>
          <w:sz w:val="18"/>
          <w:szCs w:val="18"/>
        </w:rPr>
        <w:t>were kept</w:t>
      </w:r>
      <w:r w:rsidRPr="006626D5">
        <w:rPr>
          <w:sz w:val="18"/>
          <w:szCs w:val="18"/>
        </w:rPr>
        <w:t xml:space="preserve"> in prolonged solitary confinement during nearly three months until the court concluded its investigation and they were moved to collective cells</w:t>
      </w:r>
      <w:r w:rsidR="00260125" w:rsidRPr="00260125">
        <w:rPr>
          <w:sz w:val="18"/>
          <w:szCs w:val="18"/>
        </w:rPr>
        <w:t xml:space="preserve"> </w:t>
      </w:r>
      <w:r w:rsidR="00FA7503">
        <w:rPr>
          <w:sz w:val="18"/>
          <w:szCs w:val="18"/>
        </w:rPr>
        <w:t>in</w:t>
      </w:r>
      <w:r w:rsidR="00260125" w:rsidRPr="006626D5">
        <w:rPr>
          <w:sz w:val="18"/>
          <w:szCs w:val="18"/>
        </w:rPr>
        <w:t xml:space="preserve"> August</w:t>
      </w:r>
      <w:r w:rsidRPr="006626D5">
        <w:rPr>
          <w:sz w:val="18"/>
          <w:szCs w:val="18"/>
        </w:rPr>
        <w:t>.</w:t>
      </w:r>
      <w:r>
        <w:rPr>
          <w:sz w:val="18"/>
          <w:szCs w:val="18"/>
        </w:rPr>
        <w:t xml:space="preserve"> </w:t>
      </w:r>
    </w:p>
    <w:p w:rsidR="002B2397" w:rsidRDefault="00364386" w:rsidP="00A54F85">
      <w:pPr>
        <w:pStyle w:val="AIBodytext"/>
        <w:spacing w:line="240" w:lineRule="auto"/>
        <w:rPr>
          <w:sz w:val="18"/>
          <w:szCs w:val="18"/>
        </w:rPr>
      </w:pPr>
      <w:r>
        <w:rPr>
          <w:sz w:val="18"/>
          <w:szCs w:val="18"/>
        </w:rPr>
        <w:t>The Mandela Rules define solitary confinement as “</w:t>
      </w:r>
      <w:r w:rsidRPr="00364386">
        <w:rPr>
          <w:sz w:val="18"/>
          <w:szCs w:val="18"/>
        </w:rPr>
        <w:t>the</w:t>
      </w:r>
      <w:r>
        <w:rPr>
          <w:sz w:val="18"/>
          <w:szCs w:val="18"/>
        </w:rPr>
        <w:t xml:space="preserve"> </w:t>
      </w:r>
      <w:r w:rsidRPr="00364386">
        <w:rPr>
          <w:sz w:val="18"/>
          <w:szCs w:val="18"/>
        </w:rPr>
        <w:t>confinement of prisoners for 22 hours or more a day without meaningful human</w:t>
      </w:r>
      <w:r>
        <w:rPr>
          <w:sz w:val="18"/>
          <w:szCs w:val="18"/>
        </w:rPr>
        <w:t xml:space="preserve"> </w:t>
      </w:r>
      <w:r w:rsidRPr="00364386">
        <w:rPr>
          <w:sz w:val="18"/>
          <w:szCs w:val="18"/>
        </w:rPr>
        <w:t>contact</w:t>
      </w:r>
      <w:r>
        <w:rPr>
          <w:sz w:val="18"/>
          <w:szCs w:val="18"/>
          <w:lang w:val="en-US"/>
        </w:rPr>
        <w:t xml:space="preserve">”, and consider it as prolonged when in excess of 15 consecutive days. Solitary confinement </w:t>
      </w:r>
      <w:r>
        <w:rPr>
          <w:sz w:val="18"/>
          <w:szCs w:val="18"/>
        </w:rPr>
        <w:t xml:space="preserve">does not need to be intended as punishment. </w:t>
      </w:r>
    </w:p>
    <w:p w:rsidR="002B2397" w:rsidRDefault="002B2397" w:rsidP="00A54F85">
      <w:pPr>
        <w:pStyle w:val="AIBodytext"/>
        <w:tabs>
          <w:tab w:val="clear" w:pos="567"/>
        </w:tabs>
        <w:spacing w:line="240" w:lineRule="auto"/>
        <w:rPr>
          <w:rFonts w:cs="Arial"/>
          <w:sz w:val="18"/>
          <w:szCs w:val="18"/>
        </w:rPr>
      </w:pPr>
      <w:r w:rsidRPr="0052490B">
        <w:rPr>
          <w:rFonts w:cs="Arial"/>
          <w:sz w:val="18"/>
          <w:szCs w:val="18"/>
        </w:rPr>
        <w:t>Fifty of the 54</w:t>
      </w:r>
      <w:r>
        <w:rPr>
          <w:rFonts w:cs="Arial"/>
          <w:sz w:val="18"/>
          <w:szCs w:val="18"/>
        </w:rPr>
        <w:t xml:space="preserve"> charged by the Casablanca Court of Appeals over </w:t>
      </w:r>
      <w:r w:rsidRPr="007E1376">
        <w:rPr>
          <w:rFonts w:cs="Arial"/>
          <w:sz w:val="18"/>
          <w:szCs w:val="18"/>
        </w:rPr>
        <w:t>the Rif protests are detained at Ain Sbaa 1 Local Prison, and four have been released pending trial. The overwhelming majority of detainees’</w:t>
      </w:r>
      <w:r>
        <w:rPr>
          <w:rFonts w:cs="Arial"/>
          <w:sz w:val="18"/>
          <w:szCs w:val="18"/>
        </w:rPr>
        <w:t xml:space="preserve"> f</w:t>
      </w:r>
      <w:r w:rsidRPr="00947A38">
        <w:rPr>
          <w:rFonts w:cs="Arial"/>
          <w:sz w:val="18"/>
          <w:szCs w:val="18"/>
        </w:rPr>
        <w:t xml:space="preserve">amilies </w:t>
      </w:r>
      <w:r>
        <w:rPr>
          <w:rFonts w:cs="Arial"/>
          <w:sz w:val="18"/>
          <w:szCs w:val="18"/>
        </w:rPr>
        <w:t>travel</w:t>
      </w:r>
      <w:r w:rsidRPr="00947A38">
        <w:rPr>
          <w:rFonts w:cs="Arial"/>
          <w:sz w:val="18"/>
          <w:szCs w:val="18"/>
        </w:rPr>
        <w:t xml:space="preserve"> over </w:t>
      </w:r>
      <w:r w:rsidR="00260125">
        <w:rPr>
          <w:rFonts w:cs="Arial"/>
          <w:sz w:val="18"/>
          <w:szCs w:val="18"/>
        </w:rPr>
        <w:t>550</w:t>
      </w:r>
      <w:r w:rsidRPr="00947A38">
        <w:rPr>
          <w:rFonts w:cs="Arial"/>
          <w:sz w:val="18"/>
          <w:szCs w:val="18"/>
        </w:rPr>
        <w:t xml:space="preserve"> km from Al Hoceima and other localities in the Rif</w:t>
      </w:r>
      <w:r>
        <w:rPr>
          <w:rFonts w:cs="Arial"/>
          <w:sz w:val="18"/>
          <w:szCs w:val="18"/>
        </w:rPr>
        <w:t xml:space="preserve"> to Ain Sbaa 1 Local Prison, </w:t>
      </w:r>
      <w:r w:rsidRPr="00947A38">
        <w:rPr>
          <w:rFonts w:cs="Arial"/>
          <w:sz w:val="18"/>
          <w:szCs w:val="18"/>
        </w:rPr>
        <w:t>also known as “Okacha” prison near Morocco’s economic capital Casablanca</w:t>
      </w:r>
      <w:r>
        <w:rPr>
          <w:sz w:val="18"/>
          <w:szCs w:val="18"/>
        </w:rPr>
        <w:t>.</w:t>
      </w:r>
      <w:r w:rsidR="00260125" w:rsidRPr="00260125">
        <w:rPr>
          <w:rFonts w:cs="Arial"/>
          <w:sz w:val="18"/>
          <w:szCs w:val="18"/>
        </w:rPr>
        <w:t xml:space="preserve"> </w:t>
      </w:r>
      <w:r w:rsidR="00260125" w:rsidRPr="0052490B">
        <w:rPr>
          <w:rFonts w:cs="Arial"/>
          <w:sz w:val="18"/>
          <w:szCs w:val="18"/>
        </w:rPr>
        <w:t xml:space="preserve">Trial hearings began on 12 September. </w:t>
      </w:r>
    </w:p>
    <w:p w:rsidR="00031C70" w:rsidRPr="00A852EF" w:rsidRDefault="00C61797" w:rsidP="00A54F85">
      <w:pPr>
        <w:pStyle w:val="AIBodytext"/>
        <w:tabs>
          <w:tab w:val="clear" w:pos="567"/>
        </w:tabs>
        <w:spacing w:line="240" w:lineRule="auto"/>
        <w:rPr>
          <w:rFonts w:cs="Arial"/>
          <w:sz w:val="18"/>
          <w:szCs w:val="18"/>
        </w:rPr>
      </w:pPr>
      <w:r>
        <w:rPr>
          <w:rFonts w:cs="Arial"/>
          <w:sz w:val="18"/>
          <w:szCs w:val="18"/>
        </w:rPr>
        <w:t>Hunger strikers am</w:t>
      </w:r>
      <w:r w:rsidRPr="00A852EF">
        <w:rPr>
          <w:rFonts w:cs="Arial"/>
          <w:sz w:val="18"/>
          <w:szCs w:val="18"/>
        </w:rPr>
        <w:t xml:space="preserve">ong the Rif detainees include </w:t>
      </w:r>
      <w:r w:rsidR="00FA7503" w:rsidRPr="00A852EF">
        <w:rPr>
          <w:rFonts w:cs="Arial"/>
          <w:sz w:val="18"/>
          <w:szCs w:val="18"/>
        </w:rPr>
        <w:t>35 in Ain Sbaa 1 Local Prison</w:t>
      </w:r>
      <w:r w:rsidR="00EF2F56" w:rsidRPr="00A852EF">
        <w:rPr>
          <w:rFonts w:cs="Arial"/>
          <w:sz w:val="18"/>
          <w:szCs w:val="18"/>
        </w:rPr>
        <w:t>.</w:t>
      </w:r>
      <w:r w:rsidRPr="00A852EF">
        <w:rPr>
          <w:rFonts w:cs="Arial"/>
          <w:sz w:val="18"/>
          <w:szCs w:val="18"/>
        </w:rPr>
        <w:t xml:space="preserve"> </w:t>
      </w:r>
      <w:r w:rsidR="00F521C5" w:rsidRPr="00A852EF">
        <w:rPr>
          <w:rFonts w:cs="Arial"/>
          <w:sz w:val="18"/>
          <w:szCs w:val="18"/>
        </w:rPr>
        <w:t xml:space="preserve">Their health has been steadily deteriorating, especially those who stopped drinking water for a week in protest of apparent reprisals against hunger-strikers during cell and strip-searches on 20 September in Ain Sbaa 1 Local Prison. </w:t>
      </w:r>
      <w:r w:rsidR="00132E83" w:rsidRPr="00A852EF">
        <w:rPr>
          <w:rFonts w:cs="Arial"/>
          <w:sz w:val="18"/>
          <w:szCs w:val="18"/>
        </w:rPr>
        <w:t>Other</w:t>
      </w:r>
      <w:r w:rsidR="00EF2F56" w:rsidRPr="00A852EF">
        <w:rPr>
          <w:rFonts w:cs="Arial"/>
          <w:sz w:val="18"/>
          <w:szCs w:val="18"/>
        </w:rPr>
        <w:t xml:space="preserve"> Rif detainees held at three other prisons</w:t>
      </w:r>
      <w:r w:rsidR="00132E83" w:rsidRPr="00A852EF">
        <w:rPr>
          <w:rFonts w:cs="Arial"/>
          <w:sz w:val="18"/>
          <w:szCs w:val="18"/>
        </w:rPr>
        <w:t xml:space="preserve"> in</w:t>
      </w:r>
      <w:r w:rsidR="00EF2F56" w:rsidRPr="00A852EF">
        <w:rPr>
          <w:rFonts w:cs="Arial"/>
          <w:sz w:val="18"/>
          <w:szCs w:val="18"/>
        </w:rPr>
        <w:t xml:space="preserve"> </w:t>
      </w:r>
      <w:r w:rsidR="00B04407" w:rsidRPr="00A852EF">
        <w:rPr>
          <w:rFonts w:cs="Arial"/>
          <w:sz w:val="18"/>
          <w:szCs w:val="18"/>
        </w:rPr>
        <w:t>Fes, Taza,</w:t>
      </w:r>
      <w:r w:rsidR="00EF2F56" w:rsidRPr="00A852EF">
        <w:rPr>
          <w:rFonts w:cs="Arial"/>
          <w:sz w:val="18"/>
          <w:szCs w:val="18"/>
        </w:rPr>
        <w:t xml:space="preserve"> Taourirt</w:t>
      </w:r>
      <w:r w:rsidR="00B04407" w:rsidRPr="00A852EF">
        <w:rPr>
          <w:rFonts w:cs="Arial"/>
          <w:sz w:val="18"/>
          <w:szCs w:val="18"/>
        </w:rPr>
        <w:t xml:space="preserve"> and Guercif</w:t>
      </w:r>
      <w:r w:rsidR="00132E83" w:rsidRPr="00A852EF">
        <w:rPr>
          <w:rFonts w:cs="Arial"/>
          <w:sz w:val="18"/>
          <w:szCs w:val="18"/>
        </w:rPr>
        <w:t xml:space="preserve"> are also on hunger strike.</w:t>
      </w:r>
    </w:p>
    <w:p w:rsidR="00C61797" w:rsidRPr="00A852EF" w:rsidRDefault="00031C70" w:rsidP="00A54F85">
      <w:pPr>
        <w:pStyle w:val="AIBodytext"/>
        <w:tabs>
          <w:tab w:val="clear" w:pos="567"/>
        </w:tabs>
        <w:spacing w:line="240" w:lineRule="auto"/>
        <w:rPr>
          <w:rFonts w:cs="Arial"/>
          <w:sz w:val="18"/>
          <w:szCs w:val="18"/>
        </w:rPr>
      </w:pPr>
      <w:r w:rsidRPr="00A852EF">
        <w:rPr>
          <w:rFonts w:cs="Arial"/>
          <w:sz w:val="18"/>
          <w:szCs w:val="18"/>
        </w:rPr>
        <w:t xml:space="preserve">Morocco’s </w:t>
      </w:r>
      <w:r w:rsidR="0085006B" w:rsidRPr="00A852EF">
        <w:rPr>
          <w:rFonts w:cs="Arial"/>
          <w:sz w:val="18"/>
          <w:szCs w:val="18"/>
        </w:rPr>
        <w:t>General Delegation for Penitentiary Administration and Reinsertion</w:t>
      </w:r>
      <w:r w:rsidRPr="00A852EF">
        <w:rPr>
          <w:rFonts w:cs="Arial"/>
          <w:sz w:val="18"/>
          <w:szCs w:val="18"/>
        </w:rPr>
        <w:t xml:space="preserve"> has repeatedly denied the hunger strikes in public, even though several detainees have already met judicial officials over their hunger strike and have been moved to the prison infirmary because of their deteriorating health. The authorities have the responsibility to ensure hunger-striking detainees have access to qualified medical professionals and adequate medical care.</w:t>
      </w:r>
    </w:p>
    <w:p w:rsidR="00EF2F56" w:rsidRPr="00273E26" w:rsidRDefault="00F32E53" w:rsidP="00A54F85">
      <w:pPr>
        <w:rPr>
          <w:rFonts w:ascii="Arial" w:hAnsi="Arial" w:cs="Arial"/>
          <w:sz w:val="18"/>
          <w:szCs w:val="18"/>
        </w:rPr>
      </w:pPr>
      <w:r w:rsidRPr="00A852EF">
        <w:rPr>
          <w:rFonts w:ascii="Arial" w:hAnsi="Arial" w:cs="Arial"/>
          <w:sz w:val="18"/>
          <w:szCs w:val="18"/>
          <w:lang w:eastAsia="en-US"/>
        </w:rPr>
        <w:t>The Rif popular movement</w:t>
      </w:r>
      <w:r w:rsidR="00947A38">
        <w:rPr>
          <w:rFonts w:ascii="Arial" w:hAnsi="Arial" w:cs="Arial"/>
          <w:sz w:val="18"/>
          <w:szCs w:val="18"/>
          <w:lang w:eastAsia="en-US"/>
        </w:rPr>
        <w:t>, or Hirak,</w:t>
      </w:r>
      <w:r w:rsidRPr="00F32E53">
        <w:rPr>
          <w:rFonts w:ascii="Arial" w:hAnsi="Arial" w:cs="Arial"/>
          <w:sz w:val="18"/>
          <w:szCs w:val="18"/>
          <w:lang w:eastAsia="en-US"/>
        </w:rPr>
        <w:t xml:space="preserve"> calls for social justice and improved public services in the long-marginalized northern region. Defence lawyers say many are facing trumped-up charges because of their peaceful protest, dissent, or online coverage of the demonstrations. </w:t>
      </w:r>
      <w:r w:rsidRPr="00BF24FD">
        <w:rPr>
          <w:rFonts w:ascii="Arial" w:hAnsi="Arial" w:cs="Arial"/>
          <w:sz w:val="18"/>
          <w:szCs w:val="18"/>
        </w:rPr>
        <w:t>Since May 2017, police have arrested</w:t>
      </w:r>
      <w:r w:rsidR="00B25969">
        <w:rPr>
          <w:rFonts w:ascii="Arial" w:hAnsi="Arial" w:cs="Arial"/>
          <w:sz w:val="18"/>
          <w:szCs w:val="18"/>
        </w:rPr>
        <w:t xml:space="preserve"> hundreds</w:t>
      </w:r>
      <w:r w:rsidRPr="00BF24FD">
        <w:rPr>
          <w:rFonts w:ascii="Arial" w:hAnsi="Arial" w:cs="Arial"/>
          <w:sz w:val="18"/>
          <w:szCs w:val="18"/>
        </w:rPr>
        <w:t xml:space="preserve"> </w:t>
      </w:r>
      <w:r w:rsidR="00B25969">
        <w:rPr>
          <w:rFonts w:ascii="Arial" w:hAnsi="Arial" w:cs="Arial"/>
          <w:sz w:val="18"/>
          <w:szCs w:val="18"/>
        </w:rPr>
        <w:t xml:space="preserve">of people </w:t>
      </w:r>
      <w:r w:rsidRPr="00BF24FD">
        <w:rPr>
          <w:rFonts w:ascii="Arial" w:hAnsi="Arial" w:cs="Arial"/>
          <w:sz w:val="18"/>
          <w:szCs w:val="18"/>
        </w:rPr>
        <w:t>over the Rif protests, many of them arbitrarily, including peaceful activists and some journalists. The overwhelming majority are in detention, and</w:t>
      </w:r>
      <w:r w:rsidR="00775919" w:rsidRPr="00BF24FD">
        <w:rPr>
          <w:rFonts w:ascii="Arial" w:hAnsi="Arial" w:cs="Arial"/>
          <w:sz w:val="18"/>
          <w:szCs w:val="18"/>
        </w:rPr>
        <w:t xml:space="preserve"> </w:t>
      </w:r>
      <w:r w:rsidR="00FA7503" w:rsidRPr="00BF24FD">
        <w:rPr>
          <w:rFonts w:ascii="Arial" w:hAnsi="Arial" w:cs="Arial"/>
          <w:sz w:val="18"/>
          <w:szCs w:val="18"/>
        </w:rPr>
        <w:t>dozens have</w:t>
      </w:r>
      <w:r w:rsidRPr="00BF24FD">
        <w:rPr>
          <w:rFonts w:ascii="Arial" w:hAnsi="Arial" w:cs="Arial"/>
          <w:sz w:val="18"/>
          <w:szCs w:val="18"/>
        </w:rPr>
        <w:t xml:space="preserve"> already been sentenced to prison terms</w:t>
      </w:r>
      <w:r w:rsidR="00775919" w:rsidRPr="00BF24FD">
        <w:rPr>
          <w:rFonts w:ascii="Arial" w:hAnsi="Arial" w:cs="Arial"/>
          <w:sz w:val="18"/>
          <w:szCs w:val="18"/>
        </w:rPr>
        <w:t xml:space="preserve"> of up to </w:t>
      </w:r>
      <w:r w:rsidR="00FA7503" w:rsidRPr="00BF24FD">
        <w:rPr>
          <w:rFonts w:ascii="Arial" w:hAnsi="Arial" w:cs="Arial"/>
          <w:sz w:val="18"/>
          <w:szCs w:val="18"/>
        </w:rPr>
        <w:t xml:space="preserve">20 </w:t>
      </w:r>
      <w:r w:rsidR="00775919" w:rsidRPr="00BF24FD">
        <w:rPr>
          <w:rFonts w:ascii="Arial" w:hAnsi="Arial" w:cs="Arial"/>
          <w:sz w:val="18"/>
          <w:szCs w:val="18"/>
        </w:rPr>
        <w:t>years</w:t>
      </w:r>
      <w:r w:rsidRPr="00BF24FD">
        <w:rPr>
          <w:rFonts w:ascii="Arial" w:hAnsi="Arial" w:cs="Arial"/>
          <w:sz w:val="18"/>
          <w:szCs w:val="18"/>
        </w:rPr>
        <w:t xml:space="preserve"> </w:t>
      </w:r>
      <w:r w:rsidR="00775919" w:rsidRPr="00BF24FD">
        <w:rPr>
          <w:rFonts w:ascii="Arial" w:hAnsi="Arial" w:cs="Arial"/>
          <w:sz w:val="18"/>
          <w:szCs w:val="18"/>
        </w:rPr>
        <w:t>on</w:t>
      </w:r>
      <w:r w:rsidRPr="00BF24FD">
        <w:rPr>
          <w:rFonts w:ascii="Arial" w:hAnsi="Arial" w:cs="Arial"/>
          <w:sz w:val="18"/>
          <w:szCs w:val="18"/>
        </w:rPr>
        <w:t xml:space="preserve"> protest-related charges.</w:t>
      </w:r>
      <w:r w:rsidR="00273E26">
        <w:rPr>
          <w:rFonts w:ascii="Arial" w:hAnsi="Arial" w:cs="Arial"/>
          <w:sz w:val="18"/>
          <w:szCs w:val="18"/>
        </w:rPr>
        <w:br/>
      </w:r>
    </w:p>
    <w:p w:rsidR="00025ADD" w:rsidRPr="00CC1D82" w:rsidRDefault="00025ADD" w:rsidP="00A54F85">
      <w:pPr>
        <w:pStyle w:val="AIAdditionalinformationtext"/>
        <w:tabs>
          <w:tab w:val="clear" w:pos="567"/>
        </w:tabs>
        <w:spacing w:line="240" w:lineRule="auto"/>
        <w:rPr>
          <w:rFonts w:cs="Arial"/>
        </w:rPr>
      </w:pPr>
      <w:r>
        <w:rPr>
          <w:rFonts w:cs="Arial"/>
        </w:rPr>
        <w:t xml:space="preserve">For more information, see </w:t>
      </w:r>
      <w:r w:rsidR="00CC1D82" w:rsidRPr="00CC1D82">
        <w:rPr>
          <w:rFonts w:cs="Arial"/>
          <w:i/>
          <w:iCs/>
        </w:rPr>
        <w:t>Morocco: Dozens arrested over mass protests in Rif report torture in custody</w:t>
      </w:r>
      <w:r w:rsidR="00CC1D82">
        <w:rPr>
          <w:rFonts w:cs="Arial"/>
          <w:i/>
          <w:iCs/>
        </w:rPr>
        <w:t xml:space="preserve"> </w:t>
      </w:r>
      <w:r w:rsidR="00CC1D82">
        <w:rPr>
          <w:rFonts w:cs="Arial"/>
        </w:rPr>
        <w:t>(News story</w:t>
      </w:r>
      <w:r w:rsidR="000D4BDA">
        <w:rPr>
          <w:rFonts w:cs="Arial"/>
        </w:rPr>
        <w:t>)</w:t>
      </w:r>
      <w:r w:rsidR="00CC1D82">
        <w:rPr>
          <w:rFonts w:cs="Arial"/>
        </w:rPr>
        <w:t xml:space="preserve"> </w:t>
      </w:r>
      <w:hyperlink r:id="rId13" w:history="1">
        <w:r w:rsidR="00CC1D82" w:rsidRPr="00B4122E">
          <w:rPr>
            <w:rStyle w:val="Hyperlink"/>
            <w:rFonts w:cs="Arial"/>
          </w:rPr>
          <w:t>https://www.amnesty.org/en/latest/news/2017/08/morocco-dozens-arrested-over-mass-protests-in-rif-report-torture-in-custody/</w:t>
        </w:r>
      </w:hyperlink>
      <w:r w:rsidR="00CC1D82">
        <w:rPr>
          <w:rFonts w:cs="Arial"/>
        </w:rPr>
        <w:t xml:space="preserve"> </w:t>
      </w:r>
    </w:p>
    <w:p w:rsidR="0026766F" w:rsidRPr="00F95961" w:rsidRDefault="0026766F" w:rsidP="00A54F85">
      <w:pPr>
        <w:tabs>
          <w:tab w:val="left" w:pos="7551"/>
        </w:tabs>
        <w:rPr>
          <w:rFonts w:ascii="Arial" w:hAnsi="Arial" w:cs="Arial"/>
          <w:sz w:val="16"/>
          <w:szCs w:val="16"/>
        </w:rPr>
      </w:pPr>
      <w:r w:rsidRPr="00F95961">
        <w:rPr>
          <w:rFonts w:ascii="Arial" w:hAnsi="Arial" w:cs="Arial"/>
          <w:sz w:val="16"/>
          <w:szCs w:val="16"/>
        </w:rPr>
        <w:t>Name:</w:t>
      </w:r>
      <w:r w:rsidR="000D4BDA" w:rsidRPr="000D4BDA">
        <w:rPr>
          <w:rFonts w:ascii="Arial" w:hAnsi="Arial" w:cs="Arial"/>
          <w:sz w:val="16"/>
          <w:szCs w:val="16"/>
        </w:rPr>
        <w:t xml:space="preserve"> </w:t>
      </w:r>
      <w:r w:rsidR="000D4BDA" w:rsidRPr="00A37888">
        <w:rPr>
          <w:rFonts w:ascii="Arial" w:hAnsi="Arial" w:cs="Arial"/>
          <w:sz w:val="16"/>
          <w:szCs w:val="16"/>
        </w:rPr>
        <w:t>Nasser Zefzafi (m), Hamid El Mahdoui (m), 35 anonymous (m)</w:t>
      </w:r>
      <w:r w:rsidR="007B703C">
        <w:rPr>
          <w:rFonts w:ascii="Arial" w:hAnsi="Arial" w:cs="Arial"/>
          <w:sz w:val="16"/>
          <w:szCs w:val="16"/>
        </w:rPr>
        <w:tab/>
      </w:r>
    </w:p>
    <w:p w:rsidR="0026766F" w:rsidRPr="00A37888" w:rsidRDefault="0026766F" w:rsidP="00A54F85">
      <w:pPr>
        <w:rPr>
          <w:rFonts w:ascii="Arial" w:hAnsi="Arial" w:cs="Arial"/>
          <w:sz w:val="16"/>
          <w:szCs w:val="16"/>
        </w:rPr>
      </w:pPr>
      <w:r w:rsidRPr="00A37888">
        <w:rPr>
          <w:rFonts w:ascii="Arial" w:hAnsi="Arial" w:cs="Arial"/>
          <w:sz w:val="16"/>
          <w:szCs w:val="16"/>
        </w:rPr>
        <w:t>Gender m/f:</w:t>
      </w:r>
      <w:r w:rsidR="000D4BDA">
        <w:rPr>
          <w:rFonts w:ascii="Arial" w:hAnsi="Arial" w:cs="Arial"/>
          <w:sz w:val="16"/>
          <w:szCs w:val="16"/>
        </w:rPr>
        <w:t xml:space="preserve"> m</w:t>
      </w:r>
      <w:r w:rsidR="00CC1D82" w:rsidRPr="00A37888">
        <w:rPr>
          <w:rFonts w:ascii="Arial" w:hAnsi="Arial" w:cs="Arial"/>
          <w:sz w:val="16"/>
          <w:szCs w:val="16"/>
        </w:rPr>
        <w:t xml:space="preserve"> </w:t>
      </w:r>
    </w:p>
    <w:p w:rsidR="0026766F" w:rsidRPr="00A37888" w:rsidRDefault="0026766F" w:rsidP="00A54F85">
      <w:pPr>
        <w:rPr>
          <w:rFonts w:ascii="Arial" w:hAnsi="Arial" w:cs="Arial"/>
        </w:rPr>
      </w:pPr>
    </w:p>
    <w:p w:rsidR="0026766F" w:rsidRPr="00A37888" w:rsidRDefault="0026766F" w:rsidP="00A54F85">
      <w:pPr>
        <w:pStyle w:val="AITextSmallNoLineSpacing"/>
        <w:spacing w:line="240" w:lineRule="auto"/>
        <w:rPr>
          <w:rStyle w:val="StyleAIBodytextAsianSimSunChar"/>
          <w:rFonts w:cs="Arial"/>
          <w:sz w:val="18"/>
          <w:szCs w:val="18"/>
        </w:rPr>
        <w:sectPr w:rsidR="0026766F" w:rsidRPr="00A37888" w:rsidSect="00A54F85">
          <w:footerReference w:type="default" r:id="rId14"/>
          <w:type w:val="continuous"/>
          <w:pgSz w:w="12240" w:h="15840" w:code="1"/>
          <w:pgMar w:top="720" w:right="720" w:bottom="2160" w:left="720" w:header="0" w:footer="567" w:gutter="0"/>
          <w:cols w:space="567"/>
          <w:titlePg/>
          <w:docGrid w:linePitch="360"/>
        </w:sectPr>
      </w:pPr>
    </w:p>
    <w:p w:rsidR="001624EA" w:rsidRDefault="0026766F" w:rsidP="00A54F85">
      <w:pPr>
        <w:rPr>
          <w:rFonts w:ascii="Arial" w:hAnsi="Arial" w:cs="Arial"/>
          <w:sz w:val="16"/>
          <w:szCs w:val="16"/>
        </w:rPr>
      </w:pPr>
      <w:r w:rsidRPr="00F95961">
        <w:rPr>
          <w:rFonts w:ascii="Arial" w:hAnsi="Arial" w:cs="Arial"/>
          <w:sz w:val="16"/>
          <w:szCs w:val="16"/>
        </w:rPr>
        <w:t xml:space="preserve">UA: </w:t>
      </w:r>
      <w:r w:rsidR="000D4BDA">
        <w:rPr>
          <w:rFonts w:ascii="Arial" w:hAnsi="Arial" w:cs="Arial"/>
          <w:sz w:val="16"/>
          <w:szCs w:val="16"/>
        </w:rPr>
        <w:t>229/17</w:t>
      </w:r>
      <w:r w:rsidR="000D4BDA" w:rsidRPr="00F95961">
        <w:rPr>
          <w:rFonts w:ascii="Arial" w:hAnsi="Arial" w:cs="Arial"/>
          <w:sz w:val="16"/>
          <w:szCs w:val="16"/>
        </w:rPr>
        <w:t xml:space="preserve"> </w:t>
      </w:r>
      <w:r w:rsidRPr="00F95961">
        <w:rPr>
          <w:rFonts w:ascii="Arial" w:hAnsi="Arial" w:cs="Arial"/>
          <w:sz w:val="16"/>
          <w:szCs w:val="16"/>
        </w:rPr>
        <w:t xml:space="preserve">Index: </w:t>
      </w:r>
      <w:r w:rsidR="000D4BDA" w:rsidRPr="0063284E">
        <w:rPr>
          <w:rFonts w:ascii="Arial" w:hAnsi="Arial" w:cs="Arial"/>
          <w:sz w:val="16"/>
          <w:szCs w:val="16"/>
        </w:rPr>
        <w:t>MDE 29/7208/2017</w:t>
      </w:r>
      <w:r w:rsidR="000D4BDA" w:rsidDel="00035CFA">
        <w:rPr>
          <w:rFonts w:ascii="Amnesty Trade Gothic" w:hAnsi="Amnesty Trade Gothic"/>
          <w:sz w:val="16"/>
          <w:szCs w:val="16"/>
        </w:rPr>
        <w:t xml:space="preserve"> </w:t>
      </w:r>
      <w:r w:rsidRPr="00F95961">
        <w:rPr>
          <w:rFonts w:ascii="Arial" w:hAnsi="Arial" w:cs="Arial"/>
          <w:sz w:val="16"/>
          <w:szCs w:val="16"/>
        </w:rPr>
        <w:t xml:space="preserve">Issue Date: </w:t>
      </w:r>
      <w:r w:rsidR="00AB6B76">
        <w:rPr>
          <w:rFonts w:ascii="Arial" w:hAnsi="Arial" w:cs="Arial"/>
          <w:sz w:val="16"/>
          <w:szCs w:val="16"/>
        </w:rPr>
        <w:t>4</w:t>
      </w:r>
      <w:r w:rsidR="000D4BDA">
        <w:rPr>
          <w:rFonts w:ascii="Arial" w:hAnsi="Arial" w:cs="Arial"/>
          <w:sz w:val="16"/>
          <w:szCs w:val="16"/>
        </w:rPr>
        <w:t xml:space="preserve"> October 2017</w:t>
      </w:r>
      <w:bookmarkStart w:id="0" w:name="_GoBack"/>
      <w:bookmarkEnd w:id="0"/>
    </w:p>
    <w:sectPr w:rsidR="001624EA" w:rsidSect="00A54F8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CA2" w:rsidRDefault="006F2CA2">
      <w:r>
        <w:separator/>
      </w:r>
    </w:p>
  </w:endnote>
  <w:endnote w:type="continuationSeparator" w:id="0">
    <w:p w:rsidR="006F2CA2" w:rsidRDefault="006F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A54F85">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5" w:rsidRPr="00D158C3" w:rsidRDefault="00A54F85" w:rsidP="00A54F8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54F85" w:rsidRPr="00D158C3" w:rsidRDefault="00A54F85" w:rsidP="00A54F85">
    <w:pPr>
      <w:jc w:val="center"/>
      <w:rPr>
        <w:rFonts w:ascii="Arial" w:hAnsi="Arial" w:cs="Arial"/>
        <w:sz w:val="16"/>
        <w:szCs w:val="16"/>
      </w:rPr>
    </w:pPr>
    <w:r w:rsidRPr="00D158C3">
      <w:rPr>
        <w:rFonts w:ascii="Arial" w:hAnsi="Arial" w:cs="Arial"/>
        <w:sz w:val="16"/>
        <w:szCs w:val="16"/>
      </w:rPr>
      <w:t>T (212) 807- 8400 | uan@aiusa.org | www.amnestyusa.org/uan</w:t>
    </w:r>
  </w:p>
  <w:p w:rsidR="00A54F85" w:rsidRPr="00D0106D" w:rsidRDefault="00A54F8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CA2" w:rsidRDefault="006F2CA2">
      <w:r>
        <w:separator/>
      </w:r>
    </w:p>
  </w:footnote>
  <w:footnote w:type="continuationSeparator" w:id="0">
    <w:p w:rsidR="006F2CA2" w:rsidRDefault="006F2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32E83" w:rsidRDefault="0026766F" w:rsidP="00CC1D82">
    <w:pPr>
      <w:tabs>
        <w:tab w:val="right" w:pos="10203"/>
      </w:tabs>
      <w:rPr>
        <w:rFonts w:ascii="Arial" w:hAnsi="Arial" w:cs="Arial"/>
        <w:color w:val="FFFFFF"/>
      </w:rPr>
    </w:pPr>
    <w:r w:rsidRPr="00132E83">
      <w:rPr>
        <w:rFonts w:ascii="Arial" w:hAnsi="Arial" w:cs="Arial"/>
        <w:sz w:val="16"/>
        <w:szCs w:val="16"/>
      </w:rPr>
      <w:t xml:space="preserve">UA: </w:t>
    </w:r>
    <w:r w:rsidR="00035CFA" w:rsidRPr="00132E83">
      <w:rPr>
        <w:rFonts w:ascii="Arial" w:hAnsi="Arial" w:cs="Arial"/>
        <w:sz w:val="16"/>
        <w:szCs w:val="16"/>
      </w:rPr>
      <w:t xml:space="preserve">229/7 </w:t>
    </w:r>
    <w:r w:rsidRPr="00132E83">
      <w:rPr>
        <w:rFonts w:ascii="Arial" w:hAnsi="Arial" w:cs="Arial"/>
        <w:sz w:val="16"/>
        <w:szCs w:val="16"/>
      </w:rPr>
      <w:t xml:space="preserve">Index: </w:t>
    </w:r>
    <w:r w:rsidR="00035CFA" w:rsidRPr="00132E83">
      <w:rPr>
        <w:rFonts w:ascii="Arial" w:hAnsi="Arial" w:cs="Arial"/>
        <w:sz w:val="16"/>
        <w:szCs w:val="16"/>
      </w:rPr>
      <w:t>MDE 29/7208/2017</w:t>
    </w:r>
    <w:r w:rsidRPr="00132E83">
      <w:rPr>
        <w:rFonts w:ascii="Arial" w:hAnsi="Arial" w:cs="Arial"/>
        <w:sz w:val="16"/>
        <w:szCs w:val="16"/>
      </w:rPr>
      <w:t xml:space="preserve"> </w:t>
    </w:r>
    <w:r w:rsidR="00CC1D82" w:rsidRPr="00132E83">
      <w:rPr>
        <w:rFonts w:ascii="Arial" w:hAnsi="Arial" w:cs="Arial"/>
        <w:sz w:val="16"/>
        <w:szCs w:val="16"/>
      </w:rPr>
      <w:t>Morocco</w:t>
    </w:r>
    <w:r w:rsidRPr="00132E83">
      <w:rPr>
        <w:rFonts w:ascii="Arial" w:hAnsi="Arial" w:cs="Arial"/>
        <w:sz w:val="16"/>
        <w:szCs w:val="16"/>
      </w:rPr>
      <w:tab/>
      <w:t xml:space="preserve">Date: </w:t>
    </w:r>
    <w:r w:rsidR="00CE24D6">
      <w:rPr>
        <w:rFonts w:ascii="Arial" w:hAnsi="Arial" w:cs="Arial"/>
        <w:sz w:val="16"/>
        <w:szCs w:val="16"/>
      </w:rPr>
      <w:t>4</w:t>
    </w:r>
    <w:r w:rsidR="00035CFA" w:rsidRPr="00132E83">
      <w:rPr>
        <w:rFonts w:ascii="Arial" w:hAnsi="Arial" w:cs="Arial"/>
        <w:sz w:val="16"/>
        <w:szCs w:val="16"/>
      </w:rPr>
      <w:t xml:space="preserve">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E197950"/>
    <w:multiLevelType w:val="hybridMultilevel"/>
    <w:tmpl w:val="D90E8042"/>
    <w:lvl w:ilvl="0" w:tplc="3D9E23BA">
      <w:numFmt w:val="bullet"/>
      <w:lvlText w:val="-"/>
      <w:lvlJc w:val="left"/>
      <w:pPr>
        <w:ind w:left="720" w:hanging="360"/>
      </w:pPr>
      <w:rPr>
        <w:rFonts w:ascii="Arial" w:eastAsia="SimSu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25ADD"/>
    <w:rsid w:val="00031C70"/>
    <w:rsid w:val="00035CFA"/>
    <w:rsid w:val="0009062A"/>
    <w:rsid w:val="00097CA8"/>
    <w:rsid w:val="000B23F7"/>
    <w:rsid w:val="000B3A43"/>
    <w:rsid w:val="000B7003"/>
    <w:rsid w:val="000D4BDA"/>
    <w:rsid w:val="000F0965"/>
    <w:rsid w:val="000F0AF1"/>
    <w:rsid w:val="000F11B8"/>
    <w:rsid w:val="00114598"/>
    <w:rsid w:val="00117321"/>
    <w:rsid w:val="00132E83"/>
    <w:rsid w:val="001411BF"/>
    <w:rsid w:val="001557CA"/>
    <w:rsid w:val="001624EA"/>
    <w:rsid w:val="001671E0"/>
    <w:rsid w:val="00175738"/>
    <w:rsid w:val="001951FB"/>
    <w:rsid w:val="00196F3C"/>
    <w:rsid w:val="001A4E50"/>
    <w:rsid w:val="001B7B2B"/>
    <w:rsid w:val="001D5838"/>
    <w:rsid w:val="001D6CBD"/>
    <w:rsid w:val="001E0993"/>
    <w:rsid w:val="001F2108"/>
    <w:rsid w:val="002105D7"/>
    <w:rsid w:val="0024575F"/>
    <w:rsid w:val="00260125"/>
    <w:rsid w:val="0026766F"/>
    <w:rsid w:val="0027166B"/>
    <w:rsid w:val="00273E26"/>
    <w:rsid w:val="00285558"/>
    <w:rsid w:val="00287BF8"/>
    <w:rsid w:val="002923B7"/>
    <w:rsid w:val="002932CE"/>
    <w:rsid w:val="002B2397"/>
    <w:rsid w:val="002C0F1D"/>
    <w:rsid w:val="002C30CE"/>
    <w:rsid w:val="002E6E97"/>
    <w:rsid w:val="00310926"/>
    <w:rsid w:val="00314CE6"/>
    <w:rsid w:val="00315549"/>
    <w:rsid w:val="00347243"/>
    <w:rsid w:val="00360E75"/>
    <w:rsid w:val="00364386"/>
    <w:rsid w:val="003A2A73"/>
    <w:rsid w:val="003C6A71"/>
    <w:rsid w:val="003D377A"/>
    <w:rsid w:val="003E0886"/>
    <w:rsid w:val="003E5CF2"/>
    <w:rsid w:val="003F51A3"/>
    <w:rsid w:val="00402F36"/>
    <w:rsid w:val="0040396F"/>
    <w:rsid w:val="004070EF"/>
    <w:rsid w:val="00411706"/>
    <w:rsid w:val="00415A74"/>
    <w:rsid w:val="004702F7"/>
    <w:rsid w:val="00475586"/>
    <w:rsid w:val="00483E30"/>
    <w:rsid w:val="004A2DA5"/>
    <w:rsid w:val="004D19C7"/>
    <w:rsid w:val="004E6A6E"/>
    <w:rsid w:val="005040F2"/>
    <w:rsid w:val="005149A9"/>
    <w:rsid w:val="0052490B"/>
    <w:rsid w:val="0053584A"/>
    <w:rsid w:val="005534BC"/>
    <w:rsid w:val="005722D8"/>
    <w:rsid w:val="005A0879"/>
    <w:rsid w:val="005A20E3"/>
    <w:rsid w:val="005C2CBA"/>
    <w:rsid w:val="005C41FB"/>
    <w:rsid w:val="005D159E"/>
    <w:rsid w:val="005E214B"/>
    <w:rsid w:val="005E379C"/>
    <w:rsid w:val="005E3947"/>
    <w:rsid w:val="005F0D06"/>
    <w:rsid w:val="005F0E18"/>
    <w:rsid w:val="005F29C5"/>
    <w:rsid w:val="00601BB8"/>
    <w:rsid w:val="00606C38"/>
    <w:rsid w:val="0063284E"/>
    <w:rsid w:val="006626D5"/>
    <w:rsid w:val="00676D24"/>
    <w:rsid w:val="006814D6"/>
    <w:rsid w:val="006820E8"/>
    <w:rsid w:val="006C1538"/>
    <w:rsid w:val="006C2190"/>
    <w:rsid w:val="006C3DE2"/>
    <w:rsid w:val="006F2CA2"/>
    <w:rsid w:val="00701FDA"/>
    <w:rsid w:val="007179E8"/>
    <w:rsid w:val="00726577"/>
    <w:rsid w:val="00732859"/>
    <w:rsid w:val="00736B40"/>
    <w:rsid w:val="00741AAE"/>
    <w:rsid w:val="007479B8"/>
    <w:rsid w:val="007620A6"/>
    <w:rsid w:val="0077354F"/>
    <w:rsid w:val="00775919"/>
    <w:rsid w:val="00795D45"/>
    <w:rsid w:val="007A1959"/>
    <w:rsid w:val="007A5DA8"/>
    <w:rsid w:val="007B703C"/>
    <w:rsid w:val="007E0CAD"/>
    <w:rsid w:val="007E1376"/>
    <w:rsid w:val="007E57A7"/>
    <w:rsid w:val="00815508"/>
    <w:rsid w:val="008224D0"/>
    <w:rsid w:val="008241AB"/>
    <w:rsid w:val="0085006B"/>
    <w:rsid w:val="0086100E"/>
    <w:rsid w:val="0086363D"/>
    <w:rsid w:val="00875E19"/>
    <w:rsid w:val="008921AD"/>
    <w:rsid w:val="008C3074"/>
    <w:rsid w:val="008C6392"/>
    <w:rsid w:val="008E48B0"/>
    <w:rsid w:val="008F1CB8"/>
    <w:rsid w:val="008F64FC"/>
    <w:rsid w:val="008F7FE7"/>
    <w:rsid w:val="0090750B"/>
    <w:rsid w:val="009144AA"/>
    <w:rsid w:val="00921777"/>
    <w:rsid w:val="009451E7"/>
    <w:rsid w:val="00946781"/>
    <w:rsid w:val="00947A38"/>
    <w:rsid w:val="00950C7F"/>
    <w:rsid w:val="00963CA3"/>
    <w:rsid w:val="009762B2"/>
    <w:rsid w:val="00985339"/>
    <w:rsid w:val="00987C31"/>
    <w:rsid w:val="009971C5"/>
    <w:rsid w:val="009C0BC3"/>
    <w:rsid w:val="009D5F0B"/>
    <w:rsid w:val="009E0910"/>
    <w:rsid w:val="009F4BB3"/>
    <w:rsid w:val="00A209E4"/>
    <w:rsid w:val="00A37888"/>
    <w:rsid w:val="00A54F85"/>
    <w:rsid w:val="00A57799"/>
    <w:rsid w:val="00A7158C"/>
    <w:rsid w:val="00A852EF"/>
    <w:rsid w:val="00A870EC"/>
    <w:rsid w:val="00AB6B76"/>
    <w:rsid w:val="00AF4CF9"/>
    <w:rsid w:val="00B043D9"/>
    <w:rsid w:val="00B04407"/>
    <w:rsid w:val="00B06E79"/>
    <w:rsid w:val="00B127B5"/>
    <w:rsid w:val="00B22D7A"/>
    <w:rsid w:val="00B25969"/>
    <w:rsid w:val="00B35502"/>
    <w:rsid w:val="00B4122E"/>
    <w:rsid w:val="00B4432F"/>
    <w:rsid w:val="00B5201A"/>
    <w:rsid w:val="00B56821"/>
    <w:rsid w:val="00B60FB0"/>
    <w:rsid w:val="00B811E7"/>
    <w:rsid w:val="00B84EF8"/>
    <w:rsid w:val="00B907D2"/>
    <w:rsid w:val="00B9147D"/>
    <w:rsid w:val="00BA0A42"/>
    <w:rsid w:val="00BA31FC"/>
    <w:rsid w:val="00BE3902"/>
    <w:rsid w:val="00BE4AEB"/>
    <w:rsid w:val="00BF1047"/>
    <w:rsid w:val="00BF24FD"/>
    <w:rsid w:val="00C264C5"/>
    <w:rsid w:val="00C304A6"/>
    <w:rsid w:val="00C61797"/>
    <w:rsid w:val="00C61CE9"/>
    <w:rsid w:val="00C64997"/>
    <w:rsid w:val="00C679FC"/>
    <w:rsid w:val="00C93EDA"/>
    <w:rsid w:val="00CC1D82"/>
    <w:rsid w:val="00CE24D6"/>
    <w:rsid w:val="00CE6658"/>
    <w:rsid w:val="00D0106D"/>
    <w:rsid w:val="00D03746"/>
    <w:rsid w:val="00D20DEB"/>
    <w:rsid w:val="00D63AA5"/>
    <w:rsid w:val="00D6401F"/>
    <w:rsid w:val="00D71A1F"/>
    <w:rsid w:val="00D85FE8"/>
    <w:rsid w:val="00DC5FB0"/>
    <w:rsid w:val="00DD777F"/>
    <w:rsid w:val="00DE0032"/>
    <w:rsid w:val="00DF0C26"/>
    <w:rsid w:val="00E23769"/>
    <w:rsid w:val="00E2387F"/>
    <w:rsid w:val="00E601DC"/>
    <w:rsid w:val="00E6735E"/>
    <w:rsid w:val="00E96397"/>
    <w:rsid w:val="00E97E64"/>
    <w:rsid w:val="00EA7847"/>
    <w:rsid w:val="00EB3D70"/>
    <w:rsid w:val="00EB678A"/>
    <w:rsid w:val="00EC130D"/>
    <w:rsid w:val="00EC2C85"/>
    <w:rsid w:val="00ED4B8E"/>
    <w:rsid w:val="00ED61F1"/>
    <w:rsid w:val="00EF2F56"/>
    <w:rsid w:val="00F015D2"/>
    <w:rsid w:val="00F20743"/>
    <w:rsid w:val="00F25545"/>
    <w:rsid w:val="00F32E53"/>
    <w:rsid w:val="00F521C5"/>
    <w:rsid w:val="00F52A1F"/>
    <w:rsid w:val="00F54365"/>
    <w:rsid w:val="00F7781E"/>
    <w:rsid w:val="00F9304D"/>
    <w:rsid w:val="00F95961"/>
    <w:rsid w:val="00FA7503"/>
    <w:rsid w:val="00FF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4C29A9-005F-49BE-9127-46087E99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CC1D8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C1D82"/>
    <w:rPr>
      <w:rFonts w:ascii="Calibri Light" w:hAnsi="Calibri Light"/>
      <w:b/>
      <w:kern w:val="32"/>
      <w:sz w:val="32"/>
      <w:lang w:val="x-none"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CC1D82"/>
    <w:rPr>
      <w:color w:val="0563C1"/>
      <w:u w:val="single"/>
    </w:rPr>
  </w:style>
  <w:style w:type="character" w:styleId="CommentReference">
    <w:name w:val="annotation reference"/>
    <w:basedOn w:val="DefaultParagraphFont"/>
    <w:uiPriority w:val="99"/>
    <w:rsid w:val="00F015D2"/>
    <w:rPr>
      <w:sz w:val="16"/>
    </w:rPr>
  </w:style>
  <w:style w:type="paragraph" w:styleId="CommentText">
    <w:name w:val="annotation text"/>
    <w:basedOn w:val="Normal"/>
    <w:link w:val="CommentTextChar"/>
    <w:uiPriority w:val="99"/>
    <w:rsid w:val="00F015D2"/>
    <w:rPr>
      <w:sz w:val="20"/>
      <w:szCs w:val="20"/>
    </w:rPr>
  </w:style>
  <w:style w:type="character" w:customStyle="1" w:styleId="CommentTextChar">
    <w:name w:val="Comment Text Char"/>
    <w:basedOn w:val="DefaultParagraphFont"/>
    <w:link w:val="CommentText"/>
    <w:uiPriority w:val="99"/>
    <w:locked/>
    <w:rsid w:val="00F015D2"/>
    <w:rPr>
      <w:lang w:val="x-none" w:eastAsia="zh-CN"/>
    </w:rPr>
  </w:style>
  <w:style w:type="paragraph" w:styleId="CommentSubject">
    <w:name w:val="annotation subject"/>
    <w:basedOn w:val="CommentText"/>
    <w:next w:val="CommentText"/>
    <w:link w:val="CommentSubjectChar"/>
    <w:uiPriority w:val="99"/>
    <w:rsid w:val="00F015D2"/>
    <w:rPr>
      <w:b/>
      <w:bCs/>
    </w:rPr>
  </w:style>
  <w:style w:type="character" w:customStyle="1" w:styleId="CommentSubjectChar">
    <w:name w:val="Comment Subject Char"/>
    <w:basedOn w:val="CommentTextChar"/>
    <w:link w:val="CommentSubject"/>
    <w:uiPriority w:val="99"/>
    <w:locked/>
    <w:rsid w:val="00F015D2"/>
    <w:rPr>
      <w:b/>
      <w:lang w:val="x-none" w:eastAsia="zh-CN"/>
    </w:rPr>
  </w:style>
  <w:style w:type="paragraph" w:styleId="BalloonText">
    <w:name w:val="Balloon Text"/>
    <w:basedOn w:val="Normal"/>
    <w:link w:val="BalloonTextChar"/>
    <w:uiPriority w:val="99"/>
    <w:rsid w:val="00F015D2"/>
    <w:rPr>
      <w:rFonts w:ascii="Segoe UI" w:hAnsi="Segoe UI" w:cs="Segoe UI"/>
      <w:sz w:val="18"/>
      <w:szCs w:val="18"/>
    </w:rPr>
  </w:style>
  <w:style w:type="character" w:customStyle="1" w:styleId="BalloonTextChar">
    <w:name w:val="Balloon Text Char"/>
    <w:basedOn w:val="DefaultParagraphFont"/>
    <w:link w:val="BalloonText"/>
    <w:uiPriority w:val="99"/>
    <w:locked/>
    <w:rsid w:val="00F015D2"/>
    <w:rPr>
      <w:rFonts w:ascii="Segoe UI" w:hAnsi="Segoe UI"/>
      <w:sz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A54F85"/>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A54F8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516079">
      <w:marLeft w:val="0"/>
      <w:marRight w:val="0"/>
      <w:marTop w:val="0"/>
      <w:marBottom w:val="0"/>
      <w:divBdr>
        <w:top w:val="none" w:sz="0" w:space="0" w:color="auto"/>
        <w:left w:val="none" w:sz="0" w:space="0" w:color="auto"/>
        <w:bottom w:val="none" w:sz="0" w:space="0" w:color="auto"/>
        <w:right w:val="none" w:sz="0" w:space="0" w:color="auto"/>
      </w:divBdr>
    </w:div>
    <w:div w:id="20455160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org/en/latest/news/2017/08/morocco-dozens-arrested-over-mass-protests-in-rif-report-torture-in-custod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occointheUS@maec.gov.m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1145</Words>
  <Characters>6531</Characters>
  <Application>Microsoft Office Word</Application>
  <DocSecurity>4</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iar4team</cp:lastModifiedBy>
  <cp:revision>2</cp:revision>
  <dcterms:created xsi:type="dcterms:W3CDTF">2017-10-04T17:15:00Z</dcterms:created>
  <dcterms:modified xsi:type="dcterms:W3CDTF">2017-10-04T17:15:00Z</dcterms:modified>
</cp:coreProperties>
</file>