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290F6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4345C3" w:rsidRPr="004345C3" w:rsidRDefault="004345C3" w:rsidP="00290F69">
      <w:pPr>
        <w:rPr>
          <w:rFonts w:ascii="Arial" w:hAnsi="Arial" w:cs="Arial"/>
          <w:caps/>
          <w:snapToGrid w:val="0"/>
          <w:spacing w:val="-2"/>
          <w:kern w:val="40"/>
          <w:sz w:val="38"/>
          <w:szCs w:val="38"/>
        </w:rPr>
      </w:pPr>
      <w:r w:rsidRPr="004345C3">
        <w:rPr>
          <w:rFonts w:ascii="Arial" w:hAnsi="Arial" w:cs="Arial"/>
          <w:caps/>
          <w:snapToGrid w:val="0"/>
          <w:spacing w:val="-2"/>
          <w:kern w:val="40"/>
          <w:sz w:val="38"/>
          <w:szCs w:val="38"/>
        </w:rPr>
        <w:t xml:space="preserve">Whistle blower </w:t>
      </w:r>
      <w:r w:rsidR="004B29E7">
        <w:rPr>
          <w:rFonts w:ascii="Arial" w:hAnsi="Arial" w:cs="Arial"/>
          <w:caps/>
          <w:snapToGrid w:val="0"/>
          <w:spacing w:val="-2"/>
          <w:kern w:val="40"/>
          <w:sz w:val="38"/>
          <w:szCs w:val="38"/>
        </w:rPr>
        <w:t>detained</w:t>
      </w:r>
      <w:r w:rsidRPr="004345C3">
        <w:rPr>
          <w:rFonts w:ascii="Arial" w:hAnsi="Arial" w:cs="Arial"/>
          <w:caps/>
          <w:snapToGrid w:val="0"/>
          <w:spacing w:val="-2"/>
          <w:kern w:val="40"/>
          <w:sz w:val="38"/>
          <w:szCs w:val="38"/>
        </w:rPr>
        <w:t xml:space="preserve"> on spurious charges</w:t>
      </w:r>
    </w:p>
    <w:p w:rsidR="004345C3" w:rsidRDefault="004345C3" w:rsidP="00290F69">
      <w:pPr>
        <w:pStyle w:val="AIintropara"/>
        <w:spacing w:line="240" w:lineRule="auto"/>
        <w:rPr>
          <w:rFonts w:cs="Arial"/>
        </w:rPr>
      </w:pPr>
      <w:r w:rsidRPr="004345C3">
        <w:rPr>
          <w:rFonts w:cs="Arial"/>
        </w:rPr>
        <w:t xml:space="preserve">Aleksandr Eivazov, a </w:t>
      </w:r>
      <w:r w:rsidR="002A6568">
        <w:rPr>
          <w:rFonts w:cs="Arial"/>
        </w:rPr>
        <w:t xml:space="preserve">former </w:t>
      </w:r>
      <w:r w:rsidRPr="004345C3">
        <w:rPr>
          <w:rFonts w:cs="Arial"/>
        </w:rPr>
        <w:t xml:space="preserve">court secretary, </w:t>
      </w:r>
      <w:r w:rsidR="006016C0" w:rsidRPr="004345C3">
        <w:rPr>
          <w:rFonts w:cs="Arial"/>
        </w:rPr>
        <w:t xml:space="preserve">is unjustly detained </w:t>
      </w:r>
      <w:r w:rsidR="006016C0">
        <w:rPr>
          <w:rFonts w:cs="Arial"/>
        </w:rPr>
        <w:t>on charges</w:t>
      </w:r>
      <w:r w:rsidRPr="004345C3">
        <w:rPr>
          <w:rFonts w:cs="Arial"/>
        </w:rPr>
        <w:t xml:space="preserve"> of interfering with the course of justice </w:t>
      </w:r>
      <w:r w:rsidR="002A6568">
        <w:rPr>
          <w:rFonts w:cs="Arial"/>
        </w:rPr>
        <w:t xml:space="preserve">after he </w:t>
      </w:r>
      <w:r w:rsidRPr="004345C3">
        <w:rPr>
          <w:rFonts w:cs="Arial"/>
        </w:rPr>
        <w:t>expos</w:t>
      </w:r>
      <w:r w:rsidR="002A6568">
        <w:rPr>
          <w:rFonts w:cs="Arial"/>
        </w:rPr>
        <w:t>ed</w:t>
      </w:r>
      <w:r w:rsidRPr="004345C3">
        <w:rPr>
          <w:rFonts w:cs="Arial"/>
        </w:rPr>
        <w:t xml:space="preserve"> violations in the judicial system.  His health is at risk and he should be immediately released.</w:t>
      </w:r>
    </w:p>
    <w:p w:rsidR="004345C3" w:rsidRPr="00350630" w:rsidRDefault="004345C3" w:rsidP="00290F6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75317">
        <w:rPr>
          <w:rFonts w:ascii="Arial" w:hAnsi="Arial" w:cs="Arial"/>
          <w:b/>
          <w:sz w:val="20"/>
          <w:szCs w:val="20"/>
        </w:rPr>
        <w:t>Aleksandr Eivazov</w:t>
      </w:r>
      <w:r w:rsidR="00C31CFB" w:rsidRPr="00C31CFB">
        <w:rPr>
          <w:rFonts w:ascii="Arial" w:hAnsi="Arial" w:cs="Arial"/>
          <w:sz w:val="20"/>
          <w:szCs w:val="20"/>
        </w:rPr>
        <w:t>, 22 year</w:t>
      </w:r>
      <w:r w:rsidR="00D126BE">
        <w:rPr>
          <w:rFonts w:ascii="Arial" w:hAnsi="Arial" w:cs="Arial"/>
          <w:sz w:val="20"/>
          <w:szCs w:val="20"/>
        </w:rPr>
        <w:t>s</w:t>
      </w:r>
      <w:r w:rsidR="00C31CFB" w:rsidRPr="00C31CFB">
        <w:rPr>
          <w:rFonts w:ascii="Arial" w:hAnsi="Arial" w:cs="Arial"/>
          <w:sz w:val="20"/>
          <w:szCs w:val="20"/>
        </w:rPr>
        <w:t>-old,</w:t>
      </w:r>
      <w:r w:rsidR="00D75317">
        <w:rPr>
          <w:rFonts w:ascii="Arial" w:hAnsi="Arial" w:cs="Arial"/>
          <w:b/>
          <w:sz w:val="20"/>
          <w:szCs w:val="20"/>
        </w:rPr>
        <w:t xml:space="preserve"> </w:t>
      </w:r>
      <w:r w:rsidRPr="00350630">
        <w:rPr>
          <w:rFonts w:ascii="Arial" w:hAnsi="Arial" w:cs="Arial"/>
          <w:sz w:val="20"/>
          <w:szCs w:val="20"/>
        </w:rPr>
        <w:t>started working as a court secretary</w:t>
      </w:r>
      <w:r w:rsidR="002A6568">
        <w:rPr>
          <w:rFonts w:ascii="Arial" w:hAnsi="Arial" w:cs="Arial"/>
          <w:sz w:val="20"/>
          <w:szCs w:val="20"/>
        </w:rPr>
        <w:t xml:space="preserve"> in October 2016,</w:t>
      </w:r>
      <w:r w:rsidRPr="00350630">
        <w:rPr>
          <w:rFonts w:ascii="Arial" w:hAnsi="Arial" w:cs="Arial"/>
          <w:sz w:val="20"/>
          <w:szCs w:val="20"/>
        </w:rPr>
        <w:t xml:space="preserve"> in the October </w:t>
      </w:r>
      <w:r w:rsidR="00CC5B19">
        <w:rPr>
          <w:rFonts w:ascii="Arial" w:hAnsi="Arial" w:cs="Arial"/>
          <w:sz w:val="20"/>
          <w:szCs w:val="20"/>
        </w:rPr>
        <w:t>D</w:t>
      </w:r>
      <w:r w:rsidRPr="00350630">
        <w:rPr>
          <w:rFonts w:ascii="Arial" w:hAnsi="Arial" w:cs="Arial"/>
          <w:sz w:val="20"/>
          <w:szCs w:val="20"/>
        </w:rPr>
        <w:t xml:space="preserve">istrict </w:t>
      </w:r>
      <w:r w:rsidR="00CC5B19">
        <w:rPr>
          <w:rFonts w:ascii="Arial" w:hAnsi="Arial" w:cs="Arial"/>
          <w:sz w:val="20"/>
          <w:szCs w:val="20"/>
        </w:rPr>
        <w:t>court</w:t>
      </w:r>
      <w:r w:rsidR="006C60A3">
        <w:rPr>
          <w:rFonts w:ascii="Arial" w:hAnsi="Arial" w:cs="Arial"/>
          <w:sz w:val="20"/>
          <w:szCs w:val="20"/>
        </w:rPr>
        <w:t xml:space="preserve"> in St Petersburg</w:t>
      </w:r>
      <w:r w:rsidR="006016C0">
        <w:rPr>
          <w:rFonts w:ascii="Arial" w:hAnsi="Arial" w:cs="Arial"/>
          <w:sz w:val="20"/>
          <w:szCs w:val="20"/>
        </w:rPr>
        <w:t>,</w:t>
      </w:r>
      <w:r w:rsidRPr="00350630">
        <w:rPr>
          <w:rFonts w:ascii="Arial" w:hAnsi="Arial" w:cs="Arial"/>
          <w:sz w:val="20"/>
          <w:szCs w:val="20"/>
        </w:rPr>
        <w:t xml:space="preserve"> </w:t>
      </w:r>
      <w:r w:rsidR="002A6568">
        <w:rPr>
          <w:rFonts w:ascii="Arial" w:hAnsi="Arial" w:cs="Arial"/>
          <w:sz w:val="20"/>
          <w:szCs w:val="20"/>
        </w:rPr>
        <w:t xml:space="preserve">hoping to </w:t>
      </w:r>
      <w:r w:rsidRPr="00350630">
        <w:rPr>
          <w:rFonts w:ascii="Arial" w:hAnsi="Arial" w:cs="Arial"/>
          <w:sz w:val="20"/>
          <w:szCs w:val="20"/>
        </w:rPr>
        <w:t>becom</w:t>
      </w:r>
      <w:r w:rsidR="002A6568">
        <w:rPr>
          <w:rFonts w:ascii="Arial" w:hAnsi="Arial" w:cs="Arial"/>
          <w:sz w:val="20"/>
          <w:szCs w:val="20"/>
        </w:rPr>
        <w:t>e</w:t>
      </w:r>
      <w:r w:rsidRPr="00350630">
        <w:rPr>
          <w:rFonts w:ascii="Arial" w:hAnsi="Arial" w:cs="Arial"/>
          <w:sz w:val="20"/>
          <w:szCs w:val="20"/>
        </w:rPr>
        <w:t xml:space="preserve"> a judge</w:t>
      </w:r>
      <w:r w:rsidR="002A6568">
        <w:rPr>
          <w:rFonts w:ascii="Arial" w:hAnsi="Arial" w:cs="Arial"/>
          <w:sz w:val="20"/>
          <w:szCs w:val="20"/>
        </w:rPr>
        <w:t xml:space="preserve"> one day</w:t>
      </w:r>
      <w:r w:rsidRPr="00350630">
        <w:rPr>
          <w:rFonts w:ascii="Arial" w:hAnsi="Arial" w:cs="Arial"/>
          <w:sz w:val="20"/>
          <w:szCs w:val="20"/>
        </w:rPr>
        <w:t xml:space="preserve">. He was shocked by the violations of judicial ethics and </w:t>
      </w:r>
      <w:r w:rsidR="00C31CFB">
        <w:rPr>
          <w:rFonts w:ascii="Arial" w:hAnsi="Arial" w:cs="Arial"/>
          <w:sz w:val="20"/>
          <w:szCs w:val="20"/>
        </w:rPr>
        <w:t>labour</w:t>
      </w:r>
      <w:r w:rsidR="00C31CFB" w:rsidRPr="00350630">
        <w:rPr>
          <w:rFonts w:ascii="Arial" w:hAnsi="Arial" w:cs="Arial"/>
          <w:sz w:val="20"/>
          <w:szCs w:val="20"/>
        </w:rPr>
        <w:t xml:space="preserve"> </w:t>
      </w:r>
      <w:r w:rsidRPr="00350630">
        <w:rPr>
          <w:rFonts w:ascii="Arial" w:hAnsi="Arial" w:cs="Arial"/>
          <w:sz w:val="20"/>
          <w:szCs w:val="20"/>
        </w:rPr>
        <w:t xml:space="preserve">rights that he witnessed in the court, such </w:t>
      </w:r>
      <w:r w:rsidR="00502643">
        <w:rPr>
          <w:rFonts w:ascii="Arial" w:hAnsi="Arial" w:cs="Arial"/>
          <w:sz w:val="20"/>
          <w:szCs w:val="20"/>
        </w:rPr>
        <w:t xml:space="preserve">as </w:t>
      </w:r>
      <w:r w:rsidR="00C31CFB">
        <w:rPr>
          <w:rFonts w:ascii="Arial" w:hAnsi="Arial" w:cs="Arial"/>
          <w:sz w:val="20"/>
          <w:szCs w:val="20"/>
        </w:rPr>
        <w:t xml:space="preserve">secretaries being </w:t>
      </w:r>
      <w:r w:rsidRPr="00350630">
        <w:rPr>
          <w:rFonts w:ascii="Arial" w:hAnsi="Arial" w:cs="Arial"/>
          <w:sz w:val="20"/>
          <w:szCs w:val="20"/>
        </w:rPr>
        <w:t xml:space="preserve">asked to </w:t>
      </w:r>
      <w:r w:rsidR="00AF44BB">
        <w:rPr>
          <w:rFonts w:ascii="Arial" w:hAnsi="Arial" w:cs="Arial"/>
          <w:sz w:val="20"/>
          <w:szCs w:val="20"/>
        </w:rPr>
        <w:t xml:space="preserve">falsify </w:t>
      </w:r>
      <w:r w:rsidRPr="00350630">
        <w:rPr>
          <w:rFonts w:ascii="Arial" w:hAnsi="Arial" w:cs="Arial"/>
          <w:sz w:val="20"/>
          <w:szCs w:val="20"/>
        </w:rPr>
        <w:t xml:space="preserve">records of court sessions </w:t>
      </w:r>
      <w:r w:rsidR="006016C0">
        <w:rPr>
          <w:rFonts w:ascii="Arial" w:hAnsi="Arial" w:cs="Arial"/>
          <w:sz w:val="20"/>
          <w:szCs w:val="20"/>
        </w:rPr>
        <w:t>and</w:t>
      </w:r>
      <w:r w:rsidR="00D75317">
        <w:rPr>
          <w:rFonts w:ascii="Arial" w:hAnsi="Arial" w:cs="Arial"/>
          <w:sz w:val="20"/>
          <w:szCs w:val="20"/>
        </w:rPr>
        <w:t xml:space="preserve"> </w:t>
      </w:r>
      <w:r w:rsidRPr="00350630">
        <w:rPr>
          <w:rFonts w:ascii="Arial" w:hAnsi="Arial" w:cs="Arial"/>
          <w:sz w:val="20"/>
          <w:szCs w:val="20"/>
        </w:rPr>
        <w:t>judges violat</w:t>
      </w:r>
      <w:r w:rsidR="00C31CFB">
        <w:rPr>
          <w:rFonts w:ascii="Arial" w:hAnsi="Arial" w:cs="Arial"/>
          <w:sz w:val="20"/>
          <w:szCs w:val="20"/>
        </w:rPr>
        <w:t>ing</w:t>
      </w:r>
      <w:r w:rsidRPr="00350630">
        <w:rPr>
          <w:rFonts w:ascii="Arial" w:hAnsi="Arial" w:cs="Arial"/>
          <w:sz w:val="20"/>
          <w:szCs w:val="20"/>
        </w:rPr>
        <w:t xml:space="preserve"> the principle of judicial independence by </w:t>
      </w:r>
      <w:r w:rsidR="00CC5B19">
        <w:rPr>
          <w:rFonts w:ascii="Arial" w:hAnsi="Arial" w:cs="Arial"/>
          <w:sz w:val="20"/>
          <w:szCs w:val="20"/>
        </w:rPr>
        <w:t>not conducting their deliberations in secret</w:t>
      </w:r>
      <w:r w:rsidRPr="00350630">
        <w:rPr>
          <w:rFonts w:ascii="Arial" w:hAnsi="Arial" w:cs="Arial"/>
          <w:sz w:val="20"/>
          <w:szCs w:val="20"/>
        </w:rPr>
        <w:t xml:space="preserve">. </w:t>
      </w:r>
      <w:r w:rsidR="006016C0">
        <w:rPr>
          <w:rFonts w:ascii="Arial" w:hAnsi="Arial" w:cs="Arial"/>
          <w:sz w:val="20"/>
          <w:szCs w:val="20"/>
        </w:rPr>
        <w:t xml:space="preserve">Aleksandr Eivazov </w:t>
      </w:r>
      <w:r w:rsidR="00350630">
        <w:rPr>
          <w:rFonts w:ascii="Arial" w:hAnsi="Arial" w:cs="Arial"/>
          <w:sz w:val="20"/>
          <w:szCs w:val="20"/>
        </w:rPr>
        <w:t xml:space="preserve">sent </w:t>
      </w:r>
      <w:r w:rsidR="00AD3E3B">
        <w:rPr>
          <w:rFonts w:ascii="Arial" w:hAnsi="Arial" w:cs="Arial"/>
          <w:sz w:val="20"/>
          <w:szCs w:val="20"/>
        </w:rPr>
        <w:t xml:space="preserve">dozens of </w:t>
      </w:r>
      <w:r w:rsidRPr="00350630">
        <w:rPr>
          <w:rFonts w:ascii="Arial" w:hAnsi="Arial" w:cs="Arial"/>
          <w:sz w:val="20"/>
          <w:szCs w:val="20"/>
        </w:rPr>
        <w:t xml:space="preserve">complaints to the chairs of higher courts, the judicial qualification body, the </w:t>
      </w:r>
      <w:r w:rsidR="00474347">
        <w:rPr>
          <w:rFonts w:ascii="Arial" w:hAnsi="Arial" w:cs="Arial"/>
          <w:sz w:val="20"/>
          <w:szCs w:val="20"/>
        </w:rPr>
        <w:t>Federal S</w:t>
      </w:r>
      <w:r w:rsidRPr="00350630">
        <w:rPr>
          <w:rFonts w:ascii="Arial" w:hAnsi="Arial" w:cs="Arial"/>
          <w:sz w:val="20"/>
          <w:szCs w:val="20"/>
        </w:rPr>
        <w:t xml:space="preserve">ecurity </w:t>
      </w:r>
      <w:r w:rsidR="00474347">
        <w:rPr>
          <w:rFonts w:ascii="Arial" w:hAnsi="Arial" w:cs="Arial"/>
          <w:sz w:val="20"/>
          <w:szCs w:val="20"/>
        </w:rPr>
        <w:t>S</w:t>
      </w:r>
      <w:r w:rsidRPr="00350630">
        <w:rPr>
          <w:rFonts w:ascii="Arial" w:hAnsi="Arial" w:cs="Arial"/>
          <w:sz w:val="20"/>
          <w:szCs w:val="20"/>
        </w:rPr>
        <w:t xml:space="preserve">ervice and the </w:t>
      </w:r>
      <w:r w:rsidR="00474347">
        <w:rPr>
          <w:rFonts w:ascii="Arial" w:hAnsi="Arial" w:cs="Arial"/>
          <w:sz w:val="20"/>
          <w:szCs w:val="20"/>
        </w:rPr>
        <w:t>I</w:t>
      </w:r>
      <w:r w:rsidRPr="00350630">
        <w:rPr>
          <w:rFonts w:ascii="Arial" w:hAnsi="Arial" w:cs="Arial"/>
          <w:sz w:val="20"/>
          <w:szCs w:val="20"/>
        </w:rPr>
        <w:t xml:space="preserve">nvestigative </w:t>
      </w:r>
      <w:r w:rsidR="00474347">
        <w:rPr>
          <w:rFonts w:ascii="Arial" w:hAnsi="Arial" w:cs="Arial"/>
          <w:sz w:val="20"/>
          <w:szCs w:val="20"/>
        </w:rPr>
        <w:t>C</w:t>
      </w:r>
      <w:r w:rsidRPr="00350630">
        <w:rPr>
          <w:rFonts w:ascii="Arial" w:hAnsi="Arial" w:cs="Arial"/>
          <w:sz w:val="20"/>
          <w:szCs w:val="20"/>
        </w:rPr>
        <w:t>ommittee</w:t>
      </w:r>
      <w:r w:rsidR="00350630">
        <w:rPr>
          <w:rFonts w:ascii="Arial" w:hAnsi="Arial" w:cs="Arial"/>
          <w:sz w:val="20"/>
          <w:szCs w:val="20"/>
        </w:rPr>
        <w:t xml:space="preserve">, and when he </w:t>
      </w:r>
      <w:r w:rsidRPr="00350630">
        <w:rPr>
          <w:rFonts w:ascii="Arial" w:hAnsi="Arial" w:cs="Arial"/>
          <w:sz w:val="20"/>
          <w:szCs w:val="20"/>
        </w:rPr>
        <w:t>re</w:t>
      </w:r>
      <w:r w:rsidR="00350630">
        <w:rPr>
          <w:rFonts w:ascii="Arial" w:hAnsi="Arial" w:cs="Arial"/>
          <w:sz w:val="20"/>
          <w:szCs w:val="20"/>
        </w:rPr>
        <w:t>ceiv</w:t>
      </w:r>
      <w:r w:rsidRPr="00350630">
        <w:rPr>
          <w:rFonts w:ascii="Arial" w:hAnsi="Arial" w:cs="Arial"/>
          <w:sz w:val="20"/>
          <w:szCs w:val="20"/>
        </w:rPr>
        <w:t xml:space="preserve">ed no response </w:t>
      </w:r>
      <w:r w:rsidR="00350630">
        <w:rPr>
          <w:rFonts w:ascii="Arial" w:hAnsi="Arial" w:cs="Arial"/>
          <w:sz w:val="20"/>
          <w:szCs w:val="20"/>
        </w:rPr>
        <w:t xml:space="preserve">he </w:t>
      </w:r>
      <w:r w:rsidRPr="00350630">
        <w:rPr>
          <w:rFonts w:ascii="Arial" w:hAnsi="Arial" w:cs="Arial"/>
          <w:sz w:val="20"/>
          <w:szCs w:val="20"/>
        </w:rPr>
        <w:t xml:space="preserve">published his criticism on social media and </w:t>
      </w:r>
      <w:r w:rsidR="00350630">
        <w:rPr>
          <w:rFonts w:ascii="Arial" w:hAnsi="Arial" w:cs="Arial"/>
          <w:sz w:val="20"/>
          <w:szCs w:val="20"/>
        </w:rPr>
        <w:t xml:space="preserve">sent information </w:t>
      </w:r>
      <w:r w:rsidRPr="00350630">
        <w:rPr>
          <w:rFonts w:ascii="Arial" w:hAnsi="Arial" w:cs="Arial"/>
          <w:sz w:val="20"/>
          <w:szCs w:val="20"/>
        </w:rPr>
        <w:t xml:space="preserve">to journalists. He resigned in December 2016. </w:t>
      </w:r>
      <w:r w:rsidR="00350630" w:rsidRPr="00350630">
        <w:rPr>
          <w:rFonts w:ascii="Arial" w:hAnsi="Arial" w:cs="Arial"/>
          <w:sz w:val="20"/>
          <w:szCs w:val="20"/>
        </w:rPr>
        <w:t>Following his resignation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, </w:t>
      </w:r>
      <w:r w:rsidR="006016C0">
        <w:rPr>
          <w:rFonts w:ascii="Arial" w:hAnsi="Arial" w:cs="Arial"/>
          <w:sz w:val="20"/>
          <w:szCs w:val="20"/>
          <w:lang w:val="en-US"/>
        </w:rPr>
        <w:t xml:space="preserve">he was visited at his home in January 2017 by 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the </w:t>
      </w:r>
      <w:r w:rsidR="00474347">
        <w:rPr>
          <w:rFonts w:ascii="Arial" w:hAnsi="Arial" w:cs="Arial"/>
          <w:sz w:val="20"/>
          <w:szCs w:val="20"/>
          <w:lang w:val="en-US"/>
        </w:rPr>
        <w:t>D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eputy </w:t>
      </w:r>
      <w:r w:rsidR="00474347">
        <w:rPr>
          <w:rFonts w:ascii="Arial" w:hAnsi="Arial" w:cs="Arial"/>
          <w:sz w:val="20"/>
          <w:szCs w:val="20"/>
          <w:lang w:val="en-US"/>
        </w:rPr>
        <w:t>Chair</w:t>
      </w:r>
      <w:r w:rsidR="00474347" w:rsidRPr="00350630">
        <w:rPr>
          <w:rFonts w:ascii="Arial" w:hAnsi="Arial" w:cs="Arial"/>
          <w:sz w:val="20"/>
          <w:szCs w:val="20"/>
          <w:lang w:val="en-US"/>
        </w:rPr>
        <w:t xml:space="preserve"> 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CC5B19">
        <w:rPr>
          <w:rFonts w:ascii="Arial" w:hAnsi="Arial" w:cs="Arial"/>
          <w:sz w:val="20"/>
          <w:szCs w:val="20"/>
          <w:lang w:val="en-US"/>
        </w:rPr>
        <w:t xml:space="preserve">October District </w:t>
      </w:r>
      <w:r w:rsidR="00350630" w:rsidRPr="00350630">
        <w:rPr>
          <w:rFonts w:ascii="Arial" w:hAnsi="Arial" w:cs="Arial"/>
          <w:sz w:val="20"/>
          <w:szCs w:val="20"/>
          <w:lang w:val="en-US"/>
        </w:rPr>
        <w:t>court</w:t>
      </w:r>
      <w:r w:rsidR="00350630">
        <w:rPr>
          <w:rFonts w:ascii="Arial" w:hAnsi="Arial" w:cs="Arial"/>
          <w:sz w:val="20"/>
          <w:szCs w:val="20"/>
          <w:lang w:val="en-US"/>
        </w:rPr>
        <w:t xml:space="preserve"> 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accompanied by police officers and </w:t>
      </w:r>
      <w:r w:rsidR="006016C0">
        <w:rPr>
          <w:rFonts w:ascii="Arial" w:hAnsi="Arial" w:cs="Arial"/>
          <w:sz w:val="20"/>
          <w:szCs w:val="20"/>
          <w:lang w:val="en-US"/>
        </w:rPr>
        <w:t xml:space="preserve">he was 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asked to sign </w:t>
      </w:r>
      <w:r w:rsidR="006016C0">
        <w:rPr>
          <w:rFonts w:ascii="Arial" w:hAnsi="Arial" w:cs="Arial"/>
          <w:sz w:val="20"/>
          <w:szCs w:val="20"/>
          <w:lang w:val="en-US"/>
        </w:rPr>
        <w:t>a</w:t>
      </w:r>
      <w:r w:rsidR="006016C0" w:rsidRPr="00350630">
        <w:rPr>
          <w:rFonts w:ascii="Arial" w:hAnsi="Arial" w:cs="Arial"/>
          <w:sz w:val="20"/>
          <w:szCs w:val="20"/>
          <w:lang w:val="en-US"/>
        </w:rPr>
        <w:t xml:space="preserve"> </w:t>
      </w:r>
      <w:r w:rsidR="00350630" w:rsidRPr="00350630">
        <w:rPr>
          <w:rFonts w:ascii="Arial" w:hAnsi="Arial" w:cs="Arial"/>
          <w:sz w:val="20"/>
          <w:szCs w:val="20"/>
          <w:lang w:val="en-US"/>
        </w:rPr>
        <w:t>backdated record of a court session that had been prepared by another secretary</w:t>
      </w:r>
      <w:r w:rsidR="00993BDC">
        <w:rPr>
          <w:rFonts w:ascii="Arial" w:hAnsi="Arial" w:cs="Arial"/>
          <w:sz w:val="20"/>
          <w:szCs w:val="20"/>
          <w:lang w:val="en-US"/>
        </w:rPr>
        <w:t>, which he refused to do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. </w:t>
      </w:r>
      <w:r w:rsidR="00993BDC">
        <w:rPr>
          <w:rFonts w:ascii="Arial" w:hAnsi="Arial" w:cs="Arial"/>
          <w:sz w:val="20"/>
          <w:szCs w:val="20"/>
          <w:lang w:val="en-US"/>
        </w:rPr>
        <w:t>S</w:t>
      </w:r>
      <w:r w:rsidR="00350630" w:rsidRPr="00350630">
        <w:rPr>
          <w:rFonts w:ascii="Arial" w:hAnsi="Arial" w:cs="Arial"/>
          <w:sz w:val="20"/>
          <w:szCs w:val="20"/>
          <w:lang w:val="en-US"/>
        </w:rPr>
        <w:t>hortly afterwards</w:t>
      </w:r>
      <w:r w:rsidR="00993BDC">
        <w:rPr>
          <w:rFonts w:ascii="Arial" w:hAnsi="Arial" w:cs="Arial"/>
          <w:sz w:val="20"/>
          <w:szCs w:val="20"/>
          <w:lang w:val="en-US"/>
        </w:rPr>
        <w:t>,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 the </w:t>
      </w:r>
      <w:r w:rsidR="00474347">
        <w:rPr>
          <w:rFonts w:ascii="Arial" w:hAnsi="Arial" w:cs="Arial"/>
          <w:sz w:val="20"/>
          <w:szCs w:val="20"/>
          <w:lang w:val="en-US"/>
        </w:rPr>
        <w:t>Chair</w:t>
      </w:r>
      <w:r w:rsidR="00474347" w:rsidRPr="00350630">
        <w:rPr>
          <w:rFonts w:ascii="Arial" w:hAnsi="Arial" w:cs="Arial"/>
          <w:sz w:val="20"/>
          <w:szCs w:val="20"/>
          <w:lang w:val="en-US"/>
        </w:rPr>
        <w:t xml:space="preserve"> 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of the court asked the </w:t>
      </w:r>
      <w:r w:rsidR="00474347">
        <w:rPr>
          <w:rFonts w:ascii="Arial" w:hAnsi="Arial" w:cs="Arial"/>
          <w:sz w:val="20"/>
          <w:szCs w:val="20"/>
          <w:lang w:val="en-US"/>
        </w:rPr>
        <w:t>I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nvestigative </w:t>
      </w:r>
      <w:r w:rsidR="00474347">
        <w:rPr>
          <w:rFonts w:ascii="Arial" w:hAnsi="Arial" w:cs="Arial"/>
          <w:sz w:val="20"/>
          <w:szCs w:val="20"/>
          <w:lang w:val="en-US"/>
        </w:rPr>
        <w:t>C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ommittee to </w:t>
      </w:r>
      <w:r w:rsidR="00200044">
        <w:rPr>
          <w:rFonts w:ascii="Arial" w:hAnsi="Arial" w:cs="Arial"/>
          <w:sz w:val="20"/>
          <w:szCs w:val="20"/>
          <w:lang w:val="en-US"/>
        </w:rPr>
        <w:t xml:space="preserve">instigate 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a case against him for interfering in the work of the court claiming that </w:t>
      </w:r>
      <w:r w:rsidR="00350630">
        <w:rPr>
          <w:rFonts w:ascii="Arial" w:hAnsi="Arial" w:cs="Arial"/>
          <w:sz w:val="20"/>
          <w:szCs w:val="20"/>
          <w:lang w:val="en-US"/>
        </w:rPr>
        <w:t>Aleksandr E</w:t>
      </w:r>
      <w:r w:rsidR="00350630" w:rsidRPr="00350630">
        <w:rPr>
          <w:rFonts w:ascii="Arial" w:hAnsi="Arial" w:cs="Arial"/>
          <w:sz w:val="20"/>
          <w:szCs w:val="20"/>
          <w:lang w:val="en-US"/>
        </w:rPr>
        <w:t xml:space="preserve">ivazov had failed to prepare and sign court records. </w:t>
      </w:r>
      <w:r w:rsidRPr="00350630">
        <w:rPr>
          <w:rFonts w:ascii="Arial" w:hAnsi="Arial" w:cs="Arial"/>
          <w:sz w:val="20"/>
          <w:szCs w:val="20"/>
          <w:lang w:val="en-US"/>
        </w:rPr>
        <w:t xml:space="preserve">Aleksandr </w:t>
      </w:r>
      <w:r w:rsidR="00350630">
        <w:rPr>
          <w:rFonts w:ascii="Arial" w:hAnsi="Arial" w:cs="Arial"/>
          <w:sz w:val="20"/>
          <w:szCs w:val="20"/>
          <w:lang w:val="en-US"/>
        </w:rPr>
        <w:t>E</w:t>
      </w:r>
      <w:r w:rsidRPr="00350630">
        <w:rPr>
          <w:rFonts w:ascii="Arial" w:hAnsi="Arial" w:cs="Arial"/>
          <w:sz w:val="20"/>
          <w:szCs w:val="20"/>
          <w:lang w:val="en-US"/>
        </w:rPr>
        <w:t xml:space="preserve">ivazov was detained on 22 August in </w:t>
      </w:r>
      <w:r w:rsidR="00474347">
        <w:rPr>
          <w:rFonts w:ascii="Arial" w:hAnsi="Arial" w:cs="Arial"/>
          <w:sz w:val="20"/>
          <w:szCs w:val="20"/>
          <w:lang w:val="en-US"/>
        </w:rPr>
        <w:t>Sochi</w:t>
      </w:r>
      <w:r w:rsidR="00200044">
        <w:rPr>
          <w:rFonts w:ascii="Arial" w:hAnsi="Arial" w:cs="Arial"/>
          <w:sz w:val="20"/>
          <w:szCs w:val="20"/>
          <w:lang w:val="en-US"/>
        </w:rPr>
        <w:t>, in the southwest of Rus</w:t>
      </w:r>
      <w:r w:rsidR="00923DAD">
        <w:rPr>
          <w:rFonts w:ascii="Arial" w:hAnsi="Arial" w:cs="Arial"/>
          <w:sz w:val="20"/>
          <w:szCs w:val="20"/>
          <w:lang w:val="en-US"/>
        </w:rPr>
        <w:t>s</w:t>
      </w:r>
      <w:r w:rsidR="00200044">
        <w:rPr>
          <w:rFonts w:ascii="Arial" w:hAnsi="Arial" w:cs="Arial"/>
          <w:sz w:val="20"/>
          <w:szCs w:val="20"/>
          <w:lang w:val="en-US"/>
        </w:rPr>
        <w:t>i</w:t>
      </w:r>
      <w:r w:rsidR="00923DAD">
        <w:rPr>
          <w:rFonts w:ascii="Arial" w:hAnsi="Arial" w:cs="Arial"/>
          <w:sz w:val="20"/>
          <w:szCs w:val="20"/>
          <w:lang w:val="en-US"/>
        </w:rPr>
        <w:t>a,</w:t>
      </w:r>
      <w:r w:rsidRPr="00350630">
        <w:rPr>
          <w:rFonts w:ascii="Arial" w:hAnsi="Arial" w:cs="Arial"/>
          <w:sz w:val="20"/>
          <w:szCs w:val="20"/>
          <w:lang w:val="en-US"/>
        </w:rPr>
        <w:t xml:space="preserve"> and is currently in </w:t>
      </w:r>
      <w:r w:rsidR="00474347">
        <w:rPr>
          <w:rFonts w:ascii="Arial" w:hAnsi="Arial" w:cs="Arial"/>
          <w:sz w:val="20"/>
          <w:szCs w:val="20"/>
          <w:lang w:val="en-US"/>
        </w:rPr>
        <w:t xml:space="preserve">pre-trial </w:t>
      </w:r>
      <w:r w:rsidRPr="00350630">
        <w:rPr>
          <w:rFonts w:ascii="Arial" w:hAnsi="Arial" w:cs="Arial"/>
          <w:sz w:val="20"/>
          <w:szCs w:val="20"/>
          <w:lang w:val="en-US"/>
        </w:rPr>
        <w:t xml:space="preserve">detention in St Petersburg. </w:t>
      </w:r>
      <w:r w:rsidR="00993BDC">
        <w:rPr>
          <w:rFonts w:ascii="Arial" w:hAnsi="Arial" w:cs="Arial"/>
          <w:sz w:val="20"/>
          <w:szCs w:val="20"/>
          <w:lang w:val="en-US"/>
        </w:rPr>
        <w:t>He</w:t>
      </w:r>
      <w:r w:rsidR="006C60A3" w:rsidRPr="004345C3">
        <w:rPr>
          <w:rFonts w:ascii="Arial" w:hAnsi="Arial" w:cs="Arial"/>
          <w:sz w:val="20"/>
          <w:szCs w:val="20"/>
          <w:lang w:val="en-US"/>
        </w:rPr>
        <w:t xml:space="preserve"> has suffered from asthma since childhood and is not receiving the drugs that he requires</w:t>
      </w:r>
      <w:r w:rsidR="00474347" w:rsidRPr="00474347">
        <w:rPr>
          <w:rFonts w:ascii="Arial" w:hAnsi="Arial" w:cs="Arial"/>
          <w:sz w:val="20"/>
          <w:szCs w:val="20"/>
          <w:lang w:val="en-US"/>
        </w:rPr>
        <w:t xml:space="preserve"> </w:t>
      </w:r>
      <w:r w:rsidR="00474347">
        <w:rPr>
          <w:rFonts w:ascii="Arial" w:hAnsi="Arial" w:cs="Arial"/>
          <w:sz w:val="20"/>
          <w:szCs w:val="20"/>
          <w:lang w:val="en-US"/>
        </w:rPr>
        <w:t xml:space="preserve">nor adequate </w:t>
      </w:r>
      <w:r w:rsidR="00474347" w:rsidRPr="004345C3">
        <w:rPr>
          <w:rFonts w:ascii="Arial" w:hAnsi="Arial" w:cs="Arial"/>
          <w:sz w:val="20"/>
          <w:szCs w:val="20"/>
          <w:lang w:val="en-US"/>
        </w:rPr>
        <w:t>treatment</w:t>
      </w:r>
      <w:r w:rsidR="00474347">
        <w:rPr>
          <w:rFonts w:ascii="Arial" w:hAnsi="Arial" w:cs="Arial"/>
          <w:sz w:val="20"/>
          <w:szCs w:val="20"/>
          <w:lang w:val="en-US"/>
        </w:rPr>
        <w:t xml:space="preserve"> for his condition</w:t>
      </w:r>
      <w:r w:rsidR="006C60A3" w:rsidRPr="004345C3">
        <w:rPr>
          <w:rFonts w:ascii="Arial" w:hAnsi="Arial" w:cs="Arial"/>
          <w:sz w:val="20"/>
          <w:szCs w:val="20"/>
          <w:lang w:val="en-US"/>
        </w:rPr>
        <w:t xml:space="preserve">. The poor conditions of detention and particularly the conditions during transportation </w:t>
      </w:r>
      <w:r w:rsidR="00E63BA3">
        <w:rPr>
          <w:rFonts w:ascii="Arial" w:hAnsi="Arial" w:cs="Arial"/>
          <w:sz w:val="20"/>
          <w:szCs w:val="20"/>
          <w:lang w:val="en-US"/>
        </w:rPr>
        <w:t>between the court room</w:t>
      </w:r>
      <w:r w:rsidR="00D126BE">
        <w:rPr>
          <w:rFonts w:ascii="Arial" w:hAnsi="Arial" w:cs="Arial"/>
          <w:sz w:val="20"/>
          <w:szCs w:val="20"/>
          <w:lang w:val="en-US"/>
        </w:rPr>
        <w:t xml:space="preserve"> and </w:t>
      </w:r>
      <w:r w:rsidR="006C60A3" w:rsidRPr="004345C3">
        <w:rPr>
          <w:rFonts w:ascii="Arial" w:hAnsi="Arial" w:cs="Arial"/>
          <w:sz w:val="20"/>
          <w:szCs w:val="20"/>
          <w:lang w:val="en-US"/>
        </w:rPr>
        <w:t xml:space="preserve">the </w:t>
      </w:r>
      <w:r w:rsidR="00A36038">
        <w:rPr>
          <w:rFonts w:ascii="Arial" w:hAnsi="Arial" w:cs="Arial"/>
          <w:sz w:val="20"/>
          <w:szCs w:val="20"/>
          <w:lang w:val="en-US"/>
        </w:rPr>
        <w:t>detention centre</w:t>
      </w:r>
      <w:r w:rsidR="006C60A3" w:rsidRPr="004345C3">
        <w:rPr>
          <w:rFonts w:ascii="Arial" w:hAnsi="Arial" w:cs="Arial"/>
          <w:sz w:val="20"/>
          <w:szCs w:val="20"/>
          <w:lang w:val="en-US"/>
        </w:rPr>
        <w:t xml:space="preserve"> have exacerbated his condition.</w:t>
      </w:r>
    </w:p>
    <w:p w:rsidR="004345C3" w:rsidRPr="00350630" w:rsidRDefault="004345C3" w:rsidP="00290F6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345C3" w:rsidRDefault="006C60A3" w:rsidP="00290F6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Aleksandr Eivazov is prisoner of conscience who is being prosecuted for the exercise of his right to freedom of expression and he should be immediately released</w:t>
      </w:r>
      <w:r w:rsidR="00923DAD">
        <w:rPr>
          <w:rFonts w:ascii="Arial" w:hAnsi="Arial" w:cs="Arial"/>
          <w:sz w:val="20"/>
          <w:szCs w:val="20"/>
          <w:lang w:val="en-US"/>
        </w:rPr>
        <w:t>.</w:t>
      </w:r>
    </w:p>
    <w:p w:rsidR="004345C3" w:rsidRPr="004345C3" w:rsidRDefault="004345C3" w:rsidP="00290F6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90F69" w:rsidRPr="00290F69" w:rsidRDefault="00290F69" w:rsidP="00290F69">
      <w:pPr>
        <w:rPr>
          <w:rFonts w:ascii="Arial" w:eastAsia="Calibri" w:hAnsi="Arial" w:cs="Arial"/>
          <w:b/>
          <w:sz w:val="20"/>
          <w:szCs w:val="20"/>
        </w:rPr>
      </w:pPr>
      <w:r w:rsidRPr="00290F69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90F69" w:rsidRPr="00290F69" w:rsidRDefault="00290F69" w:rsidP="00290F69">
      <w:pPr>
        <w:rPr>
          <w:rFonts w:ascii="Arial" w:eastAsia="Calibri" w:hAnsi="Arial" w:cs="Arial"/>
          <w:b/>
          <w:sz w:val="20"/>
          <w:szCs w:val="20"/>
        </w:rPr>
      </w:pPr>
      <w:r w:rsidRPr="00290F69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95961" w:rsidRDefault="001953DF" w:rsidP="00290F69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 authorities to release </w:t>
      </w:r>
      <w:r w:rsidR="00993BDC">
        <w:rPr>
          <w:rFonts w:ascii="Arial" w:hAnsi="Arial" w:cs="Arial"/>
          <w:sz w:val="20"/>
          <w:szCs w:val="20"/>
        </w:rPr>
        <w:t xml:space="preserve">Aleksandr Eivazov </w:t>
      </w:r>
      <w:r>
        <w:rPr>
          <w:rFonts w:ascii="Arial" w:hAnsi="Arial" w:cs="Arial"/>
          <w:sz w:val="20"/>
          <w:szCs w:val="20"/>
        </w:rPr>
        <w:t xml:space="preserve"> immediately and unconditionally as he</w:t>
      </w:r>
      <w:r w:rsidR="00993BDC">
        <w:rPr>
          <w:rFonts w:ascii="Arial" w:hAnsi="Arial" w:cs="Arial"/>
          <w:sz w:val="20"/>
          <w:szCs w:val="20"/>
        </w:rPr>
        <w:t xml:space="preserve"> is a prisoner of conscience, </w:t>
      </w:r>
      <w:r>
        <w:rPr>
          <w:rFonts w:ascii="Arial" w:hAnsi="Arial" w:cs="Arial"/>
          <w:sz w:val="20"/>
          <w:szCs w:val="20"/>
        </w:rPr>
        <w:t>detained solely for the exercise of his right to freedom of expression;</w:t>
      </w:r>
    </w:p>
    <w:p w:rsidR="0026766F" w:rsidRPr="00F95961" w:rsidRDefault="001953DF" w:rsidP="00290F69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Pending his release</w:t>
      </w:r>
      <w:r w:rsidR="00993BDC">
        <w:rPr>
          <w:rFonts w:ascii="Arial" w:hAnsi="Arial" w:cs="Arial"/>
          <w:sz w:val="20"/>
          <w:szCs w:val="20"/>
        </w:rPr>
        <w:t>, calling on them</w:t>
      </w:r>
      <w:r>
        <w:rPr>
          <w:rFonts w:ascii="Arial" w:hAnsi="Arial" w:cs="Arial"/>
          <w:sz w:val="20"/>
          <w:szCs w:val="20"/>
        </w:rPr>
        <w:t xml:space="preserve"> to ensure that he </w:t>
      </w:r>
      <w:r w:rsidR="00993BDC">
        <w:rPr>
          <w:rFonts w:ascii="Arial" w:hAnsi="Arial" w:cs="Arial"/>
          <w:sz w:val="20"/>
          <w:szCs w:val="20"/>
        </w:rPr>
        <w:t>is provided with access to any medical care he may require, including the medication he needs to treat his asthma</w:t>
      </w:r>
      <w:r w:rsidR="00E63BA3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290F69">
      <w:pPr>
        <w:pStyle w:val="AITableHeading"/>
        <w:tabs>
          <w:tab w:val="clear" w:pos="567"/>
        </w:tabs>
        <w:rPr>
          <w:rFonts w:cs="Arial"/>
        </w:rPr>
      </w:pPr>
    </w:p>
    <w:p w:rsidR="00290F69" w:rsidRDefault="00290F69" w:rsidP="00290F6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>
        <w:rPr>
          <w:rFonts w:ascii="Arial" w:eastAsia="Calibri" w:hAnsi="Arial" w:cs="Arial"/>
          <w:b/>
          <w:sz w:val="20"/>
          <w:szCs w:val="20"/>
        </w:rPr>
        <w:t>ontact these two officials by 14 November</w:t>
      </w:r>
      <w:r>
        <w:rPr>
          <w:rFonts w:ascii="Arial" w:eastAsia="Calibri" w:hAnsi="Arial" w:cs="Arial"/>
          <w:b/>
          <w:sz w:val="20"/>
          <w:szCs w:val="20"/>
        </w:rPr>
        <w:t>, 2017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290F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290F6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AC3970" w:rsidRPr="00290F69" w:rsidRDefault="00AC3970" w:rsidP="00290F69">
      <w:pPr>
        <w:pStyle w:val="AIAddressText"/>
        <w:tabs>
          <w:tab w:val="clear" w:pos="567"/>
        </w:tabs>
        <w:spacing w:line="240" w:lineRule="auto"/>
        <w:rPr>
          <w:u w:val="single"/>
        </w:rPr>
      </w:pPr>
      <w:r w:rsidRPr="00290F69">
        <w:rPr>
          <w:rFonts w:cs="Arial"/>
          <w:sz w:val="16"/>
          <w:szCs w:val="16"/>
          <w:u w:val="single"/>
        </w:rPr>
        <w:t xml:space="preserve">Prosecutor of Saint Petersburg </w:t>
      </w:r>
    </w:p>
    <w:p w:rsidR="005534BC" w:rsidRPr="00290F69" w:rsidRDefault="00AC3970" w:rsidP="00290F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290F69">
        <w:rPr>
          <w:rFonts w:cs="Arial"/>
          <w:sz w:val="16"/>
          <w:szCs w:val="16"/>
        </w:rPr>
        <w:t>Sergei Litvinenko</w:t>
      </w:r>
      <w:r w:rsidR="005534BC" w:rsidRPr="00290F69">
        <w:rPr>
          <w:rFonts w:cs="Arial"/>
          <w:sz w:val="16"/>
          <w:szCs w:val="16"/>
        </w:rPr>
        <w:tab/>
      </w:r>
    </w:p>
    <w:p w:rsidR="005534BC" w:rsidRPr="00290F69" w:rsidRDefault="00AC3970" w:rsidP="00290F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290F69">
        <w:rPr>
          <w:rFonts w:cs="Arial"/>
          <w:sz w:val="16"/>
          <w:szCs w:val="16"/>
        </w:rPr>
        <w:t>Saint Petersburg Prosecutor’s Office</w:t>
      </w:r>
      <w:r w:rsidR="005534BC" w:rsidRPr="00290F69">
        <w:rPr>
          <w:rFonts w:cs="Arial"/>
          <w:sz w:val="16"/>
          <w:szCs w:val="16"/>
        </w:rPr>
        <w:tab/>
      </w:r>
    </w:p>
    <w:p w:rsidR="00AC3970" w:rsidRPr="00290F69" w:rsidRDefault="00AC3970" w:rsidP="00290F69">
      <w:pPr>
        <w:pStyle w:val="AIAddressText"/>
        <w:tabs>
          <w:tab w:val="clear" w:pos="567"/>
        </w:tabs>
        <w:spacing w:line="240" w:lineRule="auto"/>
        <w:rPr>
          <w:sz w:val="16"/>
          <w:szCs w:val="16"/>
        </w:rPr>
      </w:pPr>
      <w:r w:rsidRPr="00290F69">
        <w:rPr>
          <w:sz w:val="16"/>
          <w:szCs w:val="16"/>
        </w:rPr>
        <w:t>ul</w:t>
      </w:r>
      <w:r w:rsidR="00BB6E0B" w:rsidRPr="00290F69">
        <w:rPr>
          <w:sz w:val="16"/>
          <w:szCs w:val="16"/>
        </w:rPr>
        <w:t>. Pochtam</w:t>
      </w:r>
      <w:r w:rsidRPr="00290F69">
        <w:rPr>
          <w:sz w:val="16"/>
          <w:szCs w:val="16"/>
        </w:rPr>
        <w:t>tskaya 2/9</w:t>
      </w:r>
    </w:p>
    <w:p w:rsidR="00AC3970" w:rsidRPr="00290F69" w:rsidRDefault="00AC3970" w:rsidP="00290F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290F69">
        <w:rPr>
          <w:sz w:val="16"/>
          <w:szCs w:val="16"/>
        </w:rPr>
        <w:t>190000 Saint Petersburg</w:t>
      </w:r>
      <w:r w:rsidR="004B29E7" w:rsidRPr="00290F69">
        <w:rPr>
          <w:sz w:val="16"/>
          <w:szCs w:val="16"/>
        </w:rPr>
        <w:t xml:space="preserve">, </w:t>
      </w:r>
      <w:r w:rsidRPr="00290F69">
        <w:rPr>
          <w:sz w:val="16"/>
          <w:szCs w:val="16"/>
        </w:rPr>
        <w:t>Russia</w:t>
      </w:r>
    </w:p>
    <w:p w:rsidR="005534BC" w:rsidRPr="00290F69" w:rsidRDefault="005534BC" w:rsidP="00290F6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290F69">
        <w:rPr>
          <w:rFonts w:cs="Arial"/>
          <w:sz w:val="16"/>
          <w:szCs w:val="16"/>
        </w:rPr>
        <w:t xml:space="preserve">Fax: </w:t>
      </w:r>
      <w:r w:rsidR="00AC3970" w:rsidRPr="00290F69">
        <w:rPr>
          <w:rFonts w:cs="Arial"/>
          <w:sz w:val="16"/>
          <w:szCs w:val="16"/>
        </w:rPr>
        <w:t>+ 7 812 315 4853/ 3182649</w:t>
      </w:r>
    </w:p>
    <w:p w:rsidR="00AC3970" w:rsidRPr="00290F69" w:rsidRDefault="005534BC" w:rsidP="00290F69">
      <w:pPr>
        <w:shd w:val="clear" w:color="auto" w:fill="FFFFFF"/>
        <w:rPr>
          <w:rFonts w:ascii="Arial" w:hAnsi="Arial" w:cs="Arial"/>
          <w:sz w:val="16"/>
          <w:szCs w:val="16"/>
        </w:rPr>
      </w:pPr>
      <w:r w:rsidRPr="00290F69">
        <w:rPr>
          <w:rFonts w:ascii="Arial" w:hAnsi="Arial" w:cs="Arial"/>
          <w:sz w:val="16"/>
          <w:szCs w:val="16"/>
        </w:rPr>
        <w:t>Email</w:t>
      </w:r>
      <w:r w:rsidR="00290F69" w:rsidRPr="00290F69">
        <w:rPr>
          <w:rFonts w:ascii="Arial" w:hAnsi="Arial" w:cs="Arial"/>
          <w:sz w:val="16"/>
          <w:szCs w:val="16"/>
        </w:rPr>
        <w:t xml:space="preserve"> via</w:t>
      </w:r>
      <w:r w:rsidR="00AC3970" w:rsidRPr="00290F69">
        <w:rPr>
          <w:rFonts w:ascii="Arial" w:hAnsi="Arial" w:cs="Arial"/>
          <w:sz w:val="16"/>
          <w:szCs w:val="16"/>
        </w:rPr>
        <w:t xml:space="preserve"> website </w:t>
      </w:r>
      <w:hyperlink r:id="rId11" w:tgtFrame="_blank" w:history="1">
        <w:r w:rsidR="00AC3970" w:rsidRPr="00290F69">
          <w:rPr>
            <w:rStyle w:val="Hyperlink"/>
            <w:rFonts w:ascii="Arial" w:hAnsi="Arial" w:cs="Arial"/>
            <w:color w:val="auto"/>
            <w:sz w:val="16"/>
            <w:szCs w:val="16"/>
          </w:rPr>
          <w:t>http://procspb.ru/reception</w:t>
        </w:r>
      </w:hyperlink>
    </w:p>
    <w:p w:rsidR="005534BC" w:rsidRPr="00290F69" w:rsidRDefault="005534BC" w:rsidP="00290F69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290F69">
        <w:rPr>
          <w:rFonts w:cs="Arial"/>
          <w:sz w:val="16"/>
          <w:szCs w:val="16"/>
        </w:rPr>
        <w:t xml:space="preserve">Salutation: </w:t>
      </w:r>
      <w:r w:rsidR="00AC3970" w:rsidRPr="00290F69">
        <w:rPr>
          <w:rFonts w:cs="Arial"/>
          <w:sz w:val="16"/>
          <w:szCs w:val="16"/>
        </w:rPr>
        <w:t>Dear Prosecutor</w:t>
      </w:r>
    </w:p>
    <w:p w:rsidR="00290F69" w:rsidRPr="00290F69" w:rsidRDefault="00290F69" w:rsidP="00290F6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290F69">
        <w:rPr>
          <w:rFonts w:ascii="Arial" w:hAnsi="Arial" w:cs="Arial"/>
          <w:sz w:val="16"/>
          <w:szCs w:val="16"/>
          <w:u w:val="single"/>
        </w:rPr>
        <w:t>Ambassador Anatoly Antonov, Embassy of the Russian Federation</w:t>
      </w:r>
    </w:p>
    <w:p w:rsidR="00290F69" w:rsidRPr="00290F69" w:rsidRDefault="00290F69" w:rsidP="00290F69">
      <w:pPr>
        <w:pStyle w:val="PlainText"/>
        <w:rPr>
          <w:rFonts w:ascii="Arial" w:hAnsi="Arial" w:cs="Arial"/>
          <w:sz w:val="16"/>
          <w:szCs w:val="16"/>
        </w:rPr>
      </w:pPr>
      <w:r w:rsidRPr="00290F69">
        <w:rPr>
          <w:rFonts w:ascii="Arial" w:hAnsi="Arial" w:cs="Arial"/>
          <w:sz w:val="16"/>
          <w:szCs w:val="16"/>
        </w:rPr>
        <w:t>2650 Wisconsin Ave. NW, Washington DC 20007</w:t>
      </w:r>
    </w:p>
    <w:p w:rsidR="00290F69" w:rsidRPr="00290F69" w:rsidRDefault="00290F69" w:rsidP="00290F69">
      <w:pPr>
        <w:pStyle w:val="PlainText"/>
        <w:rPr>
          <w:rFonts w:ascii="Arial" w:hAnsi="Arial" w:cs="Arial"/>
          <w:sz w:val="16"/>
          <w:szCs w:val="16"/>
        </w:rPr>
      </w:pPr>
      <w:r w:rsidRPr="00290F69">
        <w:rPr>
          <w:rFonts w:ascii="Arial" w:hAnsi="Arial" w:cs="Arial"/>
          <w:sz w:val="16"/>
          <w:szCs w:val="16"/>
        </w:rPr>
        <w:t>Phone: 1 202 298 5700  I  Fax: 1 202 298 5735</w:t>
      </w:r>
    </w:p>
    <w:p w:rsidR="00290F69" w:rsidRPr="00290F69" w:rsidRDefault="00290F69" w:rsidP="00290F69">
      <w:pPr>
        <w:pStyle w:val="PlainText"/>
        <w:rPr>
          <w:rFonts w:ascii="Arial" w:hAnsi="Arial" w:cs="Arial"/>
          <w:sz w:val="16"/>
          <w:szCs w:val="16"/>
        </w:rPr>
      </w:pPr>
      <w:r w:rsidRPr="00290F69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290F69">
          <w:rPr>
            <w:rStyle w:val="Hyperlink"/>
            <w:rFonts w:ascii="Arial" w:hAnsi="Arial" w:cs="Arial"/>
            <w:color w:val="auto"/>
            <w:sz w:val="16"/>
            <w:szCs w:val="16"/>
          </w:rPr>
          <w:t>rusembusa@mid.ru</w:t>
        </w:r>
      </w:hyperlink>
      <w:r w:rsidRPr="00290F69">
        <w:rPr>
          <w:rFonts w:ascii="Arial" w:hAnsi="Arial" w:cs="Arial"/>
          <w:sz w:val="16"/>
          <w:szCs w:val="16"/>
        </w:rPr>
        <w:t xml:space="preserve"> </w:t>
      </w:r>
    </w:p>
    <w:p w:rsidR="00290F69" w:rsidRPr="00290F69" w:rsidRDefault="00290F69" w:rsidP="00290F69">
      <w:pPr>
        <w:pStyle w:val="PlainText"/>
        <w:rPr>
          <w:rFonts w:ascii="Arial" w:hAnsi="Arial" w:cs="Arial"/>
          <w:sz w:val="16"/>
          <w:szCs w:val="16"/>
        </w:rPr>
      </w:pPr>
      <w:r w:rsidRPr="00290F69">
        <w:rPr>
          <w:rFonts w:ascii="Arial" w:hAnsi="Arial" w:cs="Arial"/>
          <w:sz w:val="16"/>
          <w:szCs w:val="16"/>
        </w:rPr>
        <w:t>Twitter: @RusEmbUSA</w:t>
      </w:r>
    </w:p>
    <w:p w:rsidR="00290F69" w:rsidRPr="00290F69" w:rsidRDefault="00290F69" w:rsidP="00290F69">
      <w:pPr>
        <w:pStyle w:val="PlainText"/>
        <w:rPr>
          <w:rFonts w:ascii="Arial" w:hAnsi="Arial" w:cs="Arial"/>
          <w:b/>
          <w:sz w:val="16"/>
          <w:szCs w:val="16"/>
        </w:rPr>
      </w:pPr>
      <w:r w:rsidRPr="00290F69">
        <w:rPr>
          <w:rFonts w:ascii="Arial" w:hAnsi="Arial" w:cs="Arial"/>
          <w:b/>
          <w:sz w:val="16"/>
          <w:szCs w:val="16"/>
        </w:rPr>
        <w:t>Salutation: Dear Ambassador</w:t>
      </w:r>
    </w:p>
    <w:p w:rsidR="004B29E7" w:rsidRPr="00290F69" w:rsidRDefault="004B29E7" w:rsidP="00290F69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290F69" w:rsidRPr="00290F69" w:rsidRDefault="00290F69" w:rsidP="00290F69">
      <w:pPr>
        <w:pStyle w:val="AITextSmallNoLineSpacing"/>
        <w:spacing w:line="240" w:lineRule="auto"/>
        <w:rPr>
          <w:rFonts w:cs="Arial"/>
          <w:b/>
          <w:bCs/>
        </w:rPr>
        <w:sectPr w:rsidR="00290F69" w:rsidRPr="00290F69" w:rsidSect="00290F6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290F69" w:rsidRPr="00F95961" w:rsidRDefault="00290F69" w:rsidP="00290F69">
      <w:pPr>
        <w:pStyle w:val="AITextSmallNoLineSpacing"/>
        <w:spacing w:line="240" w:lineRule="auto"/>
        <w:rPr>
          <w:rFonts w:cs="Arial"/>
        </w:rPr>
      </w:pPr>
    </w:p>
    <w:p w:rsidR="00581D5C" w:rsidRDefault="00581D5C" w:rsidP="00290F69">
      <w:pPr>
        <w:pStyle w:val="AITextSmallNoLineSpacing"/>
        <w:spacing w:line="240" w:lineRule="auto"/>
      </w:pPr>
    </w:p>
    <w:p w:rsidR="00290F69" w:rsidRPr="009B1268" w:rsidRDefault="00290F69" w:rsidP="00290F6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290F69" w:rsidRPr="009B1268" w:rsidRDefault="00290F69" w:rsidP="00290F6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228.17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290F69" w:rsidRPr="00C27E96" w:rsidRDefault="00290F69" w:rsidP="00290F6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90F6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E03B1F" w:rsidRDefault="00581D5C" w:rsidP="00290F69">
      <w:pPr>
        <w:rPr>
          <w:rStyle w:val="AIHeadline"/>
          <w:rFonts w:cs="Arial"/>
          <w:snapToGrid w:val="0"/>
          <w:sz w:val="38"/>
          <w:szCs w:val="38"/>
        </w:rPr>
      </w:pPr>
      <w:r w:rsidRPr="00E03B1F">
        <w:rPr>
          <w:rStyle w:val="AIHeadline"/>
          <w:rFonts w:cs="Arial"/>
          <w:snapToGrid w:val="0"/>
          <w:sz w:val="38"/>
          <w:szCs w:val="38"/>
        </w:rPr>
        <w:t>whistleblower detained on spurious charges</w:t>
      </w:r>
    </w:p>
    <w:p w:rsidR="0026766F" w:rsidRPr="00F95961" w:rsidRDefault="0026766F" w:rsidP="00290F6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C60A3" w:rsidRPr="001953DF" w:rsidRDefault="00F60213" w:rsidP="00290F69">
      <w:pPr>
        <w:pStyle w:val="NormalWeb"/>
        <w:keepNext/>
        <w:spacing w:after="119" w:line="240" w:lineRule="auto"/>
        <w:ind w:right="1140"/>
        <w:rPr>
          <w:rFonts w:ascii="Arial" w:hAnsi="Arial" w:cs="Arial"/>
          <w:sz w:val="18"/>
          <w:szCs w:val="18"/>
        </w:rPr>
      </w:pPr>
      <w:r w:rsidRPr="001953DF">
        <w:rPr>
          <w:rFonts w:ascii="Arial" w:hAnsi="Arial" w:cs="Arial"/>
          <w:sz w:val="18"/>
          <w:szCs w:val="18"/>
        </w:rPr>
        <w:t xml:space="preserve">The failings of the judicial system in Russia are well known. </w:t>
      </w:r>
      <w:r w:rsidR="006C60A3" w:rsidRPr="001953DF">
        <w:rPr>
          <w:rFonts w:ascii="Arial" w:hAnsi="Arial" w:cs="Arial"/>
          <w:sz w:val="18"/>
          <w:szCs w:val="18"/>
        </w:rPr>
        <w:t>According to a poll carried out by the social research organization Levada-Centre</w:t>
      </w:r>
      <w:r w:rsidRPr="001953DF">
        <w:rPr>
          <w:rFonts w:ascii="Arial" w:hAnsi="Arial" w:cs="Arial"/>
          <w:sz w:val="18"/>
          <w:szCs w:val="18"/>
        </w:rPr>
        <w:t xml:space="preserve"> in 2016</w:t>
      </w:r>
      <w:r w:rsidR="006C60A3" w:rsidRPr="001953DF">
        <w:rPr>
          <w:rFonts w:ascii="Arial" w:hAnsi="Arial" w:cs="Arial"/>
          <w:sz w:val="18"/>
          <w:szCs w:val="18"/>
        </w:rPr>
        <w:t xml:space="preserve">, </w:t>
      </w:r>
      <w:r w:rsidR="00993BDC">
        <w:rPr>
          <w:rFonts w:ascii="Arial" w:hAnsi="Arial" w:cs="Arial"/>
          <w:sz w:val="18"/>
          <w:szCs w:val="18"/>
        </w:rPr>
        <w:t xml:space="preserve">of all public institutions in Russia, </w:t>
      </w:r>
      <w:r w:rsidR="006C60A3" w:rsidRPr="001953DF">
        <w:rPr>
          <w:rFonts w:ascii="Arial" w:hAnsi="Arial" w:cs="Arial"/>
          <w:sz w:val="18"/>
          <w:szCs w:val="18"/>
        </w:rPr>
        <w:t xml:space="preserve">the court system has the lowest level of trust compared to the president, the </w:t>
      </w:r>
      <w:r w:rsidR="00A36038">
        <w:rPr>
          <w:rFonts w:ascii="Arial" w:hAnsi="Arial" w:cs="Arial"/>
          <w:sz w:val="18"/>
          <w:szCs w:val="18"/>
        </w:rPr>
        <w:t>O</w:t>
      </w:r>
      <w:r w:rsidR="006C60A3" w:rsidRPr="001953DF">
        <w:rPr>
          <w:rFonts w:ascii="Arial" w:hAnsi="Arial" w:cs="Arial"/>
          <w:sz w:val="18"/>
          <w:szCs w:val="18"/>
        </w:rPr>
        <w:t xml:space="preserve">rthodox </w:t>
      </w:r>
      <w:r w:rsidR="00A36038">
        <w:rPr>
          <w:rFonts w:ascii="Arial" w:hAnsi="Arial" w:cs="Arial"/>
          <w:sz w:val="18"/>
          <w:szCs w:val="18"/>
        </w:rPr>
        <w:t>C</w:t>
      </w:r>
      <w:r w:rsidR="006C60A3" w:rsidRPr="001953DF">
        <w:rPr>
          <w:rFonts w:ascii="Arial" w:hAnsi="Arial" w:cs="Arial"/>
          <w:sz w:val="18"/>
          <w:szCs w:val="18"/>
        </w:rPr>
        <w:t>hurch, security apparatus, army, government and parliament.</w:t>
      </w:r>
    </w:p>
    <w:p w:rsidR="0026766F" w:rsidRPr="001953DF" w:rsidRDefault="00F60213" w:rsidP="00290F69">
      <w:pPr>
        <w:pStyle w:val="NormalWeb"/>
        <w:keepNext/>
        <w:spacing w:after="119" w:line="240" w:lineRule="auto"/>
        <w:ind w:right="1140"/>
        <w:rPr>
          <w:rFonts w:ascii="Arial" w:hAnsi="Arial" w:cs="Arial"/>
          <w:sz w:val="18"/>
          <w:szCs w:val="18"/>
        </w:rPr>
      </w:pPr>
      <w:r w:rsidRPr="001953DF">
        <w:rPr>
          <w:rFonts w:ascii="Arial" w:hAnsi="Arial" w:cs="Arial"/>
          <w:sz w:val="18"/>
          <w:szCs w:val="18"/>
        </w:rPr>
        <w:t>In 2014, the UN Special Rapporteur on the independence of the judiciary expressed “strong concern about allegations of direct and indirect threats to, and improper influence, interference and pressure on the judiciary</w:t>
      </w:r>
      <w:r w:rsidR="001953DF" w:rsidRPr="001953DF">
        <w:rPr>
          <w:rFonts w:ascii="Arial" w:hAnsi="Arial" w:cs="Arial"/>
          <w:sz w:val="18"/>
          <w:szCs w:val="18"/>
        </w:rPr>
        <w:t>”</w:t>
      </w:r>
      <w:r w:rsidRPr="001953DF">
        <w:rPr>
          <w:rFonts w:ascii="Arial" w:hAnsi="Arial" w:cs="Arial"/>
          <w:sz w:val="18"/>
          <w:szCs w:val="18"/>
        </w:rPr>
        <w:t xml:space="preserve">, and </w:t>
      </w:r>
      <w:r w:rsidR="001953DF" w:rsidRPr="001953DF">
        <w:rPr>
          <w:rFonts w:ascii="Arial" w:hAnsi="Arial" w:cs="Arial"/>
          <w:sz w:val="18"/>
          <w:szCs w:val="18"/>
        </w:rPr>
        <w:t>expressed the view that this was a serious threat to the rule of</w:t>
      </w:r>
      <w:r w:rsidR="00E63BA3">
        <w:rPr>
          <w:rFonts w:ascii="Arial" w:hAnsi="Arial" w:cs="Arial"/>
          <w:sz w:val="18"/>
          <w:szCs w:val="18"/>
        </w:rPr>
        <w:t xml:space="preserve"> law in the Russian Federation.</w:t>
      </w:r>
    </w:p>
    <w:p w:rsidR="0026766F" w:rsidRPr="00F95961" w:rsidRDefault="0026766F" w:rsidP="00290F6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BB6E0B">
        <w:rPr>
          <w:rFonts w:ascii="Arial" w:hAnsi="Arial" w:cs="Arial"/>
          <w:sz w:val="16"/>
          <w:szCs w:val="16"/>
        </w:rPr>
        <w:t xml:space="preserve"> Aleksandr Eivazov</w:t>
      </w:r>
    </w:p>
    <w:p w:rsidR="0026766F" w:rsidRPr="00F95961" w:rsidRDefault="0026766F" w:rsidP="00290F6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BB6E0B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90F69">
      <w:pPr>
        <w:rPr>
          <w:rFonts w:ascii="Arial" w:hAnsi="Arial" w:cs="Arial"/>
        </w:rPr>
      </w:pPr>
    </w:p>
    <w:p w:rsidR="0026766F" w:rsidRPr="00F95961" w:rsidRDefault="0026766F" w:rsidP="00290F69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290F6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290F6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290F6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290F6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B02829">
        <w:rPr>
          <w:rFonts w:ascii="Arial" w:hAnsi="Arial" w:cs="Arial"/>
          <w:sz w:val="16"/>
          <w:szCs w:val="16"/>
        </w:rPr>
        <w:t>228/17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B02829" w:rsidRPr="00B02829">
        <w:rPr>
          <w:rFonts w:ascii="Arial" w:hAnsi="Arial" w:cs="Arial"/>
          <w:sz w:val="16"/>
          <w:szCs w:val="16"/>
        </w:rPr>
        <w:t>EUR 46/7200/2017</w:t>
      </w:r>
      <w:r w:rsidRPr="00F95961">
        <w:rPr>
          <w:rFonts w:ascii="Arial" w:hAnsi="Arial" w:cs="Arial"/>
          <w:sz w:val="16"/>
          <w:szCs w:val="16"/>
        </w:rPr>
        <w:t xml:space="preserve"> Issue Date</w:t>
      </w:r>
      <w:r w:rsidR="00ED2769">
        <w:rPr>
          <w:rFonts w:ascii="Arial" w:hAnsi="Arial" w:cs="Arial"/>
          <w:sz w:val="16"/>
          <w:szCs w:val="16"/>
        </w:rPr>
        <w:t>: 3</w:t>
      </w:r>
      <w:r w:rsidR="00FB1092">
        <w:rPr>
          <w:rFonts w:ascii="Arial" w:hAnsi="Arial" w:cs="Arial"/>
          <w:sz w:val="16"/>
          <w:szCs w:val="16"/>
        </w:rPr>
        <w:t xml:space="preserve"> October </w:t>
      </w:r>
      <w:r w:rsidR="00B02829">
        <w:rPr>
          <w:rFonts w:ascii="Arial" w:hAnsi="Arial" w:cs="Arial"/>
          <w:sz w:val="16"/>
          <w:szCs w:val="16"/>
        </w:rPr>
        <w:t>2017</w:t>
      </w:r>
      <w:bookmarkStart w:id="0" w:name="_GoBack"/>
      <w:bookmarkEnd w:id="0"/>
    </w:p>
    <w:p w:rsidR="0026766F" w:rsidRPr="00F95961" w:rsidRDefault="0026766F" w:rsidP="00290F69">
      <w:pPr>
        <w:rPr>
          <w:rFonts w:ascii="Arial" w:hAnsi="Arial" w:cs="Arial"/>
          <w:sz w:val="16"/>
          <w:szCs w:val="16"/>
        </w:rPr>
      </w:pPr>
    </w:p>
    <w:sectPr w:rsidR="0026766F" w:rsidRPr="00F95961" w:rsidSect="00290F6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EF" w:rsidRDefault="00EE13EF">
      <w:r>
        <w:separator/>
      </w:r>
    </w:p>
  </w:endnote>
  <w:endnote w:type="continuationSeparator" w:id="0">
    <w:p w:rsidR="00EE13EF" w:rsidRDefault="00EE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EE13EF">
    <w:pPr>
      <w:pStyle w:val="Footer"/>
    </w:pPr>
    <w:r w:rsidRPr="00D71051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69" w:rsidRPr="00D158C3" w:rsidRDefault="00290F69" w:rsidP="00290F6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290F69" w:rsidRPr="00D158C3" w:rsidRDefault="00290F69" w:rsidP="00290F6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90F69" w:rsidRPr="00D0106D" w:rsidRDefault="00290F6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EF" w:rsidRDefault="00EE13EF">
      <w:r>
        <w:separator/>
      </w:r>
    </w:p>
  </w:footnote>
  <w:footnote w:type="continuationSeparator" w:id="0">
    <w:p w:rsidR="00EE13EF" w:rsidRDefault="00EE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02829">
      <w:rPr>
        <w:rFonts w:ascii="Amnesty Trade Gothic" w:hAnsi="Amnesty Trade Gothic"/>
        <w:sz w:val="16"/>
        <w:szCs w:val="16"/>
      </w:rPr>
      <w:t>228/17 Index: EUR 46/7200/2017 Russian 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ED2769">
      <w:rPr>
        <w:rFonts w:ascii="Amnesty Trade Gothic" w:hAnsi="Amnesty Trade Gothic"/>
        <w:sz w:val="16"/>
        <w:szCs w:val="16"/>
      </w:rPr>
      <w:t>3</w:t>
    </w:r>
    <w:r w:rsidR="00FB1092">
      <w:rPr>
        <w:rFonts w:ascii="Amnesty Trade Gothic" w:hAnsi="Amnesty Trade Gothic"/>
        <w:sz w:val="16"/>
        <w:szCs w:val="16"/>
      </w:rPr>
      <w:t xml:space="preserve"> Octobe</w:t>
    </w:r>
    <w:r w:rsidR="00B02829">
      <w:rPr>
        <w:rFonts w:ascii="Amnesty Trade Gothic" w:hAnsi="Amnesty Trade Gothic"/>
        <w:sz w:val="16"/>
        <w:szCs w:val="16"/>
      </w:rPr>
      <w:t>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4"/>
    <w:rsid w:val="00023EE0"/>
    <w:rsid w:val="00027D0F"/>
    <w:rsid w:val="000307E2"/>
    <w:rsid w:val="000B23F7"/>
    <w:rsid w:val="000F11B8"/>
    <w:rsid w:val="00114598"/>
    <w:rsid w:val="001411BF"/>
    <w:rsid w:val="00151B0F"/>
    <w:rsid w:val="001624EA"/>
    <w:rsid w:val="001671E0"/>
    <w:rsid w:val="001951FB"/>
    <w:rsid w:val="001953DF"/>
    <w:rsid w:val="00196F3C"/>
    <w:rsid w:val="001B7B2B"/>
    <w:rsid w:val="001E0993"/>
    <w:rsid w:val="00200044"/>
    <w:rsid w:val="00262CAC"/>
    <w:rsid w:val="0026766F"/>
    <w:rsid w:val="0027166B"/>
    <w:rsid w:val="002907C5"/>
    <w:rsid w:val="00290F69"/>
    <w:rsid w:val="002923B7"/>
    <w:rsid w:val="002932CE"/>
    <w:rsid w:val="002A6568"/>
    <w:rsid w:val="002E0D51"/>
    <w:rsid w:val="00310926"/>
    <w:rsid w:val="00347243"/>
    <w:rsid w:val="00350630"/>
    <w:rsid w:val="00366FD6"/>
    <w:rsid w:val="00390D35"/>
    <w:rsid w:val="003A2A73"/>
    <w:rsid w:val="003D377A"/>
    <w:rsid w:val="00415A74"/>
    <w:rsid w:val="004345C3"/>
    <w:rsid w:val="00474347"/>
    <w:rsid w:val="00475586"/>
    <w:rsid w:val="00483E30"/>
    <w:rsid w:val="004B29E7"/>
    <w:rsid w:val="004D19C7"/>
    <w:rsid w:val="004E6A6E"/>
    <w:rsid w:val="00502643"/>
    <w:rsid w:val="005040F2"/>
    <w:rsid w:val="005149A9"/>
    <w:rsid w:val="0053584A"/>
    <w:rsid w:val="005534BC"/>
    <w:rsid w:val="00581D5C"/>
    <w:rsid w:val="005A58EB"/>
    <w:rsid w:val="005C2CBA"/>
    <w:rsid w:val="005C41FB"/>
    <w:rsid w:val="005C7072"/>
    <w:rsid w:val="005D159E"/>
    <w:rsid w:val="005E3947"/>
    <w:rsid w:val="005F0D06"/>
    <w:rsid w:val="005F29C5"/>
    <w:rsid w:val="006016C0"/>
    <w:rsid w:val="00604C84"/>
    <w:rsid w:val="00606C38"/>
    <w:rsid w:val="006161FA"/>
    <w:rsid w:val="0068125E"/>
    <w:rsid w:val="006814D6"/>
    <w:rsid w:val="006820E8"/>
    <w:rsid w:val="00696F39"/>
    <w:rsid w:val="006B485A"/>
    <w:rsid w:val="006C2190"/>
    <w:rsid w:val="006C3DE2"/>
    <w:rsid w:val="006C60A3"/>
    <w:rsid w:val="007179E8"/>
    <w:rsid w:val="00736B40"/>
    <w:rsid w:val="007479B8"/>
    <w:rsid w:val="007620A6"/>
    <w:rsid w:val="0077354F"/>
    <w:rsid w:val="00786F44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6100E"/>
    <w:rsid w:val="0086363D"/>
    <w:rsid w:val="00875E19"/>
    <w:rsid w:val="008B48F5"/>
    <w:rsid w:val="008C6392"/>
    <w:rsid w:val="008E48B0"/>
    <w:rsid w:val="008F64FC"/>
    <w:rsid w:val="009144AA"/>
    <w:rsid w:val="00923DAD"/>
    <w:rsid w:val="00946781"/>
    <w:rsid w:val="00950C7F"/>
    <w:rsid w:val="00963CA3"/>
    <w:rsid w:val="00985339"/>
    <w:rsid w:val="00987C31"/>
    <w:rsid w:val="00993BDC"/>
    <w:rsid w:val="009971C5"/>
    <w:rsid w:val="009C0BC3"/>
    <w:rsid w:val="009C1E62"/>
    <w:rsid w:val="009D5F0B"/>
    <w:rsid w:val="009E0910"/>
    <w:rsid w:val="009F4BB3"/>
    <w:rsid w:val="00A36038"/>
    <w:rsid w:val="00AC3970"/>
    <w:rsid w:val="00AD3E3B"/>
    <w:rsid w:val="00AF44BB"/>
    <w:rsid w:val="00AF4CF9"/>
    <w:rsid w:val="00B0282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B6E0B"/>
    <w:rsid w:val="00BE4AEB"/>
    <w:rsid w:val="00C13D40"/>
    <w:rsid w:val="00C264C5"/>
    <w:rsid w:val="00C31CFB"/>
    <w:rsid w:val="00C64997"/>
    <w:rsid w:val="00CC5B19"/>
    <w:rsid w:val="00CE6658"/>
    <w:rsid w:val="00CE7DBA"/>
    <w:rsid w:val="00D0106D"/>
    <w:rsid w:val="00D03746"/>
    <w:rsid w:val="00D126BE"/>
    <w:rsid w:val="00D20DEB"/>
    <w:rsid w:val="00D63AA5"/>
    <w:rsid w:val="00D6401F"/>
    <w:rsid w:val="00D71051"/>
    <w:rsid w:val="00D75317"/>
    <w:rsid w:val="00D85FE8"/>
    <w:rsid w:val="00DA1434"/>
    <w:rsid w:val="00DC5FB0"/>
    <w:rsid w:val="00DD777F"/>
    <w:rsid w:val="00DF0C26"/>
    <w:rsid w:val="00E03B1F"/>
    <w:rsid w:val="00E16EE3"/>
    <w:rsid w:val="00E23769"/>
    <w:rsid w:val="00E2387F"/>
    <w:rsid w:val="00E601DC"/>
    <w:rsid w:val="00E63BA3"/>
    <w:rsid w:val="00E6735E"/>
    <w:rsid w:val="00E96397"/>
    <w:rsid w:val="00E97E64"/>
    <w:rsid w:val="00EA7847"/>
    <w:rsid w:val="00EB3D70"/>
    <w:rsid w:val="00EC130D"/>
    <w:rsid w:val="00EC2C85"/>
    <w:rsid w:val="00ED2769"/>
    <w:rsid w:val="00ED61F1"/>
    <w:rsid w:val="00EE13EF"/>
    <w:rsid w:val="00F20743"/>
    <w:rsid w:val="00F25545"/>
    <w:rsid w:val="00F54365"/>
    <w:rsid w:val="00F60213"/>
    <w:rsid w:val="00F7781E"/>
    <w:rsid w:val="00F95961"/>
    <w:rsid w:val="00FB109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429A50-E670-478B-A4D3-4BF10FA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0A3"/>
    <w:pPr>
      <w:keepNext/>
      <w:tabs>
        <w:tab w:val="num" w:pos="0"/>
      </w:tabs>
      <w:suppressAutoHyphens/>
      <w:spacing w:after="246" w:line="560" w:lineRule="atLeast"/>
      <w:outlineLvl w:val="0"/>
    </w:pPr>
    <w:rPr>
      <w:rFonts w:ascii="Amnesty Trade Gothic C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0A3"/>
    <w:pPr>
      <w:keepNext/>
      <w:tabs>
        <w:tab w:val="num" w:pos="0"/>
      </w:tabs>
      <w:suppressAutoHyphens/>
      <w:spacing w:line="240" w:lineRule="atLeast"/>
      <w:outlineLvl w:val="2"/>
    </w:pPr>
    <w:rPr>
      <w:rFonts w:ascii="Amnesty Trade Gothic C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0A3"/>
    <w:pPr>
      <w:widowControl w:val="0"/>
      <w:tabs>
        <w:tab w:val="num" w:pos="0"/>
      </w:tabs>
      <w:suppressAutoHyphens/>
      <w:spacing w:after="246" w:line="240" w:lineRule="atLeast"/>
      <w:outlineLvl w:val="3"/>
    </w:pPr>
    <w:rPr>
      <w:rFonts w:ascii="Amnesty Trade Gothic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C60A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6C60A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6C60A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6C60A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6C60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60A3"/>
    <w:rPr>
      <w:rFonts w:ascii="Amnesty Trade Gothic Cn" w:hAnsi="Amnesty Trade Gothic Cn" w:cs="Times New Roman"/>
      <w:b/>
      <w:caps/>
      <w:color w:val="000000"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C60A3"/>
    <w:rPr>
      <w:rFonts w:ascii="Amnesty Trade Gothic Cn" w:hAnsi="Amnesty Trade Gothic Cn" w:cs="Times New Roman"/>
      <w:cap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"/>
    <w:basedOn w:val="DefaultParagraphFont"/>
    <w:uiPriority w:val="99"/>
    <w:rsid w:val="006C60A3"/>
    <w:rPr>
      <w:rFonts w:cs="Times New Roman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C60A3"/>
    <w:pPr>
      <w:widowControl w:val="0"/>
      <w:suppressAutoHyphens/>
      <w:spacing w:after="120" w:line="240" w:lineRule="atLeast"/>
    </w:pPr>
    <w:rPr>
      <w:rFonts w:ascii="Amnesty Trade Gothic" w:hAnsi="Amnesty Trade Gothic"/>
      <w:color w:val="000000"/>
      <w:sz w:val="16"/>
      <w:lang w:eastAsia="ar-SA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CommentReference">
    <w:name w:val="annotation reference"/>
    <w:basedOn w:val="DefaultParagraphFont"/>
    <w:uiPriority w:val="99"/>
    <w:rsid w:val="006C60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rsid w:val="006C60A3"/>
    <w:rPr>
      <w:rFonts w:ascii="Amnesty Trade Gothic" w:eastAsiaTheme="minorEastAsia" w:hAnsi="Amnesty Trade Gothic" w:cs="Arial"/>
      <w:color w:val="000000" w:themeColor="text1"/>
      <w:sz w:val="28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60A3"/>
    <w:rPr>
      <w:rFonts w:ascii="Amnesty Trade Gothic" w:eastAsiaTheme="minorEastAsia" w:hAnsi="Amnesty Trade Gothic" w:cs="Arial"/>
      <w:color w:val="000000" w:themeColor="text1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C6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0A3"/>
    <w:rPr>
      <w:rFonts w:ascii="Segoe UI" w:hAnsi="Segoe UI" w:cs="Segoe UI"/>
      <w:sz w:val="18"/>
      <w:szCs w:val="18"/>
      <w:lang w:val="x-none" w:eastAsia="zh-CN"/>
    </w:rPr>
  </w:style>
  <w:style w:type="paragraph" w:styleId="NormalWeb">
    <w:name w:val="Normal (Web)"/>
    <w:basedOn w:val="Normal"/>
    <w:uiPriority w:val="99"/>
    <w:unhideWhenUsed/>
    <w:rsid w:val="00F60213"/>
    <w:pPr>
      <w:spacing w:before="100" w:beforeAutospacing="1" w:after="142" w:line="288" w:lineRule="auto"/>
    </w:pPr>
    <w:rPr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1953D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16C0"/>
    <w:rPr>
      <w:rFonts w:ascii="Times New Roman" w:eastAsia="SimSun" w:hAnsi="Times New Roman" w:cs="Times New Roman"/>
      <w:b/>
      <w:bCs/>
      <w:color w:val="auto"/>
      <w:sz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16C0"/>
    <w:rPr>
      <w:rFonts w:ascii="Amnesty Trade Gothic" w:eastAsiaTheme="minorEastAsia" w:hAnsi="Amnesty Trade Gothic" w:cs="Arial"/>
      <w:b/>
      <w:bCs/>
      <w:color w:val="000000" w:themeColor="text1"/>
      <w:sz w:val="28"/>
      <w:lang w:val="en-US" w:eastAsia="zh-CN"/>
    </w:rPr>
  </w:style>
  <w:style w:type="paragraph" w:styleId="Revision">
    <w:name w:val="Revision"/>
    <w:hidden/>
    <w:uiPriority w:val="99"/>
    <w:semiHidden/>
    <w:rsid w:val="00D126BE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90F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90F6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0F6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usembusa@mi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%3A%2F%2Fprocspb.ru%2Freception&amp;h=ATPp-C147huDBjP4ssx-iE0MylOzmr8NS1AH5IOwCOgC2ktPdHHh69IgVZrylRe90U5PBxqiHAYzYItgQ4_hDM44sw8dwSD_5QCJFUgOPKIj-MgKqcRG2cSPKzt6vh1a7Du_Jqm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695</Words>
  <Characters>3967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iar4team</cp:lastModifiedBy>
  <cp:revision>2</cp:revision>
  <dcterms:created xsi:type="dcterms:W3CDTF">2017-10-03T15:44:00Z</dcterms:created>
  <dcterms:modified xsi:type="dcterms:W3CDTF">2017-10-03T15:44:00Z</dcterms:modified>
</cp:coreProperties>
</file>