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860839">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B553E5" w:rsidP="00860839">
      <w:pPr>
        <w:rPr>
          <w:rStyle w:val="AIHeadline"/>
          <w:rFonts w:cs="Arial"/>
          <w:snapToGrid w:val="0"/>
          <w:sz w:val="38"/>
          <w:szCs w:val="38"/>
        </w:rPr>
      </w:pPr>
      <w:r>
        <w:rPr>
          <w:rStyle w:val="AIHeadline"/>
          <w:rFonts w:cs="Arial"/>
          <w:snapToGrid w:val="0"/>
          <w:sz w:val="38"/>
          <w:szCs w:val="38"/>
        </w:rPr>
        <w:t>ngo worker in administrative detention</w:t>
      </w:r>
    </w:p>
    <w:p w:rsidR="00175A8D" w:rsidRPr="00175A8D" w:rsidRDefault="00C33BAF" w:rsidP="00860839">
      <w:pPr>
        <w:pStyle w:val="AIintropara"/>
        <w:spacing w:line="240" w:lineRule="auto"/>
        <w:rPr>
          <w:rFonts w:cs="Arial"/>
        </w:rPr>
      </w:pPr>
      <w:r>
        <w:rPr>
          <w:rFonts w:cs="Arial"/>
        </w:rPr>
        <w:t>French-</w:t>
      </w:r>
      <w:r w:rsidR="00175A8D" w:rsidRPr="00D93454">
        <w:rPr>
          <w:rFonts w:cs="Arial"/>
          <w:lang w:eastAsia="zh-CN"/>
        </w:rPr>
        <w:t xml:space="preserve">Palestinian NGO worker Salah Hammouri has been issued a six-month administrative detention order. He is a field researcher for </w:t>
      </w:r>
      <w:r>
        <w:rPr>
          <w:rFonts w:cs="Arial"/>
          <w:lang w:eastAsia="zh-CN"/>
        </w:rPr>
        <w:t xml:space="preserve">Palestinian NGO, </w:t>
      </w:r>
      <w:r w:rsidR="00175A8D" w:rsidRPr="00D93454">
        <w:rPr>
          <w:rFonts w:cs="Arial"/>
          <w:lang w:eastAsia="zh-CN"/>
        </w:rPr>
        <w:t>Addameer and has been held by Israel without charge or trial since 23</w:t>
      </w:r>
      <w:r w:rsidR="00175A8D" w:rsidRPr="00D93454">
        <w:rPr>
          <w:rFonts w:cs="Arial"/>
          <w:vertAlign w:val="superscript"/>
          <w:lang w:eastAsia="zh-CN"/>
        </w:rPr>
        <w:t xml:space="preserve"> </w:t>
      </w:r>
      <w:r w:rsidR="00175A8D" w:rsidRPr="00D93454">
        <w:rPr>
          <w:rFonts w:cs="Arial"/>
          <w:lang w:eastAsia="zh-CN"/>
        </w:rPr>
        <w:t>August.</w:t>
      </w:r>
    </w:p>
    <w:p w:rsidR="001222D4" w:rsidRPr="00343DED" w:rsidRDefault="005C2E71" w:rsidP="00860839">
      <w:pPr>
        <w:pStyle w:val="AIBodytext"/>
        <w:tabs>
          <w:tab w:val="clear" w:pos="567"/>
        </w:tabs>
        <w:spacing w:line="240" w:lineRule="auto"/>
        <w:rPr>
          <w:rFonts w:cs="Arial"/>
        </w:rPr>
      </w:pPr>
      <w:r w:rsidRPr="00B86F9B">
        <w:rPr>
          <w:rFonts w:cs="Arial"/>
          <w:bCs/>
        </w:rPr>
        <w:t xml:space="preserve">On 17 September, an </w:t>
      </w:r>
      <w:r w:rsidR="00573D05" w:rsidRPr="00B86F9B">
        <w:rPr>
          <w:rFonts w:cs="Arial"/>
          <w:bCs/>
        </w:rPr>
        <w:t>Israeli District</w:t>
      </w:r>
      <w:r w:rsidR="00343DED" w:rsidRPr="00B86F9B">
        <w:rPr>
          <w:rFonts w:cs="Arial"/>
          <w:bCs/>
        </w:rPr>
        <w:t xml:space="preserve"> Court in Jerusalem confirmed the original </w:t>
      </w:r>
      <w:r w:rsidR="00573D05" w:rsidRPr="00B86F9B">
        <w:rPr>
          <w:rFonts w:cs="Arial"/>
          <w:bCs/>
        </w:rPr>
        <w:t>six-month administrative detention order signed by Minister of Defen</w:t>
      </w:r>
      <w:r w:rsidR="000965AF">
        <w:rPr>
          <w:rFonts w:cs="Arial"/>
          <w:bCs/>
        </w:rPr>
        <w:t>c</w:t>
      </w:r>
      <w:r w:rsidR="00573D05" w:rsidRPr="00B86F9B">
        <w:rPr>
          <w:rFonts w:cs="Arial"/>
          <w:bCs/>
        </w:rPr>
        <w:t>e, Avigdor Lieberman</w:t>
      </w:r>
      <w:r w:rsidR="00341346">
        <w:rPr>
          <w:rFonts w:cs="Arial"/>
          <w:bCs/>
        </w:rPr>
        <w:t>,</w:t>
      </w:r>
      <w:r w:rsidR="00573D05" w:rsidRPr="00B86F9B">
        <w:rPr>
          <w:rFonts w:cs="Arial"/>
          <w:bCs/>
        </w:rPr>
        <w:t xml:space="preserve"> for</w:t>
      </w:r>
      <w:r w:rsidR="00573D05" w:rsidRPr="00343DED">
        <w:rPr>
          <w:rFonts w:cs="Arial"/>
          <w:b/>
          <w:bCs/>
        </w:rPr>
        <w:t xml:space="preserve"> </w:t>
      </w:r>
      <w:r w:rsidR="00B553E5" w:rsidRPr="00343DED">
        <w:rPr>
          <w:rFonts w:cs="Arial"/>
          <w:b/>
          <w:bCs/>
        </w:rPr>
        <w:t>Salah Ham</w:t>
      </w:r>
      <w:r w:rsidR="007F301B">
        <w:rPr>
          <w:rFonts w:cs="Arial"/>
          <w:b/>
          <w:bCs/>
        </w:rPr>
        <w:t>m</w:t>
      </w:r>
      <w:r w:rsidR="00B553E5" w:rsidRPr="00343DED">
        <w:rPr>
          <w:rFonts w:cs="Arial"/>
          <w:b/>
          <w:bCs/>
        </w:rPr>
        <w:t>ouri</w:t>
      </w:r>
      <w:r>
        <w:rPr>
          <w:rFonts w:cs="Arial"/>
        </w:rPr>
        <w:t>, 32.</w:t>
      </w:r>
      <w:r w:rsidR="001222D4" w:rsidRPr="00343DED">
        <w:rPr>
          <w:rFonts w:cs="Arial"/>
        </w:rPr>
        <w:t xml:space="preserve"> </w:t>
      </w:r>
      <w:r w:rsidR="00BD6349" w:rsidRPr="00343DED">
        <w:rPr>
          <w:rFonts w:cs="Arial"/>
        </w:rPr>
        <w:t>He continues to be held in</w:t>
      </w:r>
      <w:r w:rsidR="001056A2" w:rsidRPr="00343DED">
        <w:rPr>
          <w:rFonts w:cs="Arial"/>
        </w:rPr>
        <w:t>side Israel in</w:t>
      </w:r>
      <w:r w:rsidR="00BD6349" w:rsidRPr="00343DED">
        <w:rPr>
          <w:rFonts w:cs="Arial"/>
        </w:rPr>
        <w:t xml:space="preserve"> </w:t>
      </w:r>
      <w:r w:rsidR="006B657E">
        <w:t>Ketzio</w:t>
      </w:r>
      <w:r w:rsidR="001056A2" w:rsidRPr="00343DED">
        <w:rPr>
          <w:rFonts w:cs="Arial"/>
        </w:rPr>
        <w:t xml:space="preserve">t </w:t>
      </w:r>
      <w:r w:rsidR="00FD2C51">
        <w:rPr>
          <w:rFonts w:cs="Arial"/>
        </w:rPr>
        <w:t>p</w:t>
      </w:r>
      <w:r w:rsidR="001056A2" w:rsidRPr="00343DED">
        <w:rPr>
          <w:rFonts w:cs="Arial"/>
        </w:rPr>
        <w:t>rison</w:t>
      </w:r>
      <w:r w:rsidR="00AC04C5" w:rsidRPr="00343DED">
        <w:rPr>
          <w:rFonts w:cs="Arial"/>
        </w:rPr>
        <w:t xml:space="preserve">. </w:t>
      </w:r>
    </w:p>
    <w:p w:rsidR="00BD6349" w:rsidRPr="00343DED" w:rsidRDefault="005C2E71" w:rsidP="00860839">
      <w:pPr>
        <w:pStyle w:val="AIBodytext"/>
        <w:spacing w:line="240" w:lineRule="auto"/>
        <w:rPr>
          <w:rFonts w:cs="Arial"/>
        </w:rPr>
      </w:pPr>
      <w:r>
        <w:rPr>
          <w:rFonts w:cs="Arial"/>
        </w:rPr>
        <w:t xml:space="preserve">Israeli border police </w:t>
      </w:r>
      <w:r w:rsidR="00573D05" w:rsidRPr="00343DED">
        <w:rPr>
          <w:rFonts w:cs="Arial"/>
        </w:rPr>
        <w:t xml:space="preserve">detained </w:t>
      </w:r>
      <w:r w:rsidR="00BD6349" w:rsidRPr="00343DED">
        <w:rPr>
          <w:rFonts w:cs="Arial"/>
        </w:rPr>
        <w:t>Salah Ham</w:t>
      </w:r>
      <w:r w:rsidR="007F301B">
        <w:rPr>
          <w:rFonts w:cs="Arial"/>
        </w:rPr>
        <w:t>m</w:t>
      </w:r>
      <w:r w:rsidR="00BD6349" w:rsidRPr="00343DED">
        <w:rPr>
          <w:rFonts w:cs="Arial"/>
        </w:rPr>
        <w:t>ouri during an overnight raid</w:t>
      </w:r>
      <w:r w:rsidR="00573D05" w:rsidRPr="00343DED">
        <w:rPr>
          <w:rFonts w:cs="Arial"/>
        </w:rPr>
        <w:t xml:space="preserve"> </w:t>
      </w:r>
      <w:r w:rsidR="00BD6349" w:rsidRPr="00343DED">
        <w:rPr>
          <w:rFonts w:cs="Arial"/>
        </w:rPr>
        <w:t>on 23 August at his home in the occupied East Jerusalem neighbourhood of Kafr Aqab.</w:t>
      </w:r>
      <w:r w:rsidR="00573D05" w:rsidRPr="00343DED">
        <w:rPr>
          <w:rFonts w:cs="Arial"/>
        </w:rPr>
        <w:t xml:space="preserve"> </w:t>
      </w:r>
      <w:r w:rsidR="00341346">
        <w:rPr>
          <w:rFonts w:cs="Arial"/>
        </w:rPr>
        <w:t>The Israeli Minister of Defen</w:t>
      </w:r>
      <w:r w:rsidR="00D02728">
        <w:rPr>
          <w:rFonts w:cs="Arial"/>
        </w:rPr>
        <w:t>c</w:t>
      </w:r>
      <w:r w:rsidR="00341346">
        <w:rPr>
          <w:rFonts w:cs="Arial"/>
        </w:rPr>
        <w:t>e then issued</w:t>
      </w:r>
      <w:r w:rsidR="00FD2C51">
        <w:rPr>
          <w:rFonts w:cs="Arial"/>
        </w:rPr>
        <w:t xml:space="preserve"> a</w:t>
      </w:r>
      <w:r w:rsidR="00573D05" w:rsidRPr="00343DED">
        <w:rPr>
          <w:rFonts w:cs="Arial"/>
        </w:rPr>
        <w:t xml:space="preserve"> </w:t>
      </w:r>
      <w:r w:rsidR="00341346">
        <w:rPr>
          <w:rFonts w:cs="Arial"/>
        </w:rPr>
        <w:t>six</w:t>
      </w:r>
      <w:r w:rsidR="00573D05" w:rsidRPr="00343DED">
        <w:rPr>
          <w:rFonts w:cs="Arial"/>
        </w:rPr>
        <w:t xml:space="preserve">-month </w:t>
      </w:r>
      <w:r w:rsidR="00FD2C51">
        <w:rPr>
          <w:rFonts w:cs="Arial"/>
        </w:rPr>
        <w:t xml:space="preserve">administrative </w:t>
      </w:r>
      <w:r w:rsidR="00573D05" w:rsidRPr="00343DED">
        <w:rPr>
          <w:rFonts w:cs="Arial"/>
        </w:rPr>
        <w:t>detention order</w:t>
      </w:r>
      <w:r w:rsidR="00FD2C51">
        <w:rPr>
          <w:rFonts w:cs="Arial"/>
        </w:rPr>
        <w:t xml:space="preserve"> against Salah Hammouri</w:t>
      </w:r>
      <w:r w:rsidR="00BE225D" w:rsidRPr="00343DED">
        <w:rPr>
          <w:rFonts w:cs="Arial"/>
        </w:rPr>
        <w:t xml:space="preserve">. </w:t>
      </w:r>
      <w:r w:rsidR="00BD6349" w:rsidRPr="00343DED">
        <w:rPr>
          <w:rFonts w:cs="Arial"/>
        </w:rPr>
        <w:t xml:space="preserve">On </w:t>
      </w:r>
      <w:r w:rsidR="00341346">
        <w:rPr>
          <w:rFonts w:cs="Arial"/>
        </w:rPr>
        <w:t xml:space="preserve">5 September, </w:t>
      </w:r>
      <w:r w:rsidR="00BD6349" w:rsidRPr="00343DED">
        <w:rPr>
          <w:rFonts w:cs="Arial"/>
        </w:rPr>
        <w:t xml:space="preserve">the day of the order's confirmation hearing, the Jerusalem District Court decided to instead </w:t>
      </w:r>
      <w:r w:rsidR="00573D05" w:rsidRPr="00343DED">
        <w:rPr>
          <w:rFonts w:cs="Arial"/>
        </w:rPr>
        <w:t>reinst</w:t>
      </w:r>
      <w:r w:rsidR="00FD2C51">
        <w:rPr>
          <w:rFonts w:cs="Arial"/>
        </w:rPr>
        <w:t>ate</w:t>
      </w:r>
      <w:r w:rsidR="00573D05" w:rsidRPr="00343DED">
        <w:rPr>
          <w:rFonts w:cs="Arial"/>
        </w:rPr>
        <w:t xml:space="preserve"> </w:t>
      </w:r>
      <w:r w:rsidR="00BD6349" w:rsidRPr="00343DED">
        <w:rPr>
          <w:rFonts w:cs="Arial"/>
        </w:rPr>
        <w:t>Salah Ham</w:t>
      </w:r>
      <w:r w:rsidR="007F301B">
        <w:rPr>
          <w:rFonts w:cs="Arial"/>
        </w:rPr>
        <w:t>m</w:t>
      </w:r>
      <w:r w:rsidR="00BD6349" w:rsidRPr="00343DED">
        <w:rPr>
          <w:rFonts w:cs="Arial"/>
        </w:rPr>
        <w:t>ouri</w:t>
      </w:r>
      <w:r w:rsidR="00341346">
        <w:rPr>
          <w:rFonts w:cs="Arial"/>
        </w:rPr>
        <w:t>’s</w:t>
      </w:r>
      <w:r w:rsidR="00BD6349" w:rsidRPr="00343DED">
        <w:rPr>
          <w:rFonts w:cs="Arial"/>
        </w:rPr>
        <w:t xml:space="preserve"> remaining time on a previous sentence f</w:t>
      </w:r>
      <w:r w:rsidR="00573D05" w:rsidRPr="00343DED">
        <w:rPr>
          <w:rFonts w:cs="Arial"/>
        </w:rPr>
        <w:t>o</w:t>
      </w:r>
      <w:r w:rsidR="00BD6349" w:rsidRPr="00343DED">
        <w:rPr>
          <w:rFonts w:cs="Arial"/>
        </w:rPr>
        <w:t>r</w:t>
      </w:r>
      <w:r w:rsidR="00573D05" w:rsidRPr="00343DED">
        <w:rPr>
          <w:rFonts w:cs="Arial"/>
        </w:rPr>
        <w:t xml:space="preserve"> a conviction from </w:t>
      </w:r>
      <w:r w:rsidR="00BD6349" w:rsidRPr="00343DED">
        <w:rPr>
          <w:rFonts w:cs="Arial"/>
        </w:rPr>
        <w:t>2005, under which he would serve three months in prison</w:t>
      </w:r>
      <w:r w:rsidR="00F01FE4">
        <w:rPr>
          <w:rFonts w:cs="Arial"/>
        </w:rPr>
        <w:t>, a deci</w:t>
      </w:r>
      <w:r w:rsidR="00FD2C51">
        <w:rPr>
          <w:rFonts w:cs="Arial"/>
        </w:rPr>
        <w:t>si</w:t>
      </w:r>
      <w:r w:rsidR="00F01FE4">
        <w:rPr>
          <w:rFonts w:cs="Arial"/>
        </w:rPr>
        <w:t>on that was appealed by the prosecution</w:t>
      </w:r>
      <w:r w:rsidR="00BD6349" w:rsidRPr="00343DED">
        <w:rPr>
          <w:rFonts w:cs="Arial"/>
        </w:rPr>
        <w:t xml:space="preserve">. </w:t>
      </w:r>
      <w:r w:rsidR="007F5DA9">
        <w:rPr>
          <w:rFonts w:cs="Arial"/>
        </w:rPr>
        <w:t xml:space="preserve">On 13 September Israel’s High Court ruled in favour of the prosecution’s </w:t>
      </w:r>
      <w:r w:rsidR="00BE225D" w:rsidRPr="00343DED">
        <w:rPr>
          <w:rFonts w:cs="Arial"/>
        </w:rPr>
        <w:t>appeal</w:t>
      </w:r>
      <w:r w:rsidR="007F5DA9">
        <w:rPr>
          <w:rFonts w:cs="Arial"/>
        </w:rPr>
        <w:t xml:space="preserve"> against</w:t>
      </w:r>
      <w:r w:rsidR="00BE225D" w:rsidRPr="00343DED">
        <w:rPr>
          <w:rFonts w:cs="Arial"/>
        </w:rPr>
        <w:t xml:space="preserve"> </w:t>
      </w:r>
      <w:r w:rsidR="007F5DA9">
        <w:rPr>
          <w:rFonts w:cs="Arial"/>
        </w:rPr>
        <w:t xml:space="preserve">reinstating the </w:t>
      </w:r>
      <w:r w:rsidR="00BE225D" w:rsidRPr="00343DED">
        <w:rPr>
          <w:rFonts w:cs="Arial"/>
        </w:rPr>
        <w:t>sentence</w:t>
      </w:r>
      <w:r w:rsidR="007F5DA9">
        <w:rPr>
          <w:rFonts w:cs="Arial"/>
        </w:rPr>
        <w:t>. And on</w:t>
      </w:r>
      <w:r w:rsidR="00880A6E" w:rsidRPr="00343DED">
        <w:rPr>
          <w:rFonts w:cs="Arial"/>
        </w:rPr>
        <w:t xml:space="preserve"> 17 September</w:t>
      </w:r>
      <w:r w:rsidR="00880A6E" w:rsidRPr="00343DED">
        <w:rPr>
          <w:rFonts w:cs="Arial"/>
          <w:color w:val="1F497D"/>
        </w:rPr>
        <w:t xml:space="preserve"> </w:t>
      </w:r>
      <w:r w:rsidR="00600645" w:rsidRPr="00343DED">
        <w:rPr>
          <w:rFonts w:cs="Arial"/>
        </w:rPr>
        <w:t xml:space="preserve">the Israeli </w:t>
      </w:r>
      <w:r w:rsidR="00BE225D" w:rsidRPr="00343DED">
        <w:rPr>
          <w:rFonts w:cs="Arial"/>
        </w:rPr>
        <w:t>D</w:t>
      </w:r>
      <w:r w:rsidR="00600645" w:rsidRPr="00343DED">
        <w:rPr>
          <w:rFonts w:cs="Arial"/>
        </w:rPr>
        <w:t xml:space="preserve">istrict </w:t>
      </w:r>
      <w:r w:rsidR="00BE225D" w:rsidRPr="00343DED">
        <w:rPr>
          <w:rFonts w:cs="Arial"/>
        </w:rPr>
        <w:t>C</w:t>
      </w:r>
      <w:r w:rsidR="00600645" w:rsidRPr="00343DED">
        <w:rPr>
          <w:rFonts w:cs="Arial"/>
        </w:rPr>
        <w:t xml:space="preserve">ourt confirmed </w:t>
      </w:r>
      <w:r w:rsidR="00880A6E" w:rsidRPr="00343DED">
        <w:rPr>
          <w:rFonts w:cs="Arial"/>
        </w:rPr>
        <w:t>the</w:t>
      </w:r>
      <w:r w:rsidR="00600645" w:rsidRPr="00343DED">
        <w:rPr>
          <w:rFonts w:cs="Arial"/>
        </w:rPr>
        <w:t xml:space="preserve"> initial </w:t>
      </w:r>
      <w:r w:rsidR="00BD6349" w:rsidRPr="00343DED">
        <w:rPr>
          <w:rFonts w:cs="Arial"/>
        </w:rPr>
        <w:t>six-month</w:t>
      </w:r>
      <w:r w:rsidR="00600645" w:rsidRPr="00343DED">
        <w:rPr>
          <w:rFonts w:cs="Arial"/>
        </w:rPr>
        <w:t xml:space="preserve"> adminis</w:t>
      </w:r>
      <w:r w:rsidR="00AC04C5" w:rsidRPr="00343DED">
        <w:rPr>
          <w:rFonts w:cs="Arial"/>
        </w:rPr>
        <w:t xml:space="preserve">trative detention </w:t>
      </w:r>
      <w:r w:rsidR="00BE225D" w:rsidRPr="00343DED">
        <w:rPr>
          <w:rFonts w:cs="Arial"/>
        </w:rPr>
        <w:t>order</w:t>
      </w:r>
      <w:r w:rsidR="00A45612" w:rsidRPr="00343DED">
        <w:rPr>
          <w:rStyle w:val="StyleAIBodytextAsianSimSunChar"/>
          <w:rFonts w:cs="Arial"/>
        </w:rPr>
        <w:t>.</w:t>
      </w:r>
    </w:p>
    <w:p w:rsidR="00600645" w:rsidRDefault="00577547" w:rsidP="00860839">
      <w:pPr>
        <w:autoSpaceDE w:val="0"/>
        <w:autoSpaceDN w:val="0"/>
      </w:pPr>
      <w:r w:rsidRPr="00343DED">
        <w:rPr>
          <w:rFonts w:ascii="Arial" w:hAnsi="Arial" w:cs="Arial"/>
          <w:sz w:val="20"/>
          <w:szCs w:val="20"/>
        </w:rPr>
        <w:t>Salah Ham</w:t>
      </w:r>
      <w:r w:rsidR="007F301B">
        <w:rPr>
          <w:rFonts w:ascii="Arial" w:hAnsi="Arial" w:cs="Arial"/>
          <w:sz w:val="20"/>
          <w:szCs w:val="20"/>
        </w:rPr>
        <w:t>m</w:t>
      </w:r>
      <w:r w:rsidRPr="00343DED">
        <w:rPr>
          <w:rFonts w:ascii="Arial" w:hAnsi="Arial" w:cs="Arial"/>
          <w:sz w:val="20"/>
          <w:szCs w:val="20"/>
        </w:rPr>
        <w:t>ouri is a</w:t>
      </w:r>
      <w:r w:rsidR="00BE225D" w:rsidRPr="00343DED">
        <w:rPr>
          <w:rFonts w:ascii="Arial" w:hAnsi="Arial" w:cs="Arial"/>
          <w:sz w:val="20"/>
          <w:szCs w:val="20"/>
        </w:rPr>
        <w:t xml:space="preserve"> French national and a</w:t>
      </w:r>
      <w:r w:rsidRPr="00343DED">
        <w:rPr>
          <w:rFonts w:ascii="Arial" w:hAnsi="Arial" w:cs="Arial"/>
          <w:sz w:val="20"/>
          <w:szCs w:val="20"/>
        </w:rPr>
        <w:t xml:space="preserve"> resident of East Jerusalem.</w:t>
      </w:r>
      <w:r w:rsidR="00BE225D" w:rsidRPr="00343DED">
        <w:rPr>
          <w:rFonts w:ascii="Arial" w:hAnsi="Arial" w:cs="Arial"/>
          <w:sz w:val="20"/>
          <w:szCs w:val="20"/>
        </w:rPr>
        <w:t xml:space="preserve"> </w:t>
      </w:r>
      <w:r w:rsidRPr="00343DED">
        <w:rPr>
          <w:rFonts w:ascii="Arial" w:hAnsi="Arial" w:cs="Arial"/>
          <w:sz w:val="20"/>
          <w:szCs w:val="20"/>
        </w:rPr>
        <w:t>He works as a field researcher in Jerusalem for Addameer Prisoner Support and Human Rights Association</w:t>
      </w:r>
      <w:r w:rsidR="00BE225D" w:rsidRPr="00343DED">
        <w:rPr>
          <w:rFonts w:ascii="Arial" w:hAnsi="Arial" w:cs="Arial"/>
          <w:sz w:val="20"/>
          <w:szCs w:val="20"/>
        </w:rPr>
        <w:t>, a Palestinian human rights organi</w:t>
      </w:r>
      <w:r w:rsidR="0089355C">
        <w:rPr>
          <w:rFonts w:ascii="Arial" w:hAnsi="Arial" w:cs="Arial"/>
          <w:sz w:val="20"/>
          <w:szCs w:val="20"/>
        </w:rPr>
        <w:t>z</w:t>
      </w:r>
      <w:r w:rsidR="00BE225D" w:rsidRPr="00343DED">
        <w:rPr>
          <w:rFonts w:ascii="Arial" w:hAnsi="Arial" w:cs="Arial"/>
          <w:sz w:val="20"/>
          <w:szCs w:val="20"/>
        </w:rPr>
        <w:t>ation based in Ramallah</w:t>
      </w:r>
      <w:r w:rsidRPr="00343DED">
        <w:rPr>
          <w:rFonts w:ascii="Arial" w:hAnsi="Arial" w:cs="Arial"/>
          <w:sz w:val="20"/>
          <w:szCs w:val="20"/>
        </w:rPr>
        <w:t>.</w:t>
      </w:r>
      <w:r w:rsidR="008B1008" w:rsidRPr="00343DED">
        <w:rPr>
          <w:rFonts w:ascii="Arial" w:hAnsi="Arial" w:cs="Arial"/>
          <w:sz w:val="20"/>
          <w:szCs w:val="20"/>
        </w:rPr>
        <w:t xml:space="preserve"> </w:t>
      </w:r>
      <w:r w:rsidR="00BE225D" w:rsidRPr="00343DED">
        <w:rPr>
          <w:rFonts w:ascii="Arial" w:hAnsi="Arial" w:cs="Arial"/>
          <w:sz w:val="20"/>
          <w:szCs w:val="20"/>
        </w:rPr>
        <w:t>Salah Ha</w:t>
      </w:r>
      <w:r w:rsidR="007F301B">
        <w:rPr>
          <w:rFonts w:ascii="Arial" w:hAnsi="Arial" w:cs="Arial"/>
          <w:sz w:val="20"/>
          <w:szCs w:val="20"/>
        </w:rPr>
        <w:t>m</w:t>
      </w:r>
      <w:r w:rsidR="00BE225D" w:rsidRPr="00343DED">
        <w:rPr>
          <w:rFonts w:ascii="Arial" w:hAnsi="Arial" w:cs="Arial"/>
          <w:sz w:val="20"/>
          <w:szCs w:val="20"/>
        </w:rPr>
        <w:t xml:space="preserve">mouri is the second Addameer staff member to be held in administrative detention, </w:t>
      </w:r>
      <w:r w:rsidR="0089355C">
        <w:rPr>
          <w:rFonts w:ascii="Arial" w:hAnsi="Arial" w:cs="Arial"/>
          <w:sz w:val="20"/>
          <w:szCs w:val="20"/>
        </w:rPr>
        <w:t xml:space="preserve">as the organization’s </w:t>
      </w:r>
      <w:r w:rsidR="00BE225D" w:rsidRPr="00343DED">
        <w:rPr>
          <w:rFonts w:ascii="Arial" w:hAnsi="Arial" w:cs="Arial"/>
          <w:sz w:val="20"/>
          <w:szCs w:val="20"/>
        </w:rPr>
        <w:t>Media Coordinator</w:t>
      </w:r>
      <w:r w:rsidR="0089355C">
        <w:rPr>
          <w:rFonts w:ascii="Arial" w:hAnsi="Arial" w:cs="Arial"/>
          <w:sz w:val="20"/>
          <w:szCs w:val="20"/>
        </w:rPr>
        <w:t>,</w:t>
      </w:r>
      <w:r w:rsidR="00BE225D" w:rsidRPr="00343DED">
        <w:rPr>
          <w:rFonts w:ascii="Arial" w:hAnsi="Arial" w:cs="Arial"/>
          <w:sz w:val="20"/>
          <w:szCs w:val="20"/>
        </w:rPr>
        <w:t xml:space="preserve"> </w:t>
      </w:r>
      <w:r w:rsidR="00BE225D" w:rsidRPr="00B86F9B">
        <w:rPr>
          <w:rFonts w:ascii="Arial" w:hAnsi="Arial" w:cs="Arial"/>
          <w:b/>
          <w:sz w:val="20"/>
          <w:szCs w:val="20"/>
        </w:rPr>
        <w:t>Hasan Safadi</w:t>
      </w:r>
      <w:r w:rsidR="0089355C">
        <w:rPr>
          <w:rFonts w:ascii="Arial" w:hAnsi="Arial" w:cs="Arial"/>
          <w:sz w:val="20"/>
          <w:szCs w:val="20"/>
        </w:rPr>
        <w:t>,</w:t>
      </w:r>
      <w:r w:rsidR="00BE225D" w:rsidRPr="00343DED">
        <w:rPr>
          <w:rFonts w:ascii="Arial" w:hAnsi="Arial" w:cs="Arial"/>
          <w:sz w:val="20"/>
          <w:szCs w:val="20"/>
        </w:rPr>
        <w:t xml:space="preserve"> has been detained since 10 June 2016 without charge or trial. </w:t>
      </w:r>
      <w:r w:rsidR="00B00060" w:rsidRPr="00247127">
        <w:rPr>
          <w:rFonts w:ascii="Arial" w:hAnsi="Arial" w:cs="Arial"/>
          <w:sz w:val="20"/>
          <w:szCs w:val="20"/>
        </w:rPr>
        <w:t>A</w:t>
      </w:r>
      <w:r w:rsidR="0089355C">
        <w:rPr>
          <w:rFonts w:ascii="Arial" w:hAnsi="Arial" w:cs="Arial"/>
          <w:sz w:val="20"/>
          <w:szCs w:val="20"/>
        </w:rPr>
        <w:t>n</w:t>
      </w:r>
      <w:r w:rsidR="00B00060" w:rsidRPr="00247127">
        <w:rPr>
          <w:rFonts w:ascii="Arial" w:hAnsi="Arial" w:cs="Arial"/>
          <w:sz w:val="20"/>
          <w:szCs w:val="20"/>
        </w:rPr>
        <w:t xml:space="preserve"> additional f</w:t>
      </w:r>
      <w:r w:rsidR="00BE225D" w:rsidRPr="00343DED">
        <w:rPr>
          <w:rFonts w:ascii="Arial" w:hAnsi="Arial" w:cs="Arial"/>
          <w:sz w:val="20"/>
          <w:szCs w:val="20"/>
        </w:rPr>
        <w:t xml:space="preserve">ive staff members from the organization are banned </w:t>
      </w:r>
      <w:r w:rsidR="00FD2C51">
        <w:rPr>
          <w:rFonts w:ascii="Arial" w:hAnsi="Arial" w:cs="Arial"/>
          <w:sz w:val="20"/>
          <w:szCs w:val="20"/>
        </w:rPr>
        <w:t xml:space="preserve">by the Israeli authorities </w:t>
      </w:r>
      <w:r w:rsidR="00BE225D" w:rsidRPr="00343DED">
        <w:rPr>
          <w:rFonts w:ascii="Arial" w:hAnsi="Arial" w:cs="Arial"/>
          <w:sz w:val="20"/>
          <w:szCs w:val="20"/>
        </w:rPr>
        <w:t xml:space="preserve">from travelling outside Israel and Palestine. Addameer’s board member </w:t>
      </w:r>
      <w:r w:rsidR="00BE225D" w:rsidRPr="00B86F9B">
        <w:rPr>
          <w:rFonts w:ascii="Arial" w:hAnsi="Arial" w:cs="Arial"/>
          <w:b/>
          <w:sz w:val="20"/>
          <w:szCs w:val="20"/>
        </w:rPr>
        <w:t>Khalida Jarrar</w:t>
      </w:r>
      <w:r w:rsidR="00BE225D" w:rsidRPr="00343DED">
        <w:rPr>
          <w:rFonts w:ascii="Arial" w:hAnsi="Arial" w:cs="Arial"/>
          <w:sz w:val="20"/>
          <w:szCs w:val="20"/>
        </w:rPr>
        <w:t xml:space="preserve"> has also been held in administrative detention since 2 July 2017.</w:t>
      </w:r>
    </w:p>
    <w:p w:rsidR="00860839" w:rsidRDefault="00860839" w:rsidP="00860839">
      <w:pPr>
        <w:pStyle w:val="AITableHeading"/>
        <w:tabs>
          <w:tab w:val="left" w:pos="720"/>
        </w:tabs>
        <w:rPr>
          <w:rFonts w:cs="Arial"/>
        </w:rPr>
      </w:pPr>
    </w:p>
    <w:p w:rsidR="00860839" w:rsidRPr="00860839" w:rsidRDefault="00860839" w:rsidP="00860839">
      <w:pPr>
        <w:pStyle w:val="AITableHeading"/>
        <w:tabs>
          <w:tab w:val="left" w:pos="720"/>
        </w:tabs>
        <w:rPr>
          <w:rFonts w:cs="Arial"/>
        </w:rPr>
      </w:pPr>
      <w:r w:rsidRPr="00860839">
        <w:rPr>
          <w:rFonts w:cs="Arial"/>
        </w:rPr>
        <w:t>1) TAKE ACTION</w:t>
      </w:r>
    </w:p>
    <w:p w:rsidR="0089355C" w:rsidRDefault="00860839" w:rsidP="00860839">
      <w:pPr>
        <w:pStyle w:val="AITableHeading"/>
        <w:tabs>
          <w:tab w:val="clear" w:pos="567"/>
          <w:tab w:val="left" w:pos="720"/>
        </w:tabs>
        <w:rPr>
          <w:rFonts w:cs="Arial"/>
        </w:rPr>
      </w:pPr>
      <w:r w:rsidRPr="00860839">
        <w:rPr>
          <w:rFonts w:cs="Arial"/>
        </w:rPr>
        <w:t>Write a letter, send an email, call, fax or tweet:</w:t>
      </w:r>
    </w:p>
    <w:p w:rsidR="00577547" w:rsidRPr="00BE225D" w:rsidRDefault="00577547" w:rsidP="00860839">
      <w:pPr>
        <w:numPr>
          <w:ilvl w:val="0"/>
          <w:numId w:val="5"/>
        </w:numPr>
        <w:rPr>
          <w:rFonts w:ascii="Arial" w:hAnsi="Arial" w:cs="Arial"/>
          <w:sz w:val="20"/>
          <w:szCs w:val="20"/>
        </w:rPr>
      </w:pPr>
      <w:r>
        <w:rPr>
          <w:rFonts w:ascii="Arial" w:hAnsi="Arial" w:cs="Arial"/>
          <w:sz w:val="20"/>
          <w:szCs w:val="20"/>
        </w:rPr>
        <w:t>Calling on the Israeli authorities to release Salah Ham</w:t>
      </w:r>
      <w:r w:rsidR="007F301B">
        <w:rPr>
          <w:rFonts w:ascii="Arial" w:hAnsi="Arial" w:cs="Arial"/>
          <w:sz w:val="20"/>
          <w:szCs w:val="20"/>
        </w:rPr>
        <w:t>m</w:t>
      </w:r>
      <w:r>
        <w:rPr>
          <w:rFonts w:ascii="Arial" w:hAnsi="Arial" w:cs="Arial"/>
          <w:sz w:val="20"/>
          <w:szCs w:val="20"/>
        </w:rPr>
        <w:t xml:space="preserve">ouri, </w:t>
      </w:r>
      <w:r w:rsidR="00172AB3" w:rsidRPr="00172AB3">
        <w:rPr>
          <w:rFonts w:ascii="Arial" w:hAnsi="Arial" w:cs="Arial"/>
          <w:sz w:val="20"/>
          <w:szCs w:val="20"/>
        </w:rPr>
        <w:t xml:space="preserve">and all others who have been placed under administrative detention, </w:t>
      </w:r>
      <w:r w:rsidR="007F5DA9">
        <w:rPr>
          <w:rFonts w:ascii="Arial" w:hAnsi="Arial" w:cs="Arial"/>
          <w:sz w:val="20"/>
          <w:szCs w:val="20"/>
        </w:rPr>
        <w:t>unless they are</w:t>
      </w:r>
      <w:r w:rsidR="00BE225D">
        <w:rPr>
          <w:rFonts w:ascii="Arial" w:hAnsi="Arial" w:cs="Arial"/>
          <w:sz w:val="20"/>
          <w:szCs w:val="20"/>
        </w:rPr>
        <w:t xml:space="preserve"> </w:t>
      </w:r>
      <w:r w:rsidR="00172AB3" w:rsidRPr="00172AB3">
        <w:rPr>
          <w:rFonts w:ascii="Arial" w:hAnsi="Arial" w:cs="Arial"/>
          <w:sz w:val="20"/>
          <w:szCs w:val="20"/>
        </w:rPr>
        <w:t>promptly charge</w:t>
      </w:r>
      <w:r w:rsidR="007F5DA9">
        <w:rPr>
          <w:rFonts w:ascii="Arial" w:hAnsi="Arial" w:cs="Arial"/>
          <w:sz w:val="20"/>
          <w:szCs w:val="20"/>
        </w:rPr>
        <w:t>d</w:t>
      </w:r>
      <w:r w:rsidR="00BE225D">
        <w:rPr>
          <w:rFonts w:ascii="Arial" w:hAnsi="Arial" w:cs="Arial"/>
          <w:sz w:val="20"/>
          <w:szCs w:val="20"/>
        </w:rPr>
        <w:t xml:space="preserve"> </w:t>
      </w:r>
      <w:r w:rsidR="00172AB3" w:rsidRPr="00172AB3">
        <w:rPr>
          <w:rFonts w:ascii="Arial" w:hAnsi="Arial" w:cs="Arial"/>
          <w:sz w:val="20"/>
          <w:szCs w:val="20"/>
        </w:rPr>
        <w:t xml:space="preserve">with an internationally recognizable crime </w:t>
      </w:r>
      <w:r w:rsidR="007F5DA9">
        <w:rPr>
          <w:rFonts w:ascii="Arial" w:hAnsi="Arial" w:cs="Arial"/>
          <w:sz w:val="20"/>
          <w:szCs w:val="20"/>
        </w:rPr>
        <w:t xml:space="preserve">and tried </w:t>
      </w:r>
      <w:r w:rsidR="00172AB3" w:rsidRPr="00172AB3">
        <w:rPr>
          <w:rFonts w:ascii="Arial" w:hAnsi="Arial" w:cs="Arial"/>
          <w:sz w:val="20"/>
          <w:szCs w:val="20"/>
        </w:rPr>
        <w:t>in proceedings that adhere to international fair trial standards;</w:t>
      </w:r>
    </w:p>
    <w:p w:rsidR="00577547" w:rsidRDefault="00577547" w:rsidP="00860839">
      <w:pPr>
        <w:numPr>
          <w:ilvl w:val="0"/>
          <w:numId w:val="5"/>
        </w:numPr>
        <w:rPr>
          <w:rFonts w:ascii="Arial" w:hAnsi="Arial" w:cs="Arial"/>
          <w:sz w:val="20"/>
          <w:szCs w:val="20"/>
        </w:rPr>
      </w:pPr>
      <w:r>
        <w:rPr>
          <w:rFonts w:ascii="Arial" w:hAnsi="Arial" w:cs="Arial"/>
          <w:sz w:val="20"/>
          <w:szCs w:val="20"/>
        </w:rPr>
        <w:t xml:space="preserve">Calling on the </w:t>
      </w:r>
      <w:r w:rsidR="00BE225D">
        <w:rPr>
          <w:rFonts w:ascii="Arial" w:hAnsi="Arial" w:cs="Arial"/>
          <w:sz w:val="20"/>
          <w:szCs w:val="20"/>
        </w:rPr>
        <w:t xml:space="preserve">Israeli </w:t>
      </w:r>
      <w:r>
        <w:rPr>
          <w:rFonts w:ascii="Arial" w:hAnsi="Arial" w:cs="Arial"/>
          <w:sz w:val="20"/>
          <w:szCs w:val="20"/>
        </w:rPr>
        <w:t xml:space="preserve">authorities to </w:t>
      </w:r>
      <w:r w:rsidR="00172AB3">
        <w:rPr>
          <w:rFonts w:ascii="Arial" w:hAnsi="Arial" w:cs="Arial"/>
          <w:sz w:val="20"/>
          <w:szCs w:val="20"/>
        </w:rPr>
        <w:t>stop the h</w:t>
      </w:r>
      <w:r w:rsidR="00A45612">
        <w:rPr>
          <w:rFonts w:ascii="Arial" w:hAnsi="Arial" w:cs="Arial"/>
          <w:sz w:val="20"/>
          <w:szCs w:val="20"/>
        </w:rPr>
        <w:t xml:space="preserve">arassment and </w:t>
      </w:r>
      <w:r w:rsidR="006F04C5">
        <w:rPr>
          <w:rFonts w:ascii="Arial" w:hAnsi="Arial" w:cs="Arial"/>
          <w:sz w:val="20"/>
          <w:szCs w:val="20"/>
        </w:rPr>
        <w:t xml:space="preserve">arbitrary </w:t>
      </w:r>
      <w:r w:rsidR="00A45612">
        <w:rPr>
          <w:rFonts w:ascii="Arial" w:hAnsi="Arial" w:cs="Arial"/>
          <w:sz w:val="20"/>
          <w:szCs w:val="20"/>
        </w:rPr>
        <w:t xml:space="preserve">detention of </w:t>
      </w:r>
      <w:r w:rsidR="000965AF">
        <w:rPr>
          <w:rFonts w:ascii="Arial" w:hAnsi="Arial" w:cs="Arial"/>
          <w:sz w:val="20"/>
          <w:szCs w:val="20"/>
        </w:rPr>
        <w:t xml:space="preserve">Palestinian </w:t>
      </w:r>
      <w:r w:rsidR="00FD2C51">
        <w:rPr>
          <w:rFonts w:ascii="Arial" w:hAnsi="Arial" w:cs="Arial"/>
          <w:sz w:val="20"/>
          <w:szCs w:val="20"/>
        </w:rPr>
        <w:t xml:space="preserve">human rights workers including </w:t>
      </w:r>
      <w:r w:rsidR="00A45612">
        <w:rPr>
          <w:rFonts w:ascii="Arial" w:hAnsi="Arial" w:cs="Arial"/>
          <w:sz w:val="20"/>
          <w:szCs w:val="20"/>
        </w:rPr>
        <w:t>Adda</w:t>
      </w:r>
      <w:r w:rsidR="00172AB3">
        <w:rPr>
          <w:rFonts w:ascii="Arial" w:hAnsi="Arial" w:cs="Arial"/>
          <w:sz w:val="20"/>
          <w:szCs w:val="20"/>
        </w:rPr>
        <w:t>meer staff members</w:t>
      </w:r>
      <w:r w:rsidR="0089355C">
        <w:rPr>
          <w:rFonts w:ascii="Arial" w:hAnsi="Arial" w:cs="Arial"/>
          <w:sz w:val="20"/>
          <w:szCs w:val="20"/>
        </w:rPr>
        <w:t>;</w:t>
      </w:r>
    </w:p>
    <w:p w:rsidR="00577547" w:rsidRDefault="00577547" w:rsidP="00860839">
      <w:pPr>
        <w:numPr>
          <w:ilvl w:val="0"/>
          <w:numId w:val="5"/>
        </w:numPr>
        <w:rPr>
          <w:rFonts w:ascii="Arial" w:hAnsi="Arial" w:cs="Arial"/>
          <w:sz w:val="20"/>
          <w:szCs w:val="20"/>
        </w:rPr>
      </w:pPr>
      <w:r>
        <w:rPr>
          <w:rFonts w:ascii="Arial" w:hAnsi="Arial" w:cs="Arial"/>
          <w:sz w:val="20"/>
          <w:szCs w:val="20"/>
        </w:rPr>
        <w:t xml:space="preserve">Urging the </w:t>
      </w:r>
      <w:r w:rsidR="000965AF">
        <w:rPr>
          <w:rFonts w:ascii="Arial" w:hAnsi="Arial" w:cs="Arial"/>
          <w:sz w:val="20"/>
          <w:szCs w:val="20"/>
        </w:rPr>
        <w:t xml:space="preserve">Israeli </w:t>
      </w:r>
      <w:r>
        <w:rPr>
          <w:rFonts w:ascii="Arial" w:hAnsi="Arial" w:cs="Arial"/>
          <w:sz w:val="20"/>
          <w:szCs w:val="20"/>
        </w:rPr>
        <w:t>authorities to take immediate steps to end the practice of administrative detention.</w:t>
      </w:r>
    </w:p>
    <w:p w:rsidR="00577547" w:rsidRDefault="00577547" w:rsidP="00860839">
      <w:pPr>
        <w:pStyle w:val="AITableHeading"/>
        <w:tabs>
          <w:tab w:val="clear" w:pos="567"/>
          <w:tab w:val="left" w:pos="720"/>
        </w:tabs>
      </w:pPr>
    </w:p>
    <w:p w:rsidR="00577547" w:rsidRDefault="00860839" w:rsidP="00860839">
      <w:pPr>
        <w:pStyle w:val="AITableHeading"/>
        <w:tabs>
          <w:tab w:val="clear" w:pos="567"/>
          <w:tab w:val="left" w:pos="720"/>
        </w:tabs>
      </w:pPr>
      <w:r>
        <w:t>Contact these two officials by</w:t>
      </w:r>
      <w:r w:rsidR="00577547" w:rsidRPr="00A253A2">
        <w:t xml:space="preserve"> </w:t>
      </w:r>
      <w:r w:rsidR="00B86F9B">
        <w:t>13</w:t>
      </w:r>
      <w:r>
        <w:t xml:space="preserve"> November</w:t>
      </w:r>
      <w:r w:rsidR="00341346">
        <w:t xml:space="preserve"> 2017</w:t>
      </w:r>
      <w:r w:rsidR="00577547" w:rsidRPr="00A253A2">
        <w:t>:</w:t>
      </w:r>
    </w:p>
    <w:p w:rsidR="00577547" w:rsidRDefault="00577547" w:rsidP="00860839">
      <w:pPr>
        <w:rPr>
          <w:rFonts w:ascii="Arial" w:hAnsi="Arial" w:cs="Arial"/>
          <w:sz w:val="16"/>
          <w:szCs w:val="16"/>
          <w:lang w:eastAsia="en-US"/>
        </w:rPr>
        <w:sectPr w:rsidR="00577547" w:rsidSect="00860839">
          <w:headerReference w:type="default" r:id="rId8"/>
          <w:footerReference w:type="default" r:id="rId9"/>
          <w:type w:val="continuous"/>
          <w:pgSz w:w="12240" w:h="15840" w:code="1"/>
          <w:pgMar w:top="720" w:right="720" w:bottom="2160" w:left="720" w:header="0" w:footer="567" w:gutter="0"/>
          <w:cols w:space="720"/>
        </w:sectPr>
      </w:pPr>
    </w:p>
    <w:p w:rsidR="00577547" w:rsidRDefault="00577547" w:rsidP="00860839">
      <w:pPr>
        <w:pStyle w:val="AITextSmallNoLineSpacing"/>
        <w:spacing w:line="240" w:lineRule="auto"/>
        <w:rPr>
          <w:rFonts w:cs="Arial"/>
          <w:u w:val="single"/>
        </w:rPr>
      </w:pPr>
      <w:r>
        <w:rPr>
          <w:rFonts w:cs="Arial"/>
          <w:u w:val="single"/>
        </w:rPr>
        <w:t>Minister of Defence</w:t>
      </w:r>
      <w:r w:rsidRPr="00B86F9B">
        <w:rPr>
          <w:rFonts w:cs="Arial"/>
        </w:rPr>
        <w:tab/>
      </w:r>
    </w:p>
    <w:p w:rsidR="00577547" w:rsidRDefault="00577547" w:rsidP="00860839">
      <w:pPr>
        <w:pStyle w:val="AITextSmallNoLineSpacing"/>
        <w:spacing w:line="240" w:lineRule="auto"/>
        <w:rPr>
          <w:rFonts w:cs="Arial"/>
        </w:rPr>
      </w:pPr>
      <w:r>
        <w:rPr>
          <w:rFonts w:cs="Arial"/>
        </w:rPr>
        <w:t xml:space="preserve">Avigdor Liberman                         </w:t>
      </w:r>
    </w:p>
    <w:p w:rsidR="00577547" w:rsidRDefault="00577547" w:rsidP="00860839">
      <w:pPr>
        <w:pStyle w:val="AITextSmallNoLineSpacing"/>
        <w:spacing w:line="240" w:lineRule="auto"/>
        <w:rPr>
          <w:rFonts w:cs="Arial"/>
        </w:rPr>
      </w:pPr>
      <w:r>
        <w:rPr>
          <w:rFonts w:cs="Arial"/>
        </w:rPr>
        <w:t xml:space="preserve">Ministry of Defence                   </w:t>
      </w:r>
    </w:p>
    <w:p w:rsidR="00577547" w:rsidRDefault="00577547" w:rsidP="00860839">
      <w:pPr>
        <w:pStyle w:val="AITextSmallNoLineSpacing"/>
        <w:spacing w:line="240" w:lineRule="auto"/>
        <w:rPr>
          <w:rFonts w:cs="Arial"/>
        </w:rPr>
      </w:pPr>
      <w:r>
        <w:rPr>
          <w:rFonts w:cs="Arial"/>
        </w:rPr>
        <w:t>37 Kaplan Street, Hakirya</w:t>
      </w:r>
    </w:p>
    <w:p w:rsidR="00577547" w:rsidRDefault="00577547" w:rsidP="00860839">
      <w:pPr>
        <w:pStyle w:val="AITextSmallNoLineSpacing"/>
        <w:spacing w:line="240" w:lineRule="auto"/>
        <w:rPr>
          <w:rFonts w:cs="Arial"/>
        </w:rPr>
      </w:pPr>
      <w:r>
        <w:rPr>
          <w:rFonts w:cs="Arial"/>
        </w:rPr>
        <w:t>Tel Aviv 61909, Israel</w:t>
      </w:r>
    </w:p>
    <w:p w:rsidR="00577547" w:rsidRPr="00860839" w:rsidRDefault="00577547" w:rsidP="00860839">
      <w:pPr>
        <w:pStyle w:val="AITextSmallNoLineSpacing"/>
        <w:spacing w:line="240" w:lineRule="auto"/>
        <w:rPr>
          <w:rFonts w:cs="Arial"/>
          <w:lang w:val="fr-FR"/>
        </w:rPr>
      </w:pPr>
      <w:r>
        <w:rPr>
          <w:rFonts w:cs="Arial"/>
          <w:lang w:val="fr-FR"/>
        </w:rPr>
        <w:t xml:space="preserve">Email: </w:t>
      </w:r>
      <w:hyperlink r:id="rId10" w:history="1">
        <w:r w:rsidR="00860839" w:rsidRPr="00860839">
          <w:rPr>
            <w:rStyle w:val="Hyperlink"/>
            <w:color w:val="auto"/>
            <w:lang w:val="fr-CH"/>
          </w:rPr>
          <w:t>minister@mod.gov.il</w:t>
        </w:r>
      </w:hyperlink>
      <w:r w:rsidR="00860839" w:rsidRPr="00860839">
        <w:rPr>
          <w:lang w:val="fr-CH"/>
        </w:rPr>
        <w:t xml:space="preserve"> OR</w:t>
      </w:r>
    </w:p>
    <w:p w:rsidR="00577547" w:rsidRPr="00860839" w:rsidRDefault="00860839" w:rsidP="00860839">
      <w:pPr>
        <w:pStyle w:val="AITextSmallNoLineSpacing"/>
        <w:spacing w:line="240" w:lineRule="auto"/>
        <w:rPr>
          <w:rFonts w:cs="Arial"/>
          <w:lang w:val="fr-FR"/>
        </w:rPr>
      </w:pPr>
      <w:hyperlink r:id="rId11" w:history="1">
        <w:r w:rsidRPr="00860839">
          <w:rPr>
            <w:rStyle w:val="Hyperlink"/>
            <w:color w:val="auto"/>
            <w:lang w:val="fr-CH"/>
          </w:rPr>
          <w:t>pniot@mod.gov.il</w:t>
        </w:r>
      </w:hyperlink>
      <w:r w:rsidRPr="00860839">
        <w:rPr>
          <w:lang w:val="fr-CH"/>
        </w:rPr>
        <w:t xml:space="preserve"> </w:t>
      </w:r>
    </w:p>
    <w:p w:rsidR="00860839" w:rsidRDefault="00577547" w:rsidP="00860839">
      <w:pPr>
        <w:pStyle w:val="AITextSmallNoLineSpacing"/>
        <w:spacing w:line="240" w:lineRule="auto"/>
        <w:rPr>
          <w:rFonts w:cs="Arial"/>
          <w:lang w:val="fr-FR"/>
        </w:rPr>
      </w:pPr>
      <w:r>
        <w:rPr>
          <w:rFonts w:cs="Arial"/>
          <w:lang w:val="fr-FR"/>
        </w:rPr>
        <w:t>Fax: +972 3 691 6940</w:t>
      </w:r>
    </w:p>
    <w:p w:rsidR="00860839" w:rsidRDefault="00860839" w:rsidP="00860839">
      <w:pPr>
        <w:pStyle w:val="PlainText"/>
        <w:rPr>
          <w:rFonts w:ascii="Arial" w:hAnsi="Arial" w:cs="Arial"/>
          <w:sz w:val="16"/>
          <w:szCs w:val="16"/>
          <w:u w:val="single"/>
        </w:rPr>
      </w:pPr>
    </w:p>
    <w:p w:rsidR="00860839" w:rsidRPr="00860839" w:rsidRDefault="00860839" w:rsidP="00860839">
      <w:pPr>
        <w:pStyle w:val="PlainText"/>
        <w:rPr>
          <w:rFonts w:ascii="Arial" w:hAnsi="Arial" w:cs="Arial"/>
          <w:sz w:val="16"/>
          <w:szCs w:val="16"/>
          <w:u w:val="single"/>
        </w:rPr>
      </w:pPr>
      <w:r w:rsidRPr="00860839">
        <w:rPr>
          <w:rFonts w:ascii="Arial" w:hAnsi="Arial" w:cs="Arial"/>
          <w:sz w:val="16"/>
          <w:szCs w:val="16"/>
          <w:u w:val="single"/>
        </w:rPr>
        <w:t>Ambassador Ron Dermer, Embassy of Israel</w:t>
      </w:r>
    </w:p>
    <w:p w:rsidR="00860839" w:rsidRPr="00860839" w:rsidRDefault="00860839" w:rsidP="00860839">
      <w:pPr>
        <w:pStyle w:val="PlainText"/>
        <w:rPr>
          <w:rFonts w:ascii="Arial" w:hAnsi="Arial" w:cs="Arial"/>
          <w:sz w:val="16"/>
          <w:szCs w:val="16"/>
        </w:rPr>
      </w:pPr>
      <w:r w:rsidRPr="00860839">
        <w:rPr>
          <w:rFonts w:ascii="Arial" w:hAnsi="Arial" w:cs="Arial"/>
          <w:sz w:val="16"/>
          <w:szCs w:val="16"/>
        </w:rPr>
        <w:t>3514 International Drive NW, Washington DC 20008</w:t>
      </w:r>
    </w:p>
    <w:p w:rsidR="00860839" w:rsidRPr="00860839" w:rsidRDefault="00860839" w:rsidP="00860839">
      <w:pPr>
        <w:pStyle w:val="PlainText"/>
        <w:rPr>
          <w:rFonts w:ascii="Arial" w:hAnsi="Arial" w:cs="Arial"/>
          <w:sz w:val="16"/>
          <w:szCs w:val="16"/>
        </w:rPr>
      </w:pPr>
      <w:r w:rsidRPr="00860839">
        <w:rPr>
          <w:rFonts w:ascii="Arial" w:hAnsi="Arial" w:cs="Arial"/>
          <w:sz w:val="16"/>
          <w:szCs w:val="16"/>
        </w:rPr>
        <w:t xml:space="preserve">T: 202.364.5500 </w:t>
      </w:r>
    </w:p>
    <w:p w:rsidR="00860839" w:rsidRPr="00860839" w:rsidRDefault="00860839" w:rsidP="00860839">
      <w:pPr>
        <w:pStyle w:val="PlainText"/>
        <w:rPr>
          <w:rFonts w:ascii="Arial" w:hAnsi="Arial" w:cs="Arial"/>
          <w:sz w:val="16"/>
          <w:szCs w:val="16"/>
        </w:rPr>
      </w:pPr>
      <w:r w:rsidRPr="00860839">
        <w:rPr>
          <w:rFonts w:ascii="Arial" w:hAnsi="Arial" w:cs="Arial"/>
          <w:sz w:val="16"/>
          <w:szCs w:val="16"/>
        </w:rPr>
        <w:t xml:space="preserve">Email: </w:t>
      </w:r>
      <w:hyperlink r:id="rId12" w:history="1">
        <w:r w:rsidRPr="00860839">
          <w:rPr>
            <w:rStyle w:val="Hyperlink"/>
            <w:rFonts w:ascii="Arial" w:hAnsi="Arial" w:cs="Arial"/>
            <w:color w:val="auto"/>
            <w:sz w:val="16"/>
            <w:szCs w:val="16"/>
          </w:rPr>
          <w:t>info@washington.mfa.gov.il</w:t>
        </w:r>
      </w:hyperlink>
      <w:r>
        <w:rPr>
          <w:rFonts w:ascii="Arial" w:hAnsi="Arial" w:cs="Arial"/>
          <w:sz w:val="16"/>
          <w:szCs w:val="16"/>
        </w:rPr>
        <w:t xml:space="preserve"> </w:t>
      </w:r>
    </w:p>
    <w:p w:rsidR="00860839" w:rsidRPr="00860839" w:rsidRDefault="00860839" w:rsidP="00860839">
      <w:pPr>
        <w:pStyle w:val="PlainText"/>
        <w:rPr>
          <w:rFonts w:ascii="Arial" w:hAnsi="Arial" w:cs="Arial"/>
          <w:sz w:val="16"/>
          <w:szCs w:val="16"/>
        </w:rPr>
      </w:pPr>
      <w:r w:rsidRPr="00860839">
        <w:rPr>
          <w:rFonts w:ascii="Arial" w:hAnsi="Arial" w:cs="Arial"/>
          <w:sz w:val="16"/>
          <w:szCs w:val="16"/>
        </w:rPr>
        <w:t>Twitter: @AmbDermer</w:t>
      </w:r>
    </w:p>
    <w:p w:rsidR="00860839" w:rsidRPr="00860839" w:rsidRDefault="00860839" w:rsidP="00860839">
      <w:pPr>
        <w:pStyle w:val="PlainText"/>
        <w:rPr>
          <w:rFonts w:ascii="Arial" w:hAnsi="Arial" w:cs="Arial"/>
          <w:b/>
          <w:sz w:val="16"/>
          <w:szCs w:val="16"/>
        </w:rPr>
      </w:pPr>
      <w:r w:rsidRPr="00860839">
        <w:rPr>
          <w:rFonts w:ascii="Arial" w:hAnsi="Arial" w:cs="Arial"/>
          <w:b/>
          <w:sz w:val="16"/>
          <w:szCs w:val="16"/>
        </w:rPr>
        <w:t>Salutation: Dear Ambassador</w:t>
      </w:r>
    </w:p>
    <w:p w:rsidR="00860839" w:rsidRDefault="00860839" w:rsidP="00860839">
      <w:pPr>
        <w:pStyle w:val="PlainText"/>
        <w:rPr>
          <w:rFonts w:ascii="Arial" w:hAnsi="Arial" w:cs="Arial"/>
          <w:sz w:val="16"/>
          <w:szCs w:val="16"/>
          <w:u w:val="single"/>
        </w:rPr>
        <w:sectPr w:rsidR="00860839" w:rsidSect="00860839">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num="2" w:space="567"/>
          <w:titlePg/>
          <w:docGrid w:linePitch="360"/>
        </w:sectPr>
      </w:pPr>
    </w:p>
    <w:p w:rsidR="00860839" w:rsidRDefault="00860839" w:rsidP="00860839">
      <w:pPr>
        <w:pStyle w:val="AITextSmallNoLineSpacing"/>
        <w:spacing w:line="240" w:lineRule="auto"/>
        <w:rPr>
          <w:rFonts w:cs="Arial"/>
          <w:b/>
          <w:lang w:val="fr-FR"/>
        </w:rPr>
      </w:pPr>
      <w:r>
        <w:rPr>
          <w:rFonts w:cs="Arial"/>
          <w:b/>
          <w:lang w:val="fr-FR"/>
        </w:rPr>
        <w:t>Salutation: Dear Minister</w:t>
      </w:r>
    </w:p>
    <w:p w:rsidR="00860839" w:rsidRPr="00860839" w:rsidRDefault="00860839" w:rsidP="00860839">
      <w:pPr>
        <w:pStyle w:val="AITextSmallNoLineSpacing"/>
        <w:spacing w:line="240" w:lineRule="auto"/>
        <w:rPr>
          <w:rFonts w:cs="Arial"/>
          <w:lang w:val="fr-FR"/>
        </w:rPr>
      </w:pPr>
    </w:p>
    <w:p w:rsidR="00860839" w:rsidRPr="00860839" w:rsidRDefault="00860839" w:rsidP="00860839">
      <w:pPr>
        <w:pStyle w:val="Default"/>
        <w:rPr>
          <w:rFonts w:ascii="Arial" w:hAnsi="Arial" w:cs="Arial"/>
          <w:b/>
          <w:sz w:val="20"/>
          <w:szCs w:val="20"/>
        </w:rPr>
      </w:pPr>
      <w:r w:rsidRPr="00860839">
        <w:rPr>
          <w:rFonts w:ascii="Arial" w:hAnsi="Arial" w:cs="Arial"/>
          <w:b/>
          <w:sz w:val="20"/>
          <w:szCs w:val="20"/>
        </w:rPr>
        <w:t xml:space="preserve">2) LET US KNOW YOU TOOK ACTION </w:t>
      </w:r>
    </w:p>
    <w:p w:rsidR="00860839" w:rsidRPr="00860839" w:rsidRDefault="00860839" w:rsidP="00860839">
      <w:pPr>
        <w:pStyle w:val="Default"/>
        <w:rPr>
          <w:rFonts w:ascii="Arial" w:hAnsi="Arial" w:cs="Arial"/>
          <w:sz w:val="20"/>
          <w:szCs w:val="20"/>
        </w:rPr>
      </w:pPr>
      <w:hyperlink r:id="rId17" w:history="1">
        <w:r w:rsidRPr="00860839">
          <w:rPr>
            <w:rStyle w:val="Hyperlink"/>
            <w:rFonts w:ascii="Arial" w:hAnsi="Arial" w:cs="Arial"/>
            <w:sz w:val="20"/>
            <w:szCs w:val="20"/>
          </w:rPr>
          <w:t>Click here</w:t>
        </w:r>
      </w:hyperlink>
      <w:r w:rsidRPr="00860839">
        <w:rPr>
          <w:rFonts w:ascii="Arial" w:hAnsi="Arial" w:cs="Arial"/>
          <w:sz w:val="20"/>
          <w:szCs w:val="20"/>
        </w:rPr>
        <w:t xml:space="preserve"> to let us know if you took action on this case! </w:t>
      </w:r>
      <w:r w:rsidRPr="00860839">
        <w:rPr>
          <w:rFonts w:ascii="Arial" w:hAnsi="Arial" w:cs="Arial"/>
          <w:i/>
          <w:iCs/>
          <w:sz w:val="20"/>
          <w:szCs w:val="20"/>
        </w:rPr>
        <w:t xml:space="preserve">This is Urgent Action </w:t>
      </w:r>
      <w:r>
        <w:rPr>
          <w:rFonts w:ascii="Arial" w:hAnsi="Arial" w:cs="Arial"/>
          <w:i/>
          <w:iCs/>
          <w:sz w:val="20"/>
          <w:szCs w:val="20"/>
        </w:rPr>
        <w:t>226.17</w:t>
      </w:r>
    </w:p>
    <w:p w:rsidR="00860839" w:rsidRPr="00860839" w:rsidRDefault="00860839" w:rsidP="00860839">
      <w:pPr>
        <w:pStyle w:val="PlainText"/>
        <w:rPr>
          <w:rFonts w:ascii="Arial" w:hAnsi="Arial" w:cs="Arial"/>
          <w:sz w:val="16"/>
          <w:szCs w:val="16"/>
          <w:u w:val="single"/>
        </w:rPr>
      </w:pPr>
      <w:r w:rsidRPr="00860839">
        <w:rPr>
          <w:rFonts w:ascii="Arial" w:hAnsi="Arial" w:cs="Arial"/>
          <w:sz w:val="20"/>
          <w:szCs w:val="20"/>
        </w:rPr>
        <w:t>Here's why it is so important to report your actions: we record the actions taken on each case—letters, emails, calls and tweets—and use that information in our advocacy.</w:t>
      </w:r>
    </w:p>
    <w:p w:rsidR="00A042D1" w:rsidRDefault="00A042D1" w:rsidP="00860839">
      <w:pPr>
        <w:pStyle w:val="AIUASecondHeading"/>
        <w:spacing w:line="240" w:lineRule="auto"/>
        <w:rPr>
          <w:rFonts w:ascii="Arial" w:hAnsi="Arial" w:cs="Arial"/>
        </w:rPr>
      </w:pPr>
      <w:r w:rsidRPr="00F95961">
        <w:rPr>
          <w:rFonts w:ascii="Arial" w:hAnsi="Arial" w:cs="Arial"/>
        </w:rPr>
        <w:t>URGENT ACTION</w:t>
      </w:r>
    </w:p>
    <w:p w:rsidR="00A042D1" w:rsidRPr="000F0AF1" w:rsidRDefault="00A042D1" w:rsidP="00860839">
      <w:pPr>
        <w:rPr>
          <w:rStyle w:val="AIHeadline"/>
          <w:rFonts w:cs="Arial"/>
          <w:snapToGrid w:val="0"/>
          <w:sz w:val="38"/>
          <w:szCs w:val="38"/>
        </w:rPr>
      </w:pPr>
      <w:r>
        <w:rPr>
          <w:rStyle w:val="AIHeadline"/>
          <w:rFonts w:cs="Arial"/>
          <w:snapToGrid w:val="0"/>
          <w:sz w:val="38"/>
          <w:szCs w:val="38"/>
        </w:rPr>
        <w:t>ngo worker in administrative detention</w:t>
      </w:r>
    </w:p>
    <w:p w:rsidR="00A042D1" w:rsidRPr="00F95961" w:rsidRDefault="00A042D1" w:rsidP="00860839">
      <w:pPr>
        <w:pStyle w:val="Heading2"/>
        <w:spacing w:before="120" w:after="120" w:line="240" w:lineRule="auto"/>
        <w:rPr>
          <w:rFonts w:ascii="Arial" w:hAnsi="Arial" w:cs="Arial"/>
        </w:rPr>
      </w:pPr>
      <w:r w:rsidRPr="00F95961">
        <w:rPr>
          <w:rFonts w:ascii="Arial" w:hAnsi="Arial" w:cs="Arial"/>
        </w:rPr>
        <w:t>ADditional Information</w:t>
      </w:r>
    </w:p>
    <w:p w:rsidR="00AE6942" w:rsidRDefault="007D5375" w:rsidP="00860839">
      <w:pPr>
        <w:autoSpaceDE w:val="0"/>
        <w:autoSpaceDN w:val="0"/>
        <w:rPr>
          <w:rFonts w:ascii="Arial" w:hAnsi="Arial" w:cs="Arial"/>
          <w:sz w:val="18"/>
          <w:szCs w:val="18"/>
        </w:rPr>
      </w:pPr>
      <w:r>
        <w:rPr>
          <w:rFonts w:ascii="Arial" w:hAnsi="Arial" w:cs="Arial"/>
          <w:sz w:val="18"/>
          <w:szCs w:val="18"/>
        </w:rPr>
        <w:t>Salah Ha</w:t>
      </w:r>
      <w:r w:rsidR="007F301B">
        <w:rPr>
          <w:rFonts w:ascii="Arial" w:hAnsi="Arial" w:cs="Arial"/>
          <w:sz w:val="18"/>
          <w:szCs w:val="18"/>
        </w:rPr>
        <w:t>m</w:t>
      </w:r>
      <w:r>
        <w:rPr>
          <w:rFonts w:ascii="Arial" w:hAnsi="Arial" w:cs="Arial"/>
          <w:sz w:val="18"/>
          <w:szCs w:val="18"/>
        </w:rPr>
        <w:t xml:space="preserve">mouri was </w:t>
      </w:r>
      <w:r w:rsidRPr="007D5375">
        <w:rPr>
          <w:rFonts w:ascii="Arial" w:hAnsi="Arial" w:cs="Arial"/>
          <w:sz w:val="18"/>
          <w:szCs w:val="18"/>
        </w:rPr>
        <w:t>detained durin</w:t>
      </w:r>
      <w:r w:rsidR="00DC47F9">
        <w:rPr>
          <w:rFonts w:ascii="Arial" w:hAnsi="Arial" w:cs="Arial"/>
          <w:sz w:val="18"/>
          <w:szCs w:val="18"/>
        </w:rPr>
        <w:t>g an overnight raid on</w:t>
      </w:r>
      <w:r w:rsidR="00C63363">
        <w:rPr>
          <w:rFonts w:ascii="Arial" w:hAnsi="Arial" w:cs="Arial"/>
          <w:sz w:val="18"/>
          <w:szCs w:val="18"/>
        </w:rPr>
        <w:t xml:space="preserve"> 23</w:t>
      </w:r>
      <w:r w:rsidRPr="007D5375">
        <w:rPr>
          <w:rFonts w:ascii="Arial" w:hAnsi="Arial" w:cs="Arial"/>
          <w:sz w:val="18"/>
          <w:szCs w:val="18"/>
        </w:rPr>
        <w:t xml:space="preserve"> </w:t>
      </w:r>
      <w:r>
        <w:rPr>
          <w:rFonts w:ascii="Arial" w:hAnsi="Arial" w:cs="Arial"/>
          <w:sz w:val="18"/>
          <w:szCs w:val="18"/>
        </w:rPr>
        <w:t>August</w:t>
      </w:r>
      <w:r w:rsidR="00C63363">
        <w:rPr>
          <w:rFonts w:ascii="Arial" w:hAnsi="Arial" w:cs="Arial"/>
          <w:sz w:val="18"/>
          <w:szCs w:val="18"/>
        </w:rPr>
        <w:t xml:space="preserve"> </w:t>
      </w:r>
      <w:r w:rsidR="00DC47F9">
        <w:rPr>
          <w:rFonts w:ascii="Arial" w:hAnsi="Arial" w:cs="Arial"/>
          <w:sz w:val="18"/>
          <w:szCs w:val="18"/>
        </w:rPr>
        <w:t>at</w:t>
      </w:r>
      <w:r w:rsidRPr="007D5375">
        <w:rPr>
          <w:rFonts w:ascii="Arial" w:hAnsi="Arial" w:cs="Arial"/>
          <w:sz w:val="18"/>
          <w:szCs w:val="18"/>
        </w:rPr>
        <w:t xml:space="preserve"> his home in the occupied East Jerusalem neighbourhood</w:t>
      </w:r>
      <w:r>
        <w:rPr>
          <w:rFonts w:ascii="Arial" w:hAnsi="Arial" w:cs="Arial"/>
          <w:sz w:val="18"/>
          <w:szCs w:val="18"/>
        </w:rPr>
        <w:t xml:space="preserve"> of Kafr Aqab. He was then</w:t>
      </w:r>
      <w:r w:rsidRPr="007D5375">
        <w:rPr>
          <w:rFonts w:ascii="Arial" w:hAnsi="Arial" w:cs="Arial"/>
          <w:sz w:val="18"/>
          <w:szCs w:val="18"/>
        </w:rPr>
        <w:t xml:space="preserve"> transferred </w:t>
      </w:r>
      <w:r w:rsidR="003A55F0" w:rsidRPr="003A55F0">
        <w:rPr>
          <w:rFonts w:ascii="Arial" w:hAnsi="Arial" w:cs="Arial"/>
          <w:sz w:val="18"/>
          <w:szCs w:val="18"/>
        </w:rPr>
        <w:t xml:space="preserve">the </w:t>
      </w:r>
      <w:r w:rsidR="00D02728" w:rsidRPr="00D02728">
        <w:rPr>
          <w:rFonts w:ascii="Arial" w:hAnsi="Arial" w:cs="Arial"/>
          <w:sz w:val="18"/>
          <w:szCs w:val="18"/>
        </w:rPr>
        <w:t>Israel Security Agency</w:t>
      </w:r>
      <w:r w:rsidR="00D02728">
        <w:rPr>
          <w:rFonts w:ascii="Arial" w:hAnsi="Arial" w:cs="Arial"/>
          <w:sz w:val="18"/>
          <w:szCs w:val="18"/>
        </w:rPr>
        <w:t xml:space="preserve"> (</w:t>
      </w:r>
      <w:r w:rsidR="003A55F0" w:rsidRPr="003A55F0">
        <w:rPr>
          <w:rFonts w:ascii="Arial" w:hAnsi="Arial" w:cs="Arial"/>
          <w:sz w:val="18"/>
          <w:szCs w:val="18"/>
        </w:rPr>
        <w:t>ISA</w:t>
      </w:r>
      <w:r w:rsidR="00D02728">
        <w:rPr>
          <w:rFonts w:ascii="Arial" w:hAnsi="Arial" w:cs="Arial"/>
          <w:sz w:val="18"/>
          <w:szCs w:val="18"/>
        </w:rPr>
        <w:t>)</w:t>
      </w:r>
      <w:r w:rsidR="003A55F0" w:rsidRPr="003A55F0">
        <w:rPr>
          <w:rFonts w:ascii="Arial" w:hAnsi="Arial" w:cs="Arial"/>
          <w:sz w:val="18"/>
          <w:szCs w:val="18"/>
        </w:rPr>
        <w:t xml:space="preserve"> interrogation centre in Jerusalem, within the Russian Compound detention centre</w:t>
      </w:r>
      <w:r w:rsidR="00C63363">
        <w:rPr>
          <w:rFonts w:ascii="Arial" w:hAnsi="Arial" w:cs="Arial"/>
          <w:sz w:val="18"/>
          <w:szCs w:val="18"/>
        </w:rPr>
        <w:t xml:space="preserve">, </w:t>
      </w:r>
      <w:r w:rsidRPr="007D5375">
        <w:rPr>
          <w:rFonts w:ascii="Arial" w:hAnsi="Arial" w:cs="Arial"/>
          <w:sz w:val="18"/>
          <w:szCs w:val="18"/>
        </w:rPr>
        <w:t>where his detentio</w:t>
      </w:r>
      <w:r>
        <w:rPr>
          <w:rFonts w:ascii="Arial" w:hAnsi="Arial" w:cs="Arial"/>
          <w:sz w:val="18"/>
          <w:szCs w:val="18"/>
        </w:rPr>
        <w:t>n</w:t>
      </w:r>
      <w:r w:rsidR="00C63363">
        <w:rPr>
          <w:rFonts w:ascii="Arial" w:hAnsi="Arial" w:cs="Arial"/>
          <w:sz w:val="18"/>
          <w:szCs w:val="18"/>
        </w:rPr>
        <w:t xml:space="preserve"> was extended.</w:t>
      </w:r>
    </w:p>
    <w:p w:rsidR="007D5375" w:rsidRDefault="007D5375" w:rsidP="00860839">
      <w:pPr>
        <w:autoSpaceDE w:val="0"/>
        <w:autoSpaceDN w:val="0"/>
        <w:rPr>
          <w:rFonts w:ascii="Arial" w:hAnsi="Arial" w:cs="Arial"/>
          <w:sz w:val="18"/>
          <w:szCs w:val="18"/>
        </w:rPr>
      </w:pPr>
    </w:p>
    <w:p w:rsidR="00C30C58" w:rsidRDefault="00891E08" w:rsidP="00860839">
      <w:pPr>
        <w:autoSpaceDE w:val="0"/>
        <w:autoSpaceDN w:val="0"/>
        <w:rPr>
          <w:rFonts w:ascii="Arial" w:hAnsi="Arial" w:cs="Arial"/>
          <w:sz w:val="18"/>
          <w:szCs w:val="18"/>
        </w:rPr>
      </w:pPr>
      <w:r>
        <w:rPr>
          <w:rFonts w:ascii="Arial" w:hAnsi="Arial" w:cs="Arial"/>
          <w:sz w:val="18"/>
          <w:szCs w:val="18"/>
        </w:rPr>
        <w:t xml:space="preserve">Israeli authorities formerly imprisoned </w:t>
      </w:r>
      <w:r w:rsidR="00C30C58">
        <w:rPr>
          <w:rFonts w:ascii="Arial" w:hAnsi="Arial" w:cs="Arial"/>
          <w:sz w:val="18"/>
          <w:szCs w:val="18"/>
        </w:rPr>
        <w:t>Salah Ha</w:t>
      </w:r>
      <w:r w:rsidR="007F301B">
        <w:rPr>
          <w:rFonts w:ascii="Arial" w:hAnsi="Arial" w:cs="Arial"/>
          <w:sz w:val="18"/>
          <w:szCs w:val="18"/>
        </w:rPr>
        <w:t>m</w:t>
      </w:r>
      <w:r w:rsidR="00C30C58">
        <w:rPr>
          <w:rFonts w:ascii="Arial" w:hAnsi="Arial" w:cs="Arial"/>
          <w:sz w:val="18"/>
          <w:szCs w:val="18"/>
        </w:rPr>
        <w:t xml:space="preserve">mouri </w:t>
      </w:r>
      <w:r w:rsidR="00DC47F9" w:rsidRPr="00DC47F9">
        <w:rPr>
          <w:rFonts w:ascii="Arial" w:hAnsi="Arial" w:cs="Arial"/>
          <w:sz w:val="18"/>
          <w:szCs w:val="18"/>
        </w:rPr>
        <w:t xml:space="preserve">for seven years, and released </w:t>
      </w:r>
      <w:r>
        <w:rPr>
          <w:rFonts w:ascii="Arial" w:hAnsi="Arial" w:cs="Arial"/>
          <w:sz w:val="18"/>
          <w:szCs w:val="18"/>
        </w:rPr>
        <w:t xml:space="preserve">him </w:t>
      </w:r>
      <w:r w:rsidR="00DC47F9" w:rsidRPr="00DC47F9">
        <w:rPr>
          <w:rFonts w:ascii="Arial" w:hAnsi="Arial" w:cs="Arial"/>
          <w:sz w:val="18"/>
          <w:szCs w:val="18"/>
        </w:rPr>
        <w:t xml:space="preserve">as part of </w:t>
      </w:r>
      <w:r w:rsidR="00432279">
        <w:rPr>
          <w:rFonts w:ascii="Arial" w:hAnsi="Arial" w:cs="Arial"/>
          <w:sz w:val="18"/>
          <w:szCs w:val="18"/>
        </w:rPr>
        <w:t xml:space="preserve">a </w:t>
      </w:r>
      <w:r w:rsidR="00DC47F9" w:rsidRPr="00DC47F9">
        <w:rPr>
          <w:rFonts w:ascii="Arial" w:hAnsi="Arial" w:cs="Arial"/>
          <w:sz w:val="18"/>
          <w:szCs w:val="18"/>
        </w:rPr>
        <w:t>prisoner exchange deal in 2011.</w:t>
      </w:r>
      <w:r w:rsidR="00CD1294">
        <w:rPr>
          <w:rFonts w:ascii="Arial" w:hAnsi="Arial" w:cs="Arial"/>
          <w:sz w:val="18"/>
          <w:szCs w:val="18"/>
        </w:rPr>
        <w:t xml:space="preserve"> </w:t>
      </w:r>
      <w:r w:rsidR="003A787C">
        <w:rPr>
          <w:rFonts w:ascii="Arial" w:hAnsi="Arial" w:cs="Arial"/>
          <w:sz w:val="18"/>
          <w:szCs w:val="18"/>
        </w:rPr>
        <w:t>T</w:t>
      </w:r>
      <w:r w:rsidR="003A787C" w:rsidRPr="00DC47F9">
        <w:rPr>
          <w:rFonts w:ascii="Arial" w:hAnsi="Arial" w:cs="Arial"/>
          <w:sz w:val="18"/>
          <w:szCs w:val="18"/>
        </w:rPr>
        <w:t xml:space="preserve">he </w:t>
      </w:r>
      <w:r>
        <w:rPr>
          <w:rFonts w:ascii="Arial" w:hAnsi="Arial" w:cs="Arial"/>
          <w:sz w:val="18"/>
          <w:szCs w:val="18"/>
        </w:rPr>
        <w:t xml:space="preserve">Israeli authorities banned the </w:t>
      </w:r>
      <w:r w:rsidR="00DC47F9" w:rsidRPr="00DC47F9">
        <w:rPr>
          <w:rFonts w:ascii="Arial" w:hAnsi="Arial" w:cs="Arial"/>
          <w:sz w:val="18"/>
          <w:szCs w:val="18"/>
        </w:rPr>
        <w:t>East Jerusalem resident from entering the occupied West Bank until Sept</w:t>
      </w:r>
      <w:r>
        <w:rPr>
          <w:rFonts w:ascii="Arial" w:hAnsi="Arial" w:cs="Arial"/>
          <w:sz w:val="18"/>
          <w:szCs w:val="18"/>
        </w:rPr>
        <w:t>ember</w:t>
      </w:r>
      <w:r w:rsidR="00DC47F9" w:rsidRPr="00DC47F9">
        <w:rPr>
          <w:rFonts w:ascii="Arial" w:hAnsi="Arial" w:cs="Arial"/>
          <w:sz w:val="18"/>
          <w:szCs w:val="18"/>
        </w:rPr>
        <w:t xml:space="preserve"> 2016, and </w:t>
      </w:r>
      <w:r>
        <w:rPr>
          <w:rFonts w:ascii="Arial" w:hAnsi="Arial" w:cs="Arial"/>
          <w:sz w:val="18"/>
          <w:szCs w:val="18"/>
        </w:rPr>
        <w:t xml:space="preserve">have also banned </w:t>
      </w:r>
      <w:r w:rsidR="00DC47F9" w:rsidRPr="00DC47F9">
        <w:rPr>
          <w:rFonts w:ascii="Arial" w:hAnsi="Arial" w:cs="Arial"/>
          <w:sz w:val="18"/>
          <w:szCs w:val="18"/>
        </w:rPr>
        <w:t>his wife</w:t>
      </w:r>
      <w:r w:rsidR="00AC04C5">
        <w:rPr>
          <w:rFonts w:ascii="Arial" w:hAnsi="Arial" w:cs="Arial"/>
          <w:sz w:val="18"/>
          <w:szCs w:val="18"/>
        </w:rPr>
        <w:t>, a</w:t>
      </w:r>
      <w:r w:rsidR="00C63363">
        <w:rPr>
          <w:rFonts w:ascii="Arial" w:hAnsi="Arial" w:cs="Arial"/>
          <w:sz w:val="18"/>
          <w:szCs w:val="18"/>
        </w:rPr>
        <w:t xml:space="preserve"> French national,</w:t>
      </w:r>
      <w:r w:rsidR="00DC47F9" w:rsidRPr="00DC47F9">
        <w:rPr>
          <w:rFonts w:ascii="Arial" w:hAnsi="Arial" w:cs="Arial"/>
          <w:sz w:val="18"/>
          <w:szCs w:val="18"/>
        </w:rPr>
        <w:t xml:space="preserve"> from entering the </w:t>
      </w:r>
      <w:r w:rsidR="000965AF">
        <w:rPr>
          <w:rFonts w:ascii="Arial" w:hAnsi="Arial" w:cs="Arial"/>
          <w:sz w:val="18"/>
          <w:szCs w:val="18"/>
        </w:rPr>
        <w:t>O</w:t>
      </w:r>
      <w:r w:rsidR="00DC47F9" w:rsidRPr="00DC47F9">
        <w:rPr>
          <w:rFonts w:ascii="Arial" w:hAnsi="Arial" w:cs="Arial"/>
          <w:sz w:val="18"/>
          <w:szCs w:val="18"/>
        </w:rPr>
        <w:t xml:space="preserve">ccupied Palestinian </w:t>
      </w:r>
      <w:r w:rsidR="000965AF">
        <w:rPr>
          <w:rFonts w:ascii="Arial" w:hAnsi="Arial" w:cs="Arial"/>
          <w:sz w:val="18"/>
          <w:szCs w:val="18"/>
        </w:rPr>
        <w:t>T</w:t>
      </w:r>
      <w:r w:rsidR="00DC47F9" w:rsidRPr="00DC47F9">
        <w:rPr>
          <w:rFonts w:ascii="Arial" w:hAnsi="Arial" w:cs="Arial"/>
          <w:sz w:val="18"/>
          <w:szCs w:val="18"/>
        </w:rPr>
        <w:t>erritor</w:t>
      </w:r>
      <w:r w:rsidR="000965AF">
        <w:rPr>
          <w:rFonts w:ascii="Arial" w:hAnsi="Arial" w:cs="Arial"/>
          <w:sz w:val="18"/>
          <w:szCs w:val="18"/>
        </w:rPr>
        <w:t>ies</w:t>
      </w:r>
      <w:r>
        <w:rPr>
          <w:rFonts w:ascii="Arial" w:hAnsi="Arial" w:cs="Arial"/>
          <w:sz w:val="18"/>
          <w:szCs w:val="18"/>
        </w:rPr>
        <w:t xml:space="preserve"> (OPT)</w:t>
      </w:r>
      <w:r w:rsidR="00DC47F9" w:rsidRPr="00DC47F9">
        <w:rPr>
          <w:rFonts w:ascii="Arial" w:hAnsi="Arial" w:cs="Arial"/>
          <w:sz w:val="18"/>
          <w:szCs w:val="18"/>
        </w:rPr>
        <w:t xml:space="preserve"> or Israel</w:t>
      </w:r>
      <w:r w:rsidR="003A787C">
        <w:rPr>
          <w:rFonts w:ascii="Arial" w:hAnsi="Arial" w:cs="Arial"/>
          <w:sz w:val="18"/>
          <w:szCs w:val="18"/>
        </w:rPr>
        <w:t xml:space="preserve"> since 2016</w:t>
      </w:r>
      <w:r w:rsidR="005C2E71">
        <w:rPr>
          <w:rFonts w:ascii="Arial" w:hAnsi="Arial" w:cs="Arial"/>
          <w:sz w:val="18"/>
          <w:szCs w:val="18"/>
        </w:rPr>
        <w:t>.</w:t>
      </w:r>
      <w:r w:rsidR="005C2E71" w:rsidRPr="005C2E71">
        <w:rPr>
          <w:rFonts w:ascii="Arial" w:hAnsi="Arial" w:cs="Arial"/>
          <w:sz w:val="18"/>
          <w:szCs w:val="18"/>
        </w:rPr>
        <w:t xml:space="preserve"> In February 2016</w:t>
      </w:r>
      <w:r w:rsidR="005C2E71">
        <w:rPr>
          <w:rFonts w:ascii="Arial" w:hAnsi="Arial" w:cs="Arial"/>
          <w:sz w:val="18"/>
          <w:szCs w:val="18"/>
        </w:rPr>
        <w:t xml:space="preserve">, </w:t>
      </w:r>
      <w:r w:rsidR="000965AF">
        <w:rPr>
          <w:rFonts w:ascii="Arial" w:hAnsi="Arial" w:cs="Arial"/>
          <w:sz w:val="18"/>
          <w:szCs w:val="18"/>
        </w:rPr>
        <w:t xml:space="preserve">Salah Hammouri’s </w:t>
      </w:r>
      <w:r w:rsidR="005C2E71" w:rsidRPr="005C2E71">
        <w:rPr>
          <w:rFonts w:ascii="Arial" w:hAnsi="Arial" w:cs="Arial"/>
          <w:sz w:val="18"/>
          <w:szCs w:val="18"/>
        </w:rPr>
        <w:t xml:space="preserve">wife was deported from </w:t>
      </w:r>
      <w:r w:rsidR="005C2E71">
        <w:rPr>
          <w:rFonts w:ascii="Arial" w:hAnsi="Arial" w:cs="Arial"/>
          <w:sz w:val="18"/>
          <w:szCs w:val="18"/>
        </w:rPr>
        <w:t>Israel</w:t>
      </w:r>
      <w:r w:rsidR="005C2E71" w:rsidRPr="005C2E71">
        <w:rPr>
          <w:rFonts w:ascii="Arial" w:hAnsi="Arial" w:cs="Arial"/>
          <w:sz w:val="18"/>
          <w:szCs w:val="18"/>
        </w:rPr>
        <w:t xml:space="preserve"> after being detained for </w:t>
      </w:r>
      <w:r>
        <w:rPr>
          <w:rFonts w:ascii="Arial" w:hAnsi="Arial" w:cs="Arial"/>
          <w:sz w:val="18"/>
          <w:szCs w:val="18"/>
        </w:rPr>
        <w:t>three</w:t>
      </w:r>
      <w:r w:rsidR="005C2E71" w:rsidRPr="005C2E71">
        <w:rPr>
          <w:rFonts w:ascii="Arial" w:hAnsi="Arial" w:cs="Arial"/>
          <w:sz w:val="18"/>
          <w:szCs w:val="18"/>
        </w:rPr>
        <w:t xml:space="preserve"> days at a detention centre near Ben Gurion</w:t>
      </w:r>
      <w:r w:rsidR="005C2E71">
        <w:rPr>
          <w:rFonts w:ascii="Arial" w:hAnsi="Arial" w:cs="Arial"/>
          <w:sz w:val="18"/>
          <w:szCs w:val="18"/>
        </w:rPr>
        <w:t xml:space="preserve"> airport</w:t>
      </w:r>
      <w:r w:rsidR="005C2E71" w:rsidRPr="005C2E71">
        <w:rPr>
          <w:rFonts w:ascii="Arial" w:hAnsi="Arial" w:cs="Arial"/>
          <w:sz w:val="18"/>
          <w:szCs w:val="18"/>
        </w:rPr>
        <w:t xml:space="preserve">. </w:t>
      </w:r>
      <w:r w:rsidR="00C63363">
        <w:rPr>
          <w:rFonts w:ascii="Arial" w:hAnsi="Arial" w:cs="Arial"/>
          <w:sz w:val="18"/>
          <w:szCs w:val="18"/>
        </w:rPr>
        <w:t>Salah Ham</w:t>
      </w:r>
      <w:r w:rsidR="004E7F2E">
        <w:rPr>
          <w:rFonts w:ascii="Arial" w:hAnsi="Arial" w:cs="Arial"/>
          <w:sz w:val="18"/>
          <w:szCs w:val="18"/>
        </w:rPr>
        <w:t>m</w:t>
      </w:r>
      <w:r w:rsidR="00C63363">
        <w:rPr>
          <w:rFonts w:ascii="Arial" w:hAnsi="Arial" w:cs="Arial"/>
          <w:sz w:val="18"/>
          <w:szCs w:val="18"/>
        </w:rPr>
        <w:t>ouri’s family</w:t>
      </w:r>
      <w:r w:rsidR="00BD6349">
        <w:rPr>
          <w:rFonts w:ascii="Arial" w:hAnsi="Arial" w:cs="Arial"/>
          <w:sz w:val="18"/>
          <w:szCs w:val="18"/>
        </w:rPr>
        <w:t xml:space="preserve">, including his wife, child, and father in-law, have </w:t>
      </w:r>
      <w:r w:rsidR="00432279">
        <w:rPr>
          <w:rFonts w:ascii="Arial" w:hAnsi="Arial" w:cs="Arial"/>
          <w:sz w:val="18"/>
          <w:szCs w:val="18"/>
        </w:rPr>
        <w:t>been harassed and threatened</w:t>
      </w:r>
      <w:r w:rsidR="005C2E71">
        <w:rPr>
          <w:rFonts w:ascii="Arial" w:hAnsi="Arial" w:cs="Arial"/>
          <w:sz w:val="18"/>
          <w:szCs w:val="18"/>
        </w:rPr>
        <w:t xml:space="preserve"> </w:t>
      </w:r>
      <w:r w:rsidR="005C2E71" w:rsidRPr="005C2E71">
        <w:rPr>
          <w:rFonts w:ascii="Arial" w:hAnsi="Arial" w:cs="Arial"/>
          <w:sz w:val="18"/>
          <w:szCs w:val="18"/>
        </w:rPr>
        <w:t>by unknown people, after a French website published all of their contact details.</w:t>
      </w:r>
    </w:p>
    <w:p w:rsidR="00AC04C5" w:rsidRDefault="00AC04C5" w:rsidP="00860839">
      <w:pPr>
        <w:autoSpaceDE w:val="0"/>
        <w:autoSpaceDN w:val="0"/>
        <w:rPr>
          <w:rFonts w:ascii="Arial" w:hAnsi="Arial" w:cs="Arial"/>
          <w:sz w:val="18"/>
          <w:szCs w:val="18"/>
        </w:rPr>
      </w:pPr>
    </w:p>
    <w:p w:rsidR="005D00D5" w:rsidRDefault="005D00D5" w:rsidP="00860839">
      <w:pPr>
        <w:autoSpaceDE w:val="0"/>
        <w:autoSpaceDN w:val="0"/>
      </w:pPr>
      <w:r w:rsidRPr="00F33EA0">
        <w:rPr>
          <w:rFonts w:ascii="Arial" w:hAnsi="Arial" w:cs="Arial"/>
          <w:sz w:val="18"/>
          <w:szCs w:val="18"/>
        </w:rPr>
        <w:t>Administrative detention – ostensibly introduced as an exceptional measure to detain people who pose an extreme and imminent danger to security – is used by Israel as an alternative to arresting, charging and prosecuting people suspected of criminal offences, or to detain people who should not have been arrested at all. Orders can be renewed indefinitely and evidence is kept secret, meaning that detainees are not able to effectively challenge their detention and do not know when they will be released. Amnesty International believes that some Palestinians held in administrative detention by Israel are prisoners of conscience, held solely for the peaceful exercise of their right to freedom of expression</w:t>
      </w:r>
      <w:r w:rsidR="00432279">
        <w:rPr>
          <w:rFonts w:ascii="Arial" w:hAnsi="Arial" w:cs="Arial"/>
          <w:sz w:val="18"/>
          <w:szCs w:val="18"/>
        </w:rPr>
        <w:t>, assembly or</w:t>
      </w:r>
      <w:r w:rsidRPr="00F33EA0">
        <w:rPr>
          <w:rFonts w:ascii="Arial" w:hAnsi="Arial" w:cs="Arial"/>
          <w:sz w:val="18"/>
          <w:szCs w:val="18"/>
        </w:rPr>
        <w:t xml:space="preserve"> association. Since October 2015, violence in Israel and the OPT has increased dramatically. As during other periods of heightened tension in the OPT, the Israeli authorities responded by carrying out mass arrests, and issuing more and more administrative detention orders, including a resumption of its use against children. According to the Israeli human rights organi</w:t>
      </w:r>
      <w:r w:rsidR="00891E08">
        <w:rPr>
          <w:rFonts w:ascii="Arial" w:hAnsi="Arial" w:cs="Arial"/>
          <w:sz w:val="18"/>
          <w:szCs w:val="18"/>
        </w:rPr>
        <w:t>z</w:t>
      </w:r>
      <w:r w:rsidRPr="00F33EA0">
        <w:rPr>
          <w:rFonts w:ascii="Arial" w:hAnsi="Arial" w:cs="Arial"/>
          <w:sz w:val="18"/>
          <w:szCs w:val="18"/>
        </w:rPr>
        <w:t>ation Hamoked</w:t>
      </w:r>
      <w:r w:rsidR="00891E08">
        <w:rPr>
          <w:rFonts w:ascii="Arial" w:hAnsi="Arial" w:cs="Arial"/>
          <w:sz w:val="18"/>
          <w:szCs w:val="18"/>
        </w:rPr>
        <w:t>,</w:t>
      </w:r>
      <w:r w:rsidRPr="00F33EA0">
        <w:rPr>
          <w:rFonts w:ascii="Arial" w:hAnsi="Arial" w:cs="Arial"/>
          <w:sz w:val="18"/>
          <w:szCs w:val="18"/>
        </w:rPr>
        <w:t xml:space="preserve"> as </w:t>
      </w:r>
      <w:r w:rsidR="00891E08">
        <w:rPr>
          <w:rFonts w:ascii="Arial" w:hAnsi="Arial" w:cs="Arial"/>
          <w:sz w:val="18"/>
          <w:szCs w:val="18"/>
        </w:rPr>
        <w:t xml:space="preserve">of </w:t>
      </w:r>
      <w:r w:rsidR="00600645" w:rsidRPr="00F33EA0">
        <w:rPr>
          <w:rFonts w:ascii="Arial" w:hAnsi="Arial" w:cs="Arial"/>
          <w:sz w:val="18"/>
          <w:szCs w:val="18"/>
        </w:rPr>
        <w:t>September</w:t>
      </w:r>
      <w:r w:rsidRPr="00F33EA0">
        <w:rPr>
          <w:rFonts w:ascii="Arial" w:hAnsi="Arial" w:cs="Arial"/>
          <w:sz w:val="18"/>
          <w:szCs w:val="18"/>
        </w:rPr>
        <w:t xml:space="preserve"> 2017, there were 477 administrative detainees held without charge or trial by Israel.</w:t>
      </w:r>
    </w:p>
    <w:p w:rsidR="00CD1294" w:rsidRPr="00F33EA0" w:rsidRDefault="00CD1294" w:rsidP="00860839">
      <w:pPr>
        <w:autoSpaceDE w:val="0"/>
        <w:autoSpaceDN w:val="0"/>
        <w:rPr>
          <w:rFonts w:ascii="Arial" w:hAnsi="Arial" w:cs="Arial"/>
          <w:sz w:val="18"/>
          <w:szCs w:val="18"/>
        </w:rPr>
      </w:pPr>
    </w:p>
    <w:p w:rsidR="005D00D5" w:rsidRPr="00F33EA0" w:rsidRDefault="005D00D5" w:rsidP="00860839">
      <w:pPr>
        <w:autoSpaceDE w:val="0"/>
        <w:autoSpaceDN w:val="0"/>
        <w:rPr>
          <w:rFonts w:ascii="Arial" w:hAnsi="Arial" w:cs="Arial"/>
          <w:sz w:val="18"/>
          <w:szCs w:val="18"/>
        </w:rPr>
      </w:pPr>
      <w:r w:rsidRPr="00F33EA0">
        <w:rPr>
          <w:rFonts w:ascii="Arial" w:hAnsi="Arial" w:cs="Arial"/>
          <w:sz w:val="18"/>
          <w:szCs w:val="18"/>
        </w:rPr>
        <w:t>All but one of the Israeli prisons holding Palestinian administrative detainees is located inside Israel. The detention of Palestinians from the OPT inside Israel violates international law. The Fourth Geneva Convention stipulates that detainees from occupied territories must be held in the occupied territory, not in the te</w:t>
      </w:r>
      <w:r w:rsidR="006B657E">
        <w:rPr>
          <w:rFonts w:ascii="Arial" w:hAnsi="Arial" w:cs="Arial"/>
          <w:sz w:val="18"/>
          <w:szCs w:val="18"/>
        </w:rPr>
        <w:t>rritory of the occupying power.</w:t>
      </w:r>
    </w:p>
    <w:p w:rsidR="005D00D5" w:rsidRPr="00F33EA0" w:rsidRDefault="005D00D5" w:rsidP="00860839">
      <w:pPr>
        <w:autoSpaceDE w:val="0"/>
        <w:autoSpaceDN w:val="0"/>
        <w:rPr>
          <w:rFonts w:ascii="Arial" w:hAnsi="Arial" w:cs="Arial"/>
          <w:sz w:val="18"/>
          <w:szCs w:val="18"/>
        </w:rPr>
      </w:pPr>
    </w:p>
    <w:p w:rsidR="005D00D5" w:rsidRPr="00F33EA0" w:rsidRDefault="005D00D5" w:rsidP="00860839">
      <w:pPr>
        <w:autoSpaceDE w:val="0"/>
        <w:autoSpaceDN w:val="0"/>
        <w:rPr>
          <w:rFonts w:ascii="Arial" w:hAnsi="Arial" w:cs="Arial"/>
          <w:sz w:val="18"/>
          <w:szCs w:val="18"/>
        </w:rPr>
      </w:pPr>
      <w:r w:rsidRPr="00F33EA0">
        <w:rPr>
          <w:rFonts w:ascii="Arial" w:hAnsi="Arial" w:cs="Arial"/>
          <w:sz w:val="18"/>
          <w:szCs w:val="18"/>
        </w:rPr>
        <w:t>Amnesty International has documented an escalation of acts of intim</w:t>
      </w:r>
      <w:bookmarkStart w:id="0" w:name="_GoBack"/>
      <w:bookmarkEnd w:id="0"/>
      <w:r w:rsidRPr="00F33EA0">
        <w:rPr>
          <w:rFonts w:ascii="Arial" w:hAnsi="Arial" w:cs="Arial"/>
          <w:sz w:val="18"/>
          <w:szCs w:val="18"/>
        </w:rPr>
        <w:t xml:space="preserve">idation by the Israeli government against human </w:t>
      </w:r>
      <w:r w:rsidR="003A787C" w:rsidRPr="00F33EA0">
        <w:rPr>
          <w:rFonts w:ascii="Arial" w:hAnsi="Arial" w:cs="Arial"/>
          <w:sz w:val="18"/>
          <w:szCs w:val="18"/>
        </w:rPr>
        <w:t>rights</w:t>
      </w:r>
      <w:r w:rsidR="003A787C">
        <w:rPr>
          <w:rFonts w:ascii="Arial" w:hAnsi="Arial" w:cs="Arial"/>
          <w:sz w:val="18"/>
          <w:szCs w:val="18"/>
        </w:rPr>
        <w:t xml:space="preserve"> activists</w:t>
      </w:r>
      <w:r w:rsidR="00AC04C5">
        <w:rPr>
          <w:rFonts w:ascii="Arial" w:hAnsi="Arial" w:cs="Arial"/>
          <w:sz w:val="18"/>
          <w:szCs w:val="18"/>
        </w:rPr>
        <w:t xml:space="preserve"> </w:t>
      </w:r>
      <w:r w:rsidRPr="00F33EA0">
        <w:rPr>
          <w:rFonts w:ascii="Arial" w:hAnsi="Arial" w:cs="Arial"/>
          <w:sz w:val="18"/>
          <w:szCs w:val="18"/>
        </w:rPr>
        <w:t>in the OPT. Israel has also taken steps to curtail freedom of expression inside Israel with officials using intimidation</w:t>
      </w:r>
      <w:r w:rsidR="003A787C">
        <w:rPr>
          <w:rFonts w:ascii="Arial" w:hAnsi="Arial" w:cs="Arial"/>
          <w:sz w:val="18"/>
          <w:szCs w:val="18"/>
        </w:rPr>
        <w:t xml:space="preserve"> and smear </w:t>
      </w:r>
      <w:r w:rsidR="00AC04C5">
        <w:rPr>
          <w:rFonts w:ascii="Arial" w:hAnsi="Arial" w:cs="Arial"/>
          <w:sz w:val="18"/>
          <w:szCs w:val="18"/>
        </w:rPr>
        <w:t>campaigns</w:t>
      </w:r>
      <w:r w:rsidRPr="00F33EA0">
        <w:rPr>
          <w:rFonts w:ascii="Arial" w:hAnsi="Arial" w:cs="Arial"/>
          <w:sz w:val="18"/>
          <w:szCs w:val="18"/>
        </w:rPr>
        <w:t xml:space="preserve"> to target </w:t>
      </w:r>
      <w:r w:rsidR="003A787C">
        <w:rPr>
          <w:rFonts w:ascii="Arial" w:hAnsi="Arial" w:cs="Arial"/>
          <w:sz w:val="18"/>
          <w:szCs w:val="18"/>
        </w:rPr>
        <w:t>human rights organizations and their staff</w:t>
      </w:r>
      <w:r w:rsidR="006B657E">
        <w:rPr>
          <w:rFonts w:ascii="Arial" w:hAnsi="Arial" w:cs="Arial"/>
          <w:sz w:val="18"/>
          <w:szCs w:val="18"/>
        </w:rPr>
        <w:t>.</w:t>
      </w:r>
    </w:p>
    <w:p w:rsidR="00A042D1" w:rsidRDefault="00A042D1" w:rsidP="00860839">
      <w:pPr>
        <w:rPr>
          <w:rFonts w:ascii="Arial" w:hAnsi="Arial" w:cs="Arial"/>
          <w:sz w:val="16"/>
          <w:szCs w:val="16"/>
        </w:rPr>
      </w:pPr>
    </w:p>
    <w:p w:rsidR="00A042D1" w:rsidRPr="00F95961" w:rsidRDefault="00A042D1" w:rsidP="00860839">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w:t>
      </w:r>
      <w:r w:rsidR="00600645">
        <w:rPr>
          <w:rFonts w:ascii="Arial" w:hAnsi="Arial" w:cs="Arial"/>
          <w:sz w:val="16"/>
          <w:szCs w:val="16"/>
        </w:rPr>
        <w:t>Salah Ham</w:t>
      </w:r>
      <w:r w:rsidR="007F301B">
        <w:rPr>
          <w:rFonts w:ascii="Arial" w:hAnsi="Arial" w:cs="Arial"/>
          <w:sz w:val="16"/>
          <w:szCs w:val="16"/>
        </w:rPr>
        <w:t>m</w:t>
      </w:r>
      <w:r w:rsidR="00600645">
        <w:rPr>
          <w:rFonts w:ascii="Arial" w:hAnsi="Arial" w:cs="Arial"/>
          <w:sz w:val="16"/>
          <w:szCs w:val="16"/>
        </w:rPr>
        <w:t>ouri</w:t>
      </w:r>
      <w:r w:rsidR="006B657E">
        <w:rPr>
          <w:rFonts w:ascii="Arial" w:hAnsi="Arial" w:cs="Arial"/>
          <w:sz w:val="16"/>
          <w:szCs w:val="16"/>
        </w:rPr>
        <w:t xml:space="preserve"> (m)</w:t>
      </w:r>
      <w:r w:rsidR="0089355C">
        <w:rPr>
          <w:rFonts w:ascii="Arial" w:hAnsi="Arial" w:cs="Arial"/>
          <w:sz w:val="16"/>
          <w:szCs w:val="16"/>
        </w:rPr>
        <w:t>, Hasan Safadi</w:t>
      </w:r>
      <w:r w:rsidR="006B657E">
        <w:rPr>
          <w:rFonts w:ascii="Arial" w:hAnsi="Arial" w:cs="Arial"/>
          <w:sz w:val="16"/>
          <w:szCs w:val="16"/>
        </w:rPr>
        <w:t xml:space="preserve"> (m)</w:t>
      </w:r>
      <w:r w:rsidR="0089355C">
        <w:rPr>
          <w:rFonts w:ascii="Arial" w:hAnsi="Arial" w:cs="Arial"/>
          <w:sz w:val="16"/>
          <w:szCs w:val="16"/>
        </w:rPr>
        <w:t>, Khalida Jarrar</w:t>
      </w:r>
      <w:r w:rsidR="006B657E">
        <w:rPr>
          <w:rFonts w:ascii="Arial" w:hAnsi="Arial" w:cs="Arial"/>
          <w:sz w:val="16"/>
          <w:szCs w:val="16"/>
        </w:rPr>
        <w:t xml:space="preserve"> (f)</w:t>
      </w:r>
      <w:r w:rsidR="00891E08">
        <w:rPr>
          <w:rFonts w:ascii="Arial" w:hAnsi="Arial" w:cs="Arial"/>
          <w:sz w:val="16"/>
          <w:szCs w:val="16"/>
        </w:rPr>
        <w:t>, and other Addameer staff members</w:t>
      </w:r>
      <w:r w:rsidR="006B657E">
        <w:rPr>
          <w:rFonts w:ascii="Arial" w:hAnsi="Arial" w:cs="Arial"/>
          <w:sz w:val="16"/>
          <w:szCs w:val="16"/>
        </w:rPr>
        <w:t xml:space="preserve"> (m)</w:t>
      </w:r>
    </w:p>
    <w:p w:rsidR="00A042D1" w:rsidRPr="00F95961" w:rsidRDefault="00A042D1" w:rsidP="00860839">
      <w:pPr>
        <w:rPr>
          <w:rStyle w:val="StyleAIBodytextAsianSimSunChar"/>
          <w:rFonts w:cs="Arial"/>
          <w:sz w:val="18"/>
          <w:szCs w:val="18"/>
        </w:rPr>
        <w:sectPr w:rsidR="00A042D1" w:rsidRPr="00F95961" w:rsidSect="00860839">
          <w:headerReference w:type="default" r:id="rId18"/>
          <w:footerReference w:type="default" r:id="rId19"/>
          <w:headerReference w:type="first" r:id="rId20"/>
          <w:footerReference w:type="first" r:id="rId21"/>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 xml:space="preserve">: </w:t>
      </w:r>
      <w:r w:rsidR="006B657E">
        <w:rPr>
          <w:rFonts w:ascii="Arial" w:hAnsi="Arial" w:cs="Arial"/>
          <w:sz w:val="16"/>
          <w:szCs w:val="16"/>
        </w:rPr>
        <w:t>both</w:t>
      </w:r>
    </w:p>
    <w:p w:rsidR="00A042D1" w:rsidRPr="00F95961" w:rsidRDefault="00A042D1" w:rsidP="00860839">
      <w:pPr>
        <w:pStyle w:val="AITextSmallNoLineSpacing"/>
        <w:spacing w:line="240" w:lineRule="auto"/>
        <w:rPr>
          <w:rFonts w:cs="Arial"/>
          <w:sz w:val="18"/>
        </w:rPr>
      </w:pPr>
    </w:p>
    <w:p w:rsidR="00A042D1" w:rsidRPr="00F95961" w:rsidRDefault="00A042D1" w:rsidP="00860839">
      <w:pPr>
        <w:pStyle w:val="AITextSmallNoLineSpacing"/>
        <w:spacing w:line="240" w:lineRule="auto"/>
        <w:jc w:val="right"/>
        <w:rPr>
          <w:rFonts w:cs="Arial"/>
          <w:sz w:val="18"/>
        </w:rPr>
      </w:pPr>
    </w:p>
    <w:p w:rsidR="00600645" w:rsidRPr="00F95961" w:rsidRDefault="00A042D1" w:rsidP="00860839">
      <w:pPr>
        <w:rPr>
          <w:rFonts w:ascii="Arial" w:hAnsi="Arial" w:cs="Arial"/>
          <w:sz w:val="16"/>
          <w:szCs w:val="16"/>
        </w:rPr>
      </w:pPr>
      <w:r w:rsidRPr="00012F44">
        <w:rPr>
          <w:rFonts w:ascii="Arial" w:hAnsi="Arial" w:cs="Arial"/>
          <w:sz w:val="16"/>
          <w:szCs w:val="16"/>
        </w:rPr>
        <w:t xml:space="preserve">UA: </w:t>
      </w:r>
      <w:r w:rsidR="00B32F4A">
        <w:rPr>
          <w:rFonts w:ascii="Arial" w:hAnsi="Arial" w:cs="Arial"/>
          <w:sz w:val="16"/>
          <w:szCs w:val="16"/>
        </w:rPr>
        <w:t>226/17</w:t>
      </w:r>
      <w:r w:rsidR="00600645">
        <w:rPr>
          <w:rFonts w:ascii="Arial" w:hAnsi="Arial" w:cs="Arial"/>
          <w:sz w:val="16"/>
          <w:szCs w:val="16"/>
        </w:rPr>
        <w:t xml:space="preserve"> </w:t>
      </w:r>
      <w:r w:rsidRPr="00012F44">
        <w:rPr>
          <w:rFonts w:ascii="Arial" w:hAnsi="Arial" w:cs="Arial"/>
          <w:sz w:val="16"/>
          <w:szCs w:val="16"/>
        </w:rPr>
        <w:t xml:space="preserve">Index: </w:t>
      </w:r>
      <w:r w:rsidR="00600645">
        <w:rPr>
          <w:rFonts w:ascii="Arial" w:hAnsi="Arial" w:cs="Arial"/>
          <w:sz w:val="16"/>
          <w:szCs w:val="16"/>
        </w:rPr>
        <w:t>MDE</w:t>
      </w:r>
      <w:r w:rsidR="00B32F4A">
        <w:rPr>
          <w:rFonts w:ascii="Arial" w:hAnsi="Arial" w:cs="Arial"/>
          <w:sz w:val="16"/>
          <w:szCs w:val="16"/>
        </w:rPr>
        <w:t xml:space="preserve"> 15/</w:t>
      </w:r>
      <w:r w:rsidR="00B86F9B">
        <w:rPr>
          <w:rFonts w:ascii="Arial" w:hAnsi="Arial" w:cs="Arial"/>
          <w:sz w:val="16"/>
          <w:szCs w:val="16"/>
        </w:rPr>
        <w:t>7211</w:t>
      </w:r>
      <w:r w:rsidR="00B32F4A">
        <w:rPr>
          <w:rFonts w:ascii="Arial" w:hAnsi="Arial" w:cs="Arial"/>
          <w:sz w:val="16"/>
          <w:szCs w:val="16"/>
        </w:rPr>
        <w:t>/2017</w:t>
      </w:r>
      <w:r w:rsidR="00600645">
        <w:rPr>
          <w:rFonts w:ascii="Arial" w:hAnsi="Arial" w:cs="Arial"/>
          <w:sz w:val="16"/>
          <w:szCs w:val="16"/>
        </w:rPr>
        <w:t xml:space="preserve"> </w:t>
      </w:r>
      <w:r w:rsidRPr="00012F44">
        <w:rPr>
          <w:rFonts w:ascii="Arial" w:hAnsi="Arial" w:cs="Arial"/>
          <w:sz w:val="16"/>
          <w:szCs w:val="16"/>
        </w:rPr>
        <w:t xml:space="preserve">Issue Date: </w:t>
      </w:r>
      <w:r w:rsidR="00600645">
        <w:rPr>
          <w:rFonts w:ascii="Arial" w:hAnsi="Arial" w:cs="Arial"/>
          <w:sz w:val="16"/>
          <w:szCs w:val="16"/>
        </w:rPr>
        <w:t>2</w:t>
      </w:r>
      <w:r w:rsidR="00B86F9B">
        <w:rPr>
          <w:rFonts w:ascii="Arial" w:hAnsi="Arial" w:cs="Arial"/>
          <w:sz w:val="16"/>
          <w:szCs w:val="16"/>
        </w:rPr>
        <w:t xml:space="preserve"> October</w:t>
      </w:r>
      <w:r w:rsidRPr="00012F44">
        <w:rPr>
          <w:rFonts w:ascii="Arial" w:hAnsi="Arial" w:cs="Arial"/>
          <w:sz w:val="16"/>
          <w:szCs w:val="16"/>
        </w:rPr>
        <w:t xml:space="preserve"> 2017</w:t>
      </w:r>
    </w:p>
    <w:p w:rsidR="0026766F" w:rsidRPr="00F95961" w:rsidRDefault="0026766F" w:rsidP="00860839">
      <w:pPr>
        <w:rPr>
          <w:rFonts w:ascii="Arial" w:hAnsi="Arial" w:cs="Arial"/>
          <w:sz w:val="16"/>
          <w:szCs w:val="16"/>
        </w:rPr>
      </w:pPr>
    </w:p>
    <w:sectPr w:rsidR="0026766F" w:rsidRPr="00F95961" w:rsidSect="00860839">
      <w:headerReference w:type="default" r:id="rId22"/>
      <w:footerReference w:type="default" r:id="rId23"/>
      <w:headerReference w:type="first" r:id="rId24"/>
      <w:footerReference w:type="first" r:id="rId2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B82" w:rsidRDefault="00A36B82">
      <w:r>
        <w:separator/>
      </w:r>
    </w:p>
  </w:endnote>
  <w:endnote w:type="continuationSeparator" w:id="0">
    <w:p w:rsidR="00A36B82" w:rsidRDefault="00A3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839" w:rsidRDefault="00860839">
    <w:pPr>
      <w:pStyle w:val="Footer"/>
    </w:pPr>
    <w:r w:rsidRPr="00EC2307">
      <w:rPr>
        <w:noProof/>
      </w:rPr>
      <w:drawing>
        <wp:inline distT="0" distB="0" distL="0" distR="0" wp14:anchorId="252E16D4" wp14:editId="742E99C8">
          <wp:extent cx="6400800" cy="981075"/>
          <wp:effectExtent l="0" t="0" r="0" b="0"/>
          <wp:docPr id="11" name="Picture 11" descr="Description: 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810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839" w:rsidRPr="00D0106D" w:rsidRDefault="00860839" w:rsidP="0026766F">
    <w:pPr>
      <w:pStyle w:val="Footer"/>
      <w:tabs>
        <w:tab w:val="clear" w:pos="2268"/>
        <w:tab w:val="clear" w:pos="2835"/>
        <w:tab w:val="clear" w:pos="4320"/>
        <w:tab w:val="clear"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839" w:rsidRDefault="00860839">
    <w:pPr>
      <w:pStyle w:val="Footer"/>
    </w:pPr>
    <w:r w:rsidRPr="00300ECE">
      <w:rPr>
        <w:noProof/>
        <w:lang w:val="en-US"/>
      </w:rPr>
      <w:drawing>
        <wp:inline distT="0" distB="0" distL="0" distR="0" wp14:anchorId="45A03EB5" wp14:editId="2F9289B6">
          <wp:extent cx="6467475" cy="990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839" w:rsidRPr="00860839" w:rsidRDefault="00860839" w:rsidP="00860839">
    <w:pPr>
      <w:pStyle w:val="Default"/>
      <w:jc w:val="center"/>
      <w:rPr>
        <w:rFonts w:ascii="Arial" w:hAnsi="Arial" w:cs="Arial"/>
        <w:sz w:val="16"/>
        <w:szCs w:val="16"/>
      </w:rPr>
    </w:pPr>
    <w:r w:rsidRPr="00860839">
      <w:rPr>
        <w:rFonts w:ascii="Arial" w:hAnsi="Arial" w:cs="Arial"/>
        <w:sz w:val="16"/>
        <w:szCs w:val="16"/>
      </w:rPr>
      <w:t>AIUSA’s Urgent Action Network | 5 Penn Plaza, New York NY 10001</w:t>
    </w:r>
  </w:p>
  <w:p w:rsidR="00A042D1" w:rsidRPr="00860839" w:rsidRDefault="00860839" w:rsidP="00860839">
    <w:pPr>
      <w:pStyle w:val="Footer"/>
      <w:tabs>
        <w:tab w:val="clear" w:pos="2268"/>
        <w:tab w:val="clear" w:pos="2835"/>
        <w:tab w:val="clear" w:pos="4320"/>
        <w:tab w:val="clear" w:pos="8640"/>
      </w:tabs>
      <w:jc w:val="center"/>
      <w:rPr>
        <w:rFonts w:ascii="Arial" w:hAnsi="Arial" w:cs="Arial"/>
      </w:rPr>
    </w:pPr>
    <w:r w:rsidRPr="00860839">
      <w:rPr>
        <w:rFonts w:ascii="Arial" w:hAnsi="Arial" w:cs="Arial"/>
        <w:sz w:val="16"/>
        <w:szCs w:val="16"/>
      </w:rPr>
      <w:t>T (212) 807- 8400 | uan@aiusa.org | www.amnestyusa.org/uan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D1" w:rsidRDefault="00A36B82">
    <w:pPr>
      <w:pStyle w:val="Footer"/>
    </w:pPr>
    <w:r w:rsidRPr="00300ECE">
      <w:rPr>
        <w:noProof/>
        <w:lang w:val="en-US"/>
      </w:rPr>
      <w:drawing>
        <wp:inline distT="0" distB="0" distL="0" distR="0">
          <wp:extent cx="6467475" cy="990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A36B82">
    <w:pPr>
      <w:pStyle w:val="Footer"/>
    </w:pPr>
    <w:r w:rsidRPr="00300ECE">
      <w:rPr>
        <w:noProof/>
        <w:lang w:val="en-US"/>
      </w:rPr>
      <w:drawing>
        <wp:inline distT="0" distB="0" distL="0" distR="0">
          <wp:extent cx="6467475" cy="990600"/>
          <wp:effectExtent l="0" t="0" r="0" b="0"/>
          <wp:docPr id="4"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B82" w:rsidRDefault="00A36B82">
      <w:r>
        <w:separator/>
      </w:r>
    </w:p>
  </w:footnote>
  <w:footnote w:type="continuationSeparator" w:id="0">
    <w:p w:rsidR="00A36B82" w:rsidRDefault="00A36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547" w:rsidRDefault="00577547" w:rsidP="00F33EA0">
    <w:pPr>
      <w:tabs>
        <w:tab w:val="right" w:pos="10203"/>
      </w:tabs>
      <w:rPr>
        <w:rFonts w:ascii="Amnesty Trade Gothic" w:hAnsi="Amnesty Trade Gothic"/>
      </w:rPr>
    </w:pPr>
  </w:p>
  <w:p w:rsidR="00577547" w:rsidRPr="0008033B" w:rsidRDefault="00577547" w:rsidP="00F33EA0">
    <w:pPr>
      <w:tabs>
        <w:tab w:val="left" w:pos="3885"/>
      </w:tabs>
      <w:rPr>
        <w:rFonts w:ascii="Amnesty Trade Gothic" w:hAnsi="Amnesty Trade Gothic"/>
      </w:rPr>
    </w:pPr>
    <w:r>
      <w:rPr>
        <w:rFonts w:ascii="Amnesty Trade Gothic" w:hAnsi="Amnesty Trade Gothic"/>
      </w:rPr>
      <w:tab/>
    </w:r>
  </w:p>
  <w:p w:rsidR="00577547" w:rsidRPr="00FC6B37" w:rsidRDefault="00577547" w:rsidP="00F33EA0">
    <w:pPr>
      <w:tabs>
        <w:tab w:val="right" w:pos="10203"/>
      </w:tabs>
      <w:rPr>
        <w:rFonts w:ascii="Arial" w:hAnsi="Arial" w:cs="Arial"/>
        <w:color w:val="FFFFFF"/>
      </w:rPr>
    </w:pPr>
    <w:r w:rsidRPr="00FC6B37">
      <w:rPr>
        <w:rFonts w:ascii="Arial" w:hAnsi="Arial" w:cs="Arial"/>
        <w:sz w:val="16"/>
        <w:szCs w:val="16"/>
      </w:rPr>
      <w:t xml:space="preserve">UA: </w:t>
    </w:r>
    <w:r w:rsidR="00341346">
      <w:rPr>
        <w:rFonts w:ascii="Arial" w:hAnsi="Arial" w:cs="Arial"/>
        <w:sz w:val="16"/>
        <w:szCs w:val="16"/>
      </w:rPr>
      <w:t>226</w:t>
    </w:r>
    <w:r w:rsidR="00A042D1">
      <w:rPr>
        <w:rFonts w:ascii="Arial" w:hAnsi="Arial" w:cs="Arial"/>
        <w:sz w:val="16"/>
        <w:szCs w:val="16"/>
      </w:rPr>
      <w:t>/</w:t>
    </w:r>
    <w:r w:rsidR="00341346">
      <w:rPr>
        <w:rFonts w:ascii="Arial" w:hAnsi="Arial" w:cs="Arial"/>
        <w:sz w:val="16"/>
        <w:szCs w:val="16"/>
      </w:rPr>
      <w:t>17</w:t>
    </w:r>
    <w:r w:rsidR="00A042D1">
      <w:rPr>
        <w:rFonts w:ascii="Arial" w:hAnsi="Arial" w:cs="Arial"/>
        <w:sz w:val="16"/>
        <w:szCs w:val="16"/>
      </w:rPr>
      <w:t xml:space="preserve"> </w:t>
    </w:r>
    <w:r w:rsidRPr="00FC6B37">
      <w:rPr>
        <w:rFonts w:ascii="Arial" w:hAnsi="Arial" w:cs="Arial"/>
        <w:sz w:val="16"/>
        <w:szCs w:val="16"/>
      </w:rPr>
      <w:t xml:space="preserve">Index: </w:t>
    </w:r>
    <w:r w:rsidR="00A042D1">
      <w:rPr>
        <w:rFonts w:ascii="Arial" w:hAnsi="Arial" w:cs="Arial"/>
        <w:sz w:val="16"/>
        <w:szCs w:val="16"/>
      </w:rPr>
      <w:t xml:space="preserve">MDE </w:t>
    </w:r>
    <w:r w:rsidR="00341346">
      <w:rPr>
        <w:rFonts w:ascii="Arial" w:hAnsi="Arial" w:cs="Arial"/>
        <w:sz w:val="16"/>
        <w:szCs w:val="16"/>
      </w:rPr>
      <w:t>15</w:t>
    </w:r>
    <w:r w:rsidR="00B86F9B">
      <w:rPr>
        <w:rFonts w:ascii="Arial" w:hAnsi="Arial" w:cs="Arial"/>
        <w:sz w:val="16"/>
        <w:szCs w:val="16"/>
      </w:rPr>
      <w:t>/7211/</w:t>
    </w:r>
    <w:r w:rsidR="00341346">
      <w:rPr>
        <w:rFonts w:ascii="Arial" w:hAnsi="Arial" w:cs="Arial"/>
        <w:sz w:val="16"/>
        <w:szCs w:val="16"/>
      </w:rPr>
      <w:t>2017</w:t>
    </w:r>
    <w:r w:rsidRPr="00FC6B37">
      <w:rPr>
        <w:rFonts w:ascii="Arial" w:hAnsi="Arial" w:cs="Arial"/>
        <w:sz w:val="16"/>
        <w:szCs w:val="16"/>
      </w:rPr>
      <w:t xml:space="preserve"> Israel/Occupied Palestinian Territories-Palestine</w:t>
    </w:r>
    <w:r w:rsidRPr="00FC6B37">
      <w:rPr>
        <w:rFonts w:ascii="Arial" w:hAnsi="Arial" w:cs="Arial"/>
        <w:sz w:val="16"/>
        <w:szCs w:val="16"/>
      </w:rPr>
      <w:tab/>
      <w:t xml:space="preserve">Date: </w:t>
    </w:r>
    <w:r w:rsidR="00A042D1">
      <w:rPr>
        <w:rFonts w:ascii="Arial" w:hAnsi="Arial" w:cs="Arial"/>
        <w:sz w:val="16"/>
        <w:szCs w:val="16"/>
      </w:rPr>
      <w:t>2</w:t>
    </w:r>
    <w:r w:rsidR="00B86F9B">
      <w:rPr>
        <w:rFonts w:ascii="Arial" w:hAnsi="Arial" w:cs="Arial"/>
        <w:sz w:val="16"/>
        <w:szCs w:val="16"/>
      </w:rPr>
      <w:t xml:space="preserve"> October</w:t>
    </w:r>
    <w:r w:rsidRPr="00FC6B37">
      <w:rPr>
        <w:rFonts w:ascii="Arial" w:hAnsi="Arial" w:cs="Arial"/>
        <w:sz w:val="16"/>
        <w:szCs w:val="16"/>
      </w:rPr>
      <w:t xml:space="preserve"> 2017</w:t>
    </w:r>
  </w:p>
  <w:p w:rsidR="00577547" w:rsidRPr="00C40230" w:rsidRDefault="00577547">
    <w:pPr>
      <w:pStyle w:val="Head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839" w:rsidRPr="00D0106D" w:rsidRDefault="00860839" w:rsidP="0026766F">
    <w:pPr>
      <w:pStyle w:val="Header"/>
      <w:tabs>
        <w:tab w:val="clear" w:pos="4153"/>
        <w:tab w:val="clear" w:pos="8306"/>
      </w:tabs>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839" w:rsidRDefault="00860839"/>
  <w:p w:rsidR="00860839" w:rsidRDefault="00860839"/>
  <w:p w:rsidR="00860839" w:rsidRPr="00817483" w:rsidRDefault="00860839"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XXXXXXXXXXXXX Index: XXXXXXXX  &lt;Country&gt;</w:t>
    </w:r>
    <w:r>
      <w:rPr>
        <w:rFonts w:ascii="Amnesty Trade Gothic" w:hAnsi="Amnesty Trade Gothic"/>
        <w:sz w:val="16"/>
        <w:szCs w:val="16"/>
      </w:rPr>
      <w:tab/>
      <w:t>Date: &lt;Date&gt;</w:t>
    </w:r>
  </w:p>
  <w:p w:rsidR="00860839" w:rsidRDefault="0086083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D1" w:rsidRPr="00D0106D" w:rsidRDefault="00A042D1" w:rsidP="0026766F">
    <w:pPr>
      <w:pStyle w:val="Header"/>
      <w:tabs>
        <w:tab w:val="clear" w:pos="4153"/>
        <w:tab w:val="clear" w:pos="8306"/>
      </w:tabs>
      <w:rPr>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D1" w:rsidRDefault="00A042D1"/>
  <w:p w:rsidR="00A042D1" w:rsidRDefault="00A042D1"/>
  <w:p w:rsidR="00A042D1" w:rsidRPr="00817483" w:rsidRDefault="00A042D1"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XXXXXXXXXXXXX Index: XXXXXXXX  &lt;Country&gt;</w:t>
    </w:r>
    <w:r>
      <w:rPr>
        <w:rFonts w:ascii="Amnesty Trade Gothic" w:hAnsi="Amnesty Trade Gothic"/>
        <w:sz w:val="16"/>
        <w:szCs w:val="16"/>
      </w:rPr>
      <w:tab/>
      <w:t>Date: &lt;Date&gt;</w:t>
    </w:r>
  </w:p>
  <w:p w:rsidR="00A042D1" w:rsidRDefault="00A042D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461976"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XXXXXXXXXXXXX Index: </w:t>
    </w:r>
    <w:proofErr w:type="gramStart"/>
    <w:r w:rsidR="0026766F">
      <w:rPr>
        <w:rFonts w:ascii="Amnesty Trade Gothic" w:hAnsi="Amnesty Trade Gothic"/>
        <w:sz w:val="16"/>
        <w:szCs w:val="16"/>
      </w:rPr>
      <w:t>XXXXXXXX  &lt;</w:t>
    </w:r>
    <w:proofErr w:type="gramEnd"/>
    <w:r w:rsidR="0026766F">
      <w:rPr>
        <w:rFonts w:ascii="Amnesty Trade Gothic" w:hAnsi="Amnesty Trade Gothic"/>
        <w:sz w:val="16"/>
        <w:szCs w:val="16"/>
      </w:rPr>
      <w:t>Country&gt;</w:t>
    </w:r>
    <w:r w:rsidR="0026766F">
      <w:rPr>
        <w:rFonts w:ascii="Amnesty Trade Gothic" w:hAnsi="Amnesty Trade Gothic"/>
        <w:sz w:val="16"/>
        <w:szCs w:val="16"/>
      </w:rPr>
      <w:tab/>
      <w:t xml:space="preserve">Date: </w:t>
    </w:r>
    <w:r w:rsidR="00B4432F">
      <w:rPr>
        <w:rFonts w:ascii="Amnesty Trade Gothic" w:hAnsi="Amnesty Trade Gothic"/>
        <w:sz w:val="16"/>
        <w:szCs w:val="16"/>
      </w:rPr>
      <w:t>&lt;Date&gt;</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A990B6D"/>
    <w:multiLevelType w:val="hybridMultilevel"/>
    <w:tmpl w:val="30EAE50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4DD18E6"/>
    <w:multiLevelType w:val="hybridMultilevel"/>
    <w:tmpl w:val="E50EFDC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12F44"/>
    <w:rsid w:val="00020DA6"/>
    <w:rsid w:val="00023EE0"/>
    <w:rsid w:val="00065342"/>
    <w:rsid w:val="0008033B"/>
    <w:rsid w:val="000965AF"/>
    <w:rsid w:val="000B23F7"/>
    <w:rsid w:val="000B7003"/>
    <w:rsid w:val="000F0AF1"/>
    <w:rsid w:val="000F11B8"/>
    <w:rsid w:val="001056A2"/>
    <w:rsid w:val="00114598"/>
    <w:rsid w:val="001222D4"/>
    <w:rsid w:val="001411BF"/>
    <w:rsid w:val="001479C3"/>
    <w:rsid w:val="001624EA"/>
    <w:rsid w:val="001671E0"/>
    <w:rsid w:val="00172AB3"/>
    <w:rsid w:val="00175738"/>
    <w:rsid w:val="00175A8D"/>
    <w:rsid w:val="001951FB"/>
    <w:rsid w:val="00196F3C"/>
    <w:rsid w:val="001B3AE8"/>
    <w:rsid w:val="001B7B2B"/>
    <w:rsid w:val="001E0993"/>
    <w:rsid w:val="00203150"/>
    <w:rsid w:val="00246899"/>
    <w:rsid w:val="00247127"/>
    <w:rsid w:val="0026766F"/>
    <w:rsid w:val="0027166B"/>
    <w:rsid w:val="002917C7"/>
    <w:rsid w:val="002923B7"/>
    <w:rsid w:val="002932CE"/>
    <w:rsid w:val="00300ECE"/>
    <w:rsid w:val="00310926"/>
    <w:rsid w:val="00313CCB"/>
    <w:rsid w:val="00341346"/>
    <w:rsid w:val="00343DED"/>
    <w:rsid w:val="00347243"/>
    <w:rsid w:val="003A2A73"/>
    <w:rsid w:val="003A55F0"/>
    <w:rsid w:val="003A787C"/>
    <w:rsid w:val="003D377A"/>
    <w:rsid w:val="00415A74"/>
    <w:rsid w:val="00432279"/>
    <w:rsid w:val="00461976"/>
    <w:rsid w:val="00475586"/>
    <w:rsid w:val="00483E30"/>
    <w:rsid w:val="004C6EBE"/>
    <w:rsid w:val="004D19C7"/>
    <w:rsid w:val="004E6A6E"/>
    <w:rsid w:val="004E7F2E"/>
    <w:rsid w:val="005040F2"/>
    <w:rsid w:val="005149A9"/>
    <w:rsid w:val="0053584A"/>
    <w:rsid w:val="005534BC"/>
    <w:rsid w:val="00573D05"/>
    <w:rsid w:val="00577547"/>
    <w:rsid w:val="005A58EB"/>
    <w:rsid w:val="005C2CBA"/>
    <w:rsid w:val="005C2E71"/>
    <w:rsid w:val="005C41FB"/>
    <w:rsid w:val="005D00D5"/>
    <w:rsid w:val="005E3947"/>
    <w:rsid w:val="005F0D06"/>
    <w:rsid w:val="005F29C5"/>
    <w:rsid w:val="00600645"/>
    <w:rsid w:val="00606C38"/>
    <w:rsid w:val="0066180A"/>
    <w:rsid w:val="006814D6"/>
    <w:rsid w:val="006820E8"/>
    <w:rsid w:val="006B657E"/>
    <w:rsid w:val="006C2190"/>
    <w:rsid w:val="006C3DE2"/>
    <w:rsid w:val="006F04C5"/>
    <w:rsid w:val="007179E8"/>
    <w:rsid w:val="00736B40"/>
    <w:rsid w:val="007479B8"/>
    <w:rsid w:val="007620A6"/>
    <w:rsid w:val="0077354F"/>
    <w:rsid w:val="00780254"/>
    <w:rsid w:val="00795D45"/>
    <w:rsid w:val="007A1959"/>
    <w:rsid w:val="007A5535"/>
    <w:rsid w:val="007A5DA8"/>
    <w:rsid w:val="007D5375"/>
    <w:rsid w:val="007E0CAD"/>
    <w:rsid w:val="007E42C7"/>
    <w:rsid w:val="007E57A7"/>
    <w:rsid w:val="007F301B"/>
    <w:rsid w:val="007F5DA9"/>
    <w:rsid w:val="00815508"/>
    <w:rsid w:val="00817483"/>
    <w:rsid w:val="008224D0"/>
    <w:rsid w:val="008241AB"/>
    <w:rsid w:val="00851881"/>
    <w:rsid w:val="00860839"/>
    <w:rsid w:val="0086100E"/>
    <w:rsid w:val="0086363D"/>
    <w:rsid w:val="00875E19"/>
    <w:rsid w:val="00880A6E"/>
    <w:rsid w:val="00891E08"/>
    <w:rsid w:val="0089355C"/>
    <w:rsid w:val="008B1008"/>
    <w:rsid w:val="008C6392"/>
    <w:rsid w:val="008E48B0"/>
    <w:rsid w:val="008F64FC"/>
    <w:rsid w:val="009144AA"/>
    <w:rsid w:val="00946781"/>
    <w:rsid w:val="00950C7F"/>
    <w:rsid w:val="00963CA3"/>
    <w:rsid w:val="00985339"/>
    <w:rsid w:val="00987C31"/>
    <w:rsid w:val="009971C5"/>
    <w:rsid w:val="009C0BC3"/>
    <w:rsid w:val="009C701F"/>
    <w:rsid w:val="009D5F0B"/>
    <w:rsid w:val="009E0910"/>
    <w:rsid w:val="009F4BB3"/>
    <w:rsid w:val="00A042D1"/>
    <w:rsid w:val="00A253A2"/>
    <w:rsid w:val="00A36B82"/>
    <w:rsid w:val="00A45612"/>
    <w:rsid w:val="00A57D9B"/>
    <w:rsid w:val="00AB4036"/>
    <w:rsid w:val="00AC04C5"/>
    <w:rsid w:val="00AE6942"/>
    <w:rsid w:val="00AF4CF9"/>
    <w:rsid w:val="00B00060"/>
    <w:rsid w:val="00B043D9"/>
    <w:rsid w:val="00B06E79"/>
    <w:rsid w:val="00B15CF9"/>
    <w:rsid w:val="00B22D7A"/>
    <w:rsid w:val="00B32F4A"/>
    <w:rsid w:val="00B3771B"/>
    <w:rsid w:val="00B4432F"/>
    <w:rsid w:val="00B553E5"/>
    <w:rsid w:val="00B60FB0"/>
    <w:rsid w:val="00B811E7"/>
    <w:rsid w:val="00B84EF8"/>
    <w:rsid w:val="00B86F9B"/>
    <w:rsid w:val="00B9147D"/>
    <w:rsid w:val="00BA31FC"/>
    <w:rsid w:val="00BD6349"/>
    <w:rsid w:val="00BE225D"/>
    <w:rsid w:val="00BE4AEB"/>
    <w:rsid w:val="00C25D45"/>
    <w:rsid w:val="00C264C5"/>
    <w:rsid w:val="00C30C58"/>
    <w:rsid w:val="00C33BAF"/>
    <w:rsid w:val="00C40230"/>
    <w:rsid w:val="00C547C1"/>
    <w:rsid w:val="00C63363"/>
    <w:rsid w:val="00C64997"/>
    <w:rsid w:val="00CD1294"/>
    <w:rsid w:val="00CD2F3A"/>
    <w:rsid w:val="00CE6658"/>
    <w:rsid w:val="00D0106D"/>
    <w:rsid w:val="00D02728"/>
    <w:rsid w:val="00D03746"/>
    <w:rsid w:val="00D03C68"/>
    <w:rsid w:val="00D20DEB"/>
    <w:rsid w:val="00D63AA5"/>
    <w:rsid w:val="00D6401F"/>
    <w:rsid w:val="00D85FE8"/>
    <w:rsid w:val="00D93454"/>
    <w:rsid w:val="00DC47F9"/>
    <w:rsid w:val="00DC5FB0"/>
    <w:rsid w:val="00DD777F"/>
    <w:rsid w:val="00DF0C26"/>
    <w:rsid w:val="00E23769"/>
    <w:rsid w:val="00E2387F"/>
    <w:rsid w:val="00E26E94"/>
    <w:rsid w:val="00E31AE7"/>
    <w:rsid w:val="00E601DC"/>
    <w:rsid w:val="00E6735E"/>
    <w:rsid w:val="00E8245C"/>
    <w:rsid w:val="00E96397"/>
    <w:rsid w:val="00E97E64"/>
    <w:rsid w:val="00EA1EF6"/>
    <w:rsid w:val="00EA7847"/>
    <w:rsid w:val="00EB3D70"/>
    <w:rsid w:val="00EC130D"/>
    <w:rsid w:val="00EC2C85"/>
    <w:rsid w:val="00ED61F1"/>
    <w:rsid w:val="00F01FE4"/>
    <w:rsid w:val="00F20743"/>
    <w:rsid w:val="00F25545"/>
    <w:rsid w:val="00F33EA0"/>
    <w:rsid w:val="00F54365"/>
    <w:rsid w:val="00F62BD3"/>
    <w:rsid w:val="00F7781E"/>
    <w:rsid w:val="00F95961"/>
    <w:rsid w:val="00FA2C76"/>
    <w:rsid w:val="00FC6B37"/>
    <w:rsid w:val="00FD2C51"/>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94984C7-25B3-47B5-9E30-87990233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1056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056A2"/>
    <w:rPr>
      <w:rFonts w:ascii="Calibri Light" w:hAnsi="Calibri Light"/>
      <w:b/>
      <w:kern w:val="32"/>
      <w:sz w:val="32"/>
      <w:lang w:val="x-none"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sid w:val="00A042D1"/>
    <w:rPr>
      <w:rFonts w:ascii="Amnesty Trade Gothic Bold Cn" w:hAnsi="Amnesty Trade Gothic Bold Cn"/>
      <w:sz w:val="24"/>
      <w:lang w:val="x-none" w:eastAsia="en-US"/>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sid w:val="00577547"/>
    <w:rPr>
      <w:rFonts w:ascii="Amnesty Trade Gothic Cn" w:hAnsi="Amnesty Trade Gothic Cn"/>
      <w:sz w:val="24"/>
      <w:lang w:val="x-none" w:eastAsia="en-US"/>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577547"/>
    <w:rPr>
      <w:sz w:val="16"/>
    </w:rPr>
  </w:style>
  <w:style w:type="paragraph" w:styleId="CommentText">
    <w:name w:val="annotation text"/>
    <w:basedOn w:val="Normal"/>
    <w:link w:val="CommentTextChar"/>
    <w:uiPriority w:val="99"/>
    <w:rsid w:val="00577547"/>
    <w:rPr>
      <w:sz w:val="20"/>
      <w:szCs w:val="20"/>
    </w:rPr>
  </w:style>
  <w:style w:type="character" w:customStyle="1" w:styleId="CommentTextChar">
    <w:name w:val="Comment Text Char"/>
    <w:basedOn w:val="DefaultParagraphFont"/>
    <w:link w:val="CommentText"/>
    <w:uiPriority w:val="99"/>
    <w:locked/>
    <w:rsid w:val="00577547"/>
    <w:rPr>
      <w:lang w:val="x-none" w:eastAsia="zh-CN"/>
    </w:rPr>
  </w:style>
  <w:style w:type="paragraph" w:styleId="CommentSubject">
    <w:name w:val="annotation subject"/>
    <w:basedOn w:val="CommentText"/>
    <w:next w:val="CommentText"/>
    <w:link w:val="CommentSubjectChar"/>
    <w:uiPriority w:val="99"/>
    <w:rsid w:val="00577547"/>
    <w:rPr>
      <w:b/>
      <w:bCs/>
    </w:rPr>
  </w:style>
  <w:style w:type="character" w:customStyle="1" w:styleId="CommentSubjectChar">
    <w:name w:val="Comment Subject Char"/>
    <w:basedOn w:val="CommentTextChar"/>
    <w:link w:val="CommentSubject"/>
    <w:uiPriority w:val="99"/>
    <w:locked/>
    <w:rsid w:val="00577547"/>
    <w:rPr>
      <w:b/>
      <w:lang w:val="x-none" w:eastAsia="zh-CN"/>
    </w:rPr>
  </w:style>
  <w:style w:type="paragraph" w:styleId="BalloonText">
    <w:name w:val="Balloon Text"/>
    <w:basedOn w:val="Normal"/>
    <w:link w:val="BalloonTextChar"/>
    <w:uiPriority w:val="99"/>
    <w:rsid w:val="00577547"/>
    <w:rPr>
      <w:rFonts w:ascii="Segoe UI" w:hAnsi="Segoe UI" w:cs="Segoe UI"/>
      <w:sz w:val="18"/>
      <w:szCs w:val="18"/>
    </w:rPr>
  </w:style>
  <w:style w:type="character" w:customStyle="1" w:styleId="BalloonTextChar">
    <w:name w:val="Balloon Text Char"/>
    <w:basedOn w:val="DefaultParagraphFont"/>
    <w:link w:val="BalloonText"/>
    <w:uiPriority w:val="99"/>
    <w:locked/>
    <w:rsid w:val="00577547"/>
    <w:rPr>
      <w:rFonts w:ascii="Segoe UI" w:hAnsi="Segoe UI"/>
      <w:sz w:val="18"/>
      <w:lang w:val="x-none" w:eastAsia="zh-CN"/>
    </w:rPr>
  </w:style>
  <w:style w:type="character" w:styleId="Hyperlink">
    <w:name w:val="Hyperlink"/>
    <w:basedOn w:val="DefaultParagraphFont"/>
    <w:uiPriority w:val="99"/>
    <w:rsid w:val="00A042D1"/>
    <w:rPr>
      <w:color w:val="0563C1"/>
      <w:u w:val="single"/>
    </w:rPr>
  </w:style>
  <w:style w:type="paragraph" w:styleId="NormalWeb">
    <w:name w:val="Normal (Web)"/>
    <w:basedOn w:val="Normal"/>
    <w:uiPriority w:val="99"/>
    <w:unhideWhenUsed/>
    <w:rsid w:val="00A042D1"/>
    <w:pPr>
      <w:spacing w:before="100" w:beforeAutospacing="1" w:after="100" w:afterAutospacing="1"/>
    </w:pPr>
    <w:rPr>
      <w:lang w:eastAsia="en-GB"/>
    </w:rPr>
  </w:style>
  <w:style w:type="paragraph" w:styleId="Revision">
    <w:name w:val="Revision"/>
    <w:hidden/>
    <w:uiPriority w:val="99"/>
    <w:semiHidden/>
    <w:rsid w:val="00BE225D"/>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86083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860839"/>
    <w:rPr>
      <w:rFonts w:ascii="Consolas" w:eastAsiaTheme="minorHAnsi" w:hAnsi="Consolas" w:cstheme="minorBidi"/>
      <w:sz w:val="21"/>
      <w:szCs w:val="21"/>
      <w:lang w:val="en-US" w:eastAsia="en-US"/>
    </w:rPr>
  </w:style>
  <w:style w:type="paragraph" w:customStyle="1" w:styleId="Default">
    <w:name w:val="Default"/>
    <w:rsid w:val="00860839"/>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315158">
      <w:marLeft w:val="0"/>
      <w:marRight w:val="0"/>
      <w:marTop w:val="0"/>
      <w:marBottom w:val="0"/>
      <w:divBdr>
        <w:top w:val="none" w:sz="0" w:space="0" w:color="auto"/>
        <w:left w:val="none" w:sz="0" w:space="0" w:color="auto"/>
        <w:bottom w:val="none" w:sz="0" w:space="0" w:color="auto"/>
        <w:right w:val="none" w:sz="0" w:space="0" w:color="auto"/>
      </w:divBdr>
    </w:div>
    <w:div w:id="1052315159">
      <w:marLeft w:val="0"/>
      <w:marRight w:val="0"/>
      <w:marTop w:val="0"/>
      <w:marBottom w:val="0"/>
      <w:divBdr>
        <w:top w:val="none" w:sz="0" w:space="0" w:color="auto"/>
        <w:left w:val="none" w:sz="0" w:space="0" w:color="auto"/>
        <w:bottom w:val="none" w:sz="0" w:space="0" w:color="auto"/>
        <w:right w:val="none" w:sz="0" w:space="0" w:color="auto"/>
      </w:divBdr>
    </w:div>
    <w:div w:id="1052315160">
      <w:marLeft w:val="0"/>
      <w:marRight w:val="0"/>
      <w:marTop w:val="0"/>
      <w:marBottom w:val="0"/>
      <w:divBdr>
        <w:top w:val="none" w:sz="0" w:space="0" w:color="auto"/>
        <w:left w:val="none" w:sz="0" w:space="0" w:color="auto"/>
        <w:bottom w:val="none" w:sz="0" w:space="0" w:color="auto"/>
        <w:right w:val="none" w:sz="0" w:space="0" w:color="auto"/>
      </w:divBdr>
    </w:div>
    <w:div w:id="1052315161">
      <w:marLeft w:val="0"/>
      <w:marRight w:val="0"/>
      <w:marTop w:val="0"/>
      <w:marBottom w:val="0"/>
      <w:divBdr>
        <w:top w:val="none" w:sz="0" w:space="0" w:color="auto"/>
        <w:left w:val="none" w:sz="0" w:space="0" w:color="auto"/>
        <w:bottom w:val="none" w:sz="0" w:space="0" w:color="auto"/>
        <w:right w:val="none" w:sz="0" w:space="0" w:color="auto"/>
      </w:divBdr>
    </w:div>
    <w:div w:id="1052315162">
      <w:marLeft w:val="0"/>
      <w:marRight w:val="0"/>
      <w:marTop w:val="0"/>
      <w:marBottom w:val="0"/>
      <w:divBdr>
        <w:top w:val="none" w:sz="0" w:space="0" w:color="auto"/>
        <w:left w:val="none" w:sz="0" w:space="0" w:color="auto"/>
        <w:bottom w:val="none" w:sz="0" w:space="0" w:color="auto"/>
        <w:right w:val="none" w:sz="0" w:space="0" w:color="auto"/>
      </w:divBdr>
      <w:divsChild>
        <w:div w:id="1052315157">
          <w:marLeft w:val="0"/>
          <w:marRight w:val="0"/>
          <w:marTop w:val="225"/>
          <w:marBottom w:val="0"/>
          <w:divBdr>
            <w:top w:val="single" w:sz="2" w:space="0" w:color="auto"/>
            <w:left w:val="single" w:sz="2" w:space="0" w:color="auto"/>
            <w:bottom w:val="single" w:sz="2" w:space="0" w:color="auto"/>
            <w:right w:val="single" w:sz="2" w:space="0" w:color="auto"/>
          </w:divBdr>
        </w:div>
      </w:divsChild>
    </w:div>
    <w:div w:id="1052315164">
      <w:marLeft w:val="0"/>
      <w:marRight w:val="0"/>
      <w:marTop w:val="0"/>
      <w:marBottom w:val="0"/>
      <w:divBdr>
        <w:top w:val="none" w:sz="0" w:space="0" w:color="auto"/>
        <w:left w:val="none" w:sz="0" w:space="0" w:color="auto"/>
        <w:bottom w:val="none" w:sz="0" w:space="0" w:color="auto"/>
        <w:right w:val="none" w:sz="0" w:space="0" w:color="auto"/>
      </w:divBdr>
      <w:divsChild>
        <w:div w:id="1052315163">
          <w:marLeft w:val="0"/>
          <w:marRight w:val="0"/>
          <w:marTop w:val="225"/>
          <w:marBottom w:val="0"/>
          <w:divBdr>
            <w:top w:val="single" w:sz="2" w:space="0" w:color="auto"/>
            <w:left w:val="single" w:sz="2" w:space="0" w:color="auto"/>
            <w:bottom w:val="single" w:sz="2" w:space="0" w:color="auto"/>
            <w:right w:val="single" w:sz="2" w:space="0" w:color="auto"/>
          </w:divBdr>
        </w:div>
        <w:div w:id="1052315165">
          <w:marLeft w:val="0"/>
          <w:marRight w:val="0"/>
          <w:marTop w:val="225"/>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info@washington.mfa.gov.il" TargetMode="External"/><Relationship Id="rId17" Type="http://schemas.openxmlformats.org/officeDocument/2006/relationships/hyperlink" Target="https://docs.google.com/forms/d/e/1FAIpQLSf3RUspces4lA9Gt7Fp9GiAcojCs6fnfFOTCLli3Su6c3S8ew/viewform"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niot@mod.gov.il"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mailto:minister@mod.gov.i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F9E8F-D49B-48B4-BE88-FF1701FD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1020</Words>
  <Characters>5818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IAR2Team</cp:lastModifiedBy>
  <cp:revision>2</cp:revision>
  <dcterms:created xsi:type="dcterms:W3CDTF">2017-10-02T18:02:00Z</dcterms:created>
  <dcterms:modified xsi:type="dcterms:W3CDTF">2017-10-02T18:02:00Z</dcterms:modified>
</cp:coreProperties>
</file>