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D93AF4">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D259AC" w:rsidP="00D93AF4">
      <w:pPr>
        <w:rPr>
          <w:rStyle w:val="AIHeadline"/>
          <w:rFonts w:cs="Arial"/>
          <w:sz w:val="38"/>
          <w:szCs w:val="38"/>
        </w:rPr>
      </w:pPr>
      <w:r>
        <w:rPr>
          <w:rStyle w:val="AIHeadline"/>
          <w:rFonts w:cs="Arial"/>
          <w:sz w:val="38"/>
          <w:szCs w:val="38"/>
        </w:rPr>
        <w:t>SENTENCED</w:t>
      </w:r>
      <w:r w:rsidR="002D46D5">
        <w:rPr>
          <w:rStyle w:val="AIHeadline"/>
          <w:rFonts w:cs="Arial"/>
          <w:sz w:val="38"/>
          <w:szCs w:val="38"/>
        </w:rPr>
        <w:t xml:space="preserve"> activist </w:t>
      </w:r>
      <w:r>
        <w:rPr>
          <w:rStyle w:val="AIHeadline"/>
          <w:rFonts w:cs="Arial"/>
          <w:sz w:val="38"/>
          <w:szCs w:val="38"/>
        </w:rPr>
        <w:t xml:space="preserve">REMAINS </w:t>
      </w:r>
      <w:r w:rsidR="002D46D5">
        <w:rPr>
          <w:rStyle w:val="AIHeadline"/>
          <w:rFonts w:cs="Arial"/>
          <w:sz w:val="38"/>
          <w:szCs w:val="38"/>
        </w:rPr>
        <w:t xml:space="preserve">at risk of torture </w:t>
      </w:r>
    </w:p>
    <w:p w:rsidR="004429E2" w:rsidRPr="00C23C2C" w:rsidRDefault="004429E2" w:rsidP="00D93AF4">
      <w:pPr>
        <w:pStyle w:val="AIintropara"/>
        <w:spacing w:line="240" w:lineRule="auto"/>
        <w:rPr>
          <w:rFonts w:cs="Arial"/>
        </w:rPr>
      </w:pPr>
      <w:r>
        <w:rPr>
          <w:rFonts w:cs="Arial"/>
        </w:rPr>
        <w:t xml:space="preserve">Prominent Chinese activist Wu Gan (better known by his pen name </w:t>
      </w:r>
      <w:r w:rsidRPr="00C23C2C">
        <w:rPr>
          <w:rFonts w:cs="Arial"/>
          <w:i/>
        </w:rPr>
        <w:t>Tufu</w:t>
      </w:r>
      <w:r>
        <w:rPr>
          <w:rFonts w:cs="Arial"/>
        </w:rPr>
        <w:t>, ‘The Butcher’) was sentenced to eight years’ imprisonment for ‘subverting state power’</w:t>
      </w:r>
      <w:r w:rsidR="006D1B08">
        <w:rPr>
          <w:rFonts w:cs="Arial"/>
        </w:rPr>
        <w:t>.</w:t>
      </w:r>
      <w:r>
        <w:rPr>
          <w:rFonts w:cs="Arial"/>
        </w:rPr>
        <w:t xml:space="preserve"> </w:t>
      </w:r>
      <w:r w:rsidR="00730D58">
        <w:rPr>
          <w:rFonts w:cs="Arial"/>
        </w:rPr>
        <w:t xml:space="preserve">In a statement released after the sentencing, Wu Gan </w:t>
      </w:r>
      <w:r w:rsidR="005D2FDD">
        <w:rPr>
          <w:rFonts w:cs="Arial"/>
        </w:rPr>
        <w:t>stated he was</w:t>
      </w:r>
      <w:r w:rsidR="00730D58">
        <w:rPr>
          <w:rFonts w:cs="Arial"/>
        </w:rPr>
        <w:t xml:space="preserve"> tortured during detention and there are fears that he</w:t>
      </w:r>
      <w:r w:rsidR="002D46D5">
        <w:rPr>
          <w:rFonts w:cs="Arial"/>
        </w:rPr>
        <w:t xml:space="preserve"> continues to be at risk of torture and other ill-treatment.</w:t>
      </w:r>
    </w:p>
    <w:p w:rsidR="006D2C2E" w:rsidRPr="006D1B08" w:rsidRDefault="004429E2" w:rsidP="00D93AF4">
      <w:pPr>
        <w:pStyle w:val="AIBodytext"/>
        <w:tabs>
          <w:tab w:val="clear" w:pos="567"/>
        </w:tabs>
        <w:spacing w:line="240" w:lineRule="auto"/>
        <w:rPr>
          <w:rStyle w:val="StyleAIBodytextAsianSimSunChar"/>
          <w:rFonts w:cs="Arial"/>
        </w:rPr>
      </w:pPr>
      <w:r w:rsidRPr="005D2FDD">
        <w:rPr>
          <w:rStyle w:val="StyleAIBodytextAsianSimSunChar"/>
          <w:rFonts w:cs="Arial"/>
          <w:b/>
        </w:rPr>
        <w:t>Wu Gan</w:t>
      </w:r>
      <w:r w:rsidRPr="00CE2617">
        <w:rPr>
          <w:rStyle w:val="StyleAIBodytextAsianSimSunChar"/>
          <w:rFonts w:cs="Arial"/>
        </w:rPr>
        <w:t xml:space="preserve"> was sentenced to eight years’ imprisonment and deprived of political rights for </w:t>
      </w:r>
      <w:r w:rsidR="00CE2617" w:rsidRPr="00CE2617">
        <w:rPr>
          <w:rStyle w:val="StyleAIBodytextAsianSimSunChar"/>
          <w:rFonts w:cs="Arial"/>
        </w:rPr>
        <w:t xml:space="preserve">a further </w:t>
      </w:r>
      <w:r w:rsidRPr="00CE2617">
        <w:rPr>
          <w:rStyle w:val="StyleAIBodytextAsianSimSunChar"/>
          <w:rFonts w:cs="Arial"/>
        </w:rPr>
        <w:t xml:space="preserve">five years for ‘subverting state power’ </w:t>
      </w:r>
      <w:r w:rsidR="00ED4503" w:rsidRPr="00CE2617">
        <w:rPr>
          <w:rStyle w:val="StyleAIBodytextAsianSimSunChar"/>
          <w:rFonts w:cs="Arial"/>
        </w:rPr>
        <w:t>by</w:t>
      </w:r>
      <w:r w:rsidRPr="006D1B08">
        <w:rPr>
          <w:rStyle w:val="StyleAIBodytextAsianSimSunChar"/>
          <w:rFonts w:cs="Arial"/>
        </w:rPr>
        <w:t xml:space="preserve"> the Tianjin </w:t>
      </w:r>
      <w:r w:rsidR="00ED4503" w:rsidRPr="006D1B08">
        <w:rPr>
          <w:rStyle w:val="StyleAIBodytextAsianSimSunChar"/>
          <w:rFonts w:cs="Arial"/>
        </w:rPr>
        <w:t>Municipal</w:t>
      </w:r>
      <w:r w:rsidR="00ED4503" w:rsidRPr="00CE2617">
        <w:rPr>
          <w:rStyle w:val="StyleAIBodytextAsianSimSunChar"/>
          <w:rFonts w:cs="Arial"/>
        </w:rPr>
        <w:t xml:space="preserve"> </w:t>
      </w:r>
      <w:r w:rsidRPr="00CE2617">
        <w:rPr>
          <w:rStyle w:val="StyleAIBodytextAsianSimSunChar"/>
          <w:rFonts w:cs="Arial"/>
        </w:rPr>
        <w:t>No.2 Intermediate People’s Court</w:t>
      </w:r>
      <w:r w:rsidR="00762B42" w:rsidRPr="00CE2617">
        <w:rPr>
          <w:rStyle w:val="StyleAIBodytextAsianSimSunChar"/>
          <w:rFonts w:cs="Arial"/>
        </w:rPr>
        <w:t xml:space="preserve"> o</w:t>
      </w:r>
      <w:r w:rsidR="00762B42" w:rsidRPr="006D1B08">
        <w:rPr>
          <w:rStyle w:val="StyleAIBodytextAsianSimSunChar"/>
          <w:rFonts w:cs="Arial"/>
        </w:rPr>
        <w:t>n 26 December 2017</w:t>
      </w:r>
      <w:r w:rsidRPr="006D1B08">
        <w:rPr>
          <w:rStyle w:val="StyleAIBodytextAsianSimSunChar"/>
          <w:rFonts w:cs="Arial"/>
        </w:rPr>
        <w:t xml:space="preserve">. </w:t>
      </w:r>
      <w:r w:rsidR="00762B42" w:rsidRPr="006D1B08">
        <w:rPr>
          <w:rStyle w:val="StyleAIBodytextAsianSimSunChar"/>
          <w:rFonts w:cs="Arial"/>
        </w:rPr>
        <w:t xml:space="preserve">Shortly after being sentenced, </w:t>
      </w:r>
      <w:r w:rsidR="00CA0BB4" w:rsidRPr="006D1B08">
        <w:rPr>
          <w:rStyle w:val="StyleAIBodytextAsianSimSunChar"/>
          <w:rFonts w:cs="Arial"/>
        </w:rPr>
        <w:t xml:space="preserve">Wu Gan </w:t>
      </w:r>
      <w:r w:rsidR="00762B42" w:rsidRPr="006D1B08">
        <w:rPr>
          <w:rStyle w:val="StyleAIBodytextAsianSimSunChar"/>
          <w:rFonts w:cs="Arial"/>
        </w:rPr>
        <w:t>released</w:t>
      </w:r>
      <w:r w:rsidR="00CA0BB4" w:rsidRPr="00C81DDA">
        <w:rPr>
          <w:rStyle w:val="StyleAIBodytextAsianSimSunChar"/>
          <w:rFonts w:cs="Arial"/>
        </w:rPr>
        <w:t xml:space="preserve"> a statement </w:t>
      </w:r>
      <w:r w:rsidR="00762B42" w:rsidRPr="0051211D">
        <w:rPr>
          <w:rStyle w:val="StyleAIBodytextAsianSimSunChar"/>
          <w:rFonts w:cs="Arial"/>
        </w:rPr>
        <w:t xml:space="preserve">saying </w:t>
      </w:r>
      <w:r w:rsidR="00CA0BB4" w:rsidRPr="0051211D">
        <w:rPr>
          <w:rStyle w:val="StyleAIBodytextAsianSimSunChar"/>
          <w:rFonts w:cs="Arial"/>
        </w:rPr>
        <w:t xml:space="preserve">that </w:t>
      </w:r>
      <w:r w:rsidR="00762B42" w:rsidRPr="0051211D">
        <w:rPr>
          <w:rStyle w:val="StyleAIBodytextAsianSimSunChar"/>
          <w:rFonts w:cs="Arial"/>
        </w:rPr>
        <w:t xml:space="preserve">he had rejected </w:t>
      </w:r>
      <w:r w:rsidR="00CA0BB4" w:rsidRPr="0051211D">
        <w:rPr>
          <w:rStyle w:val="StyleAIBodytextAsianSimSunChar"/>
          <w:rFonts w:cs="Arial"/>
        </w:rPr>
        <w:t>the authorities</w:t>
      </w:r>
      <w:r w:rsidR="0051211D">
        <w:rPr>
          <w:rStyle w:val="StyleAIBodytextAsianSimSunChar"/>
          <w:rFonts w:cs="Arial"/>
        </w:rPr>
        <w:t>’</w:t>
      </w:r>
      <w:r w:rsidR="00CA0BB4" w:rsidRPr="0051211D">
        <w:rPr>
          <w:rStyle w:val="StyleAIBodytextAsianSimSunChar"/>
          <w:rFonts w:cs="Arial"/>
        </w:rPr>
        <w:t xml:space="preserve"> </w:t>
      </w:r>
      <w:r w:rsidR="00762B42" w:rsidRPr="0051211D">
        <w:rPr>
          <w:rStyle w:val="StyleAIBodytextAsianSimSunChar"/>
          <w:rFonts w:cs="Arial"/>
        </w:rPr>
        <w:t>request for</w:t>
      </w:r>
      <w:r w:rsidR="00CA0BB4" w:rsidRPr="0051211D">
        <w:rPr>
          <w:rStyle w:val="StyleAIBodytextAsianSimSunChar"/>
          <w:rFonts w:cs="Arial"/>
        </w:rPr>
        <w:t xml:space="preserve"> him to </w:t>
      </w:r>
      <w:r w:rsidR="00E1552A" w:rsidRPr="00CE2617">
        <w:rPr>
          <w:rStyle w:val="StyleAIBodytextAsianSimSunChar"/>
          <w:rFonts w:cs="Arial"/>
        </w:rPr>
        <w:t xml:space="preserve">plead </w:t>
      </w:r>
      <w:r w:rsidR="00CA0BB4" w:rsidRPr="00CE2617">
        <w:rPr>
          <w:rStyle w:val="StyleAIBodytextAsianSimSunChar"/>
          <w:rFonts w:cs="Arial"/>
        </w:rPr>
        <w:t xml:space="preserve">guilty in exchange for a </w:t>
      </w:r>
      <w:r w:rsidR="00E1552A" w:rsidRPr="00CE2617">
        <w:rPr>
          <w:rStyle w:val="StyleAIBodytextAsianSimSunChar"/>
          <w:rFonts w:cs="Arial"/>
        </w:rPr>
        <w:t>more lenient</w:t>
      </w:r>
      <w:r w:rsidR="00446985" w:rsidRPr="00CE2617">
        <w:rPr>
          <w:rStyle w:val="StyleAIBodytextAsianSimSunChar"/>
          <w:rFonts w:cs="Arial"/>
        </w:rPr>
        <w:t xml:space="preserve"> sentence</w:t>
      </w:r>
      <w:r w:rsidR="00CA0BB4" w:rsidRPr="006D1B08">
        <w:rPr>
          <w:rStyle w:val="StyleAIBodytextAsianSimSunChar"/>
          <w:rFonts w:cs="Arial"/>
        </w:rPr>
        <w:t xml:space="preserve">. </w:t>
      </w:r>
      <w:r w:rsidR="0002318B" w:rsidRPr="006D1B08">
        <w:rPr>
          <w:rStyle w:val="StyleAIBodytextAsianSimSunChar"/>
          <w:rFonts w:cs="Arial"/>
        </w:rPr>
        <w:t xml:space="preserve">According to his lawyer, Wu Gan was </w:t>
      </w:r>
      <w:r w:rsidR="00CE2617" w:rsidRPr="00C81DDA">
        <w:rPr>
          <w:rStyle w:val="StyleAIBodytextAsianSimSunChar"/>
          <w:rFonts w:cs="Arial"/>
        </w:rPr>
        <w:t>given</w:t>
      </w:r>
      <w:r w:rsidR="0002318B" w:rsidRPr="0051211D">
        <w:rPr>
          <w:rStyle w:val="StyleAIBodytextAsianSimSunChar"/>
          <w:rFonts w:cs="Arial"/>
        </w:rPr>
        <w:t xml:space="preserve"> a</w:t>
      </w:r>
      <w:r w:rsidR="00446985" w:rsidRPr="0051211D">
        <w:rPr>
          <w:rStyle w:val="StyleAIBodytextAsianSimSunChar"/>
          <w:rFonts w:cs="Arial"/>
        </w:rPr>
        <w:t xml:space="preserve"> relatively harsh sentence</w:t>
      </w:r>
      <w:r w:rsidR="000C36CF" w:rsidRPr="0051211D">
        <w:rPr>
          <w:rStyle w:val="StyleAIBodytextAsianSimSunChar"/>
          <w:rFonts w:cs="Arial"/>
        </w:rPr>
        <w:t xml:space="preserve"> </w:t>
      </w:r>
      <w:r w:rsidR="00762B42" w:rsidRPr="0051211D">
        <w:rPr>
          <w:rStyle w:val="StyleAIBodytextAsianSimSunChar"/>
          <w:rFonts w:cs="Arial"/>
        </w:rPr>
        <w:t>in comparison to</w:t>
      </w:r>
      <w:r w:rsidR="000C36CF" w:rsidRPr="0051211D">
        <w:rPr>
          <w:rStyle w:val="StyleAIBodytextAsianSimSunChar"/>
          <w:rFonts w:cs="Arial"/>
        </w:rPr>
        <w:t xml:space="preserve"> other activists</w:t>
      </w:r>
      <w:r w:rsidR="0002318B" w:rsidRPr="0051211D">
        <w:rPr>
          <w:rStyle w:val="StyleAIBodytextAsianSimSunChar"/>
          <w:rFonts w:cs="Arial"/>
        </w:rPr>
        <w:t xml:space="preserve"> </w:t>
      </w:r>
      <w:r w:rsidR="00CE2617" w:rsidRPr="0051211D">
        <w:rPr>
          <w:rStyle w:val="StyleAIBodytextAsianSimSunChar"/>
          <w:rFonts w:cs="Arial"/>
        </w:rPr>
        <w:t>due to his refusal</w:t>
      </w:r>
      <w:r w:rsidR="0002318B" w:rsidRPr="0051211D">
        <w:rPr>
          <w:rStyle w:val="StyleAIBodytextAsianSimSunChar"/>
          <w:rFonts w:cs="Arial"/>
        </w:rPr>
        <w:t xml:space="preserve"> to </w:t>
      </w:r>
      <w:r w:rsidR="00E1552A" w:rsidRPr="00CE2617">
        <w:rPr>
          <w:rStyle w:val="StyleAIBodytextAsianSimSunChar"/>
          <w:rFonts w:cs="Arial"/>
        </w:rPr>
        <w:t xml:space="preserve">plead </w:t>
      </w:r>
      <w:r w:rsidR="0002318B" w:rsidRPr="00CE2617">
        <w:rPr>
          <w:rStyle w:val="StyleAIBodytextAsianSimSunChar"/>
          <w:rFonts w:cs="Arial"/>
        </w:rPr>
        <w:t xml:space="preserve">guilty. </w:t>
      </w:r>
    </w:p>
    <w:p w:rsidR="00CE2617" w:rsidRPr="006D1B08" w:rsidRDefault="00CA0BB4" w:rsidP="00D93AF4">
      <w:pPr>
        <w:pStyle w:val="AIBodytext"/>
        <w:tabs>
          <w:tab w:val="clear" w:pos="567"/>
        </w:tabs>
        <w:spacing w:line="240" w:lineRule="auto"/>
        <w:rPr>
          <w:rFonts w:eastAsia="Times New Roman" w:cs="Arial"/>
          <w:color w:val="212121"/>
          <w:lang w:val="en-US" w:eastAsia="zh-TW"/>
        </w:rPr>
      </w:pPr>
      <w:r w:rsidRPr="00C81DDA">
        <w:rPr>
          <w:rStyle w:val="StyleAIBodytextAsianSimSunChar"/>
          <w:rFonts w:cs="Arial"/>
        </w:rPr>
        <w:t>Wu Gan</w:t>
      </w:r>
      <w:r w:rsidR="00066AEA" w:rsidRPr="00C81DDA">
        <w:rPr>
          <w:rStyle w:val="StyleAIBodytextAsianSimSunChar"/>
          <w:rFonts w:cs="Arial"/>
        </w:rPr>
        <w:t xml:space="preserve"> and his lawyers had confirmed</w:t>
      </w:r>
      <w:r w:rsidR="00066AEA" w:rsidRPr="00CE2617">
        <w:rPr>
          <w:rStyle w:val="StyleAIBodytextAsianSimSunChar"/>
          <w:rFonts w:cs="Arial"/>
        </w:rPr>
        <w:t xml:space="preserve">, prior to his sentencing, </w:t>
      </w:r>
      <w:r w:rsidR="0002318B" w:rsidRPr="006D1B08">
        <w:rPr>
          <w:rStyle w:val="StyleAIBodytextAsianSimSunChar"/>
          <w:rFonts w:cs="Arial"/>
        </w:rPr>
        <w:t>that</w:t>
      </w:r>
      <w:r w:rsidRPr="006D1B08">
        <w:rPr>
          <w:rStyle w:val="StyleAIBodytextAsianSimSunChar"/>
          <w:rFonts w:cs="Arial"/>
        </w:rPr>
        <w:t xml:space="preserve"> he would appeal</w:t>
      </w:r>
      <w:r w:rsidR="0002318B" w:rsidRPr="006D1B08">
        <w:rPr>
          <w:rStyle w:val="StyleAIBodytextAsianSimSunChar"/>
          <w:rFonts w:cs="Arial"/>
        </w:rPr>
        <w:t xml:space="preserve"> if found guilty</w:t>
      </w:r>
      <w:r w:rsidRPr="006D1B08">
        <w:rPr>
          <w:rStyle w:val="StyleAIBodytextAsianSimSunChar"/>
          <w:rFonts w:cs="Arial"/>
        </w:rPr>
        <w:t xml:space="preserve">. </w:t>
      </w:r>
      <w:r w:rsidR="0002318B" w:rsidRPr="00C81DDA">
        <w:rPr>
          <w:rStyle w:val="StyleAIBodytextAsianSimSunChar"/>
          <w:rFonts w:cs="Arial"/>
        </w:rPr>
        <w:t xml:space="preserve">However, when the </w:t>
      </w:r>
      <w:r w:rsidRPr="00C81DDA">
        <w:rPr>
          <w:rStyle w:val="StyleAIBodytextAsianSimSunChar"/>
          <w:rFonts w:cs="Arial"/>
        </w:rPr>
        <w:t xml:space="preserve">lawyers requested to meet </w:t>
      </w:r>
      <w:r w:rsidR="0002318B" w:rsidRPr="00C81DDA">
        <w:rPr>
          <w:rStyle w:val="StyleAIBodytextAsianSimSunChar"/>
          <w:rFonts w:cs="Arial"/>
        </w:rPr>
        <w:t xml:space="preserve">Wu Gan </w:t>
      </w:r>
      <w:r w:rsidR="00066AEA" w:rsidRPr="0051211D">
        <w:rPr>
          <w:rStyle w:val="StyleAIBodytextAsianSimSunChar"/>
          <w:rFonts w:cs="Arial"/>
        </w:rPr>
        <w:t xml:space="preserve">immediately </w:t>
      </w:r>
      <w:r w:rsidR="0002318B" w:rsidRPr="0051211D">
        <w:rPr>
          <w:rStyle w:val="StyleAIBodytextAsianSimSunChar"/>
          <w:rFonts w:cs="Arial"/>
        </w:rPr>
        <w:t xml:space="preserve">after he was sentenced, </w:t>
      </w:r>
      <w:r w:rsidRPr="0051211D">
        <w:rPr>
          <w:rStyle w:val="StyleAIBodytextAsianSimSunChar"/>
          <w:rFonts w:cs="Arial"/>
        </w:rPr>
        <w:t>the detention centre refused</w:t>
      </w:r>
      <w:r w:rsidR="006D2C2E" w:rsidRPr="0051211D">
        <w:rPr>
          <w:rStyle w:val="StyleAIBodytextAsianSimSunChar"/>
          <w:rFonts w:cs="Arial"/>
        </w:rPr>
        <w:t xml:space="preserve"> their request</w:t>
      </w:r>
      <w:r w:rsidRPr="0051211D">
        <w:rPr>
          <w:rStyle w:val="StyleAIBodytextAsianSimSunChar"/>
          <w:rFonts w:cs="Arial"/>
        </w:rPr>
        <w:t xml:space="preserve"> and asked the lawyers to verify their el</w:t>
      </w:r>
      <w:r w:rsidR="006D2C2E" w:rsidRPr="0051211D">
        <w:rPr>
          <w:rStyle w:val="StyleAIBodytextAsianSimSunChar"/>
          <w:rFonts w:cs="Arial"/>
        </w:rPr>
        <w:t xml:space="preserve">igibility to </w:t>
      </w:r>
      <w:r w:rsidR="00F93868" w:rsidRPr="0051211D">
        <w:rPr>
          <w:rStyle w:val="StyleAIBodytextAsianSimSunChar"/>
          <w:rFonts w:cs="Arial"/>
        </w:rPr>
        <w:t>represent Wu Gan</w:t>
      </w:r>
      <w:r w:rsidR="00B42AFE" w:rsidRPr="0051211D">
        <w:rPr>
          <w:rStyle w:val="StyleAIBodytextAsianSimSunChar"/>
          <w:rFonts w:cs="Arial"/>
        </w:rPr>
        <w:t xml:space="preserve"> for the appeal</w:t>
      </w:r>
      <w:r w:rsidR="006D2C2E" w:rsidRPr="0051211D">
        <w:rPr>
          <w:rStyle w:val="StyleAIBodytextAsianSimSunChar"/>
          <w:rFonts w:cs="Arial"/>
        </w:rPr>
        <w:t xml:space="preserve">. </w:t>
      </w:r>
      <w:r w:rsidR="00137A2B">
        <w:rPr>
          <w:rStyle w:val="StyleAIBodytextAsianSimSunChar"/>
          <w:rFonts w:cs="Arial"/>
        </w:rPr>
        <w:t>Consistently refused access by the prison officials, Wu Gan’s lawyers were only able to meet with him</w:t>
      </w:r>
      <w:r w:rsidR="00C81DDA">
        <w:rPr>
          <w:rStyle w:val="StyleAIBodytextAsianSimSunChar"/>
          <w:rFonts w:cs="Arial"/>
        </w:rPr>
        <w:t xml:space="preserve"> one day before the legally prescribed period for </w:t>
      </w:r>
      <w:r w:rsidR="005D2FDD">
        <w:rPr>
          <w:rStyle w:val="StyleAIBodytextAsianSimSunChar"/>
          <w:rFonts w:cs="Arial"/>
        </w:rPr>
        <w:t xml:space="preserve">filing an </w:t>
      </w:r>
      <w:r w:rsidR="00C81DDA">
        <w:rPr>
          <w:rStyle w:val="StyleAIBodytextAsianSimSunChar"/>
          <w:rFonts w:cs="Arial"/>
        </w:rPr>
        <w:t>appeal ends</w:t>
      </w:r>
      <w:r w:rsidR="00137A2B">
        <w:rPr>
          <w:rStyle w:val="StyleAIBodytextAsianSimSunChar"/>
          <w:rFonts w:cs="Arial"/>
        </w:rPr>
        <w:t>,</w:t>
      </w:r>
      <w:r w:rsidR="0051211D">
        <w:rPr>
          <w:rStyle w:val="StyleAIBodytextAsianSimSunChar"/>
          <w:rFonts w:cs="Arial"/>
        </w:rPr>
        <w:t xml:space="preserve"> on 5 January 2018</w:t>
      </w:r>
      <w:r w:rsidR="00C81DDA">
        <w:rPr>
          <w:rStyle w:val="StyleAIBodytextAsianSimSunChar"/>
          <w:rFonts w:cs="Arial"/>
        </w:rPr>
        <w:t>.</w:t>
      </w:r>
      <w:r w:rsidR="000A49EC">
        <w:rPr>
          <w:rStyle w:val="StyleAIBodytextAsianSimSunChar"/>
          <w:rFonts w:cs="Arial"/>
        </w:rPr>
        <w:t xml:space="preserve"> </w:t>
      </w:r>
    </w:p>
    <w:p w:rsidR="00805A34" w:rsidRPr="00CE2617" w:rsidRDefault="00CE2617" w:rsidP="00D93AF4">
      <w:pPr>
        <w:pStyle w:val="AIBodytext"/>
        <w:tabs>
          <w:tab w:val="clear" w:pos="567"/>
        </w:tabs>
        <w:spacing w:line="240" w:lineRule="auto"/>
        <w:rPr>
          <w:rStyle w:val="StyleAIBodytextAsianSimSunChar"/>
          <w:rFonts w:cs="Arial"/>
        </w:rPr>
      </w:pPr>
      <w:r w:rsidRPr="006D1B08">
        <w:rPr>
          <w:rStyle w:val="StyleAIBodytextAsianSimSunChar"/>
          <w:rFonts w:cs="Arial"/>
        </w:rPr>
        <w:t xml:space="preserve">In the same statement after his sentencing, Wu Gan named 13 officials who allegedly tortured him during detention. </w:t>
      </w:r>
      <w:r w:rsidRPr="00CE2617">
        <w:rPr>
          <w:rStyle w:val="StyleAIBodytextAsianSimSunChar"/>
          <w:rFonts w:cs="Arial"/>
        </w:rPr>
        <w:t xml:space="preserve">Prior to his closed court trial held on </w:t>
      </w:r>
      <w:r w:rsidRPr="006D1B08">
        <w:rPr>
          <w:rStyle w:val="StyleAIBodytextAsianSimSunChar"/>
          <w:rFonts w:cs="Arial"/>
        </w:rPr>
        <w:t xml:space="preserve">14 August 2017, Wu Gan </w:t>
      </w:r>
      <w:r w:rsidR="00137A2B">
        <w:rPr>
          <w:rStyle w:val="StyleAIBodytextAsianSimSunChar"/>
          <w:rFonts w:cs="Arial"/>
        </w:rPr>
        <w:t>ha</w:t>
      </w:r>
      <w:r w:rsidR="005D2FDD">
        <w:rPr>
          <w:rStyle w:val="StyleAIBodytextAsianSimSunChar"/>
          <w:rFonts w:cs="Arial"/>
        </w:rPr>
        <w:t>d</w:t>
      </w:r>
      <w:r w:rsidR="00137A2B">
        <w:rPr>
          <w:rStyle w:val="StyleAIBodytextAsianSimSunChar"/>
          <w:rFonts w:cs="Arial"/>
        </w:rPr>
        <w:t xml:space="preserve"> been</w:t>
      </w:r>
      <w:r w:rsidRPr="006D1B08">
        <w:rPr>
          <w:rStyle w:val="StyleAIBodytextAsianSimSunChar"/>
          <w:rFonts w:cs="Arial"/>
        </w:rPr>
        <w:t xml:space="preserve"> detained for over 28 months without access to his family. </w:t>
      </w:r>
      <w:r w:rsidR="001C103C">
        <w:rPr>
          <w:rStyle w:val="StyleAIBodytextAsianSimSunChar"/>
          <w:rFonts w:cs="Arial"/>
        </w:rPr>
        <w:t>His lawyers have officially filed an appeal.</w:t>
      </w:r>
    </w:p>
    <w:p w:rsidR="00D93AF4" w:rsidRPr="00E35808" w:rsidRDefault="00D93AF4" w:rsidP="00D93AF4">
      <w:pPr>
        <w:rPr>
          <w:rFonts w:ascii="Arial" w:eastAsia="Calibri" w:hAnsi="Arial" w:cs="Arial"/>
          <w:b/>
          <w:sz w:val="20"/>
          <w:szCs w:val="20"/>
        </w:rPr>
      </w:pPr>
      <w:r w:rsidRPr="00E35808">
        <w:rPr>
          <w:rFonts w:ascii="Arial" w:eastAsia="Calibri" w:hAnsi="Arial" w:cs="Arial"/>
          <w:b/>
          <w:sz w:val="20"/>
          <w:szCs w:val="20"/>
        </w:rPr>
        <w:t>1) TAKE ACTION</w:t>
      </w:r>
    </w:p>
    <w:p w:rsidR="00D93AF4" w:rsidRPr="00E35808" w:rsidRDefault="00D93AF4" w:rsidP="00D93AF4">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0F5EB5" w:rsidRPr="006D1B08" w:rsidRDefault="005858CC" w:rsidP="00D93AF4">
      <w:pPr>
        <w:numPr>
          <w:ilvl w:val="0"/>
          <w:numId w:val="6"/>
        </w:numPr>
        <w:adjustRightInd w:val="0"/>
        <w:ind w:left="284" w:hanging="284"/>
        <w:rPr>
          <w:rFonts w:ascii="Arial" w:hAnsi="Arial" w:cs="Arial"/>
          <w:sz w:val="20"/>
          <w:szCs w:val="20"/>
        </w:rPr>
      </w:pPr>
      <w:r w:rsidRPr="00CE2617">
        <w:rPr>
          <w:rFonts w:ascii="Arial" w:hAnsi="Arial" w:cs="Arial"/>
          <w:sz w:val="20"/>
          <w:szCs w:val="20"/>
        </w:rPr>
        <w:t xml:space="preserve">Immediately and unconditionally release Wu Gan as he has been imprisoned solely for peacefully exercising his </w:t>
      </w:r>
      <w:r w:rsidRPr="006D1B08">
        <w:rPr>
          <w:rFonts w:ascii="Arial" w:hAnsi="Arial" w:cs="Arial"/>
          <w:sz w:val="20"/>
          <w:szCs w:val="20"/>
        </w:rPr>
        <w:t xml:space="preserve">right to freedom of expression and assembly; </w:t>
      </w:r>
    </w:p>
    <w:p w:rsidR="005858CC" w:rsidRPr="00CE2617" w:rsidRDefault="0002318B" w:rsidP="00D93AF4">
      <w:pPr>
        <w:numPr>
          <w:ilvl w:val="0"/>
          <w:numId w:val="4"/>
        </w:numPr>
        <w:ind w:left="284" w:hanging="284"/>
        <w:rPr>
          <w:rFonts w:ascii="Arial" w:hAnsi="Arial" w:cs="Arial"/>
          <w:sz w:val="20"/>
          <w:szCs w:val="20"/>
        </w:rPr>
      </w:pPr>
      <w:r w:rsidRPr="006D1B08">
        <w:rPr>
          <w:rFonts w:ascii="Arial" w:hAnsi="Arial" w:cs="Arial"/>
          <w:sz w:val="20"/>
          <w:szCs w:val="20"/>
        </w:rPr>
        <w:t>Pending his release, ensure that Wu Gan has regular, unrestricted access to family and lawyers of his choice,</w:t>
      </w:r>
      <w:r w:rsidR="00766097">
        <w:rPr>
          <w:rFonts w:ascii="Arial" w:hAnsi="Arial" w:cs="Arial"/>
          <w:sz w:val="20"/>
          <w:szCs w:val="20"/>
        </w:rPr>
        <w:t xml:space="preserve"> </w:t>
      </w:r>
      <w:r w:rsidRPr="00CE2617">
        <w:rPr>
          <w:rFonts w:ascii="Arial" w:hAnsi="Arial" w:cs="Arial"/>
          <w:sz w:val="20"/>
          <w:szCs w:val="20"/>
        </w:rPr>
        <w:t xml:space="preserve">and is not subjected to </w:t>
      </w:r>
      <w:r w:rsidR="005858CC" w:rsidRPr="00CE2617">
        <w:rPr>
          <w:rFonts w:ascii="Arial" w:hAnsi="Arial" w:cs="Arial"/>
          <w:sz w:val="20"/>
          <w:szCs w:val="20"/>
        </w:rPr>
        <w:t>torture or other ill-treatment;</w:t>
      </w:r>
    </w:p>
    <w:p w:rsidR="000F5EB5" w:rsidRPr="00313E61" w:rsidRDefault="0002318B" w:rsidP="00D93AF4">
      <w:pPr>
        <w:numPr>
          <w:ilvl w:val="0"/>
          <w:numId w:val="4"/>
        </w:numPr>
        <w:ind w:left="284" w:hanging="284"/>
        <w:rPr>
          <w:rFonts w:ascii="Arial" w:hAnsi="Arial" w:cs="Arial"/>
          <w:sz w:val="20"/>
          <w:szCs w:val="20"/>
        </w:rPr>
      </w:pPr>
      <w:r w:rsidRPr="00313E61">
        <w:rPr>
          <w:rFonts w:ascii="Arial" w:hAnsi="Arial" w:cs="Arial"/>
          <w:sz w:val="20"/>
          <w:szCs w:val="20"/>
        </w:rPr>
        <w:t xml:space="preserve">Conduct a prompt, </w:t>
      </w:r>
      <w:r w:rsidR="000E4F7F" w:rsidRPr="00313E61">
        <w:rPr>
          <w:rFonts w:ascii="Arial" w:hAnsi="Arial" w:cs="Arial"/>
          <w:sz w:val="20"/>
          <w:szCs w:val="20"/>
        </w:rPr>
        <w:t>effective</w:t>
      </w:r>
      <w:r w:rsidRPr="00313E61">
        <w:rPr>
          <w:rFonts w:ascii="Arial" w:hAnsi="Arial" w:cs="Arial"/>
          <w:sz w:val="20"/>
          <w:szCs w:val="20"/>
        </w:rPr>
        <w:t xml:space="preserve"> and impartial investigation into the alleged to</w:t>
      </w:r>
      <w:r w:rsidR="005858CC" w:rsidRPr="00313E61">
        <w:rPr>
          <w:rFonts w:ascii="Arial" w:hAnsi="Arial" w:cs="Arial"/>
          <w:sz w:val="20"/>
          <w:szCs w:val="20"/>
        </w:rPr>
        <w:t>rture against Wu Gan and bring t</w:t>
      </w:r>
      <w:r w:rsidRPr="00313E61">
        <w:rPr>
          <w:rFonts w:ascii="Arial" w:hAnsi="Arial" w:cs="Arial"/>
          <w:sz w:val="20"/>
          <w:szCs w:val="20"/>
        </w:rPr>
        <w:t>hose responsible to justice.</w:t>
      </w:r>
    </w:p>
    <w:p w:rsidR="000F5EB5" w:rsidRPr="00F95961" w:rsidRDefault="000F5EB5" w:rsidP="00D93AF4">
      <w:pPr>
        <w:pStyle w:val="AITableHeading"/>
        <w:tabs>
          <w:tab w:val="clear" w:pos="567"/>
        </w:tabs>
        <w:rPr>
          <w:rFonts w:cs="Arial"/>
        </w:rPr>
      </w:pPr>
    </w:p>
    <w:p w:rsidR="00D93AF4" w:rsidRDefault="00D93AF4" w:rsidP="00D93AF4">
      <w:pPr>
        <w:rPr>
          <w:rFonts w:ascii="Arial" w:eastAsia="Calibri" w:hAnsi="Arial" w:cs="Arial"/>
          <w:b/>
          <w:sz w:val="20"/>
          <w:szCs w:val="20"/>
        </w:rPr>
        <w:sectPr w:rsidR="00D93AF4" w:rsidSect="00D93AF4">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D93AF4" w:rsidRDefault="00D93AF4" w:rsidP="00D93AF4">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16 February</w:t>
      </w:r>
      <w:r>
        <w:rPr>
          <w:rFonts w:ascii="Arial" w:eastAsia="Calibri" w:hAnsi="Arial" w:cs="Arial"/>
          <w:b/>
          <w:sz w:val="20"/>
          <w:szCs w:val="20"/>
        </w:rPr>
        <w:t>, 2018</w:t>
      </w:r>
      <w:r w:rsidRPr="00E35808">
        <w:rPr>
          <w:rFonts w:ascii="Arial" w:eastAsia="Calibri" w:hAnsi="Arial" w:cs="Arial"/>
          <w:b/>
          <w:sz w:val="20"/>
          <w:szCs w:val="20"/>
        </w:rPr>
        <w:t>:</w:t>
      </w:r>
    </w:p>
    <w:p w:rsidR="000F5EB5" w:rsidRDefault="000F5EB5" w:rsidP="00D93AF4">
      <w:pPr>
        <w:pStyle w:val="AIAddressText"/>
        <w:tabs>
          <w:tab w:val="clear" w:pos="567"/>
        </w:tabs>
        <w:spacing w:line="240" w:lineRule="auto"/>
        <w:rPr>
          <w:rFonts w:cs="Arial"/>
          <w:sz w:val="16"/>
          <w:szCs w:val="16"/>
        </w:rPr>
        <w:sectPr w:rsidR="000F5EB5" w:rsidSect="00D93AF4">
          <w:type w:val="continuous"/>
          <w:pgSz w:w="12240" w:h="15840" w:code="1"/>
          <w:pgMar w:top="720" w:right="720" w:bottom="2160" w:left="720" w:header="0" w:footer="567" w:gutter="0"/>
          <w:cols w:space="567"/>
          <w:titlePg/>
          <w:docGrid w:linePitch="360"/>
        </w:sectPr>
      </w:pPr>
    </w:p>
    <w:p w:rsidR="000F5EB5" w:rsidRPr="00805A34" w:rsidRDefault="00805A34" w:rsidP="00D93AF4">
      <w:pPr>
        <w:pStyle w:val="AIAddressText"/>
        <w:tabs>
          <w:tab w:val="clear" w:pos="567"/>
        </w:tabs>
        <w:spacing w:line="240" w:lineRule="auto"/>
        <w:rPr>
          <w:rFonts w:cs="Arial"/>
          <w:sz w:val="16"/>
          <w:szCs w:val="16"/>
          <w:u w:val="single"/>
        </w:rPr>
      </w:pPr>
      <w:r>
        <w:rPr>
          <w:rFonts w:cs="Arial"/>
          <w:sz w:val="16"/>
          <w:szCs w:val="16"/>
          <w:u w:val="single"/>
        </w:rPr>
        <w:t>Director</w:t>
      </w:r>
      <w:r w:rsidR="000F5EB5" w:rsidRPr="005D159E">
        <w:rPr>
          <w:rFonts w:cs="Arial"/>
          <w:sz w:val="16"/>
          <w:szCs w:val="16"/>
        </w:rPr>
        <w:tab/>
      </w:r>
    </w:p>
    <w:p w:rsidR="000F5EB5" w:rsidRPr="00390D35" w:rsidRDefault="00805A34" w:rsidP="00D93AF4">
      <w:pPr>
        <w:pStyle w:val="AIAddressText"/>
        <w:tabs>
          <w:tab w:val="clear" w:pos="567"/>
        </w:tabs>
        <w:spacing w:line="240" w:lineRule="auto"/>
      </w:pPr>
      <w:r>
        <w:rPr>
          <w:rFonts w:cs="Arial"/>
          <w:sz w:val="16"/>
          <w:szCs w:val="16"/>
        </w:rPr>
        <w:t>Tianjin Municipal No.1 Detention Centre</w:t>
      </w:r>
    </w:p>
    <w:p w:rsidR="000F5EB5" w:rsidRPr="00D93AF4" w:rsidRDefault="00805A34" w:rsidP="00D93AF4">
      <w:pPr>
        <w:pStyle w:val="AIAddressText"/>
        <w:tabs>
          <w:tab w:val="clear" w:pos="567"/>
        </w:tabs>
        <w:spacing w:line="240" w:lineRule="auto"/>
        <w:rPr>
          <w:rFonts w:cs="Arial"/>
          <w:sz w:val="16"/>
          <w:szCs w:val="16"/>
        </w:rPr>
      </w:pPr>
      <w:r>
        <w:rPr>
          <w:rFonts w:cs="Arial"/>
          <w:sz w:val="16"/>
          <w:szCs w:val="16"/>
        </w:rPr>
        <w:t xml:space="preserve">Dabianzhuang, Zhongbeizhen, </w:t>
      </w:r>
    </w:p>
    <w:p w:rsidR="000F5EB5" w:rsidRPr="00D93AF4" w:rsidRDefault="00805A34" w:rsidP="00D93AF4">
      <w:pPr>
        <w:pStyle w:val="AIAddressText"/>
        <w:tabs>
          <w:tab w:val="clear" w:pos="567"/>
        </w:tabs>
        <w:spacing w:line="240" w:lineRule="auto"/>
        <w:rPr>
          <w:rFonts w:cs="Arial"/>
          <w:sz w:val="16"/>
          <w:szCs w:val="16"/>
        </w:rPr>
      </w:pPr>
      <w:r w:rsidRPr="00D93AF4">
        <w:rPr>
          <w:rFonts w:cs="Arial"/>
          <w:sz w:val="16"/>
          <w:szCs w:val="16"/>
        </w:rPr>
        <w:t>Xiqingqu, Tianjin</w:t>
      </w:r>
      <w:r w:rsidR="00E41929" w:rsidRPr="00D93AF4">
        <w:rPr>
          <w:rFonts w:cs="Arial"/>
          <w:sz w:val="16"/>
          <w:szCs w:val="16"/>
        </w:rPr>
        <w:t xml:space="preserve"> Shi</w:t>
      </w:r>
      <w:r w:rsidR="006D2C2E" w:rsidRPr="00D93AF4">
        <w:rPr>
          <w:rFonts w:cs="Arial"/>
          <w:sz w:val="16"/>
          <w:szCs w:val="16"/>
        </w:rPr>
        <w:t xml:space="preserve">, </w:t>
      </w:r>
      <w:r w:rsidRPr="00D93AF4">
        <w:rPr>
          <w:rFonts w:cs="Arial"/>
          <w:sz w:val="16"/>
          <w:szCs w:val="16"/>
        </w:rPr>
        <w:t>300112</w:t>
      </w:r>
    </w:p>
    <w:p w:rsidR="000F5EB5" w:rsidRPr="00D93AF4" w:rsidRDefault="00DF2C70" w:rsidP="00D93AF4">
      <w:pPr>
        <w:pStyle w:val="AIAddressText"/>
        <w:tabs>
          <w:tab w:val="clear" w:pos="567"/>
        </w:tabs>
        <w:spacing w:line="240" w:lineRule="auto"/>
        <w:rPr>
          <w:rFonts w:cs="Arial"/>
          <w:sz w:val="16"/>
          <w:szCs w:val="16"/>
        </w:rPr>
      </w:pPr>
      <w:r w:rsidRPr="00D93AF4">
        <w:rPr>
          <w:rFonts w:cs="Arial"/>
          <w:sz w:val="16"/>
          <w:szCs w:val="16"/>
        </w:rPr>
        <w:t>People’s Republic of China</w:t>
      </w:r>
    </w:p>
    <w:p w:rsidR="00DF2C70" w:rsidRPr="00D93AF4" w:rsidRDefault="00DF2C70" w:rsidP="00D93AF4">
      <w:pPr>
        <w:pStyle w:val="AIAddressText"/>
        <w:spacing w:line="240" w:lineRule="auto"/>
        <w:rPr>
          <w:sz w:val="16"/>
          <w:szCs w:val="16"/>
        </w:rPr>
      </w:pPr>
      <w:r w:rsidRPr="00D93AF4">
        <w:rPr>
          <w:sz w:val="16"/>
          <w:szCs w:val="16"/>
        </w:rPr>
        <w:t>Tel: +86 22 2753 5320 (Chinese only)</w:t>
      </w:r>
    </w:p>
    <w:p w:rsidR="00DF2C70" w:rsidRPr="00D93AF4" w:rsidRDefault="00DF2C70" w:rsidP="00D93AF4">
      <w:pPr>
        <w:pStyle w:val="AITableHeading"/>
        <w:rPr>
          <w:sz w:val="16"/>
          <w:szCs w:val="16"/>
        </w:rPr>
      </w:pPr>
      <w:r w:rsidRPr="00D93AF4">
        <w:rPr>
          <w:sz w:val="16"/>
          <w:szCs w:val="16"/>
        </w:rPr>
        <w:t>Salutation: Dear Director</w:t>
      </w:r>
    </w:p>
    <w:p w:rsidR="00D93AF4" w:rsidRPr="00D93AF4" w:rsidRDefault="00D93AF4" w:rsidP="00D93AF4">
      <w:pPr>
        <w:pStyle w:val="AIAddressText"/>
        <w:tabs>
          <w:tab w:val="clear" w:pos="567"/>
          <w:tab w:val="left" w:pos="720"/>
        </w:tabs>
        <w:spacing w:line="240" w:lineRule="auto"/>
        <w:rPr>
          <w:rFonts w:cs="Arial"/>
          <w:sz w:val="16"/>
          <w:szCs w:val="16"/>
        </w:rPr>
      </w:pPr>
    </w:p>
    <w:p w:rsidR="00D93AF4" w:rsidRPr="00D93AF4" w:rsidRDefault="00D93AF4" w:rsidP="00F00750">
      <w:pPr>
        <w:pStyle w:val="PlainText"/>
        <w:rPr>
          <w:rFonts w:ascii="Arial" w:hAnsi="Arial" w:cs="Arial"/>
          <w:sz w:val="16"/>
          <w:szCs w:val="16"/>
          <w:u w:val="single"/>
        </w:rPr>
      </w:pPr>
      <w:r w:rsidRPr="00D93AF4">
        <w:rPr>
          <w:rFonts w:ascii="Arial" w:hAnsi="Arial" w:cs="Arial"/>
          <w:sz w:val="16"/>
          <w:szCs w:val="16"/>
          <w:u w:val="single"/>
        </w:rPr>
        <w:t>Ambassador Cui Tiankai, Embassy of the People's Republic of China</w:t>
      </w:r>
    </w:p>
    <w:p w:rsidR="00D93AF4" w:rsidRPr="00D93AF4" w:rsidRDefault="00D93AF4" w:rsidP="00F00750">
      <w:pPr>
        <w:pStyle w:val="PlainText"/>
        <w:rPr>
          <w:rFonts w:ascii="Arial" w:hAnsi="Arial" w:cs="Arial"/>
          <w:sz w:val="16"/>
          <w:szCs w:val="16"/>
        </w:rPr>
      </w:pPr>
      <w:r w:rsidRPr="00D93AF4">
        <w:rPr>
          <w:rFonts w:ascii="Arial" w:hAnsi="Arial" w:cs="Arial"/>
          <w:sz w:val="16"/>
          <w:szCs w:val="16"/>
        </w:rPr>
        <w:t>3505 International Place NW, Washington DC 20008</w:t>
      </w:r>
    </w:p>
    <w:p w:rsidR="00D93AF4" w:rsidRPr="00D93AF4" w:rsidRDefault="00D93AF4" w:rsidP="00F00750">
      <w:pPr>
        <w:pStyle w:val="PlainText"/>
        <w:rPr>
          <w:rFonts w:ascii="Arial" w:hAnsi="Arial" w:cs="Arial"/>
          <w:sz w:val="16"/>
          <w:szCs w:val="16"/>
        </w:rPr>
      </w:pPr>
      <w:r w:rsidRPr="00D93AF4">
        <w:rPr>
          <w:rFonts w:ascii="Arial" w:hAnsi="Arial" w:cs="Arial"/>
          <w:sz w:val="16"/>
          <w:szCs w:val="16"/>
        </w:rPr>
        <w:t xml:space="preserve">Phone: 1 202 495 2266 I Fax: 1 202 495 2138 </w:t>
      </w:r>
    </w:p>
    <w:p w:rsidR="00D93AF4" w:rsidRPr="00D93AF4" w:rsidRDefault="00D93AF4" w:rsidP="00F00750">
      <w:pPr>
        <w:pStyle w:val="PlainText"/>
        <w:rPr>
          <w:rFonts w:ascii="Arial" w:hAnsi="Arial" w:cs="Arial"/>
          <w:sz w:val="16"/>
          <w:szCs w:val="16"/>
        </w:rPr>
      </w:pPr>
      <w:r w:rsidRPr="00D93AF4">
        <w:rPr>
          <w:rFonts w:ascii="Arial" w:hAnsi="Arial" w:cs="Arial"/>
          <w:sz w:val="16"/>
          <w:szCs w:val="16"/>
        </w:rPr>
        <w:t xml:space="preserve">Email: </w:t>
      </w:r>
      <w:hyperlink r:id="rId17" w:history="1">
        <w:r w:rsidRPr="00D93AF4">
          <w:rPr>
            <w:rStyle w:val="Hyperlink"/>
            <w:rFonts w:ascii="Arial" w:hAnsi="Arial" w:cs="Arial"/>
            <w:color w:val="auto"/>
            <w:sz w:val="16"/>
            <w:szCs w:val="16"/>
          </w:rPr>
          <w:t>chinaembpress_us@mfa.gov.cn</w:t>
        </w:r>
      </w:hyperlink>
      <w:r w:rsidRPr="00D93AF4">
        <w:rPr>
          <w:rFonts w:ascii="Arial" w:hAnsi="Arial" w:cs="Arial"/>
          <w:sz w:val="16"/>
          <w:szCs w:val="16"/>
        </w:rPr>
        <w:t xml:space="preserve"> OR </w:t>
      </w:r>
      <w:hyperlink r:id="rId18" w:history="1">
        <w:r w:rsidRPr="00D93AF4">
          <w:rPr>
            <w:rStyle w:val="Hyperlink"/>
            <w:rFonts w:ascii="Arial" w:hAnsi="Arial" w:cs="Arial"/>
            <w:color w:val="auto"/>
            <w:sz w:val="16"/>
            <w:szCs w:val="16"/>
          </w:rPr>
          <w:t>chineseembassyspokesperson@gmail.com</w:t>
        </w:r>
      </w:hyperlink>
      <w:r w:rsidRPr="00D93AF4">
        <w:rPr>
          <w:rFonts w:ascii="Arial" w:hAnsi="Arial" w:cs="Arial"/>
          <w:sz w:val="16"/>
          <w:szCs w:val="16"/>
        </w:rPr>
        <w:t xml:space="preserve"> </w:t>
      </w:r>
    </w:p>
    <w:p w:rsidR="00D93AF4" w:rsidRPr="00D93AF4" w:rsidRDefault="00D93AF4" w:rsidP="00F00750">
      <w:pPr>
        <w:pStyle w:val="PlainText"/>
        <w:rPr>
          <w:rFonts w:ascii="Arial" w:hAnsi="Arial" w:cs="Arial"/>
          <w:sz w:val="16"/>
          <w:szCs w:val="16"/>
        </w:rPr>
      </w:pPr>
      <w:r w:rsidRPr="00D93AF4">
        <w:rPr>
          <w:rFonts w:ascii="Arial" w:hAnsi="Arial" w:cs="Arial"/>
          <w:sz w:val="16"/>
          <w:szCs w:val="16"/>
        </w:rPr>
        <w:t>(If you receive an error message, please try calling instead!)</w:t>
      </w:r>
    </w:p>
    <w:p w:rsidR="00D93AF4" w:rsidRPr="00D93AF4" w:rsidRDefault="00D93AF4" w:rsidP="00F00750">
      <w:pPr>
        <w:pStyle w:val="PlainText"/>
        <w:rPr>
          <w:rFonts w:ascii="Arial" w:hAnsi="Arial" w:cs="Arial"/>
          <w:b/>
          <w:sz w:val="16"/>
          <w:szCs w:val="16"/>
        </w:rPr>
        <w:sectPr w:rsidR="00D93AF4" w:rsidRPr="00D93AF4" w:rsidSect="00D93AF4">
          <w:type w:val="continuous"/>
          <w:pgSz w:w="12240" w:h="15840" w:code="1"/>
          <w:pgMar w:top="720" w:right="720" w:bottom="2160" w:left="720" w:header="0" w:footer="567" w:gutter="0"/>
          <w:cols w:num="2" w:space="567"/>
          <w:titlePg/>
          <w:docGrid w:linePitch="360"/>
        </w:sectPr>
      </w:pPr>
      <w:r w:rsidRPr="00D93AF4">
        <w:rPr>
          <w:rFonts w:ascii="Arial" w:hAnsi="Arial" w:cs="Arial"/>
          <w:b/>
          <w:sz w:val="16"/>
          <w:szCs w:val="16"/>
        </w:rPr>
        <w:t>Salutation: Dear Ambassador</w:t>
      </w:r>
    </w:p>
    <w:p w:rsidR="00D93AF4" w:rsidRDefault="00D93AF4" w:rsidP="00D93AF4">
      <w:pPr>
        <w:pStyle w:val="AIAddressText"/>
        <w:tabs>
          <w:tab w:val="clear" w:pos="567"/>
          <w:tab w:val="left" w:pos="720"/>
        </w:tabs>
        <w:spacing w:line="240" w:lineRule="auto"/>
        <w:rPr>
          <w:rFonts w:cs="Arial"/>
          <w:sz w:val="16"/>
          <w:szCs w:val="16"/>
        </w:rPr>
        <w:sectPr w:rsidR="00D93AF4" w:rsidSect="00D93AF4">
          <w:type w:val="continuous"/>
          <w:pgSz w:w="12240" w:h="15840" w:code="1"/>
          <w:pgMar w:top="720" w:right="720" w:bottom="2160" w:left="720" w:header="0" w:footer="567" w:gutter="0"/>
          <w:cols w:space="567"/>
          <w:titlePg/>
          <w:docGrid w:linePitch="360"/>
        </w:sectPr>
      </w:pPr>
    </w:p>
    <w:p w:rsidR="00583051" w:rsidRDefault="00583051" w:rsidP="00D93AF4">
      <w:pPr>
        <w:pStyle w:val="AIAddressText"/>
        <w:tabs>
          <w:tab w:val="clear" w:pos="567"/>
          <w:tab w:val="left" w:pos="720"/>
        </w:tabs>
        <w:spacing w:line="240" w:lineRule="auto"/>
        <w:rPr>
          <w:rFonts w:cs="Arial"/>
          <w:sz w:val="16"/>
          <w:szCs w:val="16"/>
        </w:rPr>
      </w:pPr>
    </w:p>
    <w:p w:rsidR="00D93AF4" w:rsidRPr="009B1268" w:rsidRDefault="00D93AF4" w:rsidP="00D93AF4">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D93AF4" w:rsidRPr="009B1268" w:rsidRDefault="00D93AF4" w:rsidP="00D93AF4">
      <w:pPr>
        <w:autoSpaceDE w:val="0"/>
        <w:autoSpaceDN w:val="0"/>
        <w:adjustRightInd w:val="0"/>
        <w:rPr>
          <w:rFonts w:ascii="Arial" w:hAnsi="Arial" w:cs="Arial"/>
          <w:color w:val="000000"/>
          <w:sz w:val="20"/>
          <w:szCs w:val="20"/>
        </w:rPr>
      </w:pPr>
      <w:hyperlink r:id="rId19" w:history="1">
        <w:r w:rsidRPr="000C5343">
          <w:rPr>
            <w:rStyle w:val="Hyperlink"/>
            <w:rFonts w:ascii="Arial" w:hAnsi="Arial" w:cs="Arial"/>
            <w:sz w:val="20"/>
            <w:szCs w:val="20"/>
          </w:rPr>
          <w:t>Click here</w:t>
        </w:r>
      </w:hyperlink>
      <w:bookmarkStart w:id="0" w:name="_GoBack"/>
      <w:bookmarkEnd w:id="0"/>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129.15</w:t>
      </w:r>
      <w:r w:rsidRPr="009B1268">
        <w:rPr>
          <w:rFonts w:ascii="Arial" w:hAnsi="Arial" w:cs="Arial"/>
          <w:i/>
          <w:iCs/>
          <w:color w:val="000000"/>
          <w:sz w:val="20"/>
          <w:szCs w:val="20"/>
        </w:rPr>
        <w:t xml:space="preserve"> </w:t>
      </w:r>
    </w:p>
    <w:p w:rsidR="00D93AF4" w:rsidRPr="00C27E96" w:rsidRDefault="00D93AF4" w:rsidP="00D93AF4">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F95961" w:rsidRDefault="000F5EB5" w:rsidP="00D93AF4">
      <w:pPr>
        <w:pStyle w:val="AITextSmallNoLineSpacing"/>
        <w:spacing w:line="240" w:lineRule="auto"/>
        <w:rPr>
          <w:rFonts w:cs="Arial"/>
        </w:rPr>
      </w:pPr>
    </w:p>
    <w:p w:rsidR="000F5EB5" w:rsidRPr="00F95961" w:rsidRDefault="000F5EB5" w:rsidP="00D93AF4">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D259AC" w:rsidRPr="000F0AF1" w:rsidRDefault="00D259AC" w:rsidP="00D93AF4">
      <w:pPr>
        <w:rPr>
          <w:rStyle w:val="AIHeadline"/>
          <w:rFonts w:cs="Arial"/>
          <w:sz w:val="38"/>
          <w:szCs w:val="38"/>
        </w:rPr>
      </w:pPr>
      <w:r>
        <w:rPr>
          <w:rStyle w:val="AIHeadline"/>
          <w:rFonts w:cs="Arial"/>
          <w:sz w:val="38"/>
          <w:szCs w:val="38"/>
        </w:rPr>
        <w:t xml:space="preserve">SENTENCED activist REMAINS at risk of torture </w:t>
      </w:r>
    </w:p>
    <w:p w:rsidR="006D2C2E" w:rsidRPr="006D2C2E" w:rsidRDefault="000F5EB5" w:rsidP="00D93AF4">
      <w:pPr>
        <w:pStyle w:val="Heading2"/>
        <w:spacing w:before="120" w:after="120" w:line="240" w:lineRule="auto"/>
        <w:rPr>
          <w:rFonts w:ascii="Arial" w:hAnsi="Arial" w:cs="Arial"/>
        </w:rPr>
      </w:pPr>
      <w:r w:rsidRPr="00F95961">
        <w:rPr>
          <w:rFonts w:ascii="Arial" w:hAnsi="Arial" w:cs="Arial"/>
        </w:rPr>
        <w:t>ADditional Information</w:t>
      </w:r>
    </w:p>
    <w:p w:rsidR="006D2C2E" w:rsidRPr="006D2C2E" w:rsidRDefault="006D2C2E" w:rsidP="00D93AF4">
      <w:pPr>
        <w:rPr>
          <w:rFonts w:ascii="Arial" w:hAnsi="Arial" w:cs="Arial"/>
          <w:color w:val="212121"/>
          <w:sz w:val="18"/>
          <w:szCs w:val="18"/>
          <w:lang w:val="en-US" w:eastAsia="zh-TW"/>
        </w:rPr>
      </w:pPr>
      <w:r w:rsidRPr="006D2C2E">
        <w:rPr>
          <w:rFonts w:ascii="Arial" w:hAnsi="Arial" w:cs="Arial"/>
          <w:color w:val="212121"/>
          <w:sz w:val="18"/>
          <w:szCs w:val="18"/>
          <w:lang w:val="en-US" w:eastAsia="zh-TW"/>
        </w:rPr>
        <w:t xml:space="preserve">China has a history of engaging in politically-motivated actions against well-known activists during the Christmas holidays. Prominent Chinese dissident Hu Jia was detained on 27 December 2007. Liu Xiaobo, who would later win the Nobel Peace Prize but </w:t>
      </w:r>
      <w:r w:rsidR="00E41929">
        <w:rPr>
          <w:rFonts w:ascii="Arial" w:hAnsi="Arial" w:cs="Arial"/>
          <w:color w:val="212121"/>
          <w:sz w:val="18"/>
          <w:szCs w:val="18"/>
          <w:lang w:val="en-US" w:eastAsia="zh-TW"/>
        </w:rPr>
        <w:t>die</w:t>
      </w:r>
      <w:r w:rsidR="00E41929" w:rsidRPr="006D2C2E">
        <w:rPr>
          <w:rFonts w:ascii="Arial" w:hAnsi="Arial" w:cs="Arial"/>
          <w:color w:val="212121"/>
          <w:sz w:val="18"/>
          <w:szCs w:val="18"/>
          <w:lang w:val="en-US" w:eastAsia="zh-TW"/>
        </w:rPr>
        <w:t xml:space="preserve"> </w:t>
      </w:r>
      <w:r w:rsidRPr="006D2C2E">
        <w:rPr>
          <w:rFonts w:ascii="Arial" w:hAnsi="Arial" w:cs="Arial"/>
          <w:color w:val="212121"/>
          <w:sz w:val="18"/>
          <w:szCs w:val="18"/>
          <w:lang w:val="en-US" w:eastAsia="zh-TW"/>
        </w:rPr>
        <w:t xml:space="preserve">in detention in 2017, was sentenced to 11 years on Christmas Day 2009 on the charge of "inciting subversion of state power”. </w:t>
      </w:r>
    </w:p>
    <w:p w:rsidR="006D2C2E" w:rsidRPr="006D2C2E" w:rsidRDefault="006D2C2E" w:rsidP="00D93AF4">
      <w:pPr>
        <w:rPr>
          <w:rFonts w:ascii="Arial" w:hAnsi="Arial" w:cs="Arial"/>
          <w:sz w:val="18"/>
          <w:szCs w:val="18"/>
        </w:rPr>
      </w:pPr>
    </w:p>
    <w:p w:rsidR="006D2C2E" w:rsidRPr="006D2C2E" w:rsidRDefault="006D2C2E" w:rsidP="00D93AF4">
      <w:pPr>
        <w:rPr>
          <w:rFonts w:ascii="Arial" w:hAnsi="Arial" w:cs="Arial"/>
          <w:sz w:val="18"/>
          <w:szCs w:val="18"/>
        </w:rPr>
      </w:pPr>
      <w:r w:rsidRPr="006D2C2E">
        <w:rPr>
          <w:rFonts w:ascii="Arial" w:hAnsi="Arial" w:cs="Arial"/>
          <w:sz w:val="18"/>
          <w:szCs w:val="18"/>
        </w:rPr>
        <w:t>Wu Gan was first detained in May 2015 at a demonstration outside a courthouse while protesting against an alleged miscarriage of justice in a death penalty case from 2000. In July 2015, Wu Gan was formally arrested on charges of “inciting subversion of state power” and “picking quarrels and provoking trouble” by the Xiamen City People’s Procuratorate. Wu Gan has been a high-profile activist in China since 2009 and is recognized for his cutting-edge tactics of connecting online and offline actions, raising awareness of human rights abuses, and raising funds online to support his activities.</w:t>
      </w:r>
    </w:p>
    <w:p w:rsidR="006D2C2E" w:rsidRPr="006D2C2E" w:rsidRDefault="006D2C2E" w:rsidP="00D93AF4">
      <w:pPr>
        <w:rPr>
          <w:rFonts w:ascii="Arial" w:hAnsi="Arial" w:cs="Arial"/>
          <w:sz w:val="18"/>
          <w:szCs w:val="18"/>
        </w:rPr>
      </w:pPr>
    </w:p>
    <w:p w:rsidR="006D2C2E" w:rsidRPr="006D2C2E" w:rsidRDefault="006D2C2E" w:rsidP="00D93AF4">
      <w:pPr>
        <w:rPr>
          <w:rFonts w:ascii="Arial" w:hAnsi="Arial" w:cs="Arial"/>
          <w:sz w:val="18"/>
          <w:szCs w:val="18"/>
        </w:rPr>
      </w:pPr>
      <w:r w:rsidRPr="006D2C2E">
        <w:rPr>
          <w:rFonts w:ascii="Arial" w:hAnsi="Arial" w:cs="Arial"/>
          <w:sz w:val="18"/>
          <w:szCs w:val="18"/>
        </w:rPr>
        <w:t xml:space="preserve">Between 18 and 20 May 2015, Wu Gan participated in a demonstration outside the Jiangxi Provincial Higher People’s Court in Nanchang supporting a group of lawyers who were demanding access to court documents regarding an alleged case of miscarriage of justice from 2000, when four men were sentenced to death for robbery, rape and murder. Their lawyers claimed the men’s confessions were obtained through torture and sought to re-open the case, but </w:t>
      </w:r>
      <w:r w:rsidR="00412820">
        <w:rPr>
          <w:rFonts w:ascii="Arial" w:hAnsi="Arial" w:cs="Arial"/>
          <w:sz w:val="18"/>
          <w:szCs w:val="18"/>
        </w:rPr>
        <w:t>up until that time they had</w:t>
      </w:r>
      <w:r w:rsidRPr="006D2C2E">
        <w:rPr>
          <w:rFonts w:ascii="Arial" w:hAnsi="Arial" w:cs="Arial"/>
          <w:sz w:val="18"/>
          <w:szCs w:val="18"/>
        </w:rPr>
        <w:t xml:space="preserve"> been refused permission to review the court files. Despite a criminal suspect in another case admitting in 2011 that he committed the murder, the Procuratorate did not withdraw the charges against the four defendants.</w:t>
      </w:r>
    </w:p>
    <w:p w:rsidR="00230EAD" w:rsidRDefault="00230EAD" w:rsidP="00D93AF4">
      <w:pPr>
        <w:rPr>
          <w:rFonts w:ascii="Arial" w:hAnsi="Arial" w:cs="Arial"/>
          <w:color w:val="212121"/>
          <w:sz w:val="18"/>
          <w:szCs w:val="18"/>
          <w:lang w:val="en-US" w:eastAsia="zh-TW"/>
        </w:rPr>
      </w:pPr>
    </w:p>
    <w:p w:rsidR="00230EAD" w:rsidRDefault="00230EAD" w:rsidP="00D93AF4">
      <w:pPr>
        <w:rPr>
          <w:rFonts w:ascii="Arial" w:hAnsi="Arial" w:cs="Arial"/>
          <w:sz w:val="18"/>
          <w:szCs w:val="18"/>
        </w:rPr>
      </w:pPr>
      <w:r>
        <w:rPr>
          <w:rFonts w:ascii="Arial" w:hAnsi="Arial" w:cs="Arial"/>
          <w:sz w:val="18"/>
          <w:szCs w:val="18"/>
        </w:rPr>
        <w:t>Activists and human rights defenders continue to be systematically subjected to monitoring, harassment, intimidation, arrest and detention. Police detain increasing numbers of human rights defenders outside of formal detention facilities, sometimes without access to a lawyer for long periods, exposing the detainees to the risk of torture and other ill-treatment.</w:t>
      </w:r>
    </w:p>
    <w:p w:rsidR="00230EAD" w:rsidRPr="006D2C2E" w:rsidRDefault="00230EAD" w:rsidP="00D93AF4">
      <w:pPr>
        <w:rPr>
          <w:rFonts w:ascii="Arial" w:hAnsi="Arial" w:cs="Arial"/>
          <w:sz w:val="16"/>
          <w:szCs w:val="16"/>
        </w:rPr>
      </w:pPr>
    </w:p>
    <w:p w:rsidR="006D2C2E" w:rsidRDefault="006D2C2E" w:rsidP="00D93AF4">
      <w:pPr>
        <w:rPr>
          <w:rFonts w:ascii="Arial" w:hAnsi="Arial" w:cs="Arial"/>
          <w:color w:val="212121"/>
          <w:sz w:val="20"/>
          <w:szCs w:val="20"/>
          <w:lang w:val="en-US" w:eastAsia="zh-TW"/>
        </w:rPr>
      </w:pPr>
    </w:p>
    <w:p w:rsidR="000F5EB5" w:rsidRPr="00F95961" w:rsidRDefault="000F5EB5" w:rsidP="00D93AF4">
      <w:pPr>
        <w:rPr>
          <w:rFonts w:ascii="Arial" w:hAnsi="Arial" w:cs="Arial"/>
          <w:sz w:val="16"/>
          <w:szCs w:val="16"/>
        </w:rPr>
      </w:pPr>
      <w:r w:rsidRPr="00F95961">
        <w:rPr>
          <w:rFonts w:ascii="Arial" w:hAnsi="Arial" w:cs="Arial"/>
          <w:sz w:val="16"/>
          <w:szCs w:val="16"/>
        </w:rPr>
        <w:t>Name:</w:t>
      </w:r>
      <w:r w:rsidR="006D2C2E">
        <w:rPr>
          <w:rFonts w:ascii="Arial" w:hAnsi="Arial" w:cs="Arial"/>
          <w:sz w:val="16"/>
          <w:szCs w:val="16"/>
        </w:rPr>
        <w:t xml:space="preserve"> Wu Gan</w:t>
      </w:r>
    </w:p>
    <w:p w:rsidR="000F5EB5" w:rsidRPr="00F95961" w:rsidRDefault="000F5EB5" w:rsidP="00D93AF4">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6D2C2E">
        <w:rPr>
          <w:rFonts w:ascii="Arial" w:hAnsi="Arial" w:cs="Arial"/>
          <w:sz w:val="16"/>
          <w:szCs w:val="16"/>
        </w:rPr>
        <w:t xml:space="preserve"> m</w:t>
      </w:r>
    </w:p>
    <w:p w:rsidR="000F5EB5" w:rsidRPr="00F95961" w:rsidRDefault="000F5EB5" w:rsidP="00D93AF4">
      <w:pPr>
        <w:rPr>
          <w:rFonts w:ascii="Arial" w:hAnsi="Arial" w:cs="Arial"/>
        </w:rPr>
      </w:pPr>
    </w:p>
    <w:p w:rsidR="000F5EB5" w:rsidRPr="00F95961" w:rsidRDefault="000F5EB5" w:rsidP="00D93AF4">
      <w:pPr>
        <w:pStyle w:val="AITextSmallNoLineSpacing"/>
        <w:spacing w:line="240" w:lineRule="auto"/>
        <w:rPr>
          <w:rStyle w:val="StyleAIBodytextAsianSimSunChar"/>
          <w:rFonts w:cs="Arial"/>
          <w:sz w:val="18"/>
          <w:szCs w:val="18"/>
        </w:rPr>
        <w:sectPr w:rsidR="000F5EB5" w:rsidRPr="00F95961" w:rsidSect="00D93AF4">
          <w:footerReference w:type="default" r:id="rId20"/>
          <w:type w:val="continuous"/>
          <w:pgSz w:w="12240" w:h="15840" w:code="1"/>
          <w:pgMar w:top="720" w:right="720" w:bottom="2160" w:left="720" w:header="0" w:footer="567" w:gutter="0"/>
          <w:cols w:space="567"/>
          <w:titlePg/>
          <w:docGrid w:linePitch="360"/>
        </w:sectPr>
      </w:pPr>
    </w:p>
    <w:p w:rsidR="000F5EB5" w:rsidRPr="00F95961" w:rsidRDefault="000F5EB5" w:rsidP="00D93AF4">
      <w:pPr>
        <w:pStyle w:val="AITextSmallNoLineSpacing"/>
        <w:spacing w:line="240" w:lineRule="auto"/>
        <w:jc w:val="right"/>
        <w:rPr>
          <w:rFonts w:cs="Arial"/>
          <w:sz w:val="18"/>
        </w:rPr>
      </w:pPr>
    </w:p>
    <w:p w:rsidR="000F5EB5" w:rsidRPr="00F95961" w:rsidRDefault="000F5EB5" w:rsidP="00D93AF4">
      <w:pPr>
        <w:pStyle w:val="AITextSmallNoLineSpacing"/>
        <w:spacing w:line="240" w:lineRule="auto"/>
        <w:jc w:val="right"/>
        <w:rPr>
          <w:rFonts w:cs="Arial"/>
          <w:sz w:val="18"/>
        </w:rPr>
      </w:pPr>
    </w:p>
    <w:p w:rsidR="00B56D56" w:rsidRPr="00817483" w:rsidRDefault="00B56D56" w:rsidP="00D93AF4">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129/15 Index: </w:t>
      </w:r>
      <w:r w:rsidR="000B696B" w:rsidRPr="001A307C">
        <w:rPr>
          <w:rFonts w:ascii="Amnesty Trade Gothic" w:hAnsi="Amnesty Trade Gothic"/>
          <w:bCs/>
          <w:sz w:val="16"/>
          <w:szCs w:val="16"/>
        </w:rPr>
        <w:t xml:space="preserve">ASA 17/7674/2018 </w:t>
      </w:r>
      <w:r>
        <w:rPr>
          <w:rFonts w:ascii="Amnesty Trade Gothic" w:hAnsi="Amnesty Trade Gothic"/>
          <w:sz w:val="16"/>
          <w:szCs w:val="16"/>
        </w:rPr>
        <w:t>Issue Date: 5 January 2018</w:t>
      </w:r>
    </w:p>
    <w:p w:rsidR="00B76E54" w:rsidRPr="009B7F78" w:rsidRDefault="00B76E54" w:rsidP="00D93AF4">
      <w:pPr>
        <w:rPr>
          <w:rFonts w:ascii="Arial" w:hAnsi="Arial" w:cs="Arial"/>
          <w:sz w:val="16"/>
          <w:szCs w:val="16"/>
        </w:rPr>
      </w:pPr>
    </w:p>
    <w:sectPr w:rsidR="00B76E54" w:rsidRPr="009B7F78" w:rsidSect="00D93AF4">
      <w:headerReference w:type="default" r:id="rId21"/>
      <w:footerReference w:type="default" r:id="rId22"/>
      <w:headerReference w:type="first" r:id="rId23"/>
      <w:footerReference w:type="first" r:id="rId2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FB3" w:rsidRDefault="00217FB3">
      <w:r>
        <w:separator/>
      </w:r>
    </w:p>
  </w:endnote>
  <w:endnote w:type="continuationSeparator" w:id="0">
    <w:p w:rsidR="00217FB3" w:rsidRDefault="0021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D93AF4">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AF4" w:rsidRPr="00D158C3" w:rsidRDefault="00D93AF4" w:rsidP="00D93AF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93AF4" w:rsidRPr="00D158C3" w:rsidRDefault="00D93AF4" w:rsidP="00D93AF4">
    <w:pPr>
      <w:jc w:val="center"/>
      <w:rPr>
        <w:rFonts w:ascii="Arial" w:hAnsi="Arial" w:cs="Arial"/>
        <w:sz w:val="16"/>
        <w:szCs w:val="16"/>
      </w:rPr>
    </w:pPr>
    <w:r w:rsidRPr="00D158C3">
      <w:rPr>
        <w:rFonts w:ascii="Arial" w:hAnsi="Arial" w:cs="Arial"/>
        <w:sz w:val="16"/>
        <w:szCs w:val="16"/>
      </w:rPr>
      <w:t>T (212) 807- 8400 | uan@aiusa.org | www.amnestyusa.org/uan</w:t>
    </w:r>
  </w:p>
  <w:p w:rsidR="00D93AF4" w:rsidRPr="00D0106D" w:rsidRDefault="00D93AF4"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D93AF4">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FB3" w:rsidRDefault="00217FB3">
      <w:r>
        <w:separator/>
      </w:r>
    </w:p>
  </w:footnote>
  <w:footnote w:type="continuationSeparator" w:id="0">
    <w:p w:rsidR="00217FB3" w:rsidRDefault="00217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Pr="000B696B" w:rsidRDefault="000F5EB5"/>
  <w:p w:rsidR="000F5EB5" w:rsidRPr="00817483" w:rsidRDefault="000F5EB5" w:rsidP="00B4432F">
    <w:pPr>
      <w:tabs>
        <w:tab w:val="right" w:pos="10203"/>
      </w:tabs>
      <w:rPr>
        <w:rFonts w:ascii="Amnesty Trade Gothic" w:hAnsi="Amnesty Trade Gothic"/>
        <w:color w:val="FFFFFF"/>
      </w:rPr>
    </w:pPr>
    <w:r w:rsidRPr="000B696B">
      <w:rPr>
        <w:rFonts w:ascii="Amnesty Trade Gothic" w:hAnsi="Amnesty Trade Gothic"/>
        <w:sz w:val="16"/>
        <w:szCs w:val="16"/>
      </w:rPr>
      <w:t>Further information on UA:</w:t>
    </w:r>
    <w:r w:rsidR="001F16F7" w:rsidRPr="000B696B">
      <w:rPr>
        <w:rFonts w:ascii="Amnesty Trade Gothic" w:hAnsi="Amnesty Trade Gothic"/>
        <w:sz w:val="16"/>
        <w:szCs w:val="16"/>
      </w:rPr>
      <w:t xml:space="preserve"> </w:t>
    </w:r>
    <w:r w:rsidR="00B56D56" w:rsidRPr="000B696B">
      <w:rPr>
        <w:rFonts w:ascii="Amnesty Trade Gothic" w:hAnsi="Amnesty Trade Gothic"/>
        <w:sz w:val="16"/>
        <w:szCs w:val="16"/>
      </w:rPr>
      <w:t xml:space="preserve">129/15 </w:t>
    </w:r>
    <w:r w:rsidR="001F16F7" w:rsidRPr="000B696B">
      <w:rPr>
        <w:rFonts w:ascii="Amnesty Trade Gothic" w:hAnsi="Amnesty Trade Gothic"/>
        <w:sz w:val="16"/>
        <w:szCs w:val="16"/>
      </w:rPr>
      <w:t xml:space="preserve">Index: </w:t>
    </w:r>
    <w:r w:rsidR="000B696B" w:rsidRPr="000B696B">
      <w:rPr>
        <w:rFonts w:ascii="Amnesty Trade Gothic" w:hAnsi="Amnesty Trade Gothic"/>
        <w:bCs/>
        <w:sz w:val="16"/>
        <w:szCs w:val="16"/>
      </w:rPr>
      <w:t xml:space="preserve">ASA 17/7674/2018 </w:t>
    </w:r>
    <w:r w:rsidR="00B56D56" w:rsidRPr="000B696B">
      <w:rPr>
        <w:rFonts w:ascii="Amnesty Trade Gothic" w:hAnsi="Amnesty Trade Gothic"/>
        <w:sz w:val="16"/>
        <w:szCs w:val="16"/>
      </w:rPr>
      <w:t>China</w:t>
    </w:r>
    <w:r>
      <w:rPr>
        <w:rFonts w:ascii="Amnesty Trade Gothic" w:hAnsi="Amnesty Trade Gothic"/>
        <w:sz w:val="16"/>
        <w:szCs w:val="16"/>
      </w:rPr>
      <w:tab/>
      <w:t xml:space="preserve">Date: </w:t>
    </w:r>
    <w:r w:rsidR="00B56D56">
      <w:rPr>
        <w:rFonts w:ascii="Amnesty Trade Gothic" w:hAnsi="Amnesty Trade Gothic"/>
        <w:sz w:val="16"/>
        <w:szCs w:val="16"/>
      </w:rPr>
      <w:t>5 January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15AD2"/>
    <w:rsid w:val="0002318B"/>
    <w:rsid w:val="00023EE0"/>
    <w:rsid w:val="00024887"/>
    <w:rsid w:val="000325E6"/>
    <w:rsid w:val="000418EE"/>
    <w:rsid w:val="00043D13"/>
    <w:rsid w:val="00051FA3"/>
    <w:rsid w:val="000536E0"/>
    <w:rsid w:val="0005741D"/>
    <w:rsid w:val="00060E8A"/>
    <w:rsid w:val="00064488"/>
    <w:rsid w:val="000664A2"/>
    <w:rsid w:val="00066AEA"/>
    <w:rsid w:val="00067212"/>
    <w:rsid w:val="000800B2"/>
    <w:rsid w:val="00086119"/>
    <w:rsid w:val="00091A32"/>
    <w:rsid w:val="000920C9"/>
    <w:rsid w:val="000948C5"/>
    <w:rsid w:val="00094AD9"/>
    <w:rsid w:val="00095AE4"/>
    <w:rsid w:val="000A32A1"/>
    <w:rsid w:val="000A3554"/>
    <w:rsid w:val="000A3C08"/>
    <w:rsid w:val="000A49EC"/>
    <w:rsid w:val="000B0344"/>
    <w:rsid w:val="000B2197"/>
    <w:rsid w:val="000B23F7"/>
    <w:rsid w:val="000B5144"/>
    <w:rsid w:val="000B696B"/>
    <w:rsid w:val="000C1071"/>
    <w:rsid w:val="000C161E"/>
    <w:rsid w:val="000C1B1B"/>
    <w:rsid w:val="000C36CF"/>
    <w:rsid w:val="000D6F64"/>
    <w:rsid w:val="000E47FE"/>
    <w:rsid w:val="000E4B89"/>
    <w:rsid w:val="000E4F7F"/>
    <w:rsid w:val="000F0AF1"/>
    <w:rsid w:val="000F0FB9"/>
    <w:rsid w:val="000F11B8"/>
    <w:rsid w:val="000F3996"/>
    <w:rsid w:val="000F468E"/>
    <w:rsid w:val="000F4F1F"/>
    <w:rsid w:val="000F5771"/>
    <w:rsid w:val="000F5EB5"/>
    <w:rsid w:val="000F6636"/>
    <w:rsid w:val="00107E6B"/>
    <w:rsid w:val="00110016"/>
    <w:rsid w:val="001117D7"/>
    <w:rsid w:val="00114598"/>
    <w:rsid w:val="00117716"/>
    <w:rsid w:val="00124D88"/>
    <w:rsid w:val="00125500"/>
    <w:rsid w:val="00127130"/>
    <w:rsid w:val="00134316"/>
    <w:rsid w:val="00137A2B"/>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07C"/>
    <w:rsid w:val="001A33FF"/>
    <w:rsid w:val="001B244C"/>
    <w:rsid w:val="001B7B2B"/>
    <w:rsid w:val="001C103C"/>
    <w:rsid w:val="001C359A"/>
    <w:rsid w:val="001C6514"/>
    <w:rsid w:val="001C7698"/>
    <w:rsid w:val="001C7C68"/>
    <w:rsid w:val="001D68B0"/>
    <w:rsid w:val="001D6CEA"/>
    <w:rsid w:val="001D7A1D"/>
    <w:rsid w:val="001E0488"/>
    <w:rsid w:val="001E0993"/>
    <w:rsid w:val="001E165F"/>
    <w:rsid w:val="001E4896"/>
    <w:rsid w:val="001E7BA9"/>
    <w:rsid w:val="001F16F7"/>
    <w:rsid w:val="001F3C86"/>
    <w:rsid w:val="0020048C"/>
    <w:rsid w:val="00203740"/>
    <w:rsid w:val="00212C22"/>
    <w:rsid w:val="00215FFF"/>
    <w:rsid w:val="002168FD"/>
    <w:rsid w:val="00216F52"/>
    <w:rsid w:val="00217CAE"/>
    <w:rsid w:val="00217FB3"/>
    <w:rsid w:val="00220011"/>
    <w:rsid w:val="0022056F"/>
    <w:rsid w:val="0022305E"/>
    <w:rsid w:val="002260B4"/>
    <w:rsid w:val="00230EAD"/>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A58"/>
    <w:rsid w:val="002C431D"/>
    <w:rsid w:val="002C7156"/>
    <w:rsid w:val="002D0E2E"/>
    <w:rsid w:val="002D4041"/>
    <w:rsid w:val="002D46D5"/>
    <w:rsid w:val="002E0CB9"/>
    <w:rsid w:val="002E11DF"/>
    <w:rsid w:val="002E16BA"/>
    <w:rsid w:val="002F26A2"/>
    <w:rsid w:val="00302D8E"/>
    <w:rsid w:val="00304FA3"/>
    <w:rsid w:val="00310839"/>
    <w:rsid w:val="00310926"/>
    <w:rsid w:val="00311B06"/>
    <w:rsid w:val="00313E61"/>
    <w:rsid w:val="00315EBE"/>
    <w:rsid w:val="003206E1"/>
    <w:rsid w:val="00327D90"/>
    <w:rsid w:val="00332276"/>
    <w:rsid w:val="003343A4"/>
    <w:rsid w:val="00345492"/>
    <w:rsid w:val="0034642C"/>
    <w:rsid w:val="00347243"/>
    <w:rsid w:val="00352E7B"/>
    <w:rsid w:val="00355BAE"/>
    <w:rsid w:val="00355EAE"/>
    <w:rsid w:val="0035609C"/>
    <w:rsid w:val="003647F4"/>
    <w:rsid w:val="003656FE"/>
    <w:rsid w:val="00373C67"/>
    <w:rsid w:val="00373FF8"/>
    <w:rsid w:val="00375E81"/>
    <w:rsid w:val="00385865"/>
    <w:rsid w:val="00385F1F"/>
    <w:rsid w:val="00386454"/>
    <w:rsid w:val="00390D35"/>
    <w:rsid w:val="00390EE8"/>
    <w:rsid w:val="003977DC"/>
    <w:rsid w:val="003A2A73"/>
    <w:rsid w:val="003A6617"/>
    <w:rsid w:val="003B4359"/>
    <w:rsid w:val="003B62B5"/>
    <w:rsid w:val="003C1E84"/>
    <w:rsid w:val="003C2C28"/>
    <w:rsid w:val="003C391E"/>
    <w:rsid w:val="003C3DB5"/>
    <w:rsid w:val="003D3112"/>
    <w:rsid w:val="003D377A"/>
    <w:rsid w:val="003D6B99"/>
    <w:rsid w:val="003D76E2"/>
    <w:rsid w:val="003E13BD"/>
    <w:rsid w:val="003E1E1A"/>
    <w:rsid w:val="003E3B8F"/>
    <w:rsid w:val="003E6AB3"/>
    <w:rsid w:val="003F5560"/>
    <w:rsid w:val="0040123D"/>
    <w:rsid w:val="004018B9"/>
    <w:rsid w:val="00402E82"/>
    <w:rsid w:val="00405AC8"/>
    <w:rsid w:val="00407D37"/>
    <w:rsid w:val="00410BC6"/>
    <w:rsid w:val="00411DDA"/>
    <w:rsid w:val="00412820"/>
    <w:rsid w:val="00414F83"/>
    <w:rsid w:val="00415A74"/>
    <w:rsid w:val="00426D1C"/>
    <w:rsid w:val="004312FA"/>
    <w:rsid w:val="00437710"/>
    <w:rsid w:val="00440C5E"/>
    <w:rsid w:val="004429E2"/>
    <w:rsid w:val="00446985"/>
    <w:rsid w:val="00447941"/>
    <w:rsid w:val="00462F25"/>
    <w:rsid w:val="00464642"/>
    <w:rsid w:val="004667B6"/>
    <w:rsid w:val="00475586"/>
    <w:rsid w:val="00477FE3"/>
    <w:rsid w:val="00481718"/>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211D"/>
    <w:rsid w:val="00513094"/>
    <w:rsid w:val="00513E94"/>
    <w:rsid w:val="005149A9"/>
    <w:rsid w:val="00516AFE"/>
    <w:rsid w:val="005170A4"/>
    <w:rsid w:val="0052048F"/>
    <w:rsid w:val="00522948"/>
    <w:rsid w:val="00524588"/>
    <w:rsid w:val="005263A0"/>
    <w:rsid w:val="005264BB"/>
    <w:rsid w:val="0053246B"/>
    <w:rsid w:val="00534491"/>
    <w:rsid w:val="0053584A"/>
    <w:rsid w:val="00537622"/>
    <w:rsid w:val="005462CF"/>
    <w:rsid w:val="005534BC"/>
    <w:rsid w:val="0055767E"/>
    <w:rsid w:val="005636B1"/>
    <w:rsid w:val="00576569"/>
    <w:rsid w:val="00576926"/>
    <w:rsid w:val="00583051"/>
    <w:rsid w:val="005858CC"/>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2FDD"/>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673E"/>
    <w:rsid w:val="006219A0"/>
    <w:rsid w:val="00622B89"/>
    <w:rsid w:val="00647838"/>
    <w:rsid w:val="006615B3"/>
    <w:rsid w:val="00664C69"/>
    <w:rsid w:val="006730DE"/>
    <w:rsid w:val="00675B80"/>
    <w:rsid w:val="00677BB5"/>
    <w:rsid w:val="006814D6"/>
    <w:rsid w:val="006820E8"/>
    <w:rsid w:val="006824FD"/>
    <w:rsid w:val="006B1ECE"/>
    <w:rsid w:val="006B67C1"/>
    <w:rsid w:val="006C1A0E"/>
    <w:rsid w:val="006C2190"/>
    <w:rsid w:val="006C3DE2"/>
    <w:rsid w:val="006C522F"/>
    <w:rsid w:val="006D0E18"/>
    <w:rsid w:val="006D1B08"/>
    <w:rsid w:val="006D2C2E"/>
    <w:rsid w:val="006D2F48"/>
    <w:rsid w:val="006D4472"/>
    <w:rsid w:val="006D7E47"/>
    <w:rsid w:val="006E16F6"/>
    <w:rsid w:val="006F059C"/>
    <w:rsid w:val="006F0790"/>
    <w:rsid w:val="006F0AE1"/>
    <w:rsid w:val="00703AC3"/>
    <w:rsid w:val="00703B60"/>
    <w:rsid w:val="0070730C"/>
    <w:rsid w:val="007114A2"/>
    <w:rsid w:val="007179E8"/>
    <w:rsid w:val="0072111E"/>
    <w:rsid w:val="007225C5"/>
    <w:rsid w:val="00723C07"/>
    <w:rsid w:val="007247F2"/>
    <w:rsid w:val="00726BFD"/>
    <w:rsid w:val="007277ED"/>
    <w:rsid w:val="00730D58"/>
    <w:rsid w:val="00730F9D"/>
    <w:rsid w:val="00736B40"/>
    <w:rsid w:val="00742A3F"/>
    <w:rsid w:val="007479B8"/>
    <w:rsid w:val="007620A6"/>
    <w:rsid w:val="00762B42"/>
    <w:rsid w:val="00765FDB"/>
    <w:rsid w:val="00766097"/>
    <w:rsid w:val="0077354F"/>
    <w:rsid w:val="007749CD"/>
    <w:rsid w:val="00775460"/>
    <w:rsid w:val="0078257C"/>
    <w:rsid w:val="00786023"/>
    <w:rsid w:val="00795D45"/>
    <w:rsid w:val="0079606E"/>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7F6C49"/>
    <w:rsid w:val="00804AC7"/>
    <w:rsid w:val="00805A34"/>
    <w:rsid w:val="00814004"/>
    <w:rsid w:val="00815508"/>
    <w:rsid w:val="00816FB0"/>
    <w:rsid w:val="00817483"/>
    <w:rsid w:val="00820661"/>
    <w:rsid w:val="00821F82"/>
    <w:rsid w:val="008224D0"/>
    <w:rsid w:val="008241AB"/>
    <w:rsid w:val="00833E80"/>
    <w:rsid w:val="00833F6B"/>
    <w:rsid w:val="00846A17"/>
    <w:rsid w:val="0086100E"/>
    <w:rsid w:val="00861F2D"/>
    <w:rsid w:val="00862FF4"/>
    <w:rsid w:val="0086363D"/>
    <w:rsid w:val="00864ACF"/>
    <w:rsid w:val="008660C5"/>
    <w:rsid w:val="00870F66"/>
    <w:rsid w:val="00872646"/>
    <w:rsid w:val="00875998"/>
    <w:rsid w:val="00875E19"/>
    <w:rsid w:val="008810B0"/>
    <w:rsid w:val="00893986"/>
    <w:rsid w:val="008967FA"/>
    <w:rsid w:val="008A329A"/>
    <w:rsid w:val="008A3DAB"/>
    <w:rsid w:val="008A43F9"/>
    <w:rsid w:val="008A4E10"/>
    <w:rsid w:val="008A6700"/>
    <w:rsid w:val="008A6964"/>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398"/>
    <w:rsid w:val="009C0BC3"/>
    <w:rsid w:val="009C13A5"/>
    <w:rsid w:val="009C412F"/>
    <w:rsid w:val="009D132D"/>
    <w:rsid w:val="009D1A1E"/>
    <w:rsid w:val="009D3CF4"/>
    <w:rsid w:val="009D5639"/>
    <w:rsid w:val="009D5F0B"/>
    <w:rsid w:val="009D6815"/>
    <w:rsid w:val="009D710A"/>
    <w:rsid w:val="009D7D29"/>
    <w:rsid w:val="009D7E4B"/>
    <w:rsid w:val="009E0910"/>
    <w:rsid w:val="009E5CD4"/>
    <w:rsid w:val="009F4BB3"/>
    <w:rsid w:val="009F5E63"/>
    <w:rsid w:val="00A02B06"/>
    <w:rsid w:val="00A071B0"/>
    <w:rsid w:val="00A1368B"/>
    <w:rsid w:val="00A1639D"/>
    <w:rsid w:val="00A24893"/>
    <w:rsid w:val="00A40882"/>
    <w:rsid w:val="00A4773E"/>
    <w:rsid w:val="00A52F77"/>
    <w:rsid w:val="00A547B5"/>
    <w:rsid w:val="00A74F0B"/>
    <w:rsid w:val="00A76B63"/>
    <w:rsid w:val="00A7761D"/>
    <w:rsid w:val="00A80480"/>
    <w:rsid w:val="00A83AB0"/>
    <w:rsid w:val="00A852C7"/>
    <w:rsid w:val="00A93950"/>
    <w:rsid w:val="00AA5AAC"/>
    <w:rsid w:val="00AB4379"/>
    <w:rsid w:val="00AC32EE"/>
    <w:rsid w:val="00AC4C54"/>
    <w:rsid w:val="00AC704F"/>
    <w:rsid w:val="00AD2793"/>
    <w:rsid w:val="00AE1B24"/>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2AFE"/>
    <w:rsid w:val="00B4432F"/>
    <w:rsid w:val="00B452E3"/>
    <w:rsid w:val="00B46EFA"/>
    <w:rsid w:val="00B56D56"/>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1135"/>
    <w:rsid w:val="00C0395F"/>
    <w:rsid w:val="00C06BC7"/>
    <w:rsid w:val="00C23C2C"/>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81DDA"/>
    <w:rsid w:val="00C9098A"/>
    <w:rsid w:val="00C97FBA"/>
    <w:rsid w:val="00CA00DD"/>
    <w:rsid w:val="00CA0BB4"/>
    <w:rsid w:val="00CA0E47"/>
    <w:rsid w:val="00CA164A"/>
    <w:rsid w:val="00CA77FD"/>
    <w:rsid w:val="00CB0762"/>
    <w:rsid w:val="00CB76BB"/>
    <w:rsid w:val="00CC04F5"/>
    <w:rsid w:val="00CC0686"/>
    <w:rsid w:val="00CC2305"/>
    <w:rsid w:val="00CD1D89"/>
    <w:rsid w:val="00CD2CDE"/>
    <w:rsid w:val="00CD719E"/>
    <w:rsid w:val="00CD7CE1"/>
    <w:rsid w:val="00CE2617"/>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2B36"/>
    <w:rsid w:val="00D15278"/>
    <w:rsid w:val="00D161CF"/>
    <w:rsid w:val="00D17038"/>
    <w:rsid w:val="00D20DEB"/>
    <w:rsid w:val="00D20FCA"/>
    <w:rsid w:val="00D21ADC"/>
    <w:rsid w:val="00D259AC"/>
    <w:rsid w:val="00D35FAD"/>
    <w:rsid w:val="00D41424"/>
    <w:rsid w:val="00D42750"/>
    <w:rsid w:val="00D45091"/>
    <w:rsid w:val="00D468EC"/>
    <w:rsid w:val="00D54000"/>
    <w:rsid w:val="00D61460"/>
    <w:rsid w:val="00D63AA5"/>
    <w:rsid w:val="00D6401F"/>
    <w:rsid w:val="00D646AA"/>
    <w:rsid w:val="00D655A8"/>
    <w:rsid w:val="00D70662"/>
    <w:rsid w:val="00D728C3"/>
    <w:rsid w:val="00D7707D"/>
    <w:rsid w:val="00D85FE8"/>
    <w:rsid w:val="00D862F1"/>
    <w:rsid w:val="00D91051"/>
    <w:rsid w:val="00D92260"/>
    <w:rsid w:val="00D93AF4"/>
    <w:rsid w:val="00D958BE"/>
    <w:rsid w:val="00D97ABD"/>
    <w:rsid w:val="00D97C57"/>
    <w:rsid w:val="00DA2838"/>
    <w:rsid w:val="00DA5BD9"/>
    <w:rsid w:val="00DC06EA"/>
    <w:rsid w:val="00DC06EC"/>
    <w:rsid w:val="00DC2E1B"/>
    <w:rsid w:val="00DC33B9"/>
    <w:rsid w:val="00DC38A5"/>
    <w:rsid w:val="00DC5FB0"/>
    <w:rsid w:val="00DC6F81"/>
    <w:rsid w:val="00DD5A73"/>
    <w:rsid w:val="00DD777F"/>
    <w:rsid w:val="00DE0668"/>
    <w:rsid w:val="00DE1EE8"/>
    <w:rsid w:val="00DE6991"/>
    <w:rsid w:val="00DE71A0"/>
    <w:rsid w:val="00DF0C26"/>
    <w:rsid w:val="00DF1274"/>
    <w:rsid w:val="00DF18DF"/>
    <w:rsid w:val="00DF2C70"/>
    <w:rsid w:val="00DF3BFF"/>
    <w:rsid w:val="00DF7AB7"/>
    <w:rsid w:val="00E0076F"/>
    <w:rsid w:val="00E063DC"/>
    <w:rsid w:val="00E12B8F"/>
    <w:rsid w:val="00E1552A"/>
    <w:rsid w:val="00E21258"/>
    <w:rsid w:val="00E23769"/>
    <w:rsid w:val="00E2387F"/>
    <w:rsid w:val="00E30DA2"/>
    <w:rsid w:val="00E32FE5"/>
    <w:rsid w:val="00E41929"/>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2942"/>
    <w:rsid w:val="00ED4503"/>
    <w:rsid w:val="00ED4686"/>
    <w:rsid w:val="00ED61F1"/>
    <w:rsid w:val="00EE13F1"/>
    <w:rsid w:val="00EE2C07"/>
    <w:rsid w:val="00EE6BC2"/>
    <w:rsid w:val="00EE7D42"/>
    <w:rsid w:val="00F103EC"/>
    <w:rsid w:val="00F10A13"/>
    <w:rsid w:val="00F16B8A"/>
    <w:rsid w:val="00F1703B"/>
    <w:rsid w:val="00F20743"/>
    <w:rsid w:val="00F216E6"/>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3868"/>
    <w:rsid w:val="00F95961"/>
    <w:rsid w:val="00FA5E75"/>
    <w:rsid w:val="00FD5CA9"/>
    <w:rsid w:val="00FE1E5B"/>
    <w:rsid w:val="00FE465E"/>
    <w:rsid w:val="00FE4E30"/>
    <w:rsid w:val="00FF1613"/>
    <w:rsid w:val="00FF4C89"/>
    <w:rsid w:val="00FF656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726D23-6B5E-4DC9-832D-82BB901E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uiPriority w:val="99"/>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93AF4"/>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D93AF4"/>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4345">
      <w:marLeft w:val="0"/>
      <w:marRight w:val="0"/>
      <w:marTop w:val="0"/>
      <w:marBottom w:val="0"/>
      <w:divBdr>
        <w:top w:val="none" w:sz="0" w:space="0" w:color="auto"/>
        <w:left w:val="none" w:sz="0" w:space="0" w:color="auto"/>
        <w:bottom w:val="none" w:sz="0" w:space="0" w:color="auto"/>
        <w:right w:val="none" w:sz="0" w:space="0" w:color="auto"/>
      </w:divBdr>
    </w:div>
    <w:div w:id="1433894346">
      <w:marLeft w:val="0"/>
      <w:marRight w:val="0"/>
      <w:marTop w:val="0"/>
      <w:marBottom w:val="0"/>
      <w:divBdr>
        <w:top w:val="none" w:sz="0" w:space="0" w:color="auto"/>
        <w:left w:val="none" w:sz="0" w:space="0" w:color="auto"/>
        <w:bottom w:val="none" w:sz="0" w:space="0" w:color="auto"/>
        <w:right w:val="none" w:sz="0" w:space="0" w:color="auto"/>
      </w:divBdr>
    </w:div>
    <w:div w:id="1433894347">
      <w:marLeft w:val="0"/>
      <w:marRight w:val="0"/>
      <w:marTop w:val="0"/>
      <w:marBottom w:val="0"/>
      <w:divBdr>
        <w:top w:val="none" w:sz="0" w:space="0" w:color="auto"/>
        <w:left w:val="none" w:sz="0" w:space="0" w:color="auto"/>
        <w:bottom w:val="none" w:sz="0" w:space="0" w:color="auto"/>
        <w:right w:val="none" w:sz="0" w:space="0" w:color="auto"/>
      </w:divBdr>
    </w:div>
    <w:div w:id="1433894348">
      <w:marLeft w:val="0"/>
      <w:marRight w:val="0"/>
      <w:marTop w:val="0"/>
      <w:marBottom w:val="0"/>
      <w:divBdr>
        <w:top w:val="none" w:sz="0" w:space="0" w:color="auto"/>
        <w:left w:val="none" w:sz="0" w:space="0" w:color="auto"/>
        <w:bottom w:val="none" w:sz="0" w:space="0" w:color="auto"/>
        <w:right w:val="none" w:sz="0" w:space="0" w:color="auto"/>
      </w:divBdr>
    </w:div>
    <w:div w:id="1433894349">
      <w:marLeft w:val="0"/>
      <w:marRight w:val="0"/>
      <w:marTop w:val="0"/>
      <w:marBottom w:val="0"/>
      <w:divBdr>
        <w:top w:val="none" w:sz="0" w:space="0" w:color="auto"/>
        <w:left w:val="none" w:sz="0" w:space="0" w:color="auto"/>
        <w:bottom w:val="none" w:sz="0" w:space="0" w:color="auto"/>
        <w:right w:val="none" w:sz="0" w:space="0" w:color="auto"/>
      </w:divBdr>
    </w:div>
    <w:div w:id="1433894350">
      <w:marLeft w:val="0"/>
      <w:marRight w:val="0"/>
      <w:marTop w:val="0"/>
      <w:marBottom w:val="0"/>
      <w:divBdr>
        <w:top w:val="none" w:sz="0" w:space="0" w:color="auto"/>
        <w:left w:val="none" w:sz="0" w:space="0" w:color="auto"/>
        <w:bottom w:val="none" w:sz="0" w:space="0" w:color="auto"/>
        <w:right w:val="none" w:sz="0" w:space="0" w:color="auto"/>
      </w:divBdr>
    </w:div>
    <w:div w:id="1433894351">
      <w:marLeft w:val="0"/>
      <w:marRight w:val="0"/>
      <w:marTop w:val="0"/>
      <w:marBottom w:val="0"/>
      <w:divBdr>
        <w:top w:val="none" w:sz="0" w:space="0" w:color="auto"/>
        <w:left w:val="none" w:sz="0" w:space="0" w:color="auto"/>
        <w:bottom w:val="none" w:sz="0" w:space="0" w:color="auto"/>
        <w:right w:val="none" w:sz="0" w:space="0" w:color="auto"/>
      </w:divBdr>
    </w:div>
    <w:div w:id="1433894352">
      <w:marLeft w:val="0"/>
      <w:marRight w:val="0"/>
      <w:marTop w:val="0"/>
      <w:marBottom w:val="0"/>
      <w:divBdr>
        <w:top w:val="none" w:sz="0" w:space="0" w:color="auto"/>
        <w:left w:val="none" w:sz="0" w:space="0" w:color="auto"/>
        <w:bottom w:val="none" w:sz="0" w:space="0" w:color="auto"/>
        <w:right w:val="none" w:sz="0" w:space="0" w:color="auto"/>
      </w:divBdr>
    </w:div>
    <w:div w:id="1433894353">
      <w:marLeft w:val="0"/>
      <w:marRight w:val="0"/>
      <w:marTop w:val="0"/>
      <w:marBottom w:val="0"/>
      <w:divBdr>
        <w:top w:val="none" w:sz="0" w:space="0" w:color="auto"/>
        <w:left w:val="none" w:sz="0" w:space="0" w:color="auto"/>
        <w:bottom w:val="none" w:sz="0" w:space="0" w:color="auto"/>
        <w:right w:val="none" w:sz="0" w:space="0" w:color="auto"/>
      </w:divBdr>
    </w:div>
    <w:div w:id="1433894354">
      <w:marLeft w:val="0"/>
      <w:marRight w:val="0"/>
      <w:marTop w:val="0"/>
      <w:marBottom w:val="0"/>
      <w:divBdr>
        <w:top w:val="none" w:sz="0" w:space="0" w:color="auto"/>
        <w:left w:val="none" w:sz="0" w:space="0" w:color="auto"/>
        <w:bottom w:val="none" w:sz="0" w:space="0" w:color="auto"/>
        <w:right w:val="none" w:sz="0" w:space="0" w:color="auto"/>
      </w:divBdr>
    </w:div>
    <w:div w:id="1433894355">
      <w:marLeft w:val="0"/>
      <w:marRight w:val="0"/>
      <w:marTop w:val="0"/>
      <w:marBottom w:val="0"/>
      <w:divBdr>
        <w:top w:val="none" w:sz="0" w:space="0" w:color="auto"/>
        <w:left w:val="none" w:sz="0" w:space="0" w:color="auto"/>
        <w:bottom w:val="none" w:sz="0" w:space="0" w:color="auto"/>
        <w:right w:val="none" w:sz="0" w:space="0" w:color="auto"/>
      </w:divBdr>
    </w:div>
    <w:div w:id="1433894356">
      <w:marLeft w:val="0"/>
      <w:marRight w:val="0"/>
      <w:marTop w:val="0"/>
      <w:marBottom w:val="0"/>
      <w:divBdr>
        <w:top w:val="none" w:sz="0" w:space="0" w:color="auto"/>
        <w:left w:val="none" w:sz="0" w:space="0" w:color="auto"/>
        <w:bottom w:val="none" w:sz="0" w:space="0" w:color="auto"/>
        <w:right w:val="none" w:sz="0" w:space="0" w:color="auto"/>
      </w:divBdr>
    </w:div>
    <w:div w:id="1433894357">
      <w:marLeft w:val="0"/>
      <w:marRight w:val="0"/>
      <w:marTop w:val="0"/>
      <w:marBottom w:val="0"/>
      <w:divBdr>
        <w:top w:val="none" w:sz="0" w:space="0" w:color="auto"/>
        <w:left w:val="none" w:sz="0" w:space="0" w:color="auto"/>
        <w:bottom w:val="none" w:sz="0" w:space="0" w:color="auto"/>
        <w:right w:val="none" w:sz="0" w:space="0" w:color="auto"/>
      </w:divBdr>
    </w:div>
    <w:div w:id="1433894358">
      <w:marLeft w:val="0"/>
      <w:marRight w:val="0"/>
      <w:marTop w:val="0"/>
      <w:marBottom w:val="0"/>
      <w:divBdr>
        <w:top w:val="none" w:sz="0" w:space="0" w:color="auto"/>
        <w:left w:val="none" w:sz="0" w:space="0" w:color="auto"/>
        <w:bottom w:val="none" w:sz="0" w:space="0" w:color="auto"/>
        <w:right w:val="none" w:sz="0" w:space="0" w:color="auto"/>
      </w:divBdr>
    </w:div>
    <w:div w:id="1433894359">
      <w:marLeft w:val="0"/>
      <w:marRight w:val="0"/>
      <w:marTop w:val="0"/>
      <w:marBottom w:val="0"/>
      <w:divBdr>
        <w:top w:val="none" w:sz="0" w:space="0" w:color="auto"/>
        <w:left w:val="none" w:sz="0" w:space="0" w:color="auto"/>
        <w:bottom w:val="none" w:sz="0" w:space="0" w:color="auto"/>
        <w:right w:val="none" w:sz="0" w:space="0" w:color="auto"/>
      </w:divBdr>
    </w:div>
    <w:div w:id="1433894360">
      <w:marLeft w:val="0"/>
      <w:marRight w:val="0"/>
      <w:marTop w:val="0"/>
      <w:marBottom w:val="0"/>
      <w:divBdr>
        <w:top w:val="none" w:sz="0" w:space="0" w:color="auto"/>
        <w:left w:val="none" w:sz="0" w:space="0" w:color="auto"/>
        <w:bottom w:val="none" w:sz="0" w:space="0" w:color="auto"/>
        <w:right w:val="none" w:sz="0" w:space="0" w:color="auto"/>
      </w:divBdr>
    </w:div>
    <w:div w:id="1433894361">
      <w:marLeft w:val="0"/>
      <w:marRight w:val="0"/>
      <w:marTop w:val="0"/>
      <w:marBottom w:val="0"/>
      <w:divBdr>
        <w:top w:val="none" w:sz="0" w:space="0" w:color="auto"/>
        <w:left w:val="none" w:sz="0" w:space="0" w:color="auto"/>
        <w:bottom w:val="none" w:sz="0" w:space="0" w:color="auto"/>
        <w:right w:val="none" w:sz="0" w:space="0" w:color="auto"/>
      </w:divBdr>
    </w:div>
    <w:div w:id="1433894362">
      <w:marLeft w:val="0"/>
      <w:marRight w:val="0"/>
      <w:marTop w:val="0"/>
      <w:marBottom w:val="0"/>
      <w:divBdr>
        <w:top w:val="none" w:sz="0" w:space="0" w:color="auto"/>
        <w:left w:val="none" w:sz="0" w:space="0" w:color="auto"/>
        <w:bottom w:val="none" w:sz="0" w:space="0" w:color="auto"/>
        <w:right w:val="none" w:sz="0" w:space="0" w:color="auto"/>
      </w:divBdr>
    </w:div>
    <w:div w:id="1433894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chineseembassyspokesperson@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amnestyusa.org/report-urgent-ac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E4E048AB-3763-4FD0-B941-06FC5C6182FB}">
  <ds:schemaRefs>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b9e52a15-8fce-43d3-9ff2-f6bd6a140a3c"/>
    <ds:schemaRef ds:uri="http://schemas.microsoft.com/office/infopath/2007/PartnerControl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35000C6E-496B-4959-B5D1-7F61D732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855</Words>
  <Characters>4704</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iar4team</cp:lastModifiedBy>
  <cp:revision>3</cp:revision>
  <cp:lastPrinted>2018-01-05T14:44:00Z</cp:lastPrinted>
  <dcterms:created xsi:type="dcterms:W3CDTF">2018-01-05T14:44:00Z</dcterms:created>
  <dcterms:modified xsi:type="dcterms:W3CDTF">2018-01-05T14:55:00Z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