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A40271" w:rsidRDefault="0026766F" w:rsidP="00A40271">
      <w:pPr>
        <w:pStyle w:val="AIUrgentActionTopHeading"/>
        <w:tabs>
          <w:tab w:val="clear" w:pos="567"/>
        </w:tabs>
        <w:spacing w:line="240" w:lineRule="auto"/>
        <w:rPr>
          <w:rFonts w:cs="Arial"/>
          <w:sz w:val="80"/>
          <w:szCs w:val="80"/>
        </w:rPr>
      </w:pPr>
      <w:r w:rsidRPr="00A40271">
        <w:rPr>
          <w:rFonts w:cs="Arial"/>
          <w:sz w:val="80"/>
          <w:szCs w:val="80"/>
          <w:highlight w:val="yellow"/>
        </w:rPr>
        <w:t>URGENT ACTION</w:t>
      </w:r>
    </w:p>
    <w:p w14:paraId="69BD15C9" w14:textId="539BEA18" w:rsidR="006966F6" w:rsidRPr="00A40271" w:rsidRDefault="006966F6" w:rsidP="00A40271">
      <w:pPr>
        <w:pStyle w:val="Default"/>
        <w:rPr>
          <w:b/>
          <w:sz w:val="28"/>
          <w:szCs w:val="28"/>
        </w:rPr>
      </w:pPr>
    </w:p>
    <w:p w14:paraId="7C171D19" w14:textId="3C0368F6" w:rsidR="00D70D29" w:rsidRPr="00A40271" w:rsidRDefault="0097714F" w:rsidP="00A40271">
      <w:pPr>
        <w:rPr>
          <w:rFonts w:ascii="Arial" w:hAnsi="Arial" w:cs="Arial"/>
          <w:b/>
          <w:color w:val="000000"/>
          <w:sz w:val="36"/>
          <w:lang w:eastAsia="es-MX"/>
        </w:rPr>
      </w:pPr>
      <w:r w:rsidRPr="00A40271">
        <w:rPr>
          <w:rFonts w:ascii="Arial" w:hAnsi="Arial" w:cs="Arial"/>
          <w:b/>
          <w:color w:val="000000"/>
          <w:sz w:val="36"/>
          <w:lang w:eastAsia="es-MX"/>
        </w:rPr>
        <w:t>JAILED ACADEMIC NEEDS URGENT MEDICAL CARE</w:t>
      </w:r>
    </w:p>
    <w:p w14:paraId="69DE7D8E" w14:textId="77777777" w:rsidR="0097714F" w:rsidRPr="00A40271" w:rsidRDefault="0097714F" w:rsidP="00A40271">
      <w:pPr>
        <w:rPr>
          <w:rFonts w:ascii="Arial" w:hAnsi="Arial" w:cs="Arial"/>
          <w:b/>
          <w:color w:val="000000"/>
          <w:lang w:eastAsia="es-MX"/>
        </w:rPr>
      </w:pPr>
    </w:p>
    <w:p w14:paraId="7A4CCD4D" w14:textId="04912F68" w:rsidR="00D70D29" w:rsidRPr="00A40271" w:rsidRDefault="0097714F" w:rsidP="00A40271">
      <w:pPr>
        <w:jc w:val="both"/>
        <w:rPr>
          <w:rFonts w:ascii="Arial" w:hAnsi="Arial" w:cs="Arial"/>
          <w:b/>
          <w:color w:val="000000"/>
          <w:sz w:val="22"/>
          <w:szCs w:val="22"/>
          <w:lang w:eastAsia="es-MX"/>
        </w:rPr>
      </w:pPr>
      <w:r w:rsidRPr="00A40271">
        <w:rPr>
          <w:rFonts w:ascii="Arial" w:hAnsi="Arial" w:cs="Arial"/>
          <w:b/>
          <w:color w:val="000000"/>
          <w:sz w:val="22"/>
          <w:szCs w:val="22"/>
          <w:lang w:eastAsia="es-MX"/>
        </w:rPr>
        <w:t xml:space="preserve">Iranian-Swedish academic </w:t>
      </w:r>
      <w:proofErr w:type="spellStart"/>
      <w:r w:rsidRPr="00A40271">
        <w:rPr>
          <w:rFonts w:ascii="Arial" w:hAnsi="Arial" w:cs="Arial"/>
          <w:b/>
          <w:color w:val="000000"/>
          <w:sz w:val="22"/>
          <w:szCs w:val="22"/>
          <w:lang w:eastAsia="es-MX"/>
        </w:rPr>
        <w:t>Ahmadreza</w:t>
      </w:r>
      <w:proofErr w:type="spellEnd"/>
      <w:r w:rsidRPr="00A40271">
        <w:rPr>
          <w:rFonts w:ascii="Arial" w:hAnsi="Arial" w:cs="Arial"/>
          <w:b/>
          <w:color w:val="000000"/>
          <w:sz w:val="22"/>
          <w:szCs w:val="22"/>
          <w:lang w:eastAsia="es-MX"/>
        </w:rPr>
        <w:t xml:space="preserve"> </w:t>
      </w:r>
      <w:proofErr w:type="spellStart"/>
      <w:r w:rsidRPr="00A40271">
        <w:rPr>
          <w:rFonts w:ascii="Arial" w:hAnsi="Arial" w:cs="Arial"/>
          <w:b/>
          <w:color w:val="000000"/>
          <w:sz w:val="22"/>
          <w:szCs w:val="22"/>
          <w:lang w:eastAsia="es-MX"/>
        </w:rPr>
        <w:t>Djalali</w:t>
      </w:r>
      <w:proofErr w:type="spellEnd"/>
      <w:r w:rsidRPr="00A40271">
        <w:rPr>
          <w:rFonts w:ascii="Arial" w:hAnsi="Arial" w:cs="Arial"/>
          <w:b/>
          <w:color w:val="000000"/>
          <w:sz w:val="22"/>
          <w:szCs w:val="22"/>
          <w:lang w:eastAsia="es-MX"/>
        </w:rPr>
        <w:t xml:space="preserve"> needs urgent specialized medical care unavailable inside prison. The Iranian authorities previously conditioned his transfer to a hospital outside of prison on being shackled, which would amount to degrading treatment. He was sentenced to death after a grossly unfair trial, which used “confessions” </w:t>
      </w:r>
      <w:proofErr w:type="spellStart"/>
      <w:r w:rsidRPr="00A40271">
        <w:rPr>
          <w:rFonts w:ascii="Arial" w:hAnsi="Arial" w:cs="Arial"/>
          <w:b/>
          <w:color w:val="000000"/>
          <w:sz w:val="22"/>
          <w:szCs w:val="22"/>
          <w:lang w:eastAsia="es-MX"/>
        </w:rPr>
        <w:t>Ahmadreza</w:t>
      </w:r>
      <w:proofErr w:type="spellEnd"/>
      <w:r w:rsidRPr="00A40271">
        <w:rPr>
          <w:rFonts w:ascii="Arial" w:hAnsi="Arial" w:cs="Arial"/>
          <w:b/>
          <w:color w:val="000000"/>
          <w:sz w:val="22"/>
          <w:szCs w:val="22"/>
          <w:lang w:eastAsia="es-MX"/>
        </w:rPr>
        <w:t xml:space="preserve"> </w:t>
      </w:r>
      <w:proofErr w:type="spellStart"/>
      <w:r w:rsidRPr="00A40271">
        <w:rPr>
          <w:rFonts w:ascii="Arial" w:hAnsi="Arial" w:cs="Arial"/>
          <w:b/>
          <w:color w:val="000000"/>
          <w:sz w:val="22"/>
          <w:szCs w:val="22"/>
          <w:lang w:eastAsia="es-MX"/>
        </w:rPr>
        <w:t>Djalali</w:t>
      </w:r>
      <w:proofErr w:type="spellEnd"/>
      <w:r w:rsidRPr="00A40271">
        <w:rPr>
          <w:rFonts w:ascii="Arial" w:hAnsi="Arial" w:cs="Arial"/>
          <w:b/>
          <w:color w:val="000000"/>
          <w:sz w:val="22"/>
          <w:szCs w:val="22"/>
          <w:lang w:eastAsia="es-MX"/>
        </w:rPr>
        <w:t xml:space="preserve"> has said were obtained under torture.</w:t>
      </w:r>
    </w:p>
    <w:p w14:paraId="0C82B818" w14:textId="77777777" w:rsidR="00A40271" w:rsidRDefault="00A40271" w:rsidP="00A40271">
      <w:pPr>
        <w:rPr>
          <w:rFonts w:ascii="Arial" w:hAnsi="Arial" w:cs="Arial"/>
          <w:b/>
          <w:color w:val="000000"/>
          <w:lang w:eastAsia="es-MX"/>
        </w:rPr>
      </w:pPr>
    </w:p>
    <w:p w14:paraId="30DB4B38" w14:textId="253C11C7" w:rsidR="00A40271" w:rsidRPr="0007751F" w:rsidRDefault="00A40271" w:rsidP="00A40271">
      <w:pPr>
        <w:rPr>
          <w:rFonts w:ascii="Arial" w:hAnsi="Arial" w:cs="Arial"/>
          <w:b/>
          <w:sz w:val="20"/>
          <w:szCs w:val="20"/>
        </w:rPr>
      </w:pPr>
      <w:r w:rsidRPr="0007751F">
        <w:rPr>
          <w:rFonts w:ascii="Arial" w:hAnsi="Arial" w:cs="Arial"/>
          <w:b/>
          <w:sz w:val="20"/>
          <w:szCs w:val="20"/>
        </w:rPr>
        <w:t xml:space="preserve">TAKE ACTION: </w:t>
      </w:r>
    </w:p>
    <w:p w14:paraId="67E16594" w14:textId="77777777" w:rsidR="00A40271" w:rsidRPr="004D1533" w:rsidRDefault="00A40271" w:rsidP="00A40271">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65FD39F" w14:textId="61623E49" w:rsidR="00AF1FE1" w:rsidRPr="00A40271" w:rsidRDefault="00A40271" w:rsidP="00A40271">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38.17</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77777777" w:rsidR="000106EF" w:rsidRPr="00A40271" w:rsidRDefault="000106EF" w:rsidP="00A40271">
      <w:pPr>
        <w:autoSpaceDE w:val="0"/>
        <w:autoSpaceDN w:val="0"/>
        <w:adjustRightInd w:val="0"/>
        <w:rPr>
          <w:rFonts w:ascii="Arial" w:hAnsi="Arial" w:cs="Arial"/>
          <w:color w:val="000000"/>
          <w:lang w:eastAsia="es-MX"/>
        </w:rPr>
      </w:pPr>
    </w:p>
    <w:p w14:paraId="76B13FCD" w14:textId="77777777" w:rsidR="00A40271" w:rsidRDefault="00A40271" w:rsidP="00A40271">
      <w:pPr>
        <w:rPr>
          <w:rFonts w:ascii="Arial" w:hAnsi="Arial" w:cs="Arial"/>
          <w:b/>
          <w:sz w:val="18"/>
          <w:szCs w:val="18"/>
        </w:rPr>
        <w:sectPr w:rsidR="00A40271" w:rsidSect="00A40271">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0808E3B2" w14:textId="2EEDDFD8" w:rsidR="0097714F" w:rsidRPr="00A40271" w:rsidRDefault="0097714F" w:rsidP="00A40271">
      <w:pPr>
        <w:rPr>
          <w:rFonts w:ascii="Arial" w:hAnsi="Arial" w:cs="Arial"/>
          <w:b/>
          <w:sz w:val="18"/>
          <w:szCs w:val="18"/>
        </w:rPr>
      </w:pPr>
      <w:r w:rsidRPr="00A40271">
        <w:rPr>
          <w:rFonts w:ascii="Arial" w:hAnsi="Arial" w:cs="Arial"/>
          <w:b/>
          <w:sz w:val="18"/>
          <w:szCs w:val="18"/>
        </w:rPr>
        <w:t xml:space="preserve">Prosecutor General of Tehran Ali </w:t>
      </w:r>
      <w:proofErr w:type="spellStart"/>
      <w:r w:rsidRPr="00A40271">
        <w:rPr>
          <w:rFonts w:ascii="Arial" w:hAnsi="Arial" w:cs="Arial"/>
          <w:b/>
          <w:sz w:val="18"/>
          <w:szCs w:val="18"/>
        </w:rPr>
        <w:t>Alghasi</w:t>
      </w:r>
      <w:proofErr w:type="spellEnd"/>
      <w:r w:rsidRPr="00A40271">
        <w:rPr>
          <w:rFonts w:ascii="Arial" w:hAnsi="Arial" w:cs="Arial"/>
          <w:b/>
          <w:sz w:val="18"/>
          <w:szCs w:val="18"/>
        </w:rPr>
        <w:t xml:space="preserve"> </w:t>
      </w:r>
      <w:proofErr w:type="spellStart"/>
      <w:r w:rsidRPr="00A40271">
        <w:rPr>
          <w:rFonts w:ascii="Arial" w:hAnsi="Arial" w:cs="Arial"/>
          <w:b/>
          <w:sz w:val="18"/>
          <w:szCs w:val="18"/>
        </w:rPr>
        <w:t>Mehr</w:t>
      </w:r>
      <w:proofErr w:type="spellEnd"/>
      <w:r w:rsidRPr="00A40271">
        <w:rPr>
          <w:rFonts w:ascii="Arial" w:hAnsi="Arial" w:cs="Arial"/>
          <w:b/>
          <w:sz w:val="18"/>
          <w:szCs w:val="18"/>
        </w:rPr>
        <w:t xml:space="preserve"> </w:t>
      </w:r>
    </w:p>
    <w:p w14:paraId="5813C741" w14:textId="77777777" w:rsidR="0097714F" w:rsidRPr="00A40271" w:rsidRDefault="0097714F" w:rsidP="00A40271">
      <w:pPr>
        <w:rPr>
          <w:rFonts w:ascii="Arial" w:hAnsi="Arial" w:cs="Arial"/>
          <w:bCs/>
          <w:sz w:val="18"/>
          <w:szCs w:val="18"/>
        </w:rPr>
      </w:pPr>
      <w:r w:rsidRPr="00A40271">
        <w:rPr>
          <w:rFonts w:ascii="Arial" w:hAnsi="Arial" w:cs="Arial"/>
          <w:bCs/>
          <w:sz w:val="18"/>
          <w:szCs w:val="18"/>
        </w:rPr>
        <w:t xml:space="preserve">Office of the Prosecutor </w:t>
      </w:r>
    </w:p>
    <w:p w14:paraId="09CFED2C" w14:textId="4755D9A6" w:rsidR="0097714F" w:rsidRPr="00A40271" w:rsidRDefault="0097714F" w:rsidP="00A40271">
      <w:pPr>
        <w:rPr>
          <w:rFonts w:ascii="Arial" w:hAnsi="Arial" w:cs="Arial"/>
          <w:bCs/>
          <w:sz w:val="18"/>
          <w:szCs w:val="18"/>
        </w:rPr>
      </w:pPr>
      <w:r w:rsidRPr="00A40271">
        <w:rPr>
          <w:rFonts w:ascii="Arial" w:hAnsi="Arial" w:cs="Arial"/>
          <w:bCs/>
          <w:sz w:val="18"/>
          <w:szCs w:val="18"/>
        </w:rPr>
        <w:t>Corner (</w:t>
      </w:r>
      <w:proofErr w:type="spellStart"/>
      <w:r w:rsidRPr="00A40271">
        <w:rPr>
          <w:rFonts w:ascii="Arial" w:hAnsi="Arial" w:cs="Arial"/>
          <w:bCs/>
          <w:sz w:val="18"/>
          <w:szCs w:val="18"/>
        </w:rPr>
        <w:t>Nabsh</w:t>
      </w:r>
      <w:proofErr w:type="spellEnd"/>
      <w:r w:rsidRPr="00A40271">
        <w:rPr>
          <w:rFonts w:ascii="Arial" w:hAnsi="Arial" w:cs="Arial"/>
          <w:bCs/>
          <w:sz w:val="18"/>
          <w:szCs w:val="18"/>
        </w:rPr>
        <w:t xml:space="preserve">-e) of 15 Khordad Square </w:t>
      </w:r>
    </w:p>
    <w:p w14:paraId="6DC0E3C3" w14:textId="77777777" w:rsidR="00A40271" w:rsidRPr="00A40271" w:rsidRDefault="0097714F" w:rsidP="00A40271">
      <w:pPr>
        <w:rPr>
          <w:rFonts w:ascii="Arial" w:hAnsi="Arial" w:cs="Arial"/>
          <w:bCs/>
          <w:sz w:val="18"/>
          <w:szCs w:val="18"/>
        </w:rPr>
      </w:pPr>
      <w:r w:rsidRPr="00A40271">
        <w:rPr>
          <w:rFonts w:ascii="Arial" w:hAnsi="Arial" w:cs="Arial"/>
          <w:bCs/>
          <w:sz w:val="18"/>
          <w:szCs w:val="18"/>
        </w:rPr>
        <w:t xml:space="preserve">Tehran, Iran </w:t>
      </w:r>
    </w:p>
    <w:p w14:paraId="2EC7A90A" w14:textId="77777777" w:rsidR="00A40271" w:rsidRPr="00A40271" w:rsidRDefault="00A40271" w:rsidP="00A40271">
      <w:pPr>
        <w:ind w:left="142"/>
        <w:rPr>
          <w:rFonts w:ascii="Arial" w:hAnsi="Arial" w:cs="Arial"/>
          <w:sz w:val="18"/>
          <w:szCs w:val="18"/>
        </w:rPr>
      </w:pPr>
    </w:p>
    <w:p w14:paraId="3981D11E" w14:textId="77777777" w:rsidR="00A40271" w:rsidRDefault="00A40271" w:rsidP="00A40271">
      <w:pPr>
        <w:rPr>
          <w:rFonts w:ascii="Arial" w:hAnsi="Arial" w:cs="Arial"/>
          <w:sz w:val="18"/>
          <w:szCs w:val="18"/>
        </w:rPr>
      </w:pPr>
    </w:p>
    <w:p w14:paraId="70EE3343" w14:textId="77777777" w:rsidR="00A40271" w:rsidRDefault="00A40271" w:rsidP="00A40271">
      <w:pPr>
        <w:rPr>
          <w:rFonts w:ascii="Arial" w:hAnsi="Arial" w:cs="Arial"/>
          <w:sz w:val="18"/>
          <w:szCs w:val="18"/>
        </w:rPr>
      </w:pPr>
    </w:p>
    <w:p w14:paraId="6D76439C" w14:textId="77777777" w:rsidR="00A40271" w:rsidRDefault="00A40271" w:rsidP="00A40271">
      <w:pPr>
        <w:rPr>
          <w:rFonts w:ascii="Arial" w:hAnsi="Arial" w:cs="Arial"/>
          <w:sz w:val="18"/>
          <w:szCs w:val="18"/>
        </w:rPr>
      </w:pPr>
    </w:p>
    <w:p w14:paraId="46EA5B31" w14:textId="7D317584" w:rsidR="00A40271" w:rsidRPr="00CE716E" w:rsidRDefault="00A40271" w:rsidP="00A40271">
      <w:pPr>
        <w:rPr>
          <w:rFonts w:ascii="Arial" w:hAnsi="Arial" w:cs="Arial"/>
          <w:b/>
          <w:sz w:val="18"/>
          <w:szCs w:val="18"/>
        </w:rPr>
      </w:pPr>
      <w:r w:rsidRPr="00CE716E">
        <w:rPr>
          <w:rFonts w:ascii="Arial" w:hAnsi="Arial" w:cs="Arial"/>
          <w:b/>
          <w:sz w:val="18"/>
          <w:szCs w:val="18"/>
        </w:rPr>
        <w:t xml:space="preserve">H.E. </w:t>
      </w:r>
      <w:proofErr w:type="spellStart"/>
      <w:r w:rsidRPr="00CE716E">
        <w:rPr>
          <w:rFonts w:ascii="Arial" w:hAnsi="Arial" w:cs="Arial"/>
          <w:b/>
          <w:sz w:val="18"/>
          <w:szCs w:val="18"/>
        </w:rPr>
        <w:t>Gholamali</w:t>
      </w:r>
      <w:proofErr w:type="spellEnd"/>
      <w:r w:rsidRPr="00CE716E">
        <w:rPr>
          <w:rFonts w:ascii="Arial" w:hAnsi="Arial" w:cs="Arial"/>
          <w:b/>
          <w:sz w:val="18"/>
          <w:szCs w:val="18"/>
        </w:rPr>
        <w:t xml:space="preserve"> </w:t>
      </w:r>
      <w:proofErr w:type="spellStart"/>
      <w:r w:rsidRPr="00CE716E">
        <w:rPr>
          <w:rFonts w:ascii="Arial" w:hAnsi="Arial" w:cs="Arial"/>
          <w:b/>
          <w:sz w:val="18"/>
          <w:szCs w:val="18"/>
        </w:rPr>
        <w:t>Khoshroo</w:t>
      </w:r>
      <w:proofErr w:type="spellEnd"/>
    </w:p>
    <w:p w14:paraId="21D0023C" w14:textId="77777777" w:rsidR="00A40271" w:rsidRPr="00A40271" w:rsidRDefault="00A40271" w:rsidP="00A40271">
      <w:pPr>
        <w:rPr>
          <w:rFonts w:ascii="Arial" w:hAnsi="Arial" w:cs="Arial"/>
          <w:sz w:val="18"/>
          <w:szCs w:val="18"/>
        </w:rPr>
      </w:pPr>
      <w:r w:rsidRPr="00A40271">
        <w:rPr>
          <w:rFonts w:ascii="Arial" w:hAnsi="Arial" w:cs="Arial"/>
          <w:sz w:val="18"/>
          <w:szCs w:val="18"/>
        </w:rPr>
        <w:t xml:space="preserve">Permanent Mission of the Islamic Republic of Iran </w:t>
      </w:r>
    </w:p>
    <w:p w14:paraId="620642C3" w14:textId="77777777" w:rsidR="00A40271" w:rsidRPr="00A40271" w:rsidRDefault="00A40271" w:rsidP="00A40271">
      <w:pPr>
        <w:rPr>
          <w:rFonts w:ascii="Arial" w:hAnsi="Arial" w:cs="Arial"/>
          <w:sz w:val="18"/>
          <w:szCs w:val="18"/>
        </w:rPr>
      </w:pPr>
      <w:r w:rsidRPr="00A40271">
        <w:rPr>
          <w:rFonts w:ascii="Arial" w:hAnsi="Arial" w:cs="Arial"/>
          <w:sz w:val="18"/>
          <w:szCs w:val="18"/>
        </w:rPr>
        <w:t>622 Third Avenue, 34th Floor</w:t>
      </w:r>
    </w:p>
    <w:p w14:paraId="57EC025E" w14:textId="47B0BB17" w:rsidR="00A40271" w:rsidRPr="00A40271" w:rsidRDefault="00A40271" w:rsidP="00A40271">
      <w:pPr>
        <w:rPr>
          <w:rFonts w:ascii="Arial" w:hAnsi="Arial" w:cs="Arial"/>
          <w:sz w:val="18"/>
          <w:szCs w:val="18"/>
        </w:rPr>
      </w:pPr>
      <w:r w:rsidRPr="00A40271">
        <w:rPr>
          <w:rFonts w:ascii="Arial" w:hAnsi="Arial" w:cs="Arial"/>
          <w:sz w:val="18"/>
          <w:szCs w:val="18"/>
        </w:rPr>
        <w:t>New York, NY 10017</w:t>
      </w:r>
    </w:p>
    <w:p w14:paraId="1423A21F" w14:textId="77777777" w:rsidR="00A40271" w:rsidRPr="00A40271" w:rsidRDefault="00A40271" w:rsidP="00370C0F">
      <w:pPr>
        <w:pStyle w:val="PlainText"/>
        <w:rPr>
          <w:rFonts w:ascii="Arial" w:hAnsi="Arial" w:cs="Arial"/>
          <w:sz w:val="18"/>
          <w:szCs w:val="18"/>
        </w:rPr>
      </w:pPr>
      <w:r w:rsidRPr="00A40271">
        <w:rPr>
          <w:rFonts w:ascii="Arial" w:hAnsi="Arial" w:cs="Arial"/>
          <w:sz w:val="18"/>
          <w:szCs w:val="18"/>
        </w:rPr>
        <w:t>Phone: 212 687-2020 I Fax: 212 867 7086</w:t>
      </w:r>
    </w:p>
    <w:p w14:paraId="360F4E2A" w14:textId="1309452C" w:rsidR="00A40271" w:rsidRPr="00A40271" w:rsidRDefault="00A40271" w:rsidP="00370C0F">
      <w:pPr>
        <w:pStyle w:val="PlainText"/>
        <w:rPr>
          <w:rFonts w:ascii="Arial" w:hAnsi="Arial" w:cs="Arial"/>
          <w:sz w:val="18"/>
          <w:szCs w:val="18"/>
        </w:rPr>
      </w:pPr>
      <w:r w:rsidRPr="00A40271">
        <w:rPr>
          <w:rFonts w:ascii="Arial" w:hAnsi="Arial" w:cs="Arial"/>
          <w:sz w:val="18"/>
          <w:szCs w:val="18"/>
        </w:rPr>
        <w:t xml:space="preserve">Email: </w:t>
      </w:r>
      <w:hyperlink r:id="rId13" w:history="1">
        <w:r w:rsidR="00CE716E" w:rsidRPr="00981727">
          <w:rPr>
            <w:rStyle w:val="Hyperlink"/>
            <w:rFonts w:ascii="Arial" w:hAnsi="Arial" w:cs="Arial"/>
            <w:sz w:val="18"/>
            <w:szCs w:val="18"/>
          </w:rPr>
          <w:t>iran@un.int</w:t>
        </w:r>
      </w:hyperlink>
      <w:r w:rsidR="00CE716E">
        <w:rPr>
          <w:rFonts w:ascii="Arial" w:hAnsi="Arial" w:cs="Arial"/>
          <w:sz w:val="18"/>
          <w:szCs w:val="18"/>
        </w:rPr>
        <w:t xml:space="preserve"> </w:t>
      </w:r>
    </w:p>
    <w:p w14:paraId="04365F01" w14:textId="082CAB7D" w:rsidR="00A40271" w:rsidRPr="00A40271" w:rsidRDefault="00A40271" w:rsidP="00370C0F">
      <w:pPr>
        <w:pStyle w:val="PlainText"/>
        <w:rPr>
          <w:rFonts w:ascii="Arial" w:hAnsi="Arial" w:cs="Arial"/>
          <w:sz w:val="18"/>
          <w:szCs w:val="18"/>
        </w:rPr>
      </w:pPr>
      <w:r w:rsidRPr="00A40271">
        <w:rPr>
          <w:rFonts w:ascii="Arial" w:hAnsi="Arial" w:cs="Arial"/>
          <w:sz w:val="18"/>
          <w:szCs w:val="18"/>
        </w:rPr>
        <w:t xml:space="preserve">Twitter: </w:t>
      </w:r>
      <w:hyperlink r:id="rId14" w:history="1">
        <w:r w:rsidRPr="00CE716E">
          <w:rPr>
            <w:rStyle w:val="Hyperlink"/>
            <w:rFonts w:ascii="Arial" w:hAnsi="Arial" w:cs="Arial"/>
            <w:sz w:val="18"/>
            <w:szCs w:val="18"/>
          </w:rPr>
          <w:t>@</w:t>
        </w:r>
        <w:proofErr w:type="spellStart"/>
        <w:r w:rsidRPr="00CE716E">
          <w:rPr>
            <w:rStyle w:val="Hyperlink"/>
            <w:rFonts w:ascii="Arial" w:hAnsi="Arial" w:cs="Arial"/>
            <w:sz w:val="18"/>
            <w:szCs w:val="18"/>
          </w:rPr>
          <w:t>Iran_UN</w:t>
        </w:r>
        <w:proofErr w:type="spellEnd"/>
      </w:hyperlink>
    </w:p>
    <w:p w14:paraId="483AAF0D" w14:textId="75F0B8C9" w:rsidR="00A40271" w:rsidRPr="00A40271" w:rsidRDefault="00A40271" w:rsidP="00370C0F">
      <w:pPr>
        <w:pStyle w:val="PlainText"/>
        <w:rPr>
          <w:rFonts w:ascii="Arial" w:hAnsi="Arial" w:cs="Arial"/>
          <w:sz w:val="18"/>
          <w:szCs w:val="18"/>
        </w:rPr>
      </w:pPr>
      <w:r w:rsidRPr="00A40271">
        <w:rPr>
          <w:rFonts w:ascii="Arial" w:hAnsi="Arial" w:cs="Arial"/>
          <w:sz w:val="18"/>
          <w:szCs w:val="18"/>
        </w:rPr>
        <w:t>Salutation: Dear Ambassador</w:t>
      </w:r>
    </w:p>
    <w:p w14:paraId="0337427F" w14:textId="77777777" w:rsidR="00A40271" w:rsidRDefault="00A40271" w:rsidP="00A40271">
      <w:pPr>
        <w:ind w:left="142"/>
        <w:rPr>
          <w:rFonts w:ascii="Arial" w:hAnsi="Arial" w:cs="Arial"/>
          <w:bCs/>
          <w:i/>
          <w:sz w:val="20"/>
          <w:szCs w:val="20"/>
        </w:rPr>
        <w:sectPr w:rsidR="00A40271" w:rsidSect="00A40271">
          <w:type w:val="continuous"/>
          <w:pgSz w:w="12240" w:h="15840" w:code="1"/>
          <w:pgMar w:top="720" w:right="720" w:bottom="1800" w:left="720" w:header="0" w:footer="567" w:gutter="0"/>
          <w:cols w:num="2" w:space="567"/>
          <w:titlePg/>
          <w:docGrid w:linePitch="360"/>
        </w:sectPr>
      </w:pPr>
    </w:p>
    <w:p w14:paraId="0171C5E0" w14:textId="455282A9" w:rsidR="006966F6" w:rsidRPr="00CE716E" w:rsidRDefault="006966F6" w:rsidP="00A40271">
      <w:pPr>
        <w:rPr>
          <w:rFonts w:ascii="Arial" w:hAnsi="Arial" w:cs="Arial"/>
          <w:sz w:val="20"/>
          <w:szCs w:val="20"/>
        </w:rPr>
      </w:pPr>
      <w:r w:rsidRPr="00CE716E">
        <w:rPr>
          <w:rFonts w:ascii="Arial" w:hAnsi="Arial" w:cs="Arial"/>
          <w:sz w:val="20"/>
          <w:szCs w:val="20"/>
        </w:rPr>
        <w:t xml:space="preserve">Dear </w:t>
      </w:r>
      <w:r w:rsidR="0097714F" w:rsidRPr="00CE716E">
        <w:rPr>
          <w:rFonts w:ascii="Arial" w:hAnsi="Arial" w:cs="Arial"/>
          <w:sz w:val="20"/>
          <w:szCs w:val="20"/>
        </w:rPr>
        <w:t xml:space="preserve">Mr Ali </w:t>
      </w:r>
      <w:proofErr w:type="spellStart"/>
      <w:r w:rsidR="0097714F" w:rsidRPr="00CE716E">
        <w:rPr>
          <w:rFonts w:ascii="Arial" w:hAnsi="Arial" w:cs="Arial"/>
          <w:sz w:val="20"/>
          <w:szCs w:val="20"/>
        </w:rPr>
        <w:t>Alghasi</w:t>
      </w:r>
      <w:proofErr w:type="spellEnd"/>
      <w:r w:rsidR="0097714F" w:rsidRPr="00CE716E">
        <w:rPr>
          <w:rFonts w:ascii="Arial" w:hAnsi="Arial" w:cs="Arial"/>
          <w:sz w:val="20"/>
          <w:szCs w:val="20"/>
        </w:rPr>
        <w:t xml:space="preserve"> </w:t>
      </w:r>
      <w:proofErr w:type="spellStart"/>
      <w:r w:rsidR="0097714F" w:rsidRPr="00CE716E">
        <w:rPr>
          <w:rFonts w:ascii="Arial" w:hAnsi="Arial" w:cs="Arial"/>
          <w:sz w:val="20"/>
          <w:szCs w:val="20"/>
        </w:rPr>
        <w:t>Mehr</w:t>
      </w:r>
      <w:proofErr w:type="spellEnd"/>
      <w:r w:rsidRPr="00CE716E">
        <w:rPr>
          <w:rFonts w:ascii="Arial" w:hAnsi="Arial" w:cs="Arial"/>
          <w:sz w:val="20"/>
          <w:szCs w:val="20"/>
        </w:rPr>
        <w:t>,</w:t>
      </w:r>
    </w:p>
    <w:p w14:paraId="5370F7D0" w14:textId="2BE69C57" w:rsidR="00D70D29" w:rsidRPr="00CE716E" w:rsidRDefault="00D70D29" w:rsidP="00A40271">
      <w:pPr>
        <w:rPr>
          <w:rFonts w:ascii="Arial" w:hAnsi="Arial" w:cs="Arial"/>
          <w:sz w:val="20"/>
          <w:szCs w:val="20"/>
        </w:rPr>
      </w:pPr>
    </w:p>
    <w:p w14:paraId="34B3F857" w14:textId="34BB8173" w:rsidR="0097714F" w:rsidRPr="00CE716E" w:rsidRDefault="0097714F" w:rsidP="00CE716E">
      <w:pPr>
        <w:widowControl w:val="0"/>
        <w:suppressAutoHyphens/>
        <w:jc w:val="both"/>
        <w:rPr>
          <w:rFonts w:ascii="Arial" w:eastAsia="MS Mincho" w:hAnsi="Arial" w:cs="Arial"/>
          <w:color w:val="000000"/>
          <w:sz w:val="20"/>
          <w:szCs w:val="20"/>
          <w:lang w:eastAsia="ar-SA"/>
        </w:rPr>
      </w:pPr>
      <w:r w:rsidRPr="00CE716E">
        <w:rPr>
          <w:rFonts w:ascii="Arial" w:eastAsia="MS Mincho" w:hAnsi="Arial" w:cs="Arial"/>
          <w:color w:val="000000"/>
          <w:sz w:val="20"/>
          <w:szCs w:val="20"/>
          <w:lang w:eastAsia="ar-SA"/>
        </w:rPr>
        <w:t xml:space="preserve">Medical doctor and academic </w:t>
      </w:r>
      <w:proofErr w:type="spellStart"/>
      <w:r w:rsidRPr="00CE716E">
        <w:rPr>
          <w:rFonts w:ascii="Arial" w:eastAsia="MS Mincho" w:hAnsi="Arial" w:cs="Arial"/>
          <w:bCs/>
          <w:color w:val="000000"/>
          <w:sz w:val="20"/>
          <w:szCs w:val="20"/>
          <w:lang w:eastAsia="ar-SA"/>
        </w:rPr>
        <w:t>Ahmadreza</w:t>
      </w:r>
      <w:proofErr w:type="spellEnd"/>
      <w:r w:rsidRPr="00CE716E">
        <w:rPr>
          <w:rFonts w:ascii="Arial" w:eastAsia="MS Mincho" w:hAnsi="Arial" w:cs="Arial"/>
          <w:bCs/>
          <w:color w:val="000000"/>
          <w:sz w:val="20"/>
          <w:szCs w:val="20"/>
          <w:lang w:eastAsia="ar-SA"/>
        </w:rPr>
        <w:t xml:space="preserve"> </w:t>
      </w:r>
      <w:proofErr w:type="spellStart"/>
      <w:r w:rsidRPr="00CE716E">
        <w:rPr>
          <w:rFonts w:ascii="Arial" w:eastAsia="MS Mincho" w:hAnsi="Arial" w:cs="Arial"/>
          <w:bCs/>
          <w:color w:val="000000"/>
          <w:sz w:val="20"/>
          <w:szCs w:val="20"/>
          <w:lang w:eastAsia="ar-SA"/>
        </w:rPr>
        <w:t>Djalali</w:t>
      </w:r>
      <w:proofErr w:type="spellEnd"/>
      <w:r w:rsidRPr="00CE716E">
        <w:rPr>
          <w:rFonts w:ascii="Arial" w:eastAsia="MS Mincho" w:hAnsi="Arial" w:cs="Arial"/>
          <w:bCs/>
          <w:color w:val="000000"/>
          <w:sz w:val="20"/>
          <w:szCs w:val="20"/>
          <w:lang w:eastAsia="ar-SA"/>
        </w:rPr>
        <w:t xml:space="preserve">, imprisoned </w:t>
      </w:r>
      <w:r w:rsidRPr="00CE716E">
        <w:rPr>
          <w:rFonts w:ascii="Arial" w:eastAsia="MS Mincho" w:hAnsi="Arial" w:cs="Arial"/>
          <w:color w:val="000000"/>
          <w:sz w:val="20"/>
          <w:szCs w:val="20"/>
          <w:lang w:eastAsia="ar-SA"/>
        </w:rPr>
        <w:t xml:space="preserve">in Tehran’s </w:t>
      </w:r>
      <w:proofErr w:type="spellStart"/>
      <w:r w:rsidRPr="00CE716E">
        <w:rPr>
          <w:rFonts w:ascii="Arial" w:eastAsia="MS Mincho" w:hAnsi="Arial" w:cs="Arial"/>
          <w:color w:val="000000"/>
          <w:sz w:val="20"/>
          <w:szCs w:val="20"/>
          <w:lang w:eastAsia="ar-SA"/>
        </w:rPr>
        <w:t>Evin</w:t>
      </w:r>
      <w:proofErr w:type="spellEnd"/>
      <w:r w:rsidRPr="00CE716E">
        <w:rPr>
          <w:rFonts w:ascii="Arial" w:eastAsia="MS Mincho" w:hAnsi="Arial" w:cs="Arial"/>
          <w:color w:val="000000"/>
          <w:sz w:val="20"/>
          <w:szCs w:val="20"/>
          <w:lang w:eastAsia="ar-SA"/>
        </w:rPr>
        <w:t xml:space="preserve"> prison, is being denied the urgent specialized medical care he needs. In the last year, three different blood tests indicated that he has a low white blood cell count. A doctor who examined him in prison in early 2019 said that </w:t>
      </w:r>
      <w:proofErr w:type="spellStart"/>
      <w:r w:rsidRPr="00CE716E">
        <w:rPr>
          <w:rFonts w:ascii="Arial" w:eastAsia="MS Mincho" w:hAnsi="Arial" w:cs="Arial"/>
          <w:color w:val="000000"/>
          <w:sz w:val="20"/>
          <w:szCs w:val="20"/>
          <w:lang w:eastAsia="ar-SA"/>
        </w:rPr>
        <w:t>Ahmadreza</w:t>
      </w:r>
      <w:proofErr w:type="spellEnd"/>
      <w:r w:rsidRPr="00CE716E">
        <w:rPr>
          <w:rFonts w:ascii="Arial" w:eastAsia="MS Mincho" w:hAnsi="Arial" w:cs="Arial"/>
          <w:color w:val="000000"/>
          <w:sz w:val="20"/>
          <w:szCs w:val="20"/>
          <w:lang w:eastAsia="ar-SA"/>
        </w:rPr>
        <w:t xml:space="preserve"> </w:t>
      </w:r>
      <w:proofErr w:type="spellStart"/>
      <w:r w:rsidRPr="00CE716E">
        <w:rPr>
          <w:rFonts w:ascii="Arial" w:eastAsia="MS Mincho" w:hAnsi="Arial" w:cs="Arial"/>
          <w:color w:val="000000"/>
          <w:sz w:val="20"/>
          <w:szCs w:val="20"/>
          <w:lang w:eastAsia="ar-SA"/>
        </w:rPr>
        <w:t>Djalali</w:t>
      </w:r>
      <w:proofErr w:type="spellEnd"/>
      <w:r w:rsidRPr="00CE716E">
        <w:rPr>
          <w:rFonts w:ascii="Arial" w:eastAsia="MS Mincho" w:hAnsi="Arial" w:cs="Arial"/>
          <w:color w:val="000000"/>
          <w:sz w:val="20"/>
          <w:szCs w:val="20"/>
          <w:lang w:eastAsia="ar-SA"/>
        </w:rPr>
        <w:t xml:space="preserve"> must be seen by doctors specialized in </w:t>
      </w:r>
      <w:proofErr w:type="spellStart"/>
      <w:r w:rsidRPr="00CE716E">
        <w:rPr>
          <w:rFonts w:ascii="Arial" w:eastAsia="MS Mincho" w:hAnsi="Arial" w:cs="Arial"/>
          <w:color w:val="000000"/>
          <w:sz w:val="20"/>
          <w:szCs w:val="20"/>
          <w:lang w:eastAsia="ar-SA"/>
        </w:rPr>
        <w:t>hematology</w:t>
      </w:r>
      <w:proofErr w:type="spellEnd"/>
      <w:r w:rsidRPr="00CE716E">
        <w:rPr>
          <w:rFonts w:ascii="Arial" w:eastAsia="MS Mincho" w:hAnsi="Arial" w:cs="Arial"/>
          <w:color w:val="000000"/>
          <w:sz w:val="20"/>
          <w:szCs w:val="20"/>
          <w:lang w:eastAsia="ar-SA"/>
        </w:rPr>
        <w:t xml:space="preserve"> and oncology in a hospital outside of prison. To date, the authorities have not taken </w:t>
      </w:r>
      <w:proofErr w:type="spellStart"/>
      <w:r w:rsidRPr="00CE716E">
        <w:rPr>
          <w:rFonts w:ascii="Arial" w:eastAsia="MS Mincho" w:hAnsi="Arial" w:cs="Arial"/>
          <w:color w:val="000000"/>
          <w:sz w:val="20"/>
          <w:szCs w:val="20"/>
          <w:lang w:eastAsia="ar-SA"/>
        </w:rPr>
        <w:t>Ahmadreza</w:t>
      </w:r>
      <w:proofErr w:type="spellEnd"/>
      <w:r w:rsidRPr="00CE716E">
        <w:rPr>
          <w:rFonts w:ascii="Arial" w:eastAsia="MS Mincho" w:hAnsi="Arial" w:cs="Arial"/>
          <w:color w:val="000000"/>
          <w:sz w:val="20"/>
          <w:szCs w:val="20"/>
          <w:lang w:eastAsia="ar-SA"/>
        </w:rPr>
        <w:t xml:space="preserve"> </w:t>
      </w:r>
      <w:proofErr w:type="spellStart"/>
      <w:r w:rsidRPr="00CE716E">
        <w:rPr>
          <w:rFonts w:ascii="Arial" w:eastAsia="MS Mincho" w:hAnsi="Arial" w:cs="Arial"/>
          <w:color w:val="000000"/>
          <w:sz w:val="20"/>
          <w:szCs w:val="20"/>
          <w:lang w:eastAsia="ar-SA"/>
        </w:rPr>
        <w:t>Djalali</w:t>
      </w:r>
      <w:proofErr w:type="spellEnd"/>
      <w:r w:rsidRPr="00CE716E">
        <w:rPr>
          <w:rFonts w:ascii="Arial" w:eastAsia="MS Mincho" w:hAnsi="Arial" w:cs="Arial"/>
          <w:color w:val="000000"/>
          <w:sz w:val="20"/>
          <w:szCs w:val="20"/>
          <w:lang w:eastAsia="ar-SA"/>
        </w:rPr>
        <w:t xml:space="preserve"> to hospital for the medical care he requires. Since his arrest on 26 April 2016, he has lost 24 kg and now weighs 51 kg.</w:t>
      </w:r>
    </w:p>
    <w:p w14:paraId="774AF0CD" w14:textId="77777777" w:rsidR="0097714F" w:rsidRPr="00CE716E" w:rsidRDefault="0097714F" w:rsidP="00A40271">
      <w:pPr>
        <w:widowControl w:val="0"/>
        <w:suppressAutoHyphens/>
        <w:ind w:left="412"/>
        <w:jc w:val="both"/>
        <w:rPr>
          <w:rFonts w:ascii="Arial" w:eastAsia="MS Mincho" w:hAnsi="Arial" w:cs="Arial"/>
          <w:color w:val="000000"/>
          <w:sz w:val="20"/>
          <w:szCs w:val="20"/>
          <w:lang w:eastAsia="ar-SA"/>
        </w:rPr>
      </w:pPr>
    </w:p>
    <w:p w14:paraId="1104E874" w14:textId="5D1CCA17" w:rsidR="0097714F" w:rsidRPr="00CE716E" w:rsidRDefault="0097714F" w:rsidP="00CE716E">
      <w:pPr>
        <w:widowControl w:val="0"/>
        <w:suppressAutoHyphens/>
        <w:jc w:val="both"/>
        <w:rPr>
          <w:rFonts w:ascii="Arial" w:eastAsia="MS Mincho" w:hAnsi="Arial" w:cs="Arial"/>
          <w:color w:val="000000"/>
          <w:sz w:val="20"/>
          <w:szCs w:val="20"/>
          <w:lang w:eastAsia="ar-SA"/>
        </w:rPr>
      </w:pPr>
      <w:r w:rsidRPr="00CE716E">
        <w:rPr>
          <w:rFonts w:ascii="Arial" w:eastAsia="MS Mincho" w:hAnsi="Arial" w:cs="Arial"/>
          <w:color w:val="000000"/>
          <w:sz w:val="20"/>
          <w:szCs w:val="20"/>
          <w:lang w:eastAsia="ar-SA"/>
        </w:rPr>
        <w:t xml:space="preserve">On two occasions, </w:t>
      </w:r>
      <w:r w:rsidR="00AB706F" w:rsidRPr="00CE716E">
        <w:rPr>
          <w:rFonts w:ascii="Arial" w:eastAsia="MS Mincho" w:hAnsi="Arial" w:cs="Arial"/>
          <w:color w:val="000000"/>
          <w:sz w:val="20"/>
          <w:szCs w:val="20"/>
          <w:lang w:eastAsia="ar-SA"/>
        </w:rPr>
        <w:t>most</w:t>
      </w:r>
      <w:r w:rsidRPr="00CE716E">
        <w:rPr>
          <w:rFonts w:ascii="Arial" w:eastAsia="MS Mincho" w:hAnsi="Arial" w:cs="Arial"/>
          <w:color w:val="000000"/>
          <w:sz w:val="20"/>
          <w:szCs w:val="20"/>
          <w:lang w:eastAsia="ar-SA"/>
        </w:rPr>
        <w:t xml:space="preserve"> recently in February 2019, </w:t>
      </w:r>
      <w:proofErr w:type="spellStart"/>
      <w:r w:rsidRPr="00CE716E">
        <w:rPr>
          <w:rFonts w:ascii="Arial" w:eastAsia="MS Mincho" w:hAnsi="Arial" w:cs="Arial"/>
          <w:color w:val="000000"/>
          <w:sz w:val="20"/>
          <w:szCs w:val="20"/>
          <w:lang w:eastAsia="ar-SA"/>
        </w:rPr>
        <w:t>Ahmadreza</w:t>
      </w:r>
      <w:proofErr w:type="spellEnd"/>
      <w:r w:rsidRPr="00CE716E">
        <w:rPr>
          <w:rFonts w:ascii="Arial" w:eastAsia="MS Mincho" w:hAnsi="Arial" w:cs="Arial"/>
          <w:color w:val="000000"/>
          <w:sz w:val="20"/>
          <w:szCs w:val="20"/>
          <w:lang w:eastAsia="ar-SA"/>
        </w:rPr>
        <w:t xml:space="preserve"> </w:t>
      </w:r>
      <w:proofErr w:type="spellStart"/>
      <w:r w:rsidRPr="00CE716E">
        <w:rPr>
          <w:rFonts w:ascii="Arial" w:eastAsia="MS Mincho" w:hAnsi="Arial" w:cs="Arial"/>
          <w:color w:val="000000"/>
          <w:sz w:val="20"/>
          <w:szCs w:val="20"/>
          <w:lang w:eastAsia="ar-SA"/>
        </w:rPr>
        <w:t>Djalali</w:t>
      </w:r>
      <w:proofErr w:type="spellEnd"/>
      <w:r w:rsidRPr="00CE716E">
        <w:rPr>
          <w:rFonts w:ascii="Arial" w:eastAsia="MS Mincho" w:hAnsi="Arial" w:cs="Arial"/>
          <w:color w:val="000000"/>
          <w:sz w:val="20"/>
          <w:szCs w:val="20"/>
          <w:lang w:eastAsia="ar-SA"/>
        </w:rPr>
        <w:t xml:space="preserve"> was scheduled to be transferred to a hospital outside of prison to see a specialist, but, on the day of the transfer, he was told that the transfer was conditioned on him being shackled and wearing a prison uniform. He </w:t>
      </w:r>
      <w:proofErr w:type="gramStart"/>
      <w:r w:rsidRPr="00CE716E">
        <w:rPr>
          <w:rFonts w:ascii="Arial" w:eastAsia="MS Mincho" w:hAnsi="Arial" w:cs="Arial"/>
          <w:color w:val="000000"/>
          <w:sz w:val="20"/>
          <w:szCs w:val="20"/>
          <w:lang w:eastAsia="ar-SA"/>
        </w:rPr>
        <w:t>protested against</w:t>
      </w:r>
      <w:proofErr w:type="gramEnd"/>
      <w:r w:rsidRPr="00CE716E">
        <w:rPr>
          <w:rFonts w:ascii="Arial" w:eastAsia="MS Mincho" w:hAnsi="Arial" w:cs="Arial"/>
          <w:color w:val="000000"/>
          <w:sz w:val="20"/>
          <w:szCs w:val="20"/>
          <w:lang w:eastAsia="ar-SA"/>
        </w:rPr>
        <w:t xml:space="preserve"> these degrading conditions and, in reprisal, the authorities cancelled the transfer. Amnesty International considers that the conditions imposed on </w:t>
      </w:r>
      <w:proofErr w:type="spellStart"/>
      <w:r w:rsidRPr="00CE716E">
        <w:rPr>
          <w:rFonts w:ascii="Arial" w:eastAsia="MS Mincho" w:hAnsi="Arial" w:cs="Arial"/>
          <w:color w:val="000000"/>
          <w:sz w:val="20"/>
          <w:szCs w:val="20"/>
          <w:lang w:eastAsia="ar-SA"/>
        </w:rPr>
        <w:t>Ahmadreza</w:t>
      </w:r>
      <w:proofErr w:type="spellEnd"/>
      <w:r w:rsidRPr="00CE716E">
        <w:rPr>
          <w:rFonts w:ascii="Arial" w:eastAsia="MS Mincho" w:hAnsi="Arial" w:cs="Arial"/>
          <w:color w:val="000000"/>
          <w:sz w:val="20"/>
          <w:szCs w:val="20"/>
          <w:lang w:eastAsia="ar-SA"/>
        </w:rPr>
        <w:t xml:space="preserve"> </w:t>
      </w:r>
      <w:proofErr w:type="spellStart"/>
      <w:r w:rsidRPr="00CE716E">
        <w:rPr>
          <w:rFonts w:ascii="Arial" w:eastAsia="MS Mincho" w:hAnsi="Arial" w:cs="Arial"/>
          <w:color w:val="000000"/>
          <w:sz w:val="20"/>
          <w:szCs w:val="20"/>
          <w:lang w:eastAsia="ar-SA"/>
        </w:rPr>
        <w:t>Djalali’s</w:t>
      </w:r>
      <w:proofErr w:type="spellEnd"/>
      <w:r w:rsidRPr="00CE716E">
        <w:rPr>
          <w:rFonts w:ascii="Arial" w:eastAsia="MS Mincho" w:hAnsi="Arial" w:cs="Arial"/>
          <w:color w:val="000000"/>
          <w:sz w:val="20"/>
          <w:szCs w:val="20"/>
          <w:lang w:eastAsia="ar-SA"/>
        </w:rPr>
        <w:t xml:space="preserve"> transfer to the hospital were unnecessary and excessive, and deliberately designed to humiliate and punish him. This treatment violates the absolute prohibition on cruel, inhuman or degrading treatments under international law; Iranian authorities have an obligation to treat prisoners respectfully in accordance with their inherent dignity as human beings. </w:t>
      </w:r>
    </w:p>
    <w:p w14:paraId="045666E9" w14:textId="77777777" w:rsidR="0097714F" w:rsidRPr="00CE716E" w:rsidRDefault="0097714F" w:rsidP="00A40271">
      <w:pPr>
        <w:widowControl w:val="0"/>
        <w:suppressAutoHyphens/>
        <w:ind w:left="142"/>
        <w:jc w:val="both"/>
        <w:rPr>
          <w:rFonts w:ascii="Arial" w:eastAsia="MS Mincho" w:hAnsi="Arial" w:cs="Arial"/>
          <w:color w:val="000000"/>
          <w:sz w:val="20"/>
          <w:szCs w:val="20"/>
          <w:lang w:eastAsia="ar-SA"/>
        </w:rPr>
      </w:pPr>
    </w:p>
    <w:p w14:paraId="01B6B80A" w14:textId="77777777" w:rsidR="0097714F" w:rsidRPr="00CE716E" w:rsidRDefault="0097714F" w:rsidP="00CE716E">
      <w:pPr>
        <w:widowControl w:val="0"/>
        <w:suppressAutoHyphens/>
        <w:jc w:val="both"/>
        <w:rPr>
          <w:rFonts w:ascii="Arial" w:eastAsia="MS Mincho" w:hAnsi="Arial" w:cs="Arial"/>
          <w:color w:val="000000"/>
          <w:sz w:val="20"/>
          <w:szCs w:val="20"/>
          <w:lang w:eastAsia="ar-SA"/>
        </w:rPr>
      </w:pPr>
      <w:r w:rsidRPr="00CE716E">
        <w:rPr>
          <w:rFonts w:ascii="Arial" w:eastAsia="MS Mincho" w:hAnsi="Arial" w:cs="Arial"/>
          <w:color w:val="000000"/>
          <w:sz w:val="20"/>
          <w:szCs w:val="20"/>
          <w:lang w:eastAsia="ar-SA"/>
        </w:rPr>
        <w:t xml:space="preserve">In November 2018, </w:t>
      </w:r>
      <w:proofErr w:type="spellStart"/>
      <w:r w:rsidRPr="00CE716E">
        <w:rPr>
          <w:rFonts w:ascii="Arial" w:eastAsia="MS Mincho" w:hAnsi="Arial" w:cs="Arial"/>
          <w:color w:val="000000"/>
          <w:sz w:val="20"/>
          <w:szCs w:val="20"/>
          <w:lang w:eastAsia="ar-SA"/>
        </w:rPr>
        <w:t>Ahmadreza</w:t>
      </w:r>
      <w:proofErr w:type="spellEnd"/>
      <w:r w:rsidRPr="00CE716E">
        <w:rPr>
          <w:rFonts w:ascii="Arial" w:eastAsia="MS Mincho" w:hAnsi="Arial" w:cs="Arial"/>
          <w:color w:val="000000"/>
          <w:sz w:val="20"/>
          <w:szCs w:val="20"/>
          <w:lang w:eastAsia="ar-SA"/>
        </w:rPr>
        <w:t xml:space="preserve"> </w:t>
      </w:r>
      <w:proofErr w:type="spellStart"/>
      <w:r w:rsidRPr="00CE716E">
        <w:rPr>
          <w:rFonts w:ascii="Arial" w:eastAsia="MS Mincho" w:hAnsi="Arial" w:cs="Arial"/>
          <w:color w:val="000000"/>
          <w:sz w:val="20"/>
          <w:szCs w:val="20"/>
          <w:lang w:eastAsia="ar-SA"/>
        </w:rPr>
        <w:t>Djalali</w:t>
      </w:r>
      <w:proofErr w:type="spellEnd"/>
      <w:r w:rsidRPr="00CE716E">
        <w:rPr>
          <w:rFonts w:ascii="Arial" w:eastAsia="MS Mincho" w:hAnsi="Arial" w:cs="Arial"/>
          <w:color w:val="000000"/>
          <w:sz w:val="20"/>
          <w:szCs w:val="20"/>
          <w:lang w:eastAsia="ar-SA"/>
        </w:rPr>
        <w:t xml:space="preserve"> underwent hernia surgery in a hospital outside prison, after being in severe pain. After surgery, his legs were unnecessarily shackled to the hospital bed, which caused him emotional distress as well as physical discomfort. The authorities transferred him back to prison less than two days later, despite medical advice that he should remain hospitalized for longer. In February 2019, a prison doctor told him that he required a follow-up procedure to treat his hernia, but this has not taken place yet.</w:t>
      </w:r>
    </w:p>
    <w:p w14:paraId="59BEFE5F" w14:textId="77777777" w:rsidR="0097714F" w:rsidRPr="00CE716E" w:rsidRDefault="0097714F" w:rsidP="00A40271">
      <w:pPr>
        <w:widowControl w:val="0"/>
        <w:suppressAutoHyphens/>
        <w:ind w:left="129"/>
        <w:jc w:val="both"/>
        <w:rPr>
          <w:rFonts w:ascii="Arial" w:eastAsia="MS Mincho" w:hAnsi="Arial" w:cs="Arial"/>
          <w:color w:val="000000"/>
          <w:sz w:val="20"/>
          <w:szCs w:val="20"/>
          <w:lang w:eastAsia="ar-SA"/>
        </w:rPr>
      </w:pPr>
    </w:p>
    <w:p w14:paraId="0F3158D6" w14:textId="77777777" w:rsidR="0097714F" w:rsidRPr="00CE716E" w:rsidRDefault="0097714F" w:rsidP="00CE716E">
      <w:pPr>
        <w:widowControl w:val="0"/>
        <w:suppressAutoHyphens/>
        <w:rPr>
          <w:rFonts w:ascii="Arial" w:eastAsia="MS Mincho" w:hAnsi="Arial" w:cs="Arial"/>
          <w:bCs/>
          <w:color w:val="000000"/>
          <w:sz w:val="20"/>
          <w:szCs w:val="20"/>
          <w:lang w:eastAsia="ar-SA"/>
        </w:rPr>
      </w:pPr>
      <w:r w:rsidRPr="00CE716E">
        <w:rPr>
          <w:rFonts w:ascii="Arial" w:eastAsia="MS Mincho" w:hAnsi="Arial" w:cs="Arial"/>
          <w:bCs/>
          <w:color w:val="000000"/>
          <w:sz w:val="20"/>
          <w:szCs w:val="20"/>
          <w:lang w:eastAsia="ar-SA"/>
        </w:rPr>
        <w:t xml:space="preserve">I urge you to immediately grant </w:t>
      </w:r>
      <w:proofErr w:type="spellStart"/>
      <w:r w:rsidRPr="00CE716E">
        <w:rPr>
          <w:rFonts w:ascii="Arial" w:eastAsia="MS Mincho" w:hAnsi="Arial" w:cs="Arial"/>
          <w:bCs/>
          <w:color w:val="000000"/>
          <w:sz w:val="20"/>
          <w:szCs w:val="20"/>
          <w:lang w:eastAsia="ar-SA"/>
        </w:rPr>
        <w:t>Ahmadreza</w:t>
      </w:r>
      <w:proofErr w:type="spellEnd"/>
      <w:r w:rsidRPr="00CE716E">
        <w:rPr>
          <w:rFonts w:ascii="Arial" w:eastAsia="MS Mincho" w:hAnsi="Arial" w:cs="Arial"/>
          <w:bCs/>
          <w:color w:val="000000"/>
          <w:sz w:val="20"/>
          <w:szCs w:val="20"/>
          <w:lang w:eastAsia="ar-SA"/>
        </w:rPr>
        <w:t xml:space="preserve"> </w:t>
      </w:r>
      <w:proofErr w:type="spellStart"/>
      <w:r w:rsidRPr="00CE716E">
        <w:rPr>
          <w:rFonts w:ascii="Arial" w:eastAsia="MS Mincho" w:hAnsi="Arial" w:cs="Arial"/>
          <w:bCs/>
          <w:color w:val="000000"/>
          <w:sz w:val="20"/>
          <w:szCs w:val="20"/>
          <w:lang w:eastAsia="ar-SA"/>
        </w:rPr>
        <w:t>Djalali</w:t>
      </w:r>
      <w:proofErr w:type="spellEnd"/>
      <w:r w:rsidRPr="00CE716E">
        <w:rPr>
          <w:rFonts w:ascii="Arial" w:eastAsia="MS Mincho" w:hAnsi="Arial" w:cs="Arial"/>
          <w:bCs/>
          <w:color w:val="000000"/>
          <w:sz w:val="20"/>
          <w:szCs w:val="20"/>
          <w:lang w:eastAsia="ar-SA"/>
        </w:rPr>
        <w:t xml:space="preserve"> the specialized medical care he needs outside prison and stop using the denial of timely and adequate medical care as a form of additional punishment. I further call on you to release </w:t>
      </w:r>
      <w:proofErr w:type="spellStart"/>
      <w:r w:rsidRPr="00CE716E">
        <w:rPr>
          <w:rFonts w:ascii="Arial" w:eastAsia="MS Mincho" w:hAnsi="Arial" w:cs="Arial"/>
          <w:bCs/>
          <w:color w:val="000000"/>
          <w:sz w:val="20"/>
          <w:szCs w:val="20"/>
          <w:lang w:eastAsia="ar-SA"/>
        </w:rPr>
        <w:t>Ahmadreza</w:t>
      </w:r>
      <w:proofErr w:type="spellEnd"/>
      <w:r w:rsidRPr="00CE716E">
        <w:rPr>
          <w:rFonts w:ascii="Arial" w:eastAsia="MS Mincho" w:hAnsi="Arial" w:cs="Arial"/>
          <w:bCs/>
          <w:color w:val="000000"/>
          <w:sz w:val="20"/>
          <w:szCs w:val="20"/>
          <w:lang w:eastAsia="ar-SA"/>
        </w:rPr>
        <w:t xml:space="preserve"> </w:t>
      </w:r>
      <w:proofErr w:type="spellStart"/>
      <w:r w:rsidRPr="00CE716E">
        <w:rPr>
          <w:rFonts w:ascii="Arial" w:eastAsia="MS Mincho" w:hAnsi="Arial" w:cs="Arial"/>
          <w:bCs/>
          <w:color w:val="000000"/>
          <w:sz w:val="20"/>
          <w:szCs w:val="20"/>
          <w:lang w:eastAsia="ar-SA"/>
        </w:rPr>
        <w:t>Djalali</w:t>
      </w:r>
      <w:proofErr w:type="spellEnd"/>
      <w:r w:rsidRPr="00CE716E">
        <w:rPr>
          <w:rFonts w:ascii="Arial" w:eastAsia="MS Mincho" w:hAnsi="Arial" w:cs="Arial"/>
          <w:bCs/>
          <w:color w:val="000000"/>
          <w:sz w:val="20"/>
          <w:szCs w:val="20"/>
          <w:lang w:eastAsia="ar-SA"/>
        </w:rPr>
        <w:t xml:space="preserve"> immediately and accord him an enforceable right to compensation, as per the recommendation of the UN Working Group on Arbitrary Detention in his case. </w:t>
      </w:r>
    </w:p>
    <w:p w14:paraId="7329B772" w14:textId="77777777" w:rsidR="0097714F" w:rsidRPr="00CE716E" w:rsidRDefault="0097714F" w:rsidP="00A40271">
      <w:pPr>
        <w:widowControl w:val="0"/>
        <w:suppressAutoHyphens/>
        <w:ind w:left="142"/>
        <w:jc w:val="both"/>
        <w:rPr>
          <w:rFonts w:ascii="Arial" w:eastAsia="MS Mincho" w:hAnsi="Arial" w:cs="Arial"/>
          <w:color w:val="000000"/>
          <w:sz w:val="20"/>
          <w:szCs w:val="20"/>
          <w:lang w:eastAsia="ar-SA"/>
        </w:rPr>
      </w:pPr>
    </w:p>
    <w:p w14:paraId="226F88FA" w14:textId="77777777" w:rsidR="0097714F" w:rsidRPr="00CE716E" w:rsidRDefault="0097714F" w:rsidP="00CE716E">
      <w:pPr>
        <w:widowControl w:val="0"/>
        <w:suppressAutoHyphens/>
        <w:jc w:val="both"/>
        <w:rPr>
          <w:rFonts w:ascii="Arial" w:eastAsia="MS Mincho" w:hAnsi="Arial" w:cs="Arial"/>
          <w:color w:val="000000"/>
          <w:sz w:val="20"/>
          <w:szCs w:val="20"/>
          <w:lang w:eastAsia="ar-SA"/>
        </w:rPr>
      </w:pPr>
      <w:r w:rsidRPr="00CE716E">
        <w:rPr>
          <w:rFonts w:ascii="Arial" w:eastAsia="MS Mincho" w:hAnsi="Arial" w:cs="Arial"/>
          <w:color w:val="000000"/>
          <w:sz w:val="20"/>
          <w:szCs w:val="20"/>
          <w:lang w:eastAsia="ar-SA"/>
        </w:rPr>
        <w:t>Yours sincerely,</w:t>
      </w:r>
    </w:p>
    <w:p w14:paraId="0A23F5D1" w14:textId="5C03F406" w:rsidR="0054186C" w:rsidRPr="00A40271" w:rsidRDefault="0054186C" w:rsidP="00A40271">
      <w:pPr>
        <w:pStyle w:val="AIBoxHeading"/>
        <w:spacing w:line="240" w:lineRule="auto"/>
        <w:rPr>
          <w:rFonts w:ascii="Arial" w:hAnsi="Arial" w:cs="Arial"/>
          <w:szCs w:val="32"/>
        </w:rPr>
      </w:pPr>
      <w:r w:rsidRPr="00A40271">
        <w:rPr>
          <w:rFonts w:ascii="Arial" w:hAnsi="Arial" w:cs="Arial"/>
          <w:szCs w:val="32"/>
        </w:rPr>
        <w:lastRenderedPageBreak/>
        <w:t>Additional information</w:t>
      </w:r>
    </w:p>
    <w:p w14:paraId="6247DBF4" w14:textId="77777777" w:rsidR="0054186C" w:rsidRPr="00A40271" w:rsidRDefault="0054186C" w:rsidP="00A40271">
      <w:pPr>
        <w:jc w:val="both"/>
        <w:rPr>
          <w:rFonts w:ascii="Arial" w:hAnsi="Arial" w:cs="Arial"/>
        </w:rPr>
      </w:pPr>
    </w:p>
    <w:p w14:paraId="11768357" w14:textId="4C714492" w:rsidR="0097714F" w:rsidRPr="00A40271" w:rsidRDefault="0097714F" w:rsidP="00A40271">
      <w:pPr>
        <w:widowControl w:val="0"/>
        <w:suppressAutoHyphens/>
        <w:spacing w:after="246"/>
        <w:jc w:val="both"/>
        <w:rPr>
          <w:rFonts w:ascii="Arial" w:eastAsia="MS Mincho" w:hAnsi="Arial" w:cs="Arial"/>
          <w:color w:val="000000"/>
          <w:sz w:val="18"/>
          <w:szCs w:val="18"/>
          <w:lang w:eastAsia="ar-SA"/>
        </w:rPr>
      </w:pPr>
      <w:proofErr w:type="spellStart"/>
      <w:r w:rsidRPr="00A40271">
        <w:rPr>
          <w:rFonts w:ascii="Arial" w:eastAsia="MS Mincho" w:hAnsi="Arial" w:cs="Arial"/>
          <w:color w:val="000000"/>
          <w:sz w:val="18"/>
          <w:szCs w:val="18"/>
          <w:lang w:eastAsia="ar-SA"/>
        </w:rPr>
        <w:t>Ahmadreza</w:t>
      </w:r>
      <w:proofErr w:type="spellEnd"/>
      <w:r w:rsidRPr="00A40271">
        <w:rPr>
          <w:rFonts w:ascii="Arial" w:eastAsia="MS Mincho" w:hAnsi="Arial" w:cs="Arial"/>
          <w:color w:val="000000"/>
          <w:sz w:val="18"/>
          <w:szCs w:val="18"/>
          <w:lang w:eastAsia="ar-SA"/>
        </w:rPr>
        <w:t xml:space="preserve"> </w:t>
      </w:r>
      <w:proofErr w:type="spellStart"/>
      <w:r w:rsidRPr="00A40271">
        <w:rPr>
          <w:rFonts w:ascii="Arial" w:eastAsia="MS Mincho" w:hAnsi="Arial" w:cs="Arial"/>
          <w:color w:val="000000"/>
          <w:sz w:val="18"/>
          <w:szCs w:val="18"/>
          <w:lang w:eastAsia="ar-SA"/>
        </w:rPr>
        <w:t>Djalali</w:t>
      </w:r>
      <w:proofErr w:type="spellEnd"/>
      <w:r w:rsidRPr="00A40271">
        <w:rPr>
          <w:rFonts w:ascii="Arial" w:eastAsia="MS Mincho" w:hAnsi="Arial" w:cs="Arial"/>
          <w:color w:val="000000"/>
          <w:sz w:val="18"/>
          <w:szCs w:val="18"/>
          <w:lang w:eastAsia="ar-SA"/>
        </w:rPr>
        <w:t xml:space="preserve">, an Iranian-Swedish academic living in Sweden, was on a business trip to Iran when he was arrested on 26 April 2016. He was held in </w:t>
      </w:r>
      <w:proofErr w:type="spellStart"/>
      <w:r w:rsidRPr="00A40271">
        <w:rPr>
          <w:rFonts w:ascii="Arial" w:eastAsia="MS Mincho" w:hAnsi="Arial" w:cs="Arial"/>
          <w:color w:val="000000"/>
          <w:sz w:val="18"/>
          <w:szCs w:val="18"/>
          <w:lang w:eastAsia="ar-SA"/>
        </w:rPr>
        <w:t>Evin</w:t>
      </w:r>
      <w:proofErr w:type="spellEnd"/>
      <w:r w:rsidRPr="00A40271">
        <w:rPr>
          <w:rFonts w:ascii="Arial" w:eastAsia="MS Mincho" w:hAnsi="Arial" w:cs="Arial"/>
          <w:color w:val="000000"/>
          <w:sz w:val="18"/>
          <w:szCs w:val="18"/>
          <w:lang w:eastAsia="ar-SA"/>
        </w:rPr>
        <w:t xml:space="preserve"> prison by ministry of intelligence officials for seven months. He was held for three months in solitary confinement, without access to a lawyer. </w:t>
      </w:r>
      <w:proofErr w:type="spellStart"/>
      <w:r w:rsidRPr="00A40271">
        <w:rPr>
          <w:rFonts w:ascii="Arial" w:eastAsia="MS Mincho" w:hAnsi="Arial" w:cs="Arial"/>
          <w:color w:val="000000"/>
          <w:sz w:val="18"/>
          <w:szCs w:val="18"/>
          <w:lang w:eastAsia="ar-SA"/>
        </w:rPr>
        <w:t>Ahmadreza</w:t>
      </w:r>
      <w:proofErr w:type="spellEnd"/>
      <w:r w:rsidRPr="00A40271">
        <w:rPr>
          <w:rFonts w:ascii="Arial" w:eastAsia="MS Mincho" w:hAnsi="Arial" w:cs="Arial"/>
          <w:color w:val="000000"/>
          <w:sz w:val="18"/>
          <w:szCs w:val="18"/>
          <w:lang w:eastAsia="ar-SA"/>
        </w:rPr>
        <w:t xml:space="preserve"> </w:t>
      </w:r>
      <w:proofErr w:type="spellStart"/>
      <w:r w:rsidRPr="00A40271">
        <w:rPr>
          <w:rFonts w:ascii="Arial" w:eastAsia="MS Mincho" w:hAnsi="Arial" w:cs="Arial"/>
          <w:color w:val="000000"/>
          <w:sz w:val="18"/>
          <w:szCs w:val="18"/>
          <w:lang w:eastAsia="ar-SA"/>
        </w:rPr>
        <w:t>Djalali</w:t>
      </w:r>
      <w:proofErr w:type="spellEnd"/>
      <w:r w:rsidRPr="00A40271">
        <w:rPr>
          <w:rFonts w:ascii="Arial" w:eastAsia="MS Mincho" w:hAnsi="Arial" w:cs="Arial"/>
          <w:color w:val="000000"/>
          <w:sz w:val="18"/>
          <w:szCs w:val="18"/>
          <w:lang w:eastAsia="ar-SA"/>
        </w:rPr>
        <w:t xml:space="preserve"> said that, during this period, he was subjected to torture and other ill-treatment to “confess” to </w:t>
      </w:r>
      <w:proofErr w:type="gramStart"/>
      <w:r w:rsidRPr="00A40271">
        <w:rPr>
          <w:rFonts w:ascii="Arial" w:eastAsia="MS Mincho" w:hAnsi="Arial" w:cs="Arial"/>
          <w:color w:val="000000"/>
          <w:sz w:val="18"/>
          <w:szCs w:val="18"/>
          <w:lang w:eastAsia="ar-SA"/>
        </w:rPr>
        <w:t>being</w:t>
      </w:r>
      <w:proofErr w:type="gramEnd"/>
      <w:r w:rsidRPr="00A40271">
        <w:rPr>
          <w:rFonts w:ascii="Arial" w:eastAsia="MS Mincho" w:hAnsi="Arial" w:cs="Arial"/>
          <w:color w:val="000000"/>
          <w:sz w:val="18"/>
          <w:szCs w:val="18"/>
          <w:lang w:eastAsia="ar-SA"/>
        </w:rPr>
        <w:t xml:space="preserve"> a spy. These included threats to execute him; his children, who live in Sweden; and his elderly mother, who lives in Iran. He has said that he was forced to make “confessions” in front of a video camera by reading out statements pre-written by his interrogators. </w:t>
      </w:r>
      <w:proofErr w:type="spellStart"/>
      <w:r w:rsidR="00AB706F" w:rsidRPr="00A40271">
        <w:rPr>
          <w:rFonts w:ascii="Arial" w:eastAsia="MS Mincho" w:hAnsi="Arial" w:cs="Arial"/>
          <w:color w:val="000000"/>
          <w:sz w:val="18"/>
          <w:szCs w:val="18"/>
          <w:lang w:eastAsia="ar-SA"/>
        </w:rPr>
        <w:t>Ahmadreza</w:t>
      </w:r>
      <w:proofErr w:type="spellEnd"/>
      <w:r w:rsidR="00AB706F" w:rsidRPr="00A40271">
        <w:rPr>
          <w:rFonts w:ascii="Arial" w:eastAsia="MS Mincho" w:hAnsi="Arial" w:cs="Arial"/>
          <w:color w:val="000000"/>
          <w:sz w:val="18"/>
          <w:szCs w:val="18"/>
          <w:lang w:eastAsia="ar-SA"/>
        </w:rPr>
        <w:t xml:space="preserve"> </w:t>
      </w:r>
      <w:proofErr w:type="spellStart"/>
      <w:r w:rsidR="00AB706F" w:rsidRPr="00A40271">
        <w:rPr>
          <w:rFonts w:ascii="Arial" w:eastAsia="MS Mincho" w:hAnsi="Arial" w:cs="Arial"/>
          <w:color w:val="000000"/>
          <w:sz w:val="18"/>
          <w:szCs w:val="18"/>
          <w:lang w:eastAsia="ar-SA"/>
        </w:rPr>
        <w:t>Djalali</w:t>
      </w:r>
      <w:proofErr w:type="spellEnd"/>
      <w:r w:rsidR="00AB706F" w:rsidRPr="00A40271">
        <w:rPr>
          <w:rFonts w:ascii="Arial" w:eastAsia="MS Mincho" w:hAnsi="Arial" w:cs="Arial"/>
          <w:color w:val="000000"/>
          <w:sz w:val="18"/>
          <w:szCs w:val="18"/>
          <w:lang w:eastAsia="ar-SA"/>
        </w:rPr>
        <w:t xml:space="preserve"> </w:t>
      </w:r>
      <w:r w:rsidRPr="00A40271">
        <w:rPr>
          <w:rFonts w:ascii="Arial" w:eastAsia="MS Mincho" w:hAnsi="Arial" w:cs="Arial"/>
          <w:color w:val="000000"/>
          <w:sz w:val="18"/>
          <w:szCs w:val="18"/>
          <w:lang w:eastAsia="ar-SA"/>
        </w:rPr>
        <w:t>denies the accusations against him and says they have been fabricated by the authorities.</w:t>
      </w:r>
    </w:p>
    <w:p w14:paraId="0A994BEB" w14:textId="48BF20F5" w:rsidR="0097714F" w:rsidRPr="00A40271" w:rsidRDefault="0097714F" w:rsidP="00A40271">
      <w:pPr>
        <w:widowControl w:val="0"/>
        <w:suppressAutoHyphens/>
        <w:spacing w:after="246"/>
        <w:rPr>
          <w:rFonts w:ascii="Arial" w:eastAsia="MS Mincho" w:hAnsi="Arial" w:cs="Arial"/>
          <w:color w:val="000000"/>
          <w:sz w:val="18"/>
          <w:szCs w:val="18"/>
          <w:lang w:eastAsia="ar-SA"/>
        </w:rPr>
      </w:pPr>
      <w:proofErr w:type="spellStart"/>
      <w:r w:rsidRPr="00A40271">
        <w:rPr>
          <w:rFonts w:ascii="Arial" w:eastAsia="MS Mincho" w:hAnsi="Arial" w:cs="Arial"/>
          <w:color w:val="000000"/>
          <w:sz w:val="18"/>
          <w:szCs w:val="18"/>
          <w:lang w:eastAsia="ar-SA"/>
        </w:rPr>
        <w:t>Ahmadreza</w:t>
      </w:r>
      <w:proofErr w:type="spellEnd"/>
      <w:r w:rsidRPr="00A40271">
        <w:rPr>
          <w:rFonts w:ascii="Arial" w:eastAsia="MS Mincho" w:hAnsi="Arial" w:cs="Arial"/>
          <w:color w:val="000000"/>
          <w:sz w:val="18"/>
          <w:szCs w:val="18"/>
          <w:lang w:eastAsia="ar-SA"/>
        </w:rPr>
        <w:t xml:space="preserve"> </w:t>
      </w:r>
      <w:proofErr w:type="spellStart"/>
      <w:r w:rsidRPr="00A40271">
        <w:rPr>
          <w:rFonts w:ascii="Arial" w:eastAsia="MS Mincho" w:hAnsi="Arial" w:cs="Arial"/>
          <w:color w:val="000000"/>
          <w:sz w:val="18"/>
          <w:szCs w:val="18"/>
          <w:lang w:eastAsia="ar-SA"/>
        </w:rPr>
        <w:t>Djalali</w:t>
      </w:r>
      <w:proofErr w:type="spellEnd"/>
      <w:r w:rsidRPr="00A40271">
        <w:rPr>
          <w:rFonts w:ascii="Arial" w:eastAsia="MS Mincho" w:hAnsi="Arial" w:cs="Arial"/>
          <w:color w:val="000000"/>
          <w:sz w:val="18"/>
          <w:szCs w:val="18"/>
          <w:lang w:eastAsia="ar-SA"/>
        </w:rPr>
        <w:t xml:space="preserve"> was sentenced to death for “corruption on earth” (</w:t>
      </w:r>
      <w:proofErr w:type="spellStart"/>
      <w:r w:rsidRPr="00A40271">
        <w:rPr>
          <w:rFonts w:ascii="Arial" w:eastAsia="MS Mincho" w:hAnsi="Arial" w:cs="Arial"/>
          <w:i/>
          <w:color w:val="000000"/>
          <w:sz w:val="18"/>
          <w:szCs w:val="18"/>
          <w:lang w:eastAsia="ar-SA"/>
        </w:rPr>
        <w:t>efsad</w:t>
      </w:r>
      <w:proofErr w:type="spellEnd"/>
      <w:r w:rsidRPr="00A40271">
        <w:rPr>
          <w:rFonts w:ascii="Arial" w:eastAsia="MS Mincho" w:hAnsi="Arial" w:cs="Arial"/>
          <w:i/>
          <w:color w:val="000000"/>
          <w:sz w:val="18"/>
          <w:szCs w:val="18"/>
          <w:lang w:eastAsia="ar-SA"/>
        </w:rPr>
        <w:t xml:space="preserve">-e </w:t>
      </w:r>
      <w:proofErr w:type="spellStart"/>
      <w:r w:rsidRPr="00A40271">
        <w:rPr>
          <w:rFonts w:ascii="Arial" w:eastAsia="MS Mincho" w:hAnsi="Arial" w:cs="Arial"/>
          <w:i/>
          <w:color w:val="000000"/>
          <w:sz w:val="18"/>
          <w:szCs w:val="18"/>
          <w:lang w:eastAsia="ar-SA"/>
        </w:rPr>
        <w:t>fel-arz</w:t>
      </w:r>
      <w:proofErr w:type="spellEnd"/>
      <w:r w:rsidRPr="00A40271">
        <w:rPr>
          <w:rFonts w:ascii="Arial" w:eastAsia="MS Mincho" w:hAnsi="Arial" w:cs="Arial"/>
          <w:color w:val="000000"/>
          <w:sz w:val="18"/>
          <w:szCs w:val="18"/>
          <w:lang w:eastAsia="ar-SA"/>
        </w:rPr>
        <w:t xml:space="preserve">) in October 2017 after a grossly unfair trial before Branch 15 of the Revolutionary Court in Tehran. Amnesty International has consistently held that that the offence of “corruption on earth” fails to meet requirements for clarity and precision needed in criminal law, </w:t>
      </w:r>
      <w:proofErr w:type="gramStart"/>
      <w:r w:rsidRPr="00A40271">
        <w:rPr>
          <w:rFonts w:ascii="Arial" w:eastAsia="MS Mincho" w:hAnsi="Arial" w:cs="Arial"/>
          <w:color w:val="000000"/>
          <w:sz w:val="18"/>
          <w:szCs w:val="18"/>
          <w:lang w:eastAsia="ar-SA"/>
        </w:rPr>
        <w:t>and also</w:t>
      </w:r>
      <w:proofErr w:type="gramEnd"/>
      <w:r w:rsidRPr="00A40271">
        <w:rPr>
          <w:rFonts w:ascii="Arial" w:eastAsia="MS Mincho" w:hAnsi="Arial" w:cs="Arial"/>
          <w:color w:val="000000"/>
          <w:sz w:val="18"/>
          <w:szCs w:val="18"/>
          <w:lang w:eastAsia="ar-SA"/>
        </w:rPr>
        <w:t xml:space="preserve"> breaches the principle of legality and legal certainty. In a letter written from inside </w:t>
      </w:r>
      <w:proofErr w:type="spellStart"/>
      <w:r w:rsidRPr="00A40271">
        <w:rPr>
          <w:rFonts w:ascii="Arial" w:eastAsia="MS Mincho" w:hAnsi="Arial" w:cs="Arial"/>
          <w:color w:val="000000"/>
          <w:sz w:val="18"/>
          <w:szCs w:val="18"/>
          <w:lang w:eastAsia="ar-SA"/>
        </w:rPr>
        <w:t>Evin</w:t>
      </w:r>
      <w:proofErr w:type="spellEnd"/>
      <w:r w:rsidRPr="00A40271">
        <w:rPr>
          <w:rFonts w:ascii="Arial" w:eastAsia="MS Mincho" w:hAnsi="Arial" w:cs="Arial"/>
          <w:color w:val="000000"/>
          <w:sz w:val="18"/>
          <w:szCs w:val="18"/>
          <w:lang w:eastAsia="ar-SA"/>
        </w:rPr>
        <w:t xml:space="preserve"> prison in August 2017, </w:t>
      </w:r>
      <w:proofErr w:type="spellStart"/>
      <w:r w:rsidRPr="00A40271">
        <w:rPr>
          <w:rFonts w:ascii="Arial" w:eastAsia="MS Mincho" w:hAnsi="Arial" w:cs="Arial"/>
          <w:color w:val="000000"/>
          <w:sz w:val="18"/>
          <w:szCs w:val="18"/>
          <w:lang w:eastAsia="ar-SA"/>
        </w:rPr>
        <w:t>Ahmadreza</w:t>
      </w:r>
      <w:proofErr w:type="spellEnd"/>
      <w:r w:rsidRPr="00A40271">
        <w:rPr>
          <w:rFonts w:ascii="Arial" w:eastAsia="MS Mincho" w:hAnsi="Arial" w:cs="Arial"/>
          <w:color w:val="000000"/>
          <w:sz w:val="18"/>
          <w:szCs w:val="18"/>
          <w:lang w:eastAsia="ar-SA"/>
        </w:rPr>
        <w:t xml:space="preserve"> </w:t>
      </w:r>
      <w:proofErr w:type="spellStart"/>
      <w:r w:rsidRPr="00A40271">
        <w:rPr>
          <w:rFonts w:ascii="Arial" w:eastAsia="MS Mincho" w:hAnsi="Arial" w:cs="Arial"/>
          <w:color w:val="000000"/>
          <w:sz w:val="18"/>
          <w:szCs w:val="18"/>
          <w:lang w:eastAsia="ar-SA"/>
        </w:rPr>
        <w:t>Djalali</w:t>
      </w:r>
      <w:proofErr w:type="spellEnd"/>
      <w:r w:rsidRPr="00A40271">
        <w:rPr>
          <w:rFonts w:ascii="Arial" w:eastAsia="MS Mincho" w:hAnsi="Arial" w:cs="Arial"/>
          <w:color w:val="000000"/>
          <w:sz w:val="18"/>
          <w:szCs w:val="18"/>
          <w:lang w:eastAsia="ar-SA"/>
        </w:rPr>
        <w:t xml:space="preserve"> said he was held solely in reprisal for his refusal to use his academic ties in European institutions to spy for Iran. On 9 December 2018, his lawyers learned that Branch 1 of the Supreme Court had upheld his death sentence in a summary manner without granting them an opportunity to file their defence submissions on behalf of </w:t>
      </w:r>
      <w:proofErr w:type="spellStart"/>
      <w:r w:rsidRPr="00A40271">
        <w:rPr>
          <w:rFonts w:ascii="Arial" w:eastAsia="MS Mincho" w:hAnsi="Arial" w:cs="Arial"/>
          <w:color w:val="000000"/>
          <w:sz w:val="18"/>
          <w:szCs w:val="18"/>
          <w:lang w:eastAsia="ar-SA"/>
        </w:rPr>
        <w:t>Ahmadreza</w:t>
      </w:r>
      <w:proofErr w:type="spellEnd"/>
      <w:r w:rsidRPr="00A40271">
        <w:rPr>
          <w:rFonts w:ascii="Arial" w:eastAsia="MS Mincho" w:hAnsi="Arial" w:cs="Arial"/>
          <w:color w:val="000000"/>
          <w:sz w:val="18"/>
          <w:szCs w:val="18"/>
          <w:lang w:eastAsia="ar-SA"/>
        </w:rPr>
        <w:t xml:space="preserve"> </w:t>
      </w:r>
      <w:proofErr w:type="spellStart"/>
      <w:r w:rsidRPr="00A40271">
        <w:rPr>
          <w:rFonts w:ascii="Arial" w:eastAsia="MS Mincho" w:hAnsi="Arial" w:cs="Arial"/>
          <w:color w:val="000000"/>
          <w:sz w:val="18"/>
          <w:szCs w:val="18"/>
          <w:lang w:eastAsia="ar-SA"/>
        </w:rPr>
        <w:t>Djalali</w:t>
      </w:r>
      <w:proofErr w:type="spellEnd"/>
      <w:r w:rsidRPr="00A40271">
        <w:rPr>
          <w:rFonts w:ascii="Arial" w:eastAsia="MS Mincho" w:hAnsi="Arial" w:cs="Arial"/>
          <w:color w:val="000000"/>
          <w:sz w:val="18"/>
          <w:szCs w:val="18"/>
          <w:lang w:eastAsia="ar-SA"/>
        </w:rPr>
        <w:t xml:space="preserve">. On 17 December, an Iranian state-run TV station aired </w:t>
      </w:r>
      <w:proofErr w:type="spellStart"/>
      <w:r w:rsidRPr="00A40271">
        <w:rPr>
          <w:rFonts w:ascii="Arial" w:eastAsia="MS Mincho" w:hAnsi="Arial" w:cs="Arial"/>
          <w:color w:val="000000"/>
          <w:sz w:val="18"/>
          <w:szCs w:val="18"/>
          <w:lang w:eastAsia="ar-SA"/>
        </w:rPr>
        <w:t>Ahmadreza</w:t>
      </w:r>
      <w:proofErr w:type="spellEnd"/>
      <w:r w:rsidRPr="00A40271">
        <w:rPr>
          <w:rFonts w:ascii="Arial" w:eastAsia="MS Mincho" w:hAnsi="Arial" w:cs="Arial"/>
          <w:color w:val="000000"/>
          <w:sz w:val="18"/>
          <w:szCs w:val="18"/>
          <w:lang w:eastAsia="ar-SA"/>
        </w:rPr>
        <w:t xml:space="preserve"> </w:t>
      </w:r>
      <w:proofErr w:type="spellStart"/>
      <w:r w:rsidRPr="00A40271">
        <w:rPr>
          <w:rFonts w:ascii="Arial" w:eastAsia="MS Mincho" w:hAnsi="Arial" w:cs="Arial"/>
          <w:color w:val="000000"/>
          <w:sz w:val="18"/>
          <w:szCs w:val="18"/>
          <w:lang w:eastAsia="ar-SA"/>
        </w:rPr>
        <w:t>Djalali’s</w:t>
      </w:r>
      <w:proofErr w:type="spellEnd"/>
      <w:r w:rsidRPr="00A40271">
        <w:rPr>
          <w:rFonts w:ascii="Arial" w:eastAsia="MS Mincho" w:hAnsi="Arial" w:cs="Arial"/>
          <w:color w:val="000000"/>
          <w:sz w:val="18"/>
          <w:szCs w:val="18"/>
          <w:lang w:eastAsia="ar-SA"/>
        </w:rPr>
        <w:t xml:space="preserve"> “confession” during a programme titled </w:t>
      </w:r>
      <w:r w:rsidRPr="00A40271">
        <w:rPr>
          <w:rFonts w:ascii="Arial" w:eastAsia="MS Mincho" w:hAnsi="Arial" w:cs="Arial"/>
          <w:i/>
          <w:iCs/>
          <w:color w:val="000000"/>
          <w:sz w:val="18"/>
          <w:szCs w:val="18"/>
          <w:lang w:eastAsia="ar-SA"/>
        </w:rPr>
        <w:t>Axing the root</w:t>
      </w:r>
      <w:r w:rsidRPr="00A40271">
        <w:rPr>
          <w:rFonts w:ascii="Arial" w:eastAsia="MS Mincho" w:hAnsi="Arial" w:cs="Arial"/>
          <w:color w:val="000000"/>
          <w:sz w:val="18"/>
          <w:szCs w:val="18"/>
          <w:lang w:eastAsia="ar-SA"/>
        </w:rPr>
        <w:t xml:space="preserve">, which used dramatic music, graphics and international news footage interspersed with </w:t>
      </w:r>
      <w:proofErr w:type="spellStart"/>
      <w:r w:rsidRPr="00A40271">
        <w:rPr>
          <w:rFonts w:ascii="Arial" w:eastAsia="MS Mincho" w:hAnsi="Arial" w:cs="Arial"/>
          <w:color w:val="000000"/>
          <w:sz w:val="18"/>
          <w:szCs w:val="18"/>
          <w:lang w:eastAsia="ar-SA"/>
        </w:rPr>
        <w:t>Ahmadreza</w:t>
      </w:r>
      <w:proofErr w:type="spellEnd"/>
      <w:r w:rsidRPr="00A40271">
        <w:rPr>
          <w:rFonts w:ascii="Arial" w:eastAsia="MS Mincho" w:hAnsi="Arial" w:cs="Arial"/>
          <w:color w:val="000000"/>
          <w:sz w:val="18"/>
          <w:szCs w:val="18"/>
          <w:lang w:eastAsia="ar-SA"/>
        </w:rPr>
        <w:t xml:space="preserve"> </w:t>
      </w:r>
      <w:proofErr w:type="spellStart"/>
      <w:r w:rsidRPr="00A40271">
        <w:rPr>
          <w:rFonts w:ascii="Arial" w:eastAsia="MS Mincho" w:hAnsi="Arial" w:cs="Arial"/>
          <w:color w:val="000000"/>
          <w:sz w:val="18"/>
          <w:szCs w:val="18"/>
          <w:lang w:eastAsia="ar-SA"/>
        </w:rPr>
        <w:t>Djalali’s</w:t>
      </w:r>
      <w:proofErr w:type="spellEnd"/>
      <w:r w:rsidRPr="00A40271">
        <w:rPr>
          <w:rFonts w:ascii="Arial" w:eastAsia="MS Mincho" w:hAnsi="Arial" w:cs="Arial"/>
          <w:color w:val="000000"/>
          <w:sz w:val="18"/>
          <w:szCs w:val="18"/>
          <w:lang w:eastAsia="ar-SA"/>
        </w:rPr>
        <w:t xml:space="preserve"> “confession”, along with a voiceover presenting him as a “spy”. By extracting and airing these forced “confessions”, Iranian authorities have violated </w:t>
      </w:r>
      <w:proofErr w:type="spellStart"/>
      <w:r w:rsidRPr="00A40271">
        <w:rPr>
          <w:rFonts w:ascii="Arial" w:eastAsia="MS Mincho" w:hAnsi="Arial" w:cs="Arial"/>
          <w:color w:val="000000"/>
          <w:sz w:val="18"/>
          <w:szCs w:val="18"/>
          <w:lang w:eastAsia="ar-SA"/>
        </w:rPr>
        <w:t>Ahmadreza</w:t>
      </w:r>
      <w:proofErr w:type="spellEnd"/>
      <w:r w:rsidRPr="00A40271">
        <w:rPr>
          <w:rFonts w:ascii="Arial" w:eastAsia="MS Mincho" w:hAnsi="Arial" w:cs="Arial"/>
          <w:color w:val="000000"/>
          <w:sz w:val="18"/>
          <w:szCs w:val="18"/>
          <w:lang w:eastAsia="ar-SA"/>
        </w:rPr>
        <w:t xml:space="preserve"> </w:t>
      </w:r>
      <w:proofErr w:type="spellStart"/>
      <w:r w:rsidRPr="00A40271">
        <w:rPr>
          <w:rFonts w:ascii="Arial" w:eastAsia="MS Mincho" w:hAnsi="Arial" w:cs="Arial"/>
          <w:color w:val="000000"/>
          <w:sz w:val="18"/>
          <w:szCs w:val="18"/>
          <w:lang w:eastAsia="ar-SA"/>
        </w:rPr>
        <w:t>Djalali’s</w:t>
      </w:r>
      <w:proofErr w:type="spellEnd"/>
      <w:r w:rsidRPr="00A40271">
        <w:rPr>
          <w:rFonts w:ascii="Arial" w:eastAsia="MS Mincho" w:hAnsi="Arial" w:cs="Arial"/>
          <w:color w:val="000000"/>
          <w:sz w:val="18"/>
          <w:szCs w:val="18"/>
          <w:lang w:eastAsia="ar-SA"/>
        </w:rPr>
        <w:t xml:space="preserve"> right to the presumption of innocence as well as the right not to be forced into incriminating himself. </w:t>
      </w:r>
      <w:proofErr w:type="spellStart"/>
      <w:r w:rsidRPr="00A40271">
        <w:rPr>
          <w:rFonts w:ascii="Arial" w:eastAsia="MS Mincho" w:hAnsi="Arial" w:cs="Arial"/>
          <w:color w:val="000000"/>
          <w:sz w:val="18"/>
          <w:szCs w:val="18"/>
          <w:lang w:eastAsia="ar-SA"/>
        </w:rPr>
        <w:t>Ahmadreza</w:t>
      </w:r>
      <w:proofErr w:type="spellEnd"/>
      <w:r w:rsidRPr="00A40271">
        <w:rPr>
          <w:rFonts w:ascii="Arial" w:eastAsia="MS Mincho" w:hAnsi="Arial" w:cs="Arial"/>
          <w:color w:val="000000"/>
          <w:sz w:val="18"/>
          <w:szCs w:val="18"/>
          <w:lang w:eastAsia="ar-SA"/>
        </w:rPr>
        <w:t xml:space="preserve"> </w:t>
      </w:r>
      <w:proofErr w:type="spellStart"/>
      <w:r w:rsidRPr="00A40271">
        <w:rPr>
          <w:rFonts w:ascii="Arial" w:eastAsia="MS Mincho" w:hAnsi="Arial" w:cs="Arial"/>
          <w:color w:val="000000"/>
          <w:sz w:val="18"/>
          <w:szCs w:val="18"/>
          <w:lang w:eastAsia="ar-SA"/>
        </w:rPr>
        <w:t>Djalali</w:t>
      </w:r>
      <w:proofErr w:type="spellEnd"/>
      <w:r w:rsidRPr="00A40271">
        <w:rPr>
          <w:rFonts w:ascii="Arial" w:eastAsia="MS Mincho" w:hAnsi="Arial" w:cs="Arial"/>
          <w:color w:val="000000"/>
          <w:sz w:val="18"/>
          <w:szCs w:val="18"/>
          <w:lang w:eastAsia="ar-SA"/>
        </w:rPr>
        <w:t xml:space="preserve"> has since said the “confession” aired was the one filmed while he was held in solitary confinement without access to a lawyer. Since December 2017, his lawyer has filed at least two requests for a judicial review of </w:t>
      </w:r>
      <w:proofErr w:type="spellStart"/>
      <w:r w:rsidRPr="00A40271">
        <w:rPr>
          <w:rFonts w:ascii="Arial" w:eastAsia="MS Mincho" w:hAnsi="Arial" w:cs="Arial"/>
          <w:color w:val="000000"/>
          <w:sz w:val="18"/>
          <w:szCs w:val="18"/>
          <w:lang w:eastAsia="ar-SA"/>
        </w:rPr>
        <w:t>Ahmadreza</w:t>
      </w:r>
      <w:proofErr w:type="spellEnd"/>
      <w:r w:rsidRPr="00A40271">
        <w:rPr>
          <w:rFonts w:ascii="Arial" w:eastAsia="MS Mincho" w:hAnsi="Arial" w:cs="Arial"/>
          <w:color w:val="000000"/>
          <w:sz w:val="18"/>
          <w:szCs w:val="18"/>
          <w:lang w:eastAsia="ar-SA"/>
        </w:rPr>
        <w:t xml:space="preserve"> </w:t>
      </w:r>
      <w:proofErr w:type="spellStart"/>
      <w:r w:rsidRPr="00A40271">
        <w:rPr>
          <w:rFonts w:ascii="Arial" w:eastAsia="MS Mincho" w:hAnsi="Arial" w:cs="Arial"/>
          <w:color w:val="000000"/>
          <w:sz w:val="18"/>
          <w:szCs w:val="18"/>
          <w:lang w:eastAsia="ar-SA"/>
        </w:rPr>
        <w:t>Djalali’s</w:t>
      </w:r>
      <w:proofErr w:type="spellEnd"/>
      <w:r w:rsidRPr="00A40271">
        <w:rPr>
          <w:rFonts w:ascii="Arial" w:eastAsia="MS Mincho" w:hAnsi="Arial" w:cs="Arial"/>
          <w:color w:val="000000"/>
          <w:sz w:val="18"/>
          <w:szCs w:val="18"/>
          <w:lang w:eastAsia="ar-SA"/>
        </w:rPr>
        <w:t xml:space="preserve"> case; the first was rejected and a decision on the second, filed in January 2019, remains pending. </w:t>
      </w:r>
    </w:p>
    <w:p w14:paraId="36022966" w14:textId="77777777" w:rsidR="0097714F" w:rsidRPr="00A40271" w:rsidRDefault="0097714F" w:rsidP="00A40271">
      <w:pPr>
        <w:widowControl w:val="0"/>
        <w:suppressAutoHyphens/>
        <w:spacing w:after="246"/>
        <w:jc w:val="both"/>
        <w:rPr>
          <w:rFonts w:ascii="Arial" w:eastAsia="MS Mincho" w:hAnsi="Arial" w:cs="Arial"/>
          <w:color w:val="000000"/>
          <w:sz w:val="18"/>
          <w:szCs w:val="18"/>
          <w:lang w:eastAsia="ar-SA"/>
        </w:rPr>
      </w:pPr>
      <w:r w:rsidRPr="00A40271">
        <w:rPr>
          <w:rFonts w:ascii="Arial" w:eastAsia="MS Mincho" w:hAnsi="Arial" w:cs="Arial"/>
          <w:color w:val="000000"/>
          <w:sz w:val="18"/>
          <w:szCs w:val="18"/>
          <w:lang w:eastAsia="ar-SA"/>
        </w:rPr>
        <w:t xml:space="preserve">In November 2017, the UN Working Group on Arbitrary Detention called on Iran to release </w:t>
      </w:r>
      <w:proofErr w:type="spellStart"/>
      <w:r w:rsidRPr="00A40271">
        <w:rPr>
          <w:rFonts w:ascii="Arial" w:eastAsia="MS Mincho" w:hAnsi="Arial" w:cs="Arial"/>
          <w:color w:val="000000"/>
          <w:sz w:val="18"/>
          <w:szCs w:val="18"/>
          <w:lang w:eastAsia="ar-SA"/>
        </w:rPr>
        <w:t>Ahmadreza</w:t>
      </w:r>
      <w:proofErr w:type="spellEnd"/>
      <w:r w:rsidRPr="00A40271">
        <w:rPr>
          <w:rFonts w:ascii="Arial" w:eastAsia="MS Mincho" w:hAnsi="Arial" w:cs="Arial"/>
          <w:color w:val="000000"/>
          <w:sz w:val="18"/>
          <w:szCs w:val="18"/>
          <w:lang w:eastAsia="ar-SA"/>
        </w:rPr>
        <w:t xml:space="preserve"> </w:t>
      </w:r>
      <w:proofErr w:type="spellStart"/>
      <w:r w:rsidRPr="00A40271">
        <w:rPr>
          <w:rFonts w:ascii="Arial" w:eastAsia="MS Mincho" w:hAnsi="Arial" w:cs="Arial"/>
          <w:color w:val="000000"/>
          <w:sz w:val="18"/>
          <w:szCs w:val="18"/>
          <w:lang w:eastAsia="ar-SA"/>
        </w:rPr>
        <w:t>Djalali</w:t>
      </w:r>
      <w:proofErr w:type="spellEnd"/>
      <w:r w:rsidRPr="00A40271">
        <w:rPr>
          <w:rFonts w:ascii="Arial" w:eastAsia="MS Mincho" w:hAnsi="Arial" w:cs="Arial"/>
          <w:color w:val="000000"/>
          <w:sz w:val="18"/>
          <w:szCs w:val="18"/>
          <w:lang w:eastAsia="ar-SA"/>
        </w:rPr>
        <w:t xml:space="preserve"> immediately and accord him an enforceable right to compensation and other reparations, as he had been detained without an arrest warrant, had only been formally charged 10 months after his arrest, and had been “effectively prevented from exercising his right to challenge the lawfulness of his detention”. They also found that his right to a fair trial had been violated to such a gravity “as to give Mr </w:t>
      </w:r>
      <w:proofErr w:type="spellStart"/>
      <w:r w:rsidRPr="00A40271">
        <w:rPr>
          <w:rFonts w:ascii="Arial" w:eastAsia="MS Mincho" w:hAnsi="Arial" w:cs="Arial"/>
          <w:color w:val="000000"/>
          <w:sz w:val="18"/>
          <w:szCs w:val="18"/>
          <w:lang w:eastAsia="ar-SA"/>
        </w:rPr>
        <w:t>Djalali’s</w:t>
      </w:r>
      <w:proofErr w:type="spellEnd"/>
      <w:r w:rsidRPr="00A40271">
        <w:rPr>
          <w:rFonts w:ascii="Arial" w:eastAsia="MS Mincho" w:hAnsi="Arial" w:cs="Arial"/>
          <w:color w:val="000000"/>
          <w:sz w:val="18"/>
          <w:szCs w:val="18"/>
          <w:lang w:eastAsia="ar-SA"/>
        </w:rPr>
        <w:t xml:space="preserve"> deprivation of liberty an arbitrary character”. </w:t>
      </w:r>
    </w:p>
    <w:p w14:paraId="2AFAB3A0" w14:textId="574D5760" w:rsidR="0097714F" w:rsidRDefault="0097714F" w:rsidP="00CE716E">
      <w:pPr>
        <w:widowControl w:val="0"/>
        <w:suppressAutoHyphens/>
        <w:spacing w:after="246"/>
        <w:jc w:val="both"/>
        <w:rPr>
          <w:rFonts w:ascii="Arial" w:eastAsia="MS Mincho" w:hAnsi="Arial" w:cs="Arial"/>
          <w:color w:val="000000"/>
          <w:sz w:val="18"/>
          <w:szCs w:val="18"/>
          <w:lang w:eastAsia="ar-SA"/>
        </w:rPr>
      </w:pPr>
      <w:r w:rsidRPr="00A40271">
        <w:rPr>
          <w:rFonts w:ascii="Arial" w:eastAsia="MS Mincho" w:hAnsi="Arial" w:cs="Arial"/>
          <w:color w:val="000000"/>
          <w:sz w:val="18"/>
          <w:szCs w:val="18"/>
          <w:lang w:eastAsia="ar-SA"/>
        </w:rPr>
        <w:t xml:space="preserve">The refusal of authorities to provide prisoners with medical care constitutes torture if such deprivation is intentional and inflicts “severe pain or suffering” for such purposes as punishment, coercion or intimidation, obtaining a “confession”, or for any reason based on discrimination of any kind. For more information, see Amnesty International's report: </w:t>
      </w:r>
      <w:hyperlink r:id="rId15" w:history="1">
        <w:r w:rsidRPr="00A40271">
          <w:rPr>
            <w:rFonts w:ascii="Arial" w:eastAsia="MS Mincho" w:hAnsi="Arial" w:cs="Arial"/>
            <w:i/>
            <w:iCs/>
            <w:color w:val="0000FF"/>
            <w:sz w:val="18"/>
            <w:szCs w:val="18"/>
            <w:u w:val="single"/>
            <w:lang w:eastAsia="ar-SA"/>
          </w:rPr>
          <w:t>Health care taken hostage: Cruel denial of medical care in Iran’s prisons</w:t>
        </w:r>
      </w:hyperlink>
      <w:r w:rsidRPr="00A40271">
        <w:rPr>
          <w:rFonts w:ascii="Arial" w:eastAsia="MS Mincho" w:hAnsi="Arial" w:cs="Arial"/>
          <w:color w:val="000000"/>
          <w:sz w:val="18"/>
          <w:szCs w:val="18"/>
          <w:lang w:eastAsia="ar-SA"/>
        </w:rPr>
        <w:t xml:space="preserve">, 18 July 2016, </w:t>
      </w:r>
    </w:p>
    <w:p w14:paraId="4D1DD2EB" w14:textId="77777777" w:rsidR="00CE716E" w:rsidRPr="00CE716E" w:rsidRDefault="00CE716E" w:rsidP="00CE716E">
      <w:pPr>
        <w:widowControl w:val="0"/>
        <w:suppressAutoHyphens/>
        <w:spacing w:after="246"/>
        <w:jc w:val="both"/>
        <w:rPr>
          <w:rFonts w:ascii="Arial" w:eastAsia="MS Mincho" w:hAnsi="Arial" w:cs="Arial"/>
          <w:color w:val="000000"/>
          <w:sz w:val="18"/>
          <w:szCs w:val="18"/>
          <w:lang w:eastAsia="ar-SA"/>
        </w:rPr>
      </w:pPr>
    </w:p>
    <w:p w14:paraId="6EC9BBA4" w14:textId="77777777" w:rsidR="0097714F" w:rsidRPr="00A40271" w:rsidRDefault="0097714F" w:rsidP="00A40271">
      <w:pPr>
        <w:widowControl w:val="0"/>
        <w:suppressAutoHyphens/>
        <w:rPr>
          <w:rFonts w:ascii="Arial" w:eastAsia="MS Mincho" w:hAnsi="Arial" w:cs="Arial"/>
          <w:b/>
          <w:color w:val="000000"/>
          <w:sz w:val="20"/>
          <w:szCs w:val="20"/>
          <w:lang w:eastAsia="ar-SA"/>
        </w:rPr>
      </w:pPr>
      <w:r w:rsidRPr="00A40271">
        <w:rPr>
          <w:rFonts w:ascii="Arial" w:eastAsia="MS Mincho" w:hAnsi="Arial" w:cs="Arial"/>
          <w:b/>
          <w:color w:val="000000"/>
          <w:sz w:val="20"/>
          <w:szCs w:val="20"/>
          <w:lang w:eastAsia="ar-SA"/>
        </w:rPr>
        <w:t xml:space="preserve">PREFERRED LANGUAGE TO ADDRESS TARGET: </w:t>
      </w:r>
      <w:r w:rsidRPr="00A40271">
        <w:rPr>
          <w:rFonts w:ascii="Arial" w:eastAsia="MS Mincho" w:hAnsi="Arial" w:cs="Arial"/>
          <w:color w:val="000000"/>
          <w:sz w:val="20"/>
          <w:szCs w:val="20"/>
          <w:lang w:eastAsia="ar-SA"/>
        </w:rPr>
        <w:t>Persian, English</w:t>
      </w:r>
    </w:p>
    <w:p w14:paraId="4C307D76" w14:textId="77777777" w:rsidR="0097714F" w:rsidRPr="00A40271" w:rsidRDefault="0097714F" w:rsidP="00A40271">
      <w:pPr>
        <w:widowControl w:val="0"/>
        <w:suppressAutoHyphens/>
        <w:rPr>
          <w:rFonts w:ascii="Arial" w:eastAsia="MS Mincho" w:hAnsi="Arial" w:cs="Arial"/>
          <w:color w:val="0070C0"/>
          <w:sz w:val="20"/>
          <w:szCs w:val="20"/>
          <w:lang w:eastAsia="ar-SA"/>
        </w:rPr>
      </w:pPr>
      <w:r w:rsidRPr="00A40271">
        <w:rPr>
          <w:rFonts w:ascii="Arial" w:eastAsia="MS Mincho" w:hAnsi="Arial" w:cs="Arial"/>
          <w:color w:val="000000"/>
          <w:sz w:val="20"/>
          <w:szCs w:val="20"/>
          <w:lang w:eastAsia="ar-SA"/>
        </w:rPr>
        <w:t>You can also write in your own language.</w:t>
      </w:r>
    </w:p>
    <w:p w14:paraId="7B49ED82" w14:textId="77777777" w:rsidR="0097714F" w:rsidRPr="00A40271" w:rsidRDefault="0097714F" w:rsidP="00A40271">
      <w:pPr>
        <w:widowControl w:val="0"/>
        <w:suppressAutoHyphens/>
        <w:rPr>
          <w:rFonts w:ascii="Arial" w:eastAsia="MS Mincho" w:hAnsi="Arial" w:cs="Arial"/>
          <w:color w:val="0070C0"/>
          <w:sz w:val="20"/>
          <w:szCs w:val="20"/>
          <w:lang w:eastAsia="ar-SA"/>
        </w:rPr>
      </w:pPr>
    </w:p>
    <w:p w14:paraId="5E2985AB" w14:textId="77777777" w:rsidR="0097714F" w:rsidRPr="00A40271" w:rsidRDefault="0097714F" w:rsidP="00A40271">
      <w:pPr>
        <w:widowControl w:val="0"/>
        <w:suppressAutoHyphens/>
        <w:rPr>
          <w:rFonts w:ascii="Arial" w:eastAsia="MS Mincho" w:hAnsi="Arial" w:cs="Arial"/>
          <w:color w:val="000000"/>
          <w:sz w:val="20"/>
          <w:szCs w:val="20"/>
          <w:lang w:eastAsia="ar-SA"/>
        </w:rPr>
      </w:pPr>
      <w:r w:rsidRPr="00A40271">
        <w:rPr>
          <w:rFonts w:ascii="Arial" w:eastAsia="MS Mincho" w:hAnsi="Arial" w:cs="Arial"/>
          <w:b/>
          <w:color w:val="000000"/>
          <w:sz w:val="20"/>
          <w:szCs w:val="20"/>
          <w:lang w:eastAsia="ar-SA"/>
        </w:rPr>
        <w:t xml:space="preserve">PLEASE TAKE ACTION AS SOON AS POSSIBLE UNTIL: </w:t>
      </w:r>
      <w:r w:rsidRPr="00A40271">
        <w:rPr>
          <w:rFonts w:ascii="Arial" w:eastAsia="MS Mincho" w:hAnsi="Arial" w:cs="Arial"/>
          <w:color w:val="000000"/>
          <w:sz w:val="20"/>
          <w:szCs w:val="20"/>
          <w:lang w:eastAsia="ar-SA"/>
        </w:rPr>
        <w:t xml:space="preserve">27 June 2019 </w:t>
      </w:r>
    </w:p>
    <w:p w14:paraId="79F9CB42" w14:textId="77777777" w:rsidR="0097714F" w:rsidRPr="00A40271" w:rsidRDefault="0097714F" w:rsidP="00A40271">
      <w:pPr>
        <w:widowControl w:val="0"/>
        <w:suppressAutoHyphens/>
        <w:rPr>
          <w:rFonts w:ascii="Arial" w:eastAsia="MS Mincho" w:hAnsi="Arial" w:cs="Arial"/>
          <w:color w:val="000000"/>
          <w:sz w:val="20"/>
          <w:szCs w:val="20"/>
          <w:lang w:eastAsia="ar-SA"/>
        </w:rPr>
      </w:pPr>
      <w:r w:rsidRPr="00A40271">
        <w:rPr>
          <w:rFonts w:ascii="Arial" w:eastAsia="MS Mincho" w:hAnsi="Arial" w:cs="Arial"/>
          <w:color w:val="000000"/>
          <w:sz w:val="20"/>
          <w:szCs w:val="20"/>
          <w:lang w:eastAsia="ar-SA"/>
        </w:rPr>
        <w:t>Please check with the Amnesty office in your country if you wish to send appeals after the deadline.</w:t>
      </w:r>
    </w:p>
    <w:p w14:paraId="7EF79085" w14:textId="77777777" w:rsidR="0097714F" w:rsidRPr="00A40271" w:rsidRDefault="0097714F" w:rsidP="00A40271">
      <w:pPr>
        <w:widowControl w:val="0"/>
        <w:suppressAutoHyphens/>
        <w:rPr>
          <w:rFonts w:ascii="Arial" w:eastAsia="MS Mincho" w:hAnsi="Arial" w:cs="Arial"/>
          <w:b/>
          <w:color w:val="000000"/>
          <w:sz w:val="20"/>
          <w:szCs w:val="20"/>
          <w:lang w:eastAsia="ar-SA"/>
        </w:rPr>
      </w:pPr>
    </w:p>
    <w:p w14:paraId="7A702DBB" w14:textId="1861E49C" w:rsidR="0097714F" w:rsidRPr="00A40271" w:rsidRDefault="0097714F" w:rsidP="00A40271">
      <w:pPr>
        <w:widowControl w:val="0"/>
        <w:suppressAutoHyphens/>
        <w:rPr>
          <w:rFonts w:ascii="Arial" w:eastAsia="MS Mincho" w:hAnsi="Arial" w:cs="Arial"/>
          <w:b/>
          <w:color w:val="000000"/>
          <w:sz w:val="20"/>
          <w:szCs w:val="20"/>
          <w:lang w:eastAsia="ar-SA"/>
        </w:rPr>
      </w:pPr>
      <w:r w:rsidRPr="00A40271">
        <w:rPr>
          <w:rFonts w:ascii="Arial" w:eastAsia="MS Mincho" w:hAnsi="Arial" w:cs="Arial"/>
          <w:b/>
          <w:color w:val="000000"/>
          <w:sz w:val="20"/>
          <w:szCs w:val="20"/>
          <w:lang w:eastAsia="ar-SA"/>
        </w:rPr>
        <w:t xml:space="preserve">NAME AND PRONOUN: </w:t>
      </w:r>
      <w:proofErr w:type="spellStart"/>
      <w:r w:rsidRPr="00A40271">
        <w:rPr>
          <w:rFonts w:ascii="Arial" w:eastAsia="MS Mincho" w:hAnsi="Arial" w:cs="Arial"/>
          <w:b/>
          <w:color w:val="000000"/>
          <w:sz w:val="20"/>
          <w:szCs w:val="20"/>
          <w:lang w:eastAsia="ar-SA"/>
        </w:rPr>
        <w:t>Ahmadreza</w:t>
      </w:r>
      <w:proofErr w:type="spellEnd"/>
      <w:r w:rsidRPr="00A40271">
        <w:rPr>
          <w:rFonts w:ascii="Arial" w:eastAsia="MS Mincho" w:hAnsi="Arial" w:cs="Arial"/>
          <w:b/>
          <w:color w:val="000000"/>
          <w:sz w:val="20"/>
          <w:szCs w:val="20"/>
          <w:lang w:eastAsia="ar-SA"/>
        </w:rPr>
        <w:t xml:space="preserve"> </w:t>
      </w:r>
      <w:proofErr w:type="spellStart"/>
      <w:r w:rsidRPr="00A40271">
        <w:rPr>
          <w:rFonts w:ascii="Arial" w:eastAsia="MS Mincho" w:hAnsi="Arial" w:cs="Arial"/>
          <w:b/>
          <w:color w:val="000000"/>
          <w:sz w:val="20"/>
          <w:szCs w:val="20"/>
          <w:lang w:eastAsia="ar-SA"/>
        </w:rPr>
        <w:t>Djalali</w:t>
      </w:r>
      <w:proofErr w:type="spellEnd"/>
      <w:r w:rsidRPr="00A40271">
        <w:rPr>
          <w:rFonts w:ascii="Arial" w:eastAsia="MS Mincho" w:hAnsi="Arial" w:cs="Arial"/>
          <w:b/>
          <w:color w:val="000000"/>
          <w:sz w:val="20"/>
          <w:szCs w:val="20"/>
          <w:lang w:eastAsia="ar-SA"/>
        </w:rPr>
        <w:t xml:space="preserve"> </w:t>
      </w:r>
      <w:r w:rsidRPr="00A40271">
        <w:rPr>
          <w:rFonts w:ascii="Arial" w:eastAsia="MS Mincho" w:hAnsi="Arial" w:cs="Arial"/>
          <w:color w:val="000000"/>
          <w:sz w:val="20"/>
          <w:szCs w:val="20"/>
          <w:lang w:eastAsia="ar-SA"/>
        </w:rPr>
        <w:t>(he/him)</w:t>
      </w:r>
    </w:p>
    <w:p w14:paraId="3C976308" w14:textId="77777777" w:rsidR="0097714F" w:rsidRPr="00A40271" w:rsidRDefault="0097714F" w:rsidP="00A40271">
      <w:pPr>
        <w:widowControl w:val="0"/>
        <w:suppressAutoHyphens/>
        <w:rPr>
          <w:rFonts w:ascii="Arial" w:eastAsia="MS Mincho" w:hAnsi="Arial" w:cs="Arial"/>
          <w:b/>
          <w:color w:val="000000"/>
          <w:sz w:val="20"/>
          <w:szCs w:val="20"/>
          <w:lang w:eastAsia="ar-SA"/>
        </w:rPr>
      </w:pPr>
    </w:p>
    <w:p w14:paraId="16BF0CBD" w14:textId="77777777" w:rsidR="0097714F" w:rsidRPr="00A40271" w:rsidRDefault="0097714F" w:rsidP="00A40271">
      <w:pPr>
        <w:widowControl w:val="0"/>
        <w:suppressAutoHyphens/>
        <w:rPr>
          <w:rFonts w:ascii="Arial" w:eastAsia="MS Mincho" w:hAnsi="Arial" w:cs="Arial"/>
          <w:color w:val="000000"/>
          <w:sz w:val="20"/>
          <w:szCs w:val="20"/>
          <w:lang w:eastAsia="ar-SA"/>
        </w:rPr>
      </w:pPr>
      <w:r w:rsidRPr="00A40271">
        <w:rPr>
          <w:rFonts w:ascii="Arial" w:eastAsia="MS Mincho" w:hAnsi="Arial" w:cs="Arial"/>
          <w:b/>
          <w:color w:val="000000"/>
          <w:sz w:val="20"/>
          <w:szCs w:val="20"/>
          <w:lang w:eastAsia="ar-SA"/>
        </w:rPr>
        <w:t xml:space="preserve">LINK TO PREVIOUS UA: </w:t>
      </w:r>
      <w:hyperlink r:id="rId16" w:history="1">
        <w:r w:rsidRPr="00A40271">
          <w:rPr>
            <w:rFonts w:ascii="Arial" w:eastAsia="MS Mincho" w:hAnsi="Arial" w:cs="Arial"/>
            <w:color w:val="0000FF"/>
            <w:sz w:val="18"/>
            <w:u w:val="single"/>
            <w:lang w:eastAsia="ar-SA"/>
          </w:rPr>
          <w:t>https://www.amnesty.org/en/documents/mde13/7353/2017/en/</w:t>
        </w:r>
      </w:hyperlink>
    </w:p>
    <w:p w14:paraId="4B6937D1" w14:textId="36F15824" w:rsidR="0026766F" w:rsidRPr="00A40271" w:rsidRDefault="0026766F" w:rsidP="00A40271">
      <w:pPr>
        <w:rPr>
          <w:rFonts w:ascii="Arial" w:hAnsi="Arial" w:cs="Arial"/>
          <w:sz w:val="20"/>
          <w:szCs w:val="20"/>
        </w:rPr>
      </w:pPr>
    </w:p>
    <w:p w14:paraId="1E8F1981" w14:textId="77777777" w:rsidR="0026766F" w:rsidRPr="00A40271" w:rsidRDefault="0026766F" w:rsidP="00A40271">
      <w:pPr>
        <w:rPr>
          <w:rFonts w:ascii="Arial" w:hAnsi="Arial" w:cs="Arial"/>
          <w:sz w:val="20"/>
          <w:szCs w:val="20"/>
        </w:rPr>
      </w:pPr>
      <w:bookmarkStart w:id="0" w:name="_GoBack"/>
      <w:bookmarkEnd w:id="0"/>
    </w:p>
    <w:sectPr w:rsidR="0026766F" w:rsidRPr="00A40271" w:rsidSect="00A40271">
      <w:footerReference w:type="default" r:id="rId17"/>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alibri"/>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BD17F" w14:textId="77777777" w:rsidR="00CE716E" w:rsidRPr="004D1533" w:rsidRDefault="00CE716E" w:rsidP="00CE716E">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6210C17D" w14:textId="77777777" w:rsidR="00CE716E" w:rsidRPr="004D1533" w:rsidRDefault="00CE716E" w:rsidP="00CE716E">
    <w:pPr>
      <w:jc w:val="center"/>
      <w:rPr>
        <w:rFonts w:ascii="Arial" w:hAnsi="Arial" w:cs="Arial"/>
        <w:sz w:val="16"/>
        <w:szCs w:val="16"/>
      </w:rPr>
    </w:pPr>
    <w:r w:rsidRPr="004D1533">
      <w:rPr>
        <w:rFonts w:ascii="Arial" w:hAnsi="Arial" w:cs="Arial"/>
        <w:sz w:val="16"/>
        <w:szCs w:val="16"/>
      </w:rPr>
      <w:t>T (212) 807- 8400 | uan@aiusa.org | www.amnestyusa.org/uan</w:t>
    </w:r>
  </w:p>
  <w:p w14:paraId="6A753980" w14:textId="77777777" w:rsidR="00CE716E" w:rsidRPr="00D0106D" w:rsidRDefault="00CE716E"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096C25A" w14:textId="018A3E85" w:rsidR="00582A06" w:rsidRPr="0022665F" w:rsidRDefault="0097714F">
    <w:r w:rsidRPr="0097714F">
      <w:rPr>
        <w:rFonts w:ascii="Amnesty Trade Gothic" w:hAnsi="Amnesty Trade Gothic"/>
        <w:sz w:val="16"/>
        <w:szCs w:val="16"/>
      </w:rPr>
      <w:t>Fourth UA: 038/17 Index: MDE 13/0359/2019 Iran</w:t>
    </w:r>
    <w:r w:rsidRPr="0097714F">
      <w:rPr>
        <w:rFonts w:ascii="Amnesty Trade Gothic" w:hAnsi="Amnesty Trade Gothic"/>
        <w:sz w:val="16"/>
        <w:szCs w:val="16"/>
      </w:rPr>
      <w:tab/>
    </w:r>
    <w:r w:rsidRPr="0097714F">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97714F">
      <w:rPr>
        <w:rFonts w:ascii="Amnesty Trade Gothic" w:hAnsi="Amnesty Trade Gothic"/>
        <w:sz w:val="16"/>
        <w:szCs w:val="16"/>
      </w:rPr>
      <w:t>Date: 16 May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7714F"/>
    <w:rsid w:val="009824A6"/>
    <w:rsid w:val="00985339"/>
    <w:rsid w:val="00987C31"/>
    <w:rsid w:val="009904C9"/>
    <w:rsid w:val="009971C5"/>
    <w:rsid w:val="009C0BC3"/>
    <w:rsid w:val="009D5F0B"/>
    <w:rsid w:val="009E0910"/>
    <w:rsid w:val="009E2CC1"/>
    <w:rsid w:val="009F4BB3"/>
    <w:rsid w:val="00A11181"/>
    <w:rsid w:val="00A34E1D"/>
    <w:rsid w:val="00A40271"/>
    <w:rsid w:val="00A54BC1"/>
    <w:rsid w:val="00A7073D"/>
    <w:rsid w:val="00A76D99"/>
    <w:rsid w:val="00AB00B1"/>
    <w:rsid w:val="00AB706F"/>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E716E"/>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A40271"/>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A4027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A40271"/>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ran@un.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mnesty.org/en/documents/mde13/7353/2017/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nesty.org/en/documents/mde13/4196/2016/e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iran_un?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1C8D4-C9F7-4F8D-9D5B-C1148754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1192</Words>
  <Characters>6667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cp:lastPrinted>2019-05-16T09:51:00Z</cp:lastPrinted>
  <dcterms:created xsi:type="dcterms:W3CDTF">2019-05-16T14:15:00Z</dcterms:created>
  <dcterms:modified xsi:type="dcterms:W3CDTF">2019-05-16T14:15:00Z</dcterms:modified>
</cp:coreProperties>
</file>