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8351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F78C2" w:rsidRDefault="004E4BE0" w:rsidP="0008351A">
      <w:pPr>
        <w:rPr>
          <w:rStyle w:val="AIHeadline"/>
          <w:rFonts w:cs="Arial"/>
          <w:snapToGrid w:val="0"/>
          <w:sz w:val="28"/>
          <w:szCs w:val="28"/>
        </w:rPr>
      </w:pPr>
      <w:r w:rsidRPr="002F78C2">
        <w:rPr>
          <w:rStyle w:val="AIHeadline"/>
          <w:rFonts w:cs="Arial"/>
          <w:snapToGrid w:val="0"/>
          <w:sz w:val="28"/>
          <w:szCs w:val="28"/>
        </w:rPr>
        <w:t>ENVIRONMENTAL</w:t>
      </w:r>
      <w:r w:rsidR="00AD0F2C" w:rsidRPr="002F78C2">
        <w:rPr>
          <w:rStyle w:val="AIHeadline"/>
          <w:rFonts w:cs="Arial"/>
          <w:snapToGrid w:val="0"/>
          <w:sz w:val="28"/>
          <w:szCs w:val="28"/>
        </w:rPr>
        <w:t xml:space="preserve"> Rights</w:t>
      </w:r>
      <w:r w:rsidRPr="002F78C2">
        <w:rPr>
          <w:rStyle w:val="AIHeadline"/>
          <w:rFonts w:cs="Arial"/>
          <w:snapToGrid w:val="0"/>
          <w:sz w:val="28"/>
          <w:szCs w:val="28"/>
        </w:rPr>
        <w:t xml:space="preserve"> DEFENDER</w:t>
      </w:r>
      <w:r w:rsidR="00CD1A3D">
        <w:rPr>
          <w:rStyle w:val="AIHeadline"/>
          <w:rFonts w:cs="Arial"/>
          <w:snapToGrid w:val="0"/>
          <w:sz w:val="28"/>
          <w:szCs w:val="28"/>
        </w:rPr>
        <w:t xml:space="preserve"> </w:t>
      </w:r>
      <w:r w:rsidR="00D42A8E" w:rsidRPr="002F78C2">
        <w:rPr>
          <w:rStyle w:val="AIHeadline"/>
          <w:rFonts w:cs="Arial"/>
          <w:snapToGrid w:val="0"/>
          <w:sz w:val="28"/>
          <w:szCs w:val="28"/>
        </w:rPr>
        <w:t>TO APPEAL SUSPENDED SENTENCE</w:t>
      </w:r>
    </w:p>
    <w:p w:rsidR="0004634C" w:rsidRDefault="0004634C" w:rsidP="0008351A">
      <w:pPr>
        <w:jc w:val="both"/>
        <w:rPr>
          <w:rFonts w:ascii="Amnesty Trade Gothic" w:hAnsi="Amnesty Trade Gothic"/>
          <w:sz w:val="20"/>
          <w:szCs w:val="20"/>
        </w:rPr>
      </w:pPr>
      <w:r w:rsidRPr="00122630">
        <w:rPr>
          <w:rFonts w:ascii="Arial" w:hAnsi="Arial" w:cs="Arial"/>
          <w:b/>
        </w:rPr>
        <w:t xml:space="preserve">Malagasy environmental </w:t>
      </w:r>
      <w:r w:rsidR="00AD0F2C">
        <w:rPr>
          <w:rFonts w:ascii="Arial" w:hAnsi="Arial" w:cs="Arial"/>
          <w:b/>
        </w:rPr>
        <w:t xml:space="preserve">human </w:t>
      </w:r>
      <w:r w:rsidRPr="00122630">
        <w:rPr>
          <w:rFonts w:ascii="Arial" w:hAnsi="Arial" w:cs="Arial"/>
          <w:b/>
        </w:rPr>
        <w:t xml:space="preserve">rights defender Raleva has been </w:t>
      </w:r>
      <w:r w:rsidR="009A15B2">
        <w:rPr>
          <w:rFonts w:ascii="Arial" w:hAnsi="Arial" w:cs="Arial"/>
          <w:b/>
        </w:rPr>
        <w:t xml:space="preserve">released after the Mananjary Tribunal in Madagascar </w:t>
      </w:r>
      <w:r w:rsidR="0079088B">
        <w:rPr>
          <w:rFonts w:ascii="Arial" w:hAnsi="Arial" w:cs="Arial"/>
          <w:b/>
        </w:rPr>
        <w:t xml:space="preserve">handed </w:t>
      </w:r>
      <w:r w:rsidR="009A15B2">
        <w:rPr>
          <w:rFonts w:ascii="Arial" w:hAnsi="Arial" w:cs="Arial"/>
          <w:b/>
        </w:rPr>
        <w:t xml:space="preserve">him </w:t>
      </w:r>
      <w:r w:rsidR="0079088B">
        <w:rPr>
          <w:rFonts w:ascii="Arial" w:hAnsi="Arial" w:cs="Arial"/>
          <w:b/>
        </w:rPr>
        <w:t xml:space="preserve">a two-year suspended sentence </w:t>
      </w:r>
      <w:r w:rsidR="009A15B2">
        <w:rPr>
          <w:rFonts w:ascii="Arial" w:hAnsi="Arial" w:cs="Arial"/>
          <w:b/>
        </w:rPr>
        <w:t>on 26 October</w:t>
      </w:r>
      <w:r>
        <w:rPr>
          <w:rFonts w:ascii="Arial" w:hAnsi="Arial" w:cs="Arial"/>
          <w:b/>
        </w:rPr>
        <w:t xml:space="preserve">. </w:t>
      </w:r>
      <w:r w:rsidR="009A15B2">
        <w:rPr>
          <w:rFonts w:ascii="Arial" w:hAnsi="Arial" w:cs="Arial"/>
          <w:b/>
        </w:rPr>
        <w:t xml:space="preserve">His conviction </w:t>
      </w:r>
      <w:r w:rsidR="000721E5">
        <w:rPr>
          <w:rFonts w:ascii="Arial" w:hAnsi="Arial" w:cs="Arial"/>
          <w:b/>
        </w:rPr>
        <w:t xml:space="preserve">came </w:t>
      </w:r>
      <w:r>
        <w:rPr>
          <w:rFonts w:ascii="Arial" w:hAnsi="Arial" w:cs="Arial"/>
          <w:b/>
        </w:rPr>
        <w:t xml:space="preserve">after he </w:t>
      </w:r>
      <w:r w:rsidR="004F151D">
        <w:rPr>
          <w:rFonts w:ascii="Arial" w:hAnsi="Arial" w:cs="Arial"/>
          <w:b/>
        </w:rPr>
        <w:t xml:space="preserve">publicly </w:t>
      </w:r>
      <w:r>
        <w:rPr>
          <w:rFonts w:ascii="Arial" w:hAnsi="Arial" w:cs="Arial"/>
          <w:b/>
        </w:rPr>
        <w:t xml:space="preserve">challenged </w:t>
      </w:r>
      <w:r w:rsidR="004F0989">
        <w:rPr>
          <w:rFonts w:ascii="Arial" w:hAnsi="Arial" w:cs="Arial"/>
          <w:b/>
        </w:rPr>
        <w:t>a Chinese gold mining company</w:t>
      </w:r>
      <w:r w:rsidR="004F151D">
        <w:rPr>
          <w:rFonts w:ascii="Arial" w:hAnsi="Arial" w:cs="Arial"/>
          <w:b/>
        </w:rPr>
        <w:t xml:space="preserve"> </w:t>
      </w:r>
      <w:r>
        <w:rPr>
          <w:rFonts w:ascii="Arial" w:hAnsi="Arial" w:cs="Arial"/>
          <w:b/>
        </w:rPr>
        <w:t xml:space="preserve">to provide </w:t>
      </w:r>
      <w:r w:rsidR="004F0989">
        <w:rPr>
          <w:rFonts w:ascii="Arial" w:hAnsi="Arial" w:cs="Arial"/>
          <w:b/>
        </w:rPr>
        <w:t xml:space="preserve">proof that it had </w:t>
      </w:r>
      <w:r w:rsidR="000721E5">
        <w:rPr>
          <w:rFonts w:ascii="Arial" w:hAnsi="Arial" w:cs="Arial"/>
          <w:b/>
        </w:rPr>
        <w:t xml:space="preserve">the necessary permits to continue </w:t>
      </w:r>
      <w:r w:rsidR="009E6770">
        <w:rPr>
          <w:rFonts w:ascii="Arial" w:hAnsi="Arial" w:cs="Arial"/>
          <w:b/>
        </w:rPr>
        <w:t>its</w:t>
      </w:r>
      <w:r>
        <w:rPr>
          <w:rFonts w:ascii="Arial" w:hAnsi="Arial" w:cs="Arial"/>
          <w:b/>
        </w:rPr>
        <w:t xml:space="preserve"> </w:t>
      </w:r>
      <w:r w:rsidR="009A15B2">
        <w:rPr>
          <w:rFonts w:ascii="Arial" w:hAnsi="Arial" w:cs="Arial"/>
          <w:b/>
        </w:rPr>
        <w:t xml:space="preserve">mining </w:t>
      </w:r>
      <w:r>
        <w:rPr>
          <w:rFonts w:ascii="Arial" w:hAnsi="Arial" w:cs="Arial"/>
          <w:b/>
        </w:rPr>
        <w:t>activities</w:t>
      </w:r>
      <w:r w:rsidR="009406BE">
        <w:rPr>
          <w:rFonts w:ascii="Arial" w:hAnsi="Arial" w:cs="Arial"/>
          <w:b/>
        </w:rPr>
        <w:t xml:space="preserve"> in Mananjary</w:t>
      </w:r>
      <w:r w:rsidR="00F30AAE">
        <w:rPr>
          <w:rFonts w:ascii="Arial" w:hAnsi="Arial" w:cs="Arial"/>
          <w:b/>
        </w:rPr>
        <w:t xml:space="preserve">. </w:t>
      </w:r>
      <w:r w:rsidR="009A15B2">
        <w:rPr>
          <w:rFonts w:ascii="Arial" w:hAnsi="Arial" w:cs="Arial"/>
          <w:b/>
        </w:rPr>
        <w:t>He is appealing the sentence.</w:t>
      </w:r>
    </w:p>
    <w:p w:rsidR="0081091D" w:rsidRPr="00C04334" w:rsidRDefault="0081091D" w:rsidP="0008351A">
      <w:pPr>
        <w:jc w:val="both"/>
        <w:rPr>
          <w:rFonts w:ascii="Arial" w:hAnsi="Arial" w:cs="Arial"/>
          <w:sz w:val="20"/>
          <w:szCs w:val="20"/>
        </w:rPr>
      </w:pPr>
    </w:p>
    <w:p w:rsidR="00B807B9" w:rsidRPr="0008351A" w:rsidRDefault="008A05EB" w:rsidP="0008351A">
      <w:pPr>
        <w:jc w:val="both"/>
        <w:rPr>
          <w:rFonts w:ascii="Arial" w:hAnsi="Arial" w:cs="Arial"/>
          <w:sz w:val="18"/>
          <w:szCs w:val="18"/>
        </w:rPr>
      </w:pPr>
      <w:r w:rsidRPr="0008351A">
        <w:rPr>
          <w:rFonts w:ascii="Arial" w:hAnsi="Arial" w:cs="Arial"/>
          <w:sz w:val="18"/>
          <w:szCs w:val="18"/>
        </w:rPr>
        <w:t xml:space="preserve">On 26 October, </w:t>
      </w:r>
      <w:r w:rsidR="009A15B2" w:rsidRPr="0008351A">
        <w:rPr>
          <w:rFonts w:ascii="Arial" w:hAnsi="Arial" w:cs="Arial"/>
          <w:sz w:val="18"/>
          <w:szCs w:val="18"/>
        </w:rPr>
        <w:t>Malagasy environmental human rights defender</w:t>
      </w:r>
      <w:r w:rsidR="000721E5" w:rsidRPr="0008351A">
        <w:rPr>
          <w:rFonts w:ascii="Arial" w:hAnsi="Arial" w:cs="Arial"/>
          <w:sz w:val="18"/>
          <w:szCs w:val="18"/>
        </w:rPr>
        <w:t>,</w:t>
      </w:r>
      <w:r w:rsidR="009A15B2" w:rsidRPr="0008351A">
        <w:rPr>
          <w:rFonts w:ascii="Arial" w:hAnsi="Arial" w:cs="Arial"/>
          <w:sz w:val="18"/>
          <w:szCs w:val="18"/>
        </w:rPr>
        <w:t xml:space="preserve"> </w:t>
      </w:r>
      <w:r w:rsidR="009A15B2" w:rsidRPr="0008351A">
        <w:rPr>
          <w:rFonts w:ascii="Arial" w:hAnsi="Arial" w:cs="Arial"/>
          <w:b/>
          <w:bCs/>
          <w:sz w:val="18"/>
          <w:szCs w:val="18"/>
        </w:rPr>
        <w:t>Raleva</w:t>
      </w:r>
      <w:r w:rsidR="000721E5" w:rsidRPr="0008351A">
        <w:rPr>
          <w:rFonts w:ascii="Arial" w:hAnsi="Arial" w:cs="Arial"/>
          <w:b/>
          <w:bCs/>
          <w:sz w:val="18"/>
          <w:szCs w:val="18"/>
        </w:rPr>
        <w:t>,</w:t>
      </w:r>
      <w:r w:rsidR="009A15B2" w:rsidRPr="0008351A">
        <w:rPr>
          <w:rFonts w:ascii="Arial" w:hAnsi="Arial" w:cs="Arial"/>
          <w:b/>
          <w:bCs/>
          <w:sz w:val="18"/>
          <w:szCs w:val="18"/>
        </w:rPr>
        <w:t xml:space="preserve"> </w:t>
      </w:r>
      <w:r w:rsidR="009A15B2" w:rsidRPr="0008351A">
        <w:rPr>
          <w:rFonts w:ascii="Arial" w:hAnsi="Arial" w:cs="Arial"/>
          <w:bCs/>
          <w:sz w:val="18"/>
          <w:szCs w:val="18"/>
        </w:rPr>
        <w:t xml:space="preserve">was handed a </w:t>
      </w:r>
      <w:r w:rsidR="009A15B2" w:rsidRPr="0008351A">
        <w:rPr>
          <w:rFonts w:ascii="Arial" w:hAnsi="Arial" w:cs="Arial"/>
          <w:sz w:val="18"/>
          <w:szCs w:val="18"/>
        </w:rPr>
        <w:t>two-year suspended sentence by the Mananjary tribunal. He was released</w:t>
      </w:r>
      <w:r w:rsidR="00B807B9" w:rsidRPr="0008351A">
        <w:rPr>
          <w:rFonts w:ascii="Arial" w:hAnsi="Arial" w:cs="Arial"/>
          <w:sz w:val="18"/>
          <w:szCs w:val="18"/>
        </w:rPr>
        <w:t xml:space="preserve"> </w:t>
      </w:r>
      <w:r w:rsidR="0079088B" w:rsidRPr="0008351A">
        <w:rPr>
          <w:rFonts w:ascii="Arial" w:hAnsi="Arial" w:cs="Arial"/>
          <w:sz w:val="18"/>
          <w:szCs w:val="18"/>
        </w:rPr>
        <w:t xml:space="preserve">after </w:t>
      </w:r>
      <w:r w:rsidR="00B807B9" w:rsidRPr="0008351A">
        <w:rPr>
          <w:rFonts w:ascii="Arial" w:hAnsi="Arial" w:cs="Arial"/>
          <w:sz w:val="18"/>
          <w:szCs w:val="18"/>
        </w:rPr>
        <w:t xml:space="preserve">spending </w:t>
      </w:r>
      <w:r w:rsidR="0079088B" w:rsidRPr="0008351A">
        <w:rPr>
          <w:rFonts w:ascii="Arial" w:hAnsi="Arial" w:cs="Arial"/>
          <w:sz w:val="18"/>
          <w:szCs w:val="18"/>
        </w:rPr>
        <w:t xml:space="preserve">25 days </w:t>
      </w:r>
      <w:r w:rsidR="00B807B9" w:rsidRPr="0008351A">
        <w:rPr>
          <w:rFonts w:ascii="Arial" w:hAnsi="Arial" w:cs="Arial"/>
          <w:sz w:val="18"/>
          <w:szCs w:val="18"/>
        </w:rPr>
        <w:t xml:space="preserve">in </w:t>
      </w:r>
      <w:r w:rsidR="0079088B" w:rsidRPr="0008351A">
        <w:rPr>
          <w:rFonts w:ascii="Arial" w:hAnsi="Arial" w:cs="Arial"/>
          <w:sz w:val="18"/>
          <w:szCs w:val="18"/>
        </w:rPr>
        <w:t>pre-trial detention</w:t>
      </w:r>
      <w:r w:rsidRPr="0008351A">
        <w:rPr>
          <w:rFonts w:ascii="Arial" w:hAnsi="Arial" w:cs="Arial"/>
          <w:sz w:val="18"/>
          <w:szCs w:val="18"/>
        </w:rPr>
        <w:t xml:space="preserve"> at the Mananjary prison</w:t>
      </w:r>
      <w:r w:rsidR="0079088B" w:rsidRPr="0008351A">
        <w:rPr>
          <w:rFonts w:ascii="Arial" w:hAnsi="Arial" w:cs="Arial"/>
          <w:sz w:val="18"/>
          <w:szCs w:val="18"/>
        </w:rPr>
        <w:t xml:space="preserve">. </w:t>
      </w:r>
      <w:r w:rsidR="00B807B9" w:rsidRPr="0008351A">
        <w:rPr>
          <w:rFonts w:ascii="Arial" w:hAnsi="Arial" w:cs="Arial"/>
          <w:sz w:val="18"/>
          <w:szCs w:val="18"/>
        </w:rPr>
        <w:t xml:space="preserve">His lawyer will be appealing his sentence.  </w:t>
      </w:r>
    </w:p>
    <w:p w:rsidR="00B807B9" w:rsidRPr="0008351A" w:rsidRDefault="00B807B9" w:rsidP="0008351A">
      <w:pPr>
        <w:jc w:val="both"/>
        <w:rPr>
          <w:rFonts w:ascii="Arial" w:hAnsi="Arial" w:cs="Arial"/>
          <w:sz w:val="18"/>
          <w:szCs w:val="18"/>
        </w:rPr>
      </w:pPr>
    </w:p>
    <w:p w:rsidR="00B807B9" w:rsidRPr="0008351A" w:rsidRDefault="00CD1A3D" w:rsidP="0008351A">
      <w:pPr>
        <w:jc w:val="both"/>
        <w:rPr>
          <w:rFonts w:ascii="Arial" w:hAnsi="Arial" w:cs="Arial"/>
          <w:sz w:val="18"/>
          <w:szCs w:val="18"/>
        </w:rPr>
      </w:pPr>
      <w:r w:rsidRPr="0008351A">
        <w:rPr>
          <w:rFonts w:ascii="Arial" w:hAnsi="Arial" w:cs="Arial"/>
          <w:bCs/>
          <w:sz w:val="18"/>
          <w:szCs w:val="18"/>
        </w:rPr>
        <w:t>L</w:t>
      </w:r>
      <w:r w:rsidR="008A05EB" w:rsidRPr="0008351A">
        <w:rPr>
          <w:rFonts w:ascii="Arial" w:hAnsi="Arial" w:cs="Arial"/>
          <w:bCs/>
          <w:sz w:val="18"/>
          <w:szCs w:val="18"/>
        </w:rPr>
        <w:t xml:space="preserve">ocal police arrested </w:t>
      </w:r>
      <w:r w:rsidR="009A15B2" w:rsidRPr="0008351A">
        <w:rPr>
          <w:rFonts w:ascii="Arial" w:hAnsi="Arial" w:cs="Arial"/>
          <w:bCs/>
          <w:sz w:val="18"/>
          <w:szCs w:val="18"/>
        </w:rPr>
        <w:t>Raleva</w:t>
      </w:r>
      <w:r w:rsidR="009A15B2" w:rsidRPr="0008351A">
        <w:rPr>
          <w:rFonts w:ascii="Arial" w:hAnsi="Arial" w:cs="Arial"/>
          <w:b/>
          <w:bCs/>
          <w:sz w:val="18"/>
          <w:szCs w:val="18"/>
        </w:rPr>
        <w:t xml:space="preserve"> </w:t>
      </w:r>
      <w:r w:rsidRPr="0008351A">
        <w:rPr>
          <w:rFonts w:ascii="Arial" w:hAnsi="Arial" w:cs="Arial"/>
          <w:bCs/>
          <w:sz w:val="18"/>
          <w:szCs w:val="18"/>
        </w:rPr>
        <w:t>on 27 September</w:t>
      </w:r>
      <w:r w:rsidRPr="0008351A">
        <w:rPr>
          <w:rFonts w:ascii="Arial" w:hAnsi="Arial" w:cs="Arial"/>
          <w:b/>
          <w:bCs/>
          <w:sz w:val="18"/>
          <w:szCs w:val="18"/>
        </w:rPr>
        <w:t xml:space="preserve"> </w:t>
      </w:r>
      <w:r w:rsidR="009A15B2" w:rsidRPr="0008351A">
        <w:rPr>
          <w:rFonts w:ascii="Arial" w:hAnsi="Arial" w:cs="Arial"/>
          <w:sz w:val="18"/>
          <w:szCs w:val="18"/>
        </w:rPr>
        <w:t>in the Vohilava village</w:t>
      </w:r>
      <w:r w:rsidR="00803177" w:rsidRPr="0008351A">
        <w:rPr>
          <w:rFonts w:ascii="Arial" w:hAnsi="Arial" w:cs="Arial"/>
          <w:sz w:val="18"/>
          <w:szCs w:val="18"/>
        </w:rPr>
        <w:t xml:space="preserve"> for asking to see the mining and environmental permits of a Chinese gold mining company operating in Mananjary. </w:t>
      </w:r>
      <w:r w:rsidRPr="0008351A">
        <w:rPr>
          <w:rFonts w:ascii="Arial" w:hAnsi="Arial" w:cs="Arial"/>
          <w:sz w:val="18"/>
          <w:szCs w:val="18"/>
        </w:rPr>
        <w:t>His arrest</w:t>
      </w:r>
      <w:r w:rsidR="009A15B2" w:rsidRPr="0008351A">
        <w:rPr>
          <w:rFonts w:ascii="Arial" w:hAnsi="Arial" w:cs="Arial"/>
          <w:sz w:val="18"/>
          <w:szCs w:val="18"/>
        </w:rPr>
        <w:t xml:space="preserve"> </w:t>
      </w:r>
      <w:r w:rsidRPr="0008351A">
        <w:rPr>
          <w:rFonts w:ascii="Arial" w:hAnsi="Arial" w:cs="Arial"/>
          <w:sz w:val="18"/>
          <w:szCs w:val="18"/>
        </w:rPr>
        <w:t xml:space="preserve">occurred </w:t>
      </w:r>
      <w:r w:rsidR="007E4242" w:rsidRPr="0008351A">
        <w:rPr>
          <w:rFonts w:ascii="Arial" w:hAnsi="Arial" w:cs="Arial"/>
          <w:sz w:val="18"/>
          <w:szCs w:val="18"/>
        </w:rPr>
        <w:t>during</w:t>
      </w:r>
      <w:r w:rsidR="009A15B2" w:rsidRPr="0008351A">
        <w:rPr>
          <w:rFonts w:ascii="Arial" w:hAnsi="Arial" w:cs="Arial"/>
          <w:sz w:val="18"/>
          <w:szCs w:val="18"/>
        </w:rPr>
        <w:t xml:space="preserve"> a public meeting organized by</w:t>
      </w:r>
      <w:r w:rsidR="00803177" w:rsidRPr="0008351A">
        <w:rPr>
          <w:rFonts w:ascii="Arial" w:hAnsi="Arial" w:cs="Arial"/>
          <w:sz w:val="18"/>
          <w:szCs w:val="18"/>
        </w:rPr>
        <w:t xml:space="preserve"> the</w:t>
      </w:r>
      <w:r w:rsidR="00D2258B" w:rsidRPr="0008351A">
        <w:rPr>
          <w:rFonts w:ascii="Arial" w:hAnsi="Arial" w:cs="Arial"/>
          <w:sz w:val="18"/>
          <w:szCs w:val="18"/>
        </w:rPr>
        <w:t xml:space="preserve"> </w:t>
      </w:r>
      <w:r w:rsidR="002F78C2" w:rsidRPr="0008351A">
        <w:rPr>
          <w:rFonts w:ascii="Arial" w:hAnsi="Arial" w:cs="Arial"/>
          <w:sz w:val="18"/>
          <w:szCs w:val="18"/>
        </w:rPr>
        <w:t>Chinese</w:t>
      </w:r>
      <w:r w:rsidR="009A15B2" w:rsidRPr="0008351A">
        <w:rPr>
          <w:rFonts w:ascii="Arial" w:hAnsi="Arial" w:cs="Arial"/>
          <w:sz w:val="18"/>
          <w:szCs w:val="18"/>
        </w:rPr>
        <w:t xml:space="preserve"> company and the local head of district. The meeting was to inform the</w:t>
      </w:r>
      <w:r w:rsidR="007E4242" w:rsidRPr="0008351A">
        <w:rPr>
          <w:rFonts w:ascii="Arial" w:hAnsi="Arial" w:cs="Arial"/>
          <w:sz w:val="18"/>
          <w:szCs w:val="18"/>
        </w:rPr>
        <w:t xml:space="preserve"> Marokarima</w:t>
      </w:r>
      <w:r w:rsidR="00D2258B" w:rsidRPr="0008351A">
        <w:rPr>
          <w:rFonts w:ascii="Arial" w:hAnsi="Arial" w:cs="Arial"/>
          <w:sz w:val="18"/>
          <w:szCs w:val="18"/>
        </w:rPr>
        <w:t xml:space="preserve"> </w:t>
      </w:r>
      <w:r w:rsidR="009A15B2" w:rsidRPr="0008351A">
        <w:rPr>
          <w:rFonts w:ascii="Arial" w:hAnsi="Arial" w:cs="Arial"/>
          <w:sz w:val="18"/>
          <w:szCs w:val="18"/>
        </w:rPr>
        <w:t>residents that the mining company had received the necessary permits to resume their previously suspended mining activities</w:t>
      </w:r>
      <w:r w:rsidR="007C693E" w:rsidRPr="0008351A">
        <w:rPr>
          <w:rFonts w:ascii="Arial" w:hAnsi="Arial" w:cs="Arial"/>
          <w:sz w:val="18"/>
          <w:szCs w:val="18"/>
        </w:rPr>
        <w:t xml:space="preserve"> in the area</w:t>
      </w:r>
      <w:r w:rsidR="009A15B2" w:rsidRPr="0008351A">
        <w:rPr>
          <w:rFonts w:ascii="Arial" w:hAnsi="Arial" w:cs="Arial"/>
          <w:sz w:val="18"/>
          <w:szCs w:val="18"/>
        </w:rPr>
        <w:t>. The company’s activities had been suspended by Madagascar’s Ministry of Mines and Petrol following several protests in 2016 where protestors claimed the company was operating without the necessary permits required by law.</w:t>
      </w:r>
      <w:r w:rsidR="00B807B9" w:rsidRPr="0008351A">
        <w:rPr>
          <w:rFonts w:ascii="Arial" w:hAnsi="Arial" w:cs="Arial"/>
          <w:sz w:val="18"/>
          <w:szCs w:val="18"/>
        </w:rPr>
        <w:t xml:space="preserve"> According to </w:t>
      </w:r>
      <w:r w:rsidRPr="0008351A">
        <w:rPr>
          <w:rFonts w:ascii="Arial" w:hAnsi="Arial" w:cs="Arial"/>
          <w:sz w:val="18"/>
          <w:szCs w:val="18"/>
        </w:rPr>
        <w:t>Ralev</w:t>
      </w:r>
      <w:r w:rsidR="007C693E" w:rsidRPr="0008351A">
        <w:rPr>
          <w:rFonts w:ascii="Arial" w:hAnsi="Arial" w:cs="Arial"/>
          <w:sz w:val="18"/>
          <w:szCs w:val="18"/>
        </w:rPr>
        <w:t>a’s</w:t>
      </w:r>
      <w:r w:rsidR="00B807B9" w:rsidRPr="0008351A">
        <w:rPr>
          <w:rFonts w:ascii="Arial" w:hAnsi="Arial" w:cs="Arial"/>
          <w:sz w:val="18"/>
          <w:szCs w:val="18"/>
        </w:rPr>
        <w:t xml:space="preserve"> lawyer, representatives of the company verbally threatened him, and he was later charged with ‘use of false title’. He was accused of falsely using the title of “Head of District”. Raleva has denied this accusation, and the local head of district was present at the meeting himself, making it difficult for Raleva to have presented himself as the head of district.</w:t>
      </w:r>
    </w:p>
    <w:p w:rsidR="00B807B9" w:rsidRPr="0008351A" w:rsidRDefault="00B807B9" w:rsidP="0008351A">
      <w:pPr>
        <w:jc w:val="both"/>
        <w:rPr>
          <w:rFonts w:ascii="Arial" w:hAnsi="Arial" w:cs="Arial"/>
          <w:sz w:val="18"/>
          <w:szCs w:val="18"/>
        </w:rPr>
      </w:pPr>
    </w:p>
    <w:p w:rsidR="00B807B9" w:rsidRPr="0008351A" w:rsidRDefault="00B807B9" w:rsidP="0008351A">
      <w:pPr>
        <w:jc w:val="both"/>
        <w:rPr>
          <w:rFonts w:ascii="Arial" w:hAnsi="Arial" w:cs="Arial"/>
          <w:sz w:val="18"/>
          <w:szCs w:val="18"/>
        </w:rPr>
      </w:pPr>
      <w:r w:rsidRPr="0008351A">
        <w:rPr>
          <w:rFonts w:ascii="Arial" w:hAnsi="Arial" w:cs="Arial"/>
          <w:sz w:val="18"/>
          <w:szCs w:val="18"/>
        </w:rPr>
        <w:t xml:space="preserve">The use of the judicial system by authorities to silence human rights activists and defenders is an emerging trend in Madagascar. </w:t>
      </w:r>
    </w:p>
    <w:p w:rsidR="00B807B9" w:rsidRPr="0008351A" w:rsidRDefault="00B807B9" w:rsidP="0008351A">
      <w:pPr>
        <w:jc w:val="both"/>
        <w:rPr>
          <w:rFonts w:ascii="Arial" w:hAnsi="Arial" w:cs="Arial"/>
          <w:sz w:val="18"/>
          <w:szCs w:val="18"/>
        </w:rPr>
      </w:pPr>
    </w:p>
    <w:p w:rsidR="00B807B9" w:rsidRPr="0008351A" w:rsidRDefault="0008351A" w:rsidP="0008351A">
      <w:pPr>
        <w:jc w:val="both"/>
        <w:rPr>
          <w:rFonts w:ascii="Arial" w:hAnsi="Arial" w:cs="Arial"/>
          <w:sz w:val="18"/>
          <w:szCs w:val="18"/>
        </w:rPr>
      </w:pPr>
      <w:r>
        <w:rPr>
          <w:rFonts w:ascii="Arial" w:hAnsi="Arial" w:cs="Arial"/>
          <w:sz w:val="18"/>
          <w:szCs w:val="18"/>
          <w:lang w:val="fr-FR"/>
        </w:rPr>
        <w:t xml:space="preserve">Raleva </w:t>
      </w:r>
      <w:bookmarkStart w:id="0" w:name="_GoBack"/>
      <w:bookmarkEnd w:id="0"/>
      <w:r w:rsidR="00B807B9" w:rsidRPr="0008351A">
        <w:rPr>
          <w:rFonts w:ascii="Arial" w:hAnsi="Arial" w:cs="Arial"/>
          <w:sz w:val="18"/>
          <w:szCs w:val="18"/>
          <w:lang w:val="fr-FR"/>
        </w:rPr>
        <w:t xml:space="preserve">is a member of the human rights organisations Justice et Paix and l’Observatoire Indépendant des Droits Economiques, Sociaux, et Culturels (OIDESCM), a satellite of the national organisation, Centre de Recherche et d’Appui pour les Alternatives de Développement dans l’Océan Indien (CRAAD-OI). </w:t>
      </w:r>
      <w:r w:rsidR="00D42A8E" w:rsidRPr="0008351A">
        <w:rPr>
          <w:rFonts w:ascii="Arial" w:hAnsi="Arial" w:cs="Arial"/>
          <w:sz w:val="18"/>
          <w:szCs w:val="18"/>
        </w:rPr>
        <w:t>CRAAD-OI conducts independent research to promote alternatives for sustainable development centred around human rights, and based on principles of social, economic and environmental justice.</w:t>
      </w:r>
    </w:p>
    <w:p w:rsidR="004F0989" w:rsidRPr="00A41332" w:rsidRDefault="004F0989" w:rsidP="0008351A">
      <w:pPr>
        <w:jc w:val="both"/>
        <w:rPr>
          <w:rFonts w:ascii="Arial" w:hAnsi="Arial" w:cs="Arial"/>
          <w:sz w:val="20"/>
          <w:szCs w:val="20"/>
        </w:rPr>
      </w:pPr>
    </w:p>
    <w:p w:rsidR="0008351A" w:rsidRPr="0008351A" w:rsidRDefault="0008351A" w:rsidP="0008351A">
      <w:pPr>
        <w:rPr>
          <w:rFonts w:ascii="Arial" w:eastAsia="Calibri" w:hAnsi="Arial" w:cs="Arial"/>
          <w:b/>
          <w:sz w:val="20"/>
          <w:szCs w:val="20"/>
        </w:rPr>
      </w:pPr>
      <w:r w:rsidRPr="0008351A">
        <w:rPr>
          <w:rFonts w:ascii="Arial" w:eastAsia="Calibri" w:hAnsi="Arial" w:cs="Arial"/>
          <w:b/>
          <w:sz w:val="20"/>
          <w:szCs w:val="20"/>
        </w:rPr>
        <w:t>1) TAKE ACTION</w:t>
      </w:r>
    </w:p>
    <w:p w:rsidR="0008351A" w:rsidRPr="0008351A" w:rsidRDefault="0008351A" w:rsidP="0008351A">
      <w:pPr>
        <w:rPr>
          <w:rFonts w:ascii="Arial" w:eastAsia="Calibri" w:hAnsi="Arial" w:cs="Arial"/>
          <w:b/>
          <w:sz w:val="20"/>
          <w:szCs w:val="20"/>
        </w:rPr>
      </w:pPr>
      <w:r w:rsidRPr="0008351A">
        <w:rPr>
          <w:rFonts w:ascii="Arial" w:eastAsia="Calibri" w:hAnsi="Arial" w:cs="Arial"/>
          <w:b/>
          <w:sz w:val="20"/>
          <w:szCs w:val="20"/>
        </w:rPr>
        <w:t>Write a letter, send an email, call, fax or tweet:</w:t>
      </w:r>
    </w:p>
    <w:p w:rsidR="00D42A8E" w:rsidRPr="0008351A" w:rsidRDefault="00D42A8E" w:rsidP="0008351A">
      <w:pPr>
        <w:numPr>
          <w:ilvl w:val="0"/>
          <w:numId w:val="2"/>
        </w:numPr>
        <w:rPr>
          <w:rFonts w:ascii="Arial" w:hAnsi="Arial" w:cs="Arial"/>
          <w:sz w:val="18"/>
          <w:szCs w:val="18"/>
        </w:rPr>
      </w:pPr>
      <w:r w:rsidRPr="0008351A">
        <w:rPr>
          <w:rFonts w:ascii="Arial" w:hAnsi="Arial" w:cs="Arial"/>
          <w:sz w:val="18"/>
          <w:szCs w:val="18"/>
        </w:rPr>
        <w:t xml:space="preserve">Calling on the authorities to quash the </w:t>
      </w:r>
      <w:r w:rsidR="00616D02" w:rsidRPr="0008351A">
        <w:rPr>
          <w:rFonts w:ascii="Arial" w:hAnsi="Arial" w:cs="Arial"/>
          <w:sz w:val="18"/>
          <w:szCs w:val="18"/>
        </w:rPr>
        <w:t xml:space="preserve">conviction and </w:t>
      </w:r>
      <w:r w:rsidRPr="0008351A">
        <w:rPr>
          <w:rFonts w:ascii="Arial" w:hAnsi="Arial" w:cs="Arial"/>
          <w:sz w:val="18"/>
          <w:szCs w:val="18"/>
        </w:rPr>
        <w:t xml:space="preserve">sentence </w:t>
      </w:r>
      <w:r w:rsidR="0079088B" w:rsidRPr="0008351A">
        <w:rPr>
          <w:rFonts w:ascii="Arial" w:hAnsi="Arial" w:cs="Arial"/>
          <w:sz w:val="18"/>
          <w:szCs w:val="18"/>
        </w:rPr>
        <w:t>against Raleva</w:t>
      </w:r>
      <w:r w:rsidR="00191447" w:rsidRPr="0008351A">
        <w:rPr>
          <w:rFonts w:ascii="Arial" w:hAnsi="Arial" w:cs="Arial"/>
          <w:sz w:val="18"/>
          <w:szCs w:val="18"/>
        </w:rPr>
        <w:t xml:space="preserve"> since it is related solely to the peaceful exercise of his right to freedom of expression and his </w:t>
      </w:r>
      <w:r w:rsidRPr="0008351A">
        <w:rPr>
          <w:rFonts w:ascii="Arial" w:hAnsi="Arial" w:cs="Arial"/>
          <w:sz w:val="18"/>
          <w:szCs w:val="18"/>
        </w:rPr>
        <w:t xml:space="preserve">human rights </w:t>
      </w:r>
      <w:r w:rsidR="00191447" w:rsidRPr="0008351A">
        <w:rPr>
          <w:rFonts w:ascii="Arial" w:hAnsi="Arial" w:cs="Arial"/>
          <w:sz w:val="18"/>
          <w:szCs w:val="18"/>
        </w:rPr>
        <w:t>work</w:t>
      </w:r>
      <w:r w:rsidR="007428D6" w:rsidRPr="0008351A">
        <w:rPr>
          <w:rFonts w:ascii="Arial" w:hAnsi="Arial" w:cs="Arial"/>
          <w:sz w:val="18"/>
          <w:szCs w:val="18"/>
        </w:rPr>
        <w:t>;</w:t>
      </w:r>
    </w:p>
    <w:p w:rsidR="00D42A8E" w:rsidRPr="0008351A" w:rsidRDefault="00D42A8E" w:rsidP="0008351A">
      <w:pPr>
        <w:pStyle w:val="Default"/>
        <w:numPr>
          <w:ilvl w:val="0"/>
          <w:numId w:val="2"/>
        </w:numPr>
        <w:rPr>
          <w:sz w:val="18"/>
          <w:szCs w:val="18"/>
        </w:rPr>
      </w:pPr>
      <w:r w:rsidRPr="0008351A">
        <w:rPr>
          <w:sz w:val="18"/>
          <w:szCs w:val="18"/>
        </w:rPr>
        <w:t>Urging th</w:t>
      </w:r>
      <w:r w:rsidR="00191447" w:rsidRPr="0008351A">
        <w:rPr>
          <w:sz w:val="18"/>
          <w:szCs w:val="18"/>
        </w:rPr>
        <w:t xml:space="preserve">e authorities </w:t>
      </w:r>
      <w:r w:rsidRPr="0008351A">
        <w:rPr>
          <w:sz w:val="18"/>
          <w:szCs w:val="18"/>
        </w:rPr>
        <w:t xml:space="preserve"> to ensure the criminal justice system is not misused to target </w:t>
      </w:r>
      <w:r w:rsidR="00191447" w:rsidRPr="0008351A">
        <w:rPr>
          <w:sz w:val="18"/>
          <w:szCs w:val="18"/>
        </w:rPr>
        <w:t xml:space="preserve">or harass </w:t>
      </w:r>
      <w:r w:rsidRPr="0008351A">
        <w:rPr>
          <w:sz w:val="18"/>
          <w:szCs w:val="18"/>
        </w:rPr>
        <w:t>human rights defenders and</w:t>
      </w:r>
      <w:r w:rsidR="00B225C7" w:rsidRPr="0008351A">
        <w:rPr>
          <w:sz w:val="18"/>
          <w:szCs w:val="18"/>
        </w:rPr>
        <w:t xml:space="preserve"> ensure a safe and enabling environment in which it is possible to defend and promote human rights without fear of punishment, reprisal or intimidation;</w:t>
      </w:r>
      <w:r w:rsidRPr="0008351A">
        <w:rPr>
          <w:sz w:val="18"/>
          <w:szCs w:val="18"/>
        </w:rPr>
        <w:t xml:space="preserve">. </w:t>
      </w:r>
    </w:p>
    <w:p w:rsidR="0026766F" w:rsidRPr="00D2258B" w:rsidRDefault="0026766F" w:rsidP="0008351A">
      <w:pPr>
        <w:rPr>
          <w:rFonts w:ascii="Arial" w:hAnsi="Arial" w:cs="Arial"/>
          <w:sz w:val="20"/>
          <w:szCs w:val="20"/>
          <w:lang w:val="en-US"/>
        </w:rPr>
      </w:pPr>
    </w:p>
    <w:p w:rsidR="005534BC" w:rsidRPr="0008351A" w:rsidRDefault="0008351A" w:rsidP="0008351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13 December</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08351A">
      <w:pPr>
        <w:pStyle w:val="AIAddressText"/>
        <w:tabs>
          <w:tab w:val="clear" w:pos="567"/>
        </w:tabs>
        <w:spacing w:line="240" w:lineRule="auto"/>
        <w:rPr>
          <w:rFonts w:cs="Arial"/>
          <w:sz w:val="16"/>
          <w:szCs w:val="16"/>
        </w:rPr>
        <w:sectPr w:rsidR="005534BC" w:rsidSect="0008351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22630" w:rsidRDefault="005B3E10" w:rsidP="0008351A">
      <w:pPr>
        <w:rPr>
          <w:rFonts w:ascii="Arial" w:hAnsi="Arial" w:cs="Arial"/>
          <w:sz w:val="16"/>
          <w:szCs w:val="16"/>
          <w:lang w:val="fr-FR"/>
        </w:rPr>
      </w:pPr>
      <w:r>
        <w:rPr>
          <w:rFonts w:ascii="Arial" w:hAnsi="Arial" w:cs="Arial"/>
          <w:sz w:val="16"/>
          <w:szCs w:val="16"/>
          <w:u w:val="single"/>
          <w:lang w:val="fr-FR"/>
        </w:rPr>
        <w:t>Madame la</w:t>
      </w:r>
      <w:r w:rsidRPr="00560BC4">
        <w:rPr>
          <w:rFonts w:ascii="Arial" w:hAnsi="Arial" w:cs="Arial"/>
          <w:sz w:val="16"/>
          <w:szCs w:val="16"/>
          <w:u w:val="single"/>
          <w:lang w:val="fr-FR"/>
        </w:rPr>
        <w:t xml:space="preserve"> Ministre de la Justice</w:t>
      </w:r>
      <w:r w:rsidRPr="00560BC4">
        <w:rPr>
          <w:rFonts w:ascii="Arial" w:hAnsi="Arial" w:cs="Arial"/>
          <w:sz w:val="16"/>
          <w:szCs w:val="16"/>
          <w:lang w:val="fr-FR"/>
        </w:rPr>
        <w:t xml:space="preserve"> </w:t>
      </w:r>
    </w:p>
    <w:p w:rsidR="00DA740B" w:rsidRDefault="00122630" w:rsidP="0008351A">
      <w:pPr>
        <w:rPr>
          <w:rFonts w:ascii="Arial" w:hAnsi="Arial" w:cs="Arial"/>
          <w:sz w:val="16"/>
          <w:szCs w:val="16"/>
          <w:lang w:val="fr-FR"/>
        </w:rPr>
      </w:pPr>
      <w:r w:rsidRPr="00122630">
        <w:rPr>
          <w:rFonts w:ascii="Arial" w:hAnsi="Arial" w:cs="Arial"/>
          <w:sz w:val="16"/>
          <w:szCs w:val="16"/>
          <w:lang w:val="fr-FR"/>
        </w:rPr>
        <w:t xml:space="preserve">Mme RASOLO Elise Alexandrine, </w:t>
      </w:r>
    </w:p>
    <w:p w:rsidR="005B3E10" w:rsidRPr="00560BC4" w:rsidRDefault="005B3E10" w:rsidP="0008351A">
      <w:pPr>
        <w:rPr>
          <w:rFonts w:ascii="Arial" w:hAnsi="Arial" w:cs="Arial"/>
          <w:sz w:val="16"/>
          <w:szCs w:val="16"/>
          <w:lang w:val="fr-FR"/>
        </w:rPr>
      </w:pPr>
      <w:r w:rsidRPr="00560BC4">
        <w:rPr>
          <w:rFonts w:ascii="Arial" w:hAnsi="Arial" w:cs="Arial"/>
          <w:sz w:val="16"/>
          <w:szCs w:val="16"/>
          <w:lang w:val="fr-FR"/>
        </w:rPr>
        <w:t>43 Rue Joel Rakotomolala</w:t>
      </w:r>
    </w:p>
    <w:p w:rsidR="005B3E10" w:rsidRPr="00560BC4" w:rsidRDefault="005B3E10" w:rsidP="0008351A">
      <w:pPr>
        <w:rPr>
          <w:rFonts w:ascii="Arial" w:hAnsi="Arial" w:cs="Arial"/>
          <w:sz w:val="16"/>
          <w:szCs w:val="16"/>
          <w:lang w:val="fr-FR"/>
        </w:rPr>
      </w:pPr>
      <w:r w:rsidRPr="00560BC4">
        <w:rPr>
          <w:rFonts w:ascii="Arial" w:hAnsi="Arial" w:cs="Arial"/>
          <w:sz w:val="16"/>
          <w:szCs w:val="16"/>
          <w:lang w:val="fr-FR"/>
        </w:rPr>
        <w:t>Faravohitra - Antananarivo</w:t>
      </w:r>
    </w:p>
    <w:p w:rsidR="005B3E10" w:rsidRPr="00560BC4" w:rsidRDefault="005B3E10" w:rsidP="0008351A">
      <w:pPr>
        <w:rPr>
          <w:rFonts w:ascii="Arial" w:hAnsi="Arial" w:cs="Arial"/>
          <w:sz w:val="16"/>
          <w:szCs w:val="16"/>
          <w:lang w:val="fr-FR"/>
        </w:rPr>
      </w:pPr>
      <w:r w:rsidRPr="00560BC4">
        <w:rPr>
          <w:rFonts w:ascii="Arial" w:hAnsi="Arial" w:cs="Arial"/>
          <w:sz w:val="16"/>
          <w:szCs w:val="16"/>
          <w:lang w:val="fr-FR"/>
        </w:rPr>
        <w:t>Madagascar</w:t>
      </w:r>
    </w:p>
    <w:p w:rsidR="005B3E10" w:rsidRPr="0008351A" w:rsidRDefault="005B3E10" w:rsidP="0008351A">
      <w:pPr>
        <w:rPr>
          <w:rFonts w:ascii="Arial" w:hAnsi="Arial" w:cs="Arial"/>
          <w:color w:val="000000" w:themeColor="text1"/>
          <w:sz w:val="16"/>
          <w:szCs w:val="16"/>
          <w:lang w:val="fr-FR"/>
        </w:rPr>
      </w:pPr>
      <w:r w:rsidRPr="0008351A">
        <w:rPr>
          <w:rFonts w:ascii="Arial" w:hAnsi="Arial" w:cs="Arial"/>
          <w:color w:val="000000" w:themeColor="text1"/>
          <w:sz w:val="16"/>
          <w:szCs w:val="16"/>
          <w:lang w:val="fr-FR"/>
        </w:rPr>
        <w:t xml:space="preserve">Email: </w:t>
      </w:r>
      <w:hyperlink r:id="rId12" w:history="1">
        <w:r w:rsidR="00135FA0" w:rsidRPr="0008351A">
          <w:rPr>
            <w:rStyle w:val="Hyperlink"/>
            <w:rFonts w:ascii="Arial" w:hAnsi="Arial" w:cs="Arial"/>
            <w:color w:val="000000" w:themeColor="text1"/>
            <w:sz w:val="16"/>
            <w:szCs w:val="16"/>
            <w:lang w:val="fr-FR"/>
          </w:rPr>
          <w:t>spminjus@yahoo.fr</w:t>
        </w:r>
      </w:hyperlink>
    </w:p>
    <w:p w:rsidR="00135FA0" w:rsidRDefault="00135FA0" w:rsidP="0008351A">
      <w:pPr>
        <w:pStyle w:val="AIAddressText"/>
        <w:tabs>
          <w:tab w:val="clear" w:pos="567"/>
        </w:tabs>
        <w:spacing w:line="240" w:lineRule="auto"/>
        <w:rPr>
          <w:rFonts w:cs="Arial"/>
          <w:b/>
          <w:sz w:val="16"/>
          <w:szCs w:val="16"/>
          <w:lang w:val="fr-FR"/>
        </w:rPr>
      </w:pPr>
      <w:r w:rsidRPr="00A41332">
        <w:rPr>
          <w:rFonts w:cs="Arial"/>
          <w:b/>
          <w:sz w:val="16"/>
          <w:szCs w:val="16"/>
          <w:lang w:val="fr-FR"/>
        </w:rPr>
        <w:t>Salutation: Son excellence</w:t>
      </w:r>
    </w:p>
    <w:p w:rsidR="0008351A" w:rsidRPr="0008351A" w:rsidRDefault="0008351A" w:rsidP="0008351A">
      <w:pPr>
        <w:rPr>
          <w:rFonts w:ascii="Arial" w:hAnsi="Arial" w:cs="Arial"/>
          <w:sz w:val="16"/>
          <w:szCs w:val="16"/>
          <w:u w:val="single"/>
          <w:lang w:val="fr-FR"/>
        </w:rPr>
      </w:pPr>
      <w:r w:rsidRPr="0008351A">
        <w:rPr>
          <w:rFonts w:ascii="Arial" w:hAnsi="Arial" w:cs="Arial"/>
          <w:sz w:val="16"/>
          <w:szCs w:val="16"/>
          <w:u w:val="single"/>
          <w:lang w:val="fr-FR"/>
        </w:rPr>
        <w:t xml:space="preserve">Charge d'Affaires Velotiana Rakotoanosy Raobelina, </w:t>
      </w:r>
      <w:r w:rsidRPr="0008351A">
        <w:rPr>
          <w:rFonts w:ascii="Arial" w:hAnsi="Arial" w:cs="Arial"/>
          <w:sz w:val="16"/>
          <w:szCs w:val="16"/>
          <w:u w:val="single"/>
          <w:lang w:val="fr-FR"/>
        </w:rPr>
        <w:br/>
      </w:r>
      <w:r w:rsidRPr="0008351A">
        <w:rPr>
          <w:rFonts w:ascii="Arial" w:hAnsi="Arial" w:cs="Arial"/>
          <w:sz w:val="16"/>
          <w:szCs w:val="16"/>
          <w:u w:val="single"/>
          <w:lang w:val="fr-FR"/>
        </w:rPr>
        <w:t>Embassy of Madagascar</w:t>
      </w:r>
    </w:p>
    <w:p w:rsidR="0008351A" w:rsidRPr="0008351A" w:rsidRDefault="0008351A" w:rsidP="0008351A">
      <w:pPr>
        <w:rPr>
          <w:rFonts w:ascii="Arial" w:hAnsi="Arial" w:cs="Arial"/>
          <w:sz w:val="16"/>
          <w:szCs w:val="16"/>
          <w:lang w:val="fr-FR"/>
        </w:rPr>
      </w:pPr>
      <w:r w:rsidRPr="0008351A">
        <w:rPr>
          <w:rFonts w:ascii="Arial" w:hAnsi="Arial" w:cs="Arial"/>
          <w:sz w:val="16"/>
          <w:szCs w:val="16"/>
          <w:lang w:val="fr-FR"/>
        </w:rPr>
        <w:t>2374 Massachussetts Ave NW Washington DC 20008</w:t>
      </w:r>
    </w:p>
    <w:p w:rsidR="0008351A" w:rsidRPr="0008351A" w:rsidRDefault="0008351A" w:rsidP="0008351A">
      <w:pPr>
        <w:rPr>
          <w:rFonts w:ascii="Arial" w:hAnsi="Arial" w:cs="Arial"/>
          <w:sz w:val="16"/>
          <w:szCs w:val="16"/>
          <w:lang w:val="fr-FR"/>
        </w:rPr>
      </w:pPr>
      <w:r w:rsidRPr="0008351A">
        <w:rPr>
          <w:rFonts w:ascii="Arial" w:hAnsi="Arial" w:cs="Arial"/>
          <w:sz w:val="16"/>
          <w:szCs w:val="16"/>
          <w:lang w:val="fr-FR"/>
        </w:rPr>
        <w:t>Tel: 202 265 5525</w:t>
      </w:r>
    </w:p>
    <w:p w:rsidR="0008351A" w:rsidRPr="0008351A" w:rsidRDefault="0008351A" w:rsidP="0008351A">
      <w:pPr>
        <w:rPr>
          <w:rFonts w:ascii="Arial" w:hAnsi="Arial" w:cs="Arial"/>
          <w:color w:val="000000" w:themeColor="text1"/>
          <w:sz w:val="16"/>
          <w:szCs w:val="16"/>
          <w:lang w:val="fr-FR"/>
        </w:rPr>
      </w:pPr>
      <w:r w:rsidRPr="0008351A">
        <w:rPr>
          <w:rFonts w:ascii="Arial" w:hAnsi="Arial" w:cs="Arial"/>
          <w:sz w:val="16"/>
          <w:szCs w:val="16"/>
          <w:lang w:val="fr-FR"/>
        </w:rPr>
        <w:t>Fax: 202 265 3034</w:t>
      </w:r>
    </w:p>
    <w:p w:rsidR="0008351A" w:rsidRPr="0008351A" w:rsidRDefault="0008351A" w:rsidP="0008351A">
      <w:pPr>
        <w:rPr>
          <w:rFonts w:ascii="Arial" w:hAnsi="Arial" w:cs="Arial"/>
          <w:sz w:val="16"/>
          <w:szCs w:val="16"/>
          <w:lang w:val="fr-FR"/>
        </w:rPr>
      </w:pPr>
      <w:r w:rsidRPr="0008351A">
        <w:rPr>
          <w:rFonts w:ascii="Arial" w:hAnsi="Arial" w:cs="Arial"/>
          <w:color w:val="000000" w:themeColor="text1"/>
          <w:sz w:val="16"/>
          <w:szCs w:val="16"/>
          <w:lang w:val="fr-FR"/>
        </w:rPr>
        <w:t xml:space="preserve">Email: </w:t>
      </w:r>
      <w:hyperlink r:id="rId13" w:history="1">
        <w:r w:rsidRPr="0008351A">
          <w:rPr>
            <w:rStyle w:val="Hyperlink"/>
            <w:rFonts w:ascii="Arial" w:hAnsi="Arial" w:cs="Arial"/>
            <w:color w:val="000000" w:themeColor="text1"/>
            <w:sz w:val="16"/>
            <w:szCs w:val="16"/>
            <w:lang w:val="fr-FR"/>
          </w:rPr>
          <w:t>madagascar.embassy.dc@gmail.com</w:t>
        </w:r>
      </w:hyperlink>
    </w:p>
    <w:p w:rsidR="0008351A" w:rsidRPr="0008351A" w:rsidRDefault="0008351A" w:rsidP="0008351A">
      <w:pPr>
        <w:rPr>
          <w:rFonts w:ascii="Arial" w:hAnsi="Arial" w:cs="Arial"/>
          <w:b/>
          <w:sz w:val="16"/>
          <w:szCs w:val="16"/>
          <w:lang w:val="fr-FR"/>
        </w:rPr>
      </w:pPr>
      <w:r w:rsidRPr="0008351A">
        <w:rPr>
          <w:rFonts w:ascii="Arial" w:hAnsi="Arial" w:cs="Arial"/>
          <w:b/>
          <w:sz w:val="16"/>
          <w:szCs w:val="16"/>
          <w:lang w:val="fr-FR"/>
        </w:rPr>
        <w:t>Salutation: Dear Ambassador</w:t>
      </w:r>
    </w:p>
    <w:p w:rsidR="0008351A" w:rsidRDefault="0008351A" w:rsidP="0008351A">
      <w:pPr>
        <w:rPr>
          <w:rFonts w:ascii="Arial" w:hAnsi="Arial" w:cs="Arial"/>
          <w:sz w:val="16"/>
          <w:szCs w:val="16"/>
          <w:lang w:val="fr-FR"/>
        </w:rPr>
        <w:sectPr w:rsidR="0008351A" w:rsidSect="0008351A">
          <w:type w:val="continuous"/>
          <w:pgSz w:w="12240" w:h="15840" w:code="1"/>
          <w:pgMar w:top="720" w:right="720" w:bottom="2160" w:left="720" w:header="0" w:footer="567" w:gutter="0"/>
          <w:cols w:num="2" w:space="567"/>
          <w:titlePg/>
          <w:docGrid w:linePitch="360"/>
        </w:sectPr>
      </w:pPr>
    </w:p>
    <w:p w:rsidR="00122630" w:rsidRPr="00560BC4" w:rsidRDefault="00122630" w:rsidP="0008351A">
      <w:pPr>
        <w:rPr>
          <w:rFonts w:ascii="Arial" w:hAnsi="Arial" w:cs="Arial"/>
          <w:sz w:val="16"/>
          <w:szCs w:val="16"/>
          <w:lang w:val="fr-FR"/>
        </w:rPr>
      </w:pPr>
    </w:p>
    <w:p w:rsidR="00122630" w:rsidRDefault="00122630" w:rsidP="0008351A">
      <w:pPr>
        <w:pStyle w:val="AIAddressText"/>
        <w:tabs>
          <w:tab w:val="clear" w:pos="567"/>
        </w:tabs>
        <w:spacing w:line="240" w:lineRule="auto"/>
        <w:rPr>
          <w:rFonts w:cs="Arial"/>
          <w:sz w:val="16"/>
          <w:szCs w:val="16"/>
          <w:lang w:val="fr-FR"/>
        </w:rPr>
      </w:pPr>
    </w:p>
    <w:p w:rsidR="0008351A" w:rsidRPr="009B1268" w:rsidRDefault="0008351A" w:rsidP="0008351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8351A" w:rsidRPr="009B1268" w:rsidRDefault="0008351A" w:rsidP="0008351A">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237.17</w:t>
      </w:r>
      <w:r w:rsidRPr="009B1268">
        <w:rPr>
          <w:rFonts w:ascii="Arial" w:hAnsi="Arial" w:cs="Arial"/>
          <w:i/>
          <w:iCs/>
          <w:color w:val="000000"/>
          <w:sz w:val="20"/>
          <w:szCs w:val="20"/>
        </w:rPr>
        <w:t xml:space="preserve"> </w:t>
      </w:r>
    </w:p>
    <w:p w:rsidR="0008351A" w:rsidRPr="00C27E96" w:rsidRDefault="0008351A" w:rsidP="0008351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8351A">
      <w:pPr>
        <w:pStyle w:val="AIUASecondHeading"/>
        <w:spacing w:line="240" w:lineRule="auto"/>
        <w:rPr>
          <w:rFonts w:ascii="Arial" w:hAnsi="Arial" w:cs="Arial"/>
        </w:rPr>
      </w:pPr>
      <w:r w:rsidRPr="00F95961">
        <w:rPr>
          <w:rFonts w:ascii="Arial" w:hAnsi="Arial" w:cs="Arial"/>
        </w:rPr>
        <w:t>URGENT ACTION</w:t>
      </w:r>
    </w:p>
    <w:p w:rsidR="0026766F" w:rsidRPr="00D2258B" w:rsidRDefault="004E4BE0" w:rsidP="0008351A">
      <w:pPr>
        <w:rPr>
          <w:rStyle w:val="AIHeadline"/>
          <w:rFonts w:cs="Arial"/>
          <w:snapToGrid w:val="0"/>
          <w:sz w:val="28"/>
          <w:szCs w:val="28"/>
        </w:rPr>
      </w:pPr>
      <w:r w:rsidRPr="00D2258B">
        <w:rPr>
          <w:rStyle w:val="AIHeadline"/>
          <w:rFonts w:cs="Arial"/>
          <w:snapToGrid w:val="0"/>
          <w:sz w:val="28"/>
          <w:szCs w:val="28"/>
        </w:rPr>
        <w:t>ENVIRONMENTAL</w:t>
      </w:r>
      <w:r w:rsidR="00AD0F2C" w:rsidRPr="00D2258B">
        <w:rPr>
          <w:rStyle w:val="AIHeadline"/>
          <w:rFonts w:cs="Arial"/>
          <w:snapToGrid w:val="0"/>
          <w:sz w:val="28"/>
          <w:szCs w:val="28"/>
        </w:rPr>
        <w:t xml:space="preserve"> rights</w:t>
      </w:r>
      <w:r w:rsidRPr="00D2258B">
        <w:rPr>
          <w:rStyle w:val="AIHeadline"/>
          <w:rFonts w:cs="Arial"/>
          <w:snapToGrid w:val="0"/>
          <w:sz w:val="28"/>
          <w:szCs w:val="28"/>
        </w:rPr>
        <w:t xml:space="preserve"> DEFENDER </w:t>
      </w:r>
      <w:r w:rsidR="00104A54" w:rsidRPr="00D2258B">
        <w:rPr>
          <w:rStyle w:val="AIHeadline"/>
          <w:rFonts w:cs="Arial"/>
          <w:snapToGrid w:val="0"/>
          <w:sz w:val="28"/>
          <w:szCs w:val="28"/>
        </w:rPr>
        <w:t>TO APPEAL SUSPENDED</w:t>
      </w:r>
      <w:r w:rsidRPr="00D2258B">
        <w:rPr>
          <w:rStyle w:val="AIHeadline"/>
          <w:rFonts w:cs="Arial"/>
          <w:snapToGrid w:val="0"/>
          <w:sz w:val="28"/>
          <w:szCs w:val="28"/>
        </w:rPr>
        <w:t xml:space="preserve"> </w:t>
      </w:r>
      <w:r w:rsidR="00104A54" w:rsidRPr="00D2258B">
        <w:rPr>
          <w:rStyle w:val="AIHeadline"/>
          <w:rFonts w:cs="Arial"/>
          <w:snapToGrid w:val="0"/>
          <w:sz w:val="28"/>
          <w:szCs w:val="28"/>
        </w:rPr>
        <w:t>SENTENCE</w:t>
      </w:r>
      <w:r w:rsidR="009E6770" w:rsidRPr="00D2258B">
        <w:rPr>
          <w:rStyle w:val="AIHeadline"/>
          <w:rFonts w:cs="Arial"/>
          <w:snapToGrid w:val="0"/>
          <w:sz w:val="28"/>
          <w:szCs w:val="28"/>
        </w:rPr>
        <w:t xml:space="preserve"> </w:t>
      </w:r>
    </w:p>
    <w:p w:rsidR="0079088B" w:rsidRPr="00135FA0" w:rsidRDefault="0026766F" w:rsidP="0008351A">
      <w:pPr>
        <w:pStyle w:val="Heading2"/>
        <w:spacing w:before="120" w:after="120" w:line="240" w:lineRule="auto"/>
      </w:pPr>
      <w:r w:rsidRPr="00F95961">
        <w:rPr>
          <w:rFonts w:ascii="Arial" w:hAnsi="Arial" w:cs="Arial"/>
        </w:rPr>
        <w:t>ADditional Information</w:t>
      </w:r>
    </w:p>
    <w:p w:rsidR="0079088B" w:rsidRPr="00A41332" w:rsidRDefault="0079088B" w:rsidP="0008351A">
      <w:pPr>
        <w:pStyle w:val="AIBodytext"/>
        <w:spacing w:line="240" w:lineRule="auto"/>
        <w:jc w:val="both"/>
        <w:rPr>
          <w:rFonts w:cs="Arial"/>
          <w:sz w:val="18"/>
          <w:szCs w:val="18"/>
        </w:rPr>
      </w:pPr>
      <w:r w:rsidRPr="00A41332">
        <w:rPr>
          <w:rFonts w:cs="Arial"/>
          <w:sz w:val="18"/>
          <w:szCs w:val="18"/>
        </w:rPr>
        <w:t xml:space="preserve">According to </w:t>
      </w:r>
      <w:r w:rsidR="00104A54" w:rsidRPr="00104A54">
        <w:rPr>
          <w:rFonts w:cs="Arial"/>
          <w:sz w:val="18"/>
          <w:szCs w:val="18"/>
        </w:rPr>
        <w:t>Ralev</w:t>
      </w:r>
      <w:r w:rsidR="00104A54" w:rsidRPr="00A41332">
        <w:rPr>
          <w:rFonts w:cs="Arial"/>
          <w:sz w:val="18"/>
          <w:szCs w:val="18"/>
        </w:rPr>
        <w:t xml:space="preserve">a’s </w:t>
      </w:r>
      <w:r w:rsidRPr="00A41332">
        <w:rPr>
          <w:rFonts w:cs="Arial"/>
          <w:sz w:val="18"/>
          <w:szCs w:val="18"/>
        </w:rPr>
        <w:t xml:space="preserve">lawyer, </w:t>
      </w:r>
      <w:r w:rsidR="00104A54" w:rsidRPr="00A41332">
        <w:rPr>
          <w:rFonts w:cs="Arial"/>
          <w:sz w:val="18"/>
          <w:szCs w:val="18"/>
        </w:rPr>
        <w:t xml:space="preserve">after his arrest </w:t>
      </w:r>
      <w:r w:rsidRPr="00A41332">
        <w:rPr>
          <w:rFonts w:cs="Arial"/>
          <w:sz w:val="18"/>
          <w:szCs w:val="18"/>
        </w:rPr>
        <w:t xml:space="preserve">he was first taken to a private home where he was kept for a night, before being transferred to the Mananjary police station where he spent five nights. He was then transferred to Mananjary prison on 3 October, where he was held until his trial on 26 October. </w:t>
      </w:r>
    </w:p>
    <w:p w:rsidR="00C04334" w:rsidRPr="00A41332" w:rsidRDefault="00C04334" w:rsidP="0008351A">
      <w:pPr>
        <w:pStyle w:val="AIBodytext"/>
        <w:spacing w:line="240" w:lineRule="auto"/>
        <w:jc w:val="both"/>
        <w:rPr>
          <w:rFonts w:cs="Arial"/>
          <w:sz w:val="18"/>
          <w:szCs w:val="18"/>
        </w:rPr>
      </w:pPr>
      <w:r w:rsidRPr="00A41332">
        <w:rPr>
          <w:rFonts w:cs="Arial"/>
          <w:sz w:val="18"/>
          <w:szCs w:val="18"/>
        </w:rPr>
        <w:t xml:space="preserve">Since 2016, there have been increasing tensions between the local residents in the Vohalava and Ambaladara villages of Mananjary district and a Chinese gold mining company. Local residents have complained that the company does not have the permits required by law to extract gold. They have also protested against the environmental degradation they believe is a result of the mining activities. </w:t>
      </w:r>
      <w:r w:rsidR="004B307A" w:rsidRPr="00A41332">
        <w:rPr>
          <w:rFonts w:cs="Arial"/>
          <w:sz w:val="18"/>
          <w:szCs w:val="18"/>
        </w:rPr>
        <w:t>People who live in the surroundings of the mine have spoken about pollution of the</w:t>
      </w:r>
      <w:r w:rsidRPr="00A41332">
        <w:rPr>
          <w:rFonts w:cs="Arial"/>
          <w:sz w:val="18"/>
          <w:szCs w:val="18"/>
        </w:rPr>
        <w:t xml:space="preserve"> Itsaka River</w:t>
      </w:r>
      <w:r w:rsidR="004B307A" w:rsidRPr="00A41332">
        <w:rPr>
          <w:rFonts w:cs="Arial"/>
          <w:sz w:val="18"/>
          <w:szCs w:val="18"/>
        </w:rPr>
        <w:t>,</w:t>
      </w:r>
      <w:r w:rsidRPr="00A41332">
        <w:rPr>
          <w:rFonts w:cs="Arial"/>
          <w:sz w:val="18"/>
          <w:szCs w:val="18"/>
        </w:rPr>
        <w:t xml:space="preserve"> which is close to the gold mines, </w:t>
      </w:r>
      <w:r w:rsidR="004B307A" w:rsidRPr="00A41332">
        <w:rPr>
          <w:rFonts w:cs="Arial"/>
          <w:sz w:val="18"/>
          <w:szCs w:val="18"/>
        </w:rPr>
        <w:t xml:space="preserve">claiming it has </w:t>
      </w:r>
      <w:r w:rsidRPr="00A41332">
        <w:rPr>
          <w:rFonts w:cs="Arial"/>
          <w:sz w:val="18"/>
          <w:szCs w:val="18"/>
        </w:rPr>
        <w:t>severely affect</w:t>
      </w:r>
      <w:r w:rsidR="004B307A" w:rsidRPr="00A41332">
        <w:rPr>
          <w:rFonts w:cs="Arial"/>
          <w:sz w:val="18"/>
          <w:szCs w:val="18"/>
        </w:rPr>
        <w:t>ed</w:t>
      </w:r>
      <w:r w:rsidRPr="00A41332">
        <w:rPr>
          <w:rFonts w:cs="Arial"/>
          <w:sz w:val="18"/>
          <w:szCs w:val="18"/>
        </w:rPr>
        <w:t xml:space="preserve"> water supply and food production in nine of the neighbouring villages. </w:t>
      </w:r>
    </w:p>
    <w:p w:rsidR="00104A54" w:rsidRPr="00A41332" w:rsidRDefault="00104A54" w:rsidP="0008351A">
      <w:pPr>
        <w:pStyle w:val="Default"/>
        <w:spacing w:after="240"/>
        <w:rPr>
          <w:sz w:val="18"/>
          <w:szCs w:val="18"/>
        </w:rPr>
      </w:pPr>
      <w:r>
        <w:rPr>
          <w:sz w:val="18"/>
          <w:szCs w:val="18"/>
        </w:rPr>
        <w:t xml:space="preserve">On 27 August 2016, following several protests, Madagascar’s Ministry of Mines and Petrol suspended the activities of the mining company until they were able to provide the documents required by Madagascar’s Mining Code, including the mining and environmental permits. On the same day, the regional authorities proceeded to seize the company’s equipment. On 7 June 2017, the Ministry of Mines and Petrol authorized the mining equipment to be handed back to the mining company on the condition that they would not be used until the required approvals and permits had been granted. </w:t>
      </w:r>
    </w:p>
    <w:p w:rsidR="0026766F" w:rsidRPr="00A41332" w:rsidRDefault="005B3E10" w:rsidP="0008351A">
      <w:pPr>
        <w:pStyle w:val="AIAdditionalinformationtext"/>
        <w:tabs>
          <w:tab w:val="clear" w:pos="567"/>
        </w:tabs>
        <w:spacing w:line="240" w:lineRule="auto"/>
        <w:jc w:val="both"/>
        <w:rPr>
          <w:rFonts w:cs="Arial"/>
          <w:szCs w:val="18"/>
        </w:rPr>
      </w:pPr>
      <w:r w:rsidRPr="00A41332">
        <w:rPr>
          <w:rFonts w:cs="Arial"/>
          <w:szCs w:val="18"/>
        </w:rPr>
        <w:t xml:space="preserve">Amnesty International is deeply concerned about the abuse of the criminal justice system to target and harass human rights defenders and silence those who speak out against natural resource exploration and exploitation projects throughout the country. The organization has also documented the excessive use of pre-trial detention, particularly against human rights defenders, as a </w:t>
      </w:r>
      <w:r w:rsidR="00C04334" w:rsidRPr="00A41332">
        <w:rPr>
          <w:rFonts w:cs="Arial"/>
          <w:szCs w:val="18"/>
        </w:rPr>
        <w:t>way</w:t>
      </w:r>
      <w:r w:rsidRPr="00A41332">
        <w:rPr>
          <w:rFonts w:cs="Arial"/>
          <w:szCs w:val="18"/>
        </w:rPr>
        <w:t xml:space="preserve"> to obstruct and delegitimize their work</w:t>
      </w:r>
      <w:r w:rsidR="0026766F" w:rsidRPr="00A41332">
        <w:rPr>
          <w:rFonts w:cs="Arial"/>
          <w:szCs w:val="18"/>
        </w:rPr>
        <w:t>.</w:t>
      </w:r>
    </w:p>
    <w:p w:rsidR="0026766F" w:rsidRPr="00A41332" w:rsidRDefault="0026766F" w:rsidP="0008351A">
      <w:pPr>
        <w:jc w:val="both"/>
        <w:rPr>
          <w:rFonts w:ascii="Arial" w:hAnsi="Arial" w:cs="Arial"/>
          <w:sz w:val="16"/>
          <w:szCs w:val="16"/>
        </w:rPr>
      </w:pPr>
      <w:r w:rsidRPr="00A41332">
        <w:rPr>
          <w:rFonts w:ascii="Arial" w:hAnsi="Arial" w:cs="Arial"/>
          <w:sz w:val="16"/>
          <w:szCs w:val="16"/>
        </w:rPr>
        <w:t>Name:</w:t>
      </w:r>
      <w:r w:rsidR="005B3E10" w:rsidRPr="00A41332">
        <w:rPr>
          <w:rFonts w:ascii="Arial" w:hAnsi="Arial" w:cs="Arial"/>
          <w:sz w:val="16"/>
          <w:szCs w:val="16"/>
        </w:rPr>
        <w:t xml:space="preserve"> Raleva</w:t>
      </w:r>
    </w:p>
    <w:p w:rsidR="0026766F" w:rsidRPr="00A41332" w:rsidRDefault="0026766F" w:rsidP="0008351A">
      <w:pPr>
        <w:jc w:val="both"/>
        <w:rPr>
          <w:rFonts w:ascii="Arial" w:hAnsi="Arial" w:cs="Arial"/>
          <w:sz w:val="16"/>
          <w:szCs w:val="16"/>
        </w:rPr>
      </w:pPr>
      <w:r w:rsidRPr="00A41332">
        <w:rPr>
          <w:rFonts w:ascii="Arial" w:hAnsi="Arial" w:cs="Arial"/>
          <w:sz w:val="16"/>
          <w:szCs w:val="16"/>
        </w:rPr>
        <w:t>Gender m/f:</w:t>
      </w:r>
      <w:r w:rsidR="005B3E10" w:rsidRPr="00A41332">
        <w:rPr>
          <w:rFonts w:ascii="Arial" w:hAnsi="Arial" w:cs="Arial"/>
          <w:sz w:val="16"/>
          <w:szCs w:val="16"/>
        </w:rPr>
        <w:t xml:space="preserve"> m</w:t>
      </w:r>
    </w:p>
    <w:p w:rsidR="0026766F" w:rsidRDefault="0026766F" w:rsidP="0008351A">
      <w:pPr>
        <w:pStyle w:val="AITextSmallNoLineSpacing"/>
        <w:spacing w:line="240" w:lineRule="auto"/>
        <w:jc w:val="right"/>
        <w:rPr>
          <w:rFonts w:cs="Arial"/>
          <w:sz w:val="18"/>
        </w:rPr>
      </w:pPr>
    </w:p>
    <w:p w:rsidR="002F78C2" w:rsidRDefault="002F78C2" w:rsidP="0008351A">
      <w:pPr>
        <w:pStyle w:val="AITextSmallNoLineSpacing"/>
        <w:spacing w:line="240" w:lineRule="auto"/>
        <w:jc w:val="right"/>
        <w:rPr>
          <w:rFonts w:cs="Arial"/>
          <w:sz w:val="18"/>
        </w:rPr>
      </w:pPr>
    </w:p>
    <w:p w:rsidR="002F78C2" w:rsidRDefault="002F78C2" w:rsidP="0008351A">
      <w:pPr>
        <w:pStyle w:val="AITextSmallNoLineSpacing"/>
        <w:spacing w:line="240" w:lineRule="auto"/>
        <w:jc w:val="right"/>
        <w:rPr>
          <w:rFonts w:cs="Arial"/>
          <w:sz w:val="18"/>
        </w:rPr>
      </w:pPr>
    </w:p>
    <w:p w:rsidR="002F78C2" w:rsidRDefault="002F78C2" w:rsidP="0008351A">
      <w:pPr>
        <w:pStyle w:val="AITextSmallNoLineSpacing"/>
        <w:spacing w:line="240" w:lineRule="auto"/>
        <w:jc w:val="right"/>
        <w:rPr>
          <w:rFonts w:cs="Arial"/>
          <w:sz w:val="18"/>
        </w:rPr>
      </w:pPr>
    </w:p>
    <w:p w:rsidR="0026766F" w:rsidRPr="00F95961" w:rsidRDefault="00135FA0" w:rsidP="0008351A">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15274F">
        <w:rPr>
          <w:rFonts w:ascii="Arial" w:hAnsi="Arial" w:cs="Arial"/>
          <w:sz w:val="16"/>
          <w:szCs w:val="16"/>
        </w:rPr>
        <w:t>237/17</w:t>
      </w:r>
      <w:r w:rsidR="0015274F" w:rsidRPr="00F95961">
        <w:rPr>
          <w:rFonts w:ascii="Arial" w:hAnsi="Arial" w:cs="Arial"/>
          <w:sz w:val="16"/>
          <w:szCs w:val="16"/>
        </w:rPr>
        <w:t xml:space="preserve"> </w:t>
      </w:r>
      <w:r w:rsidR="0026766F" w:rsidRPr="00F95961">
        <w:rPr>
          <w:rFonts w:ascii="Arial" w:hAnsi="Arial" w:cs="Arial"/>
          <w:sz w:val="16"/>
          <w:szCs w:val="16"/>
        </w:rPr>
        <w:t xml:space="preserve">Index: </w:t>
      </w:r>
      <w:r w:rsidRPr="00FC3171">
        <w:rPr>
          <w:rFonts w:ascii="Arial" w:hAnsi="Arial" w:cs="Arial"/>
          <w:sz w:val="16"/>
          <w:szCs w:val="16"/>
        </w:rPr>
        <w:t>AFR 35/7364/2017</w:t>
      </w:r>
      <w:r w:rsidR="00CD1A3D">
        <w:rPr>
          <w:rFonts w:ascii="Arial" w:hAnsi="Arial" w:cs="Arial"/>
          <w:sz w:val="16"/>
          <w:szCs w:val="16"/>
        </w:rPr>
        <w:t xml:space="preserve"> </w:t>
      </w:r>
      <w:r w:rsidR="0026766F" w:rsidRPr="00F95961">
        <w:rPr>
          <w:rFonts w:ascii="Arial" w:hAnsi="Arial" w:cs="Arial"/>
          <w:sz w:val="16"/>
          <w:szCs w:val="16"/>
        </w:rPr>
        <w:t xml:space="preserve">Issue Date: </w:t>
      </w:r>
      <w:r w:rsidR="00CD1A3D">
        <w:rPr>
          <w:rFonts w:ascii="Arial" w:hAnsi="Arial" w:cs="Arial"/>
          <w:sz w:val="16"/>
          <w:szCs w:val="16"/>
        </w:rPr>
        <w:t>1 November</w:t>
      </w:r>
      <w:r w:rsidR="009E6770">
        <w:rPr>
          <w:rFonts w:ascii="Arial" w:hAnsi="Arial" w:cs="Arial"/>
          <w:sz w:val="16"/>
          <w:szCs w:val="16"/>
        </w:rPr>
        <w:t xml:space="preserve"> 2017</w:t>
      </w:r>
    </w:p>
    <w:sectPr w:rsidR="0026766F" w:rsidRPr="00F95961" w:rsidSect="0008351A">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BA" w:rsidRDefault="00E711BA">
      <w:r>
        <w:separator/>
      </w:r>
    </w:p>
  </w:endnote>
  <w:endnote w:type="continuationSeparator" w:id="0">
    <w:p w:rsidR="00E711BA" w:rsidRDefault="00E7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711BA">
    <w:pPr>
      <w:pStyle w:val="Footer"/>
    </w:pPr>
    <w:r w:rsidRPr="00E711BA">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1A" w:rsidRPr="00D158C3" w:rsidRDefault="0008351A" w:rsidP="0008351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8351A" w:rsidRPr="00D158C3" w:rsidRDefault="0008351A" w:rsidP="0008351A">
    <w:pPr>
      <w:jc w:val="center"/>
      <w:rPr>
        <w:rFonts w:ascii="Arial" w:hAnsi="Arial" w:cs="Arial"/>
        <w:sz w:val="16"/>
        <w:szCs w:val="16"/>
      </w:rPr>
    </w:pPr>
    <w:r w:rsidRPr="00D158C3">
      <w:rPr>
        <w:rFonts w:ascii="Arial" w:hAnsi="Arial" w:cs="Arial"/>
        <w:sz w:val="16"/>
        <w:szCs w:val="16"/>
      </w:rPr>
      <w:t>T (212) 807- 8400 | uan@aiusa.org | www.amnestyusa.org/uan</w:t>
    </w:r>
  </w:p>
  <w:p w:rsidR="0008351A" w:rsidRPr="00D0106D" w:rsidRDefault="0008351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BA" w:rsidRDefault="00E711BA">
      <w:r>
        <w:separator/>
      </w:r>
    </w:p>
  </w:footnote>
  <w:footnote w:type="continuationSeparator" w:id="0">
    <w:p w:rsidR="00E711BA" w:rsidRDefault="00E7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558FB" w:rsidRDefault="00135FA0"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3558FB">
      <w:rPr>
        <w:rFonts w:ascii="Arial" w:hAnsi="Arial" w:cs="Arial"/>
        <w:sz w:val="16"/>
        <w:szCs w:val="16"/>
      </w:rPr>
      <w:t>UA:</w:t>
    </w:r>
    <w:r w:rsidR="009C3B95" w:rsidRPr="003558FB">
      <w:rPr>
        <w:rFonts w:ascii="Arial" w:hAnsi="Arial" w:cs="Arial"/>
        <w:sz w:val="16"/>
        <w:szCs w:val="16"/>
      </w:rPr>
      <w:t xml:space="preserve"> </w:t>
    </w:r>
    <w:r w:rsidR="0015274F" w:rsidRPr="003558FB">
      <w:rPr>
        <w:rFonts w:ascii="Arial" w:hAnsi="Arial" w:cs="Arial"/>
        <w:sz w:val="16"/>
        <w:szCs w:val="16"/>
      </w:rPr>
      <w:t xml:space="preserve">237/17 </w:t>
    </w:r>
    <w:r w:rsidR="009C3B95" w:rsidRPr="003558FB">
      <w:rPr>
        <w:rFonts w:ascii="Arial" w:hAnsi="Arial" w:cs="Arial"/>
        <w:sz w:val="16"/>
        <w:szCs w:val="16"/>
      </w:rPr>
      <w:t xml:space="preserve">Index: </w:t>
    </w:r>
    <w:r w:rsidRPr="00A41332">
      <w:rPr>
        <w:rFonts w:ascii="Arial" w:hAnsi="Arial" w:cs="Arial"/>
        <w:sz w:val="16"/>
        <w:szCs w:val="16"/>
      </w:rPr>
      <w:t>AFR 35/7364/2017</w:t>
    </w:r>
    <w:r w:rsidR="009C3B95" w:rsidRPr="003558FB">
      <w:rPr>
        <w:rFonts w:ascii="Arial" w:hAnsi="Arial" w:cs="Arial"/>
        <w:sz w:val="16"/>
        <w:szCs w:val="16"/>
      </w:rPr>
      <w:t xml:space="preserve"> </w:t>
    </w:r>
    <w:r w:rsidR="0015274F" w:rsidRPr="003558FB">
      <w:rPr>
        <w:rFonts w:ascii="Arial" w:hAnsi="Arial" w:cs="Arial"/>
        <w:sz w:val="16"/>
        <w:szCs w:val="16"/>
      </w:rPr>
      <w:t>Madagascar</w:t>
    </w:r>
    <w:r w:rsidR="0026766F" w:rsidRPr="003558FB">
      <w:rPr>
        <w:rFonts w:ascii="Arial" w:hAnsi="Arial" w:cs="Arial"/>
        <w:sz w:val="16"/>
        <w:szCs w:val="16"/>
      </w:rPr>
      <w:tab/>
    </w:r>
    <w:r w:rsidR="0015274F" w:rsidRPr="003558FB">
      <w:rPr>
        <w:rFonts w:ascii="Arial" w:hAnsi="Arial" w:cs="Arial"/>
        <w:sz w:val="16"/>
        <w:szCs w:val="16"/>
      </w:rPr>
      <w:t xml:space="preserve">Date: </w:t>
    </w:r>
    <w:r w:rsidR="002F78C2">
      <w:rPr>
        <w:rFonts w:ascii="Arial" w:hAnsi="Arial" w:cs="Arial"/>
        <w:sz w:val="16"/>
        <w:szCs w:val="16"/>
      </w:rPr>
      <w:t>1 Novem</w:t>
    </w:r>
    <w:r w:rsidR="0015274F" w:rsidRPr="003558FB">
      <w:rPr>
        <w:rFonts w:ascii="Arial" w:hAnsi="Arial" w:cs="Arial"/>
        <w:sz w:val="16"/>
        <w:szCs w:val="16"/>
      </w:rPr>
      <w:t>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34C"/>
    <w:rsid w:val="0005226F"/>
    <w:rsid w:val="000721E5"/>
    <w:rsid w:val="0008351A"/>
    <w:rsid w:val="000A6945"/>
    <w:rsid w:val="000B23F7"/>
    <w:rsid w:val="000F11B8"/>
    <w:rsid w:val="000F730A"/>
    <w:rsid w:val="00104A54"/>
    <w:rsid w:val="00114598"/>
    <w:rsid w:val="00122630"/>
    <w:rsid w:val="00135FA0"/>
    <w:rsid w:val="001411BF"/>
    <w:rsid w:val="0015274F"/>
    <w:rsid w:val="00162341"/>
    <w:rsid w:val="001624EA"/>
    <w:rsid w:val="001671E0"/>
    <w:rsid w:val="00191447"/>
    <w:rsid w:val="001951FB"/>
    <w:rsid w:val="00196F3C"/>
    <w:rsid w:val="001B7B2B"/>
    <w:rsid w:val="001E0993"/>
    <w:rsid w:val="00212C37"/>
    <w:rsid w:val="00217168"/>
    <w:rsid w:val="00232217"/>
    <w:rsid w:val="00245021"/>
    <w:rsid w:val="0026766F"/>
    <w:rsid w:val="0027166B"/>
    <w:rsid w:val="002923B7"/>
    <w:rsid w:val="002932CE"/>
    <w:rsid w:val="002B29F8"/>
    <w:rsid w:val="002E66DB"/>
    <w:rsid w:val="002F6C91"/>
    <w:rsid w:val="002F78C2"/>
    <w:rsid w:val="00310926"/>
    <w:rsid w:val="003212CE"/>
    <w:rsid w:val="00346255"/>
    <w:rsid w:val="00346397"/>
    <w:rsid w:val="00347243"/>
    <w:rsid w:val="003558FB"/>
    <w:rsid w:val="003A2A73"/>
    <w:rsid w:val="003C17E0"/>
    <w:rsid w:val="003D377A"/>
    <w:rsid w:val="00415A74"/>
    <w:rsid w:val="004549DC"/>
    <w:rsid w:val="00475586"/>
    <w:rsid w:val="00483E30"/>
    <w:rsid w:val="00485AD6"/>
    <w:rsid w:val="004B2AD1"/>
    <w:rsid w:val="004B307A"/>
    <w:rsid w:val="004B385F"/>
    <w:rsid w:val="004D19C7"/>
    <w:rsid w:val="004E4BE0"/>
    <w:rsid w:val="004E6A6E"/>
    <w:rsid w:val="004F0989"/>
    <w:rsid w:val="004F151D"/>
    <w:rsid w:val="005040F2"/>
    <w:rsid w:val="005149A9"/>
    <w:rsid w:val="00534ABF"/>
    <w:rsid w:val="0053584A"/>
    <w:rsid w:val="00545FEE"/>
    <w:rsid w:val="005534BC"/>
    <w:rsid w:val="00560BC4"/>
    <w:rsid w:val="005B3E10"/>
    <w:rsid w:val="005C2CBA"/>
    <w:rsid w:val="005C41FB"/>
    <w:rsid w:val="005D159E"/>
    <w:rsid w:val="005E3947"/>
    <w:rsid w:val="005F0CEE"/>
    <w:rsid w:val="005F0D06"/>
    <w:rsid w:val="005F29C5"/>
    <w:rsid w:val="00606C38"/>
    <w:rsid w:val="006118EC"/>
    <w:rsid w:val="006131CD"/>
    <w:rsid w:val="00616D02"/>
    <w:rsid w:val="006814D6"/>
    <w:rsid w:val="006820E8"/>
    <w:rsid w:val="006C2190"/>
    <w:rsid w:val="006C3DE2"/>
    <w:rsid w:val="007179E8"/>
    <w:rsid w:val="00736B40"/>
    <w:rsid w:val="007428D6"/>
    <w:rsid w:val="0074592C"/>
    <w:rsid w:val="007479B8"/>
    <w:rsid w:val="007620A6"/>
    <w:rsid w:val="0077354F"/>
    <w:rsid w:val="00782D43"/>
    <w:rsid w:val="0079088B"/>
    <w:rsid w:val="00795D45"/>
    <w:rsid w:val="007A1959"/>
    <w:rsid w:val="007A38F1"/>
    <w:rsid w:val="007A5DA8"/>
    <w:rsid w:val="007A63E8"/>
    <w:rsid w:val="007B1794"/>
    <w:rsid w:val="007C693E"/>
    <w:rsid w:val="007E0CAD"/>
    <w:rsid w:val="007E4242"/>
    <w:rsid w:val="007E57A7"/>
    <w:rsid w:val="007E6D51"/>
    <w:rsid w:val="00803177"/>
    <w:rsid w:val="0081091D"/>
    <w:rsid w:val="00815508"/>
    <w:rsid w:val="008224D0"/>
    <w:rsid w:val="008241AB"/>
    <w:rsid w:val="0084427F"/>
    <w:rsid w:val="0086100E"/>
    <w:rsid w:val="0086363D"/>
    <w:rsid w:val="00875E19"/>
    <w:rsid w:val="008A05EB"/>
    <w:rsid w:val="008C6392"/>
    <w:rsid w:val="008D51C5"/>
    <w:rsid w:val="008E48B0"/>
    <w:rsid w:val="008F64FC"/>
    <w:rsid w:val="009144AA"/>
    <w:rsid w:val="009406BE"/>
    <w:rsid w:val="00946781"/>
    <w:rsid w:val="00947D80"/>
    <w:rsid w:val="00950C7F"/>
    <w:rsid w:val="00963CA3"/>
    <w:rsid w:val="00985339"/>
    <w:rsid w:val="00987C31"/>
    <w:rsid w:val="009971C5"/>
    <w:rsid w:val="009A15B2"/>
    <w:rsid w:val="009C0BC3"/>
    <w:rsid w:val="009C3B95"/>
    <w:rsid w:val="009D5F0B"/>
    <w:rsid w:val="009E0910"/>
    <w:rsid w:val="009E6770"/>
    <w:rsid w:val="009F4BB3"/>
    <w:rsid w:val="00A41332"/>
    <w:rsid w:val="00A90872"/>
    <w:rsid w:val="00AB5E4C"/>
    <w:rsid w:val="00AD0F2C"/>
    <w:rsid w:val="00AF4CF9"/>
    <w:rsid w:val="00AF7098"/>
    <w:rsid w:val="00B043D9"/>
    <w:rsid w:val="00B06E79"/>
    <w:rsid w:val="00B225C7"/>
    <w:rsid w:val="00B22D7A"/>
    <w:rsid w:val="00B4432F"/>
    <w:rsid w:val="00B60FB0"/>
    <w:rsid w:val="00B807B9"/>
    <w:rsid w:val="00B811E7"/>
    <w:rsid w:val="00B84EF8"/>
    <w:rsid w:val="00B9147D"/>
    <w:rsid w:val="00BA28A2"/>
    <w:rsid w:val="00BA31FC"/>
    <w:rsid w:val="00BC4721"/>
    <w:rsid w:val="00BE4AEB"/>
    <w:rsid w:val="00C04334"/>
    <w:rsid w:val="00C1761B"/>
    <w:rsid w:val="00C264C5"/>
    <w:rsid w:val="00C47BE5"/>
    <w:rsid w:val="00C64997"/>
    <w:rsid w:val="00CD1A3D"/>
    <w:rsid w:val="00CE6658"/>
    <w:rsid w:val="00D0106D"/>
    <w:rsid w:val="00D03746"/>
    <w:rsid w:val="00D12374"/>
    <w:rsid w:val="00D20DEB"/>
    <w:rsid w:val="00D2258B"/>
    <w:rsid w:val="00D36855"/>
    <w:rsid w:val="00D42A8E"/>
    <w:rsid w:val="00D51687"/>
    <w:rsid w:val="00D63AA5"/>
    <w:rsid w:val="00D6401F"/>
    <w:rsid w:val="00D7684F"/>
    <w:rsid w:val="00D85FE8"/>
    <w:rsid w:val="00D971A4"/>
    <w:rsid w:val="00DA740B"/>
    <w:rsid w:val="00DC5FB0"/>
    <w:rsid w:val="00DD777F"/>
    <w:rsid w:val="00DE20CB"/>
    <w:rsid w:val="00DE36A2"/>
    <w:rsid w:val="00DF0C26"/>
    <w:rsid w:val="00E23769"/>
    <w:rsid w:val="00E2387F"/>
    <w:rsid w:val="00E601DC"/>
    <w:rsid w:val="00E63AE2"/>
    <w:rsid w:val="00E6735E"/>
    <w:rsid w:val="00E711BA"/>
    <w:rsid w:val="00E96397"/>
    <w:rsid w:val="00E97E64"/>
    <w:rsid w:val="00EA7847"/>
    <w:rsid w:val="00EB3D70"/>
    <w:rsid w:val="00EC130D"/>
    <w:rsid w:val="00EC2C85"/>
    <w:rsid w:val="00ED61F1"/>
    <w:rsid w:val="00F13BE9"/>
    <w:rsid w:val="00F20743"/>
    <w:rsid w:val="00F25545"/>
    <w:rsid w:val="00F30AAE"/>
    <w:rsid w:val="00F54365"/>
    <w:rsid w:val="00F54D1F"/>
    <w:rsid w:val="00F67E6A"/>
    <w:rsid w:val="00F726CC"/>
    <w:rsid w:val="00F7781E"/>
    <w:rsid w:val="00F95961"/>
    <w:rsid w:val="00FC3171"/>
    <w:rsid w:val="00FD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95D68C-E0F8-410D-9095-F1655AC6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15274F"/>
    <w:rPr>
      <w:rFonts w:ascii="Segoe UI" w:hAnsi="Segoe UI" w:cs="Segoe UI"/>
      <w:sz w:val="18"/>
      <w:szCs w:val="18"/>
    </w:rPr>
  </w:style>
  <w:style w:type="character" w:customStyle="1" w:styleId="BalloonTextChar">
    <w:name w:val="Balloon Text Char"/>
    <w:basedOn w:val="DefaultParagraphFont"/>
    <w:link w:val="BalloonText"/>
    <w:uiPriority w:val="99"/>
    <w:locked/>
    <w:rsid w:val="0015274F"/>
    <w:rPr>
      <w:rFonts w:ascii="Segoe UI" w:hAnsi="Segoe UI"/>
      <w:sz w:val="18"/>
      <w:lang w:val="en-GB" w:eastAsia="zh-CN"/>
    </w:rPr>
  </w:style>
  <w:style w:type="character" w:styleId="CommentReference">
    <w:name w:val="annotation reference"/>
    <w:basedOn w:val="DefaultParagraphFont"/>
    <w:uiPriority w:val="99"/>
    <w:rsid w:val="0015274F"/>
    <w:rPr>
      <w:sz w:val="16"/>
    </w:rPr>
  </w:style>
  <w:style w:type="paragraph" w:styleId="CommentText">
    <w:name w:val="annotation text"/>
    <w:basedOn w:val="Normal"/>
    <w:link w:val="CommentTextChar"/>
    <w:uiPriority w:val="99"/>
    <w:rsid w:val="0015274F"/>
    <w:rPr>
      <w:sz w:val="20"/>
      <w:szCs w:val="20"/>
    </w:rPr>
  </w:style>
  <w:style w:type="character" w:customStyle="1" w:styleId="CommentTextChar">
    <w:name w:val="Comment Text Char"/>
    <w:basedOn w:val="DefaultParagraphFont"/>
    <w:link w:val="CommentText"/>
    <w:uiPriority w:val="99"/>
    <w:locked/>
    <w:rsid w:val="0015274F"/>
    <w:rPr>
      <w:lang w:val="en-GB" w:eastAsia="zh-CN"/>
    </w:rPr>
  </w:style>
  <w:style w:type="paragraph" w:styleId="CommentSubject">
    <w:name w:val="annotation subject"/>
    <w:basedOn w:val="CommentText"/>
    <w:next w:val="CommentText"/>
    <w:link w:val="CommentSubjectChar"/>
    <w:uiPriority w:val="99"/>
    <w:rsid w:val="0015274F"/>
    <w:rPr>
      <w:b/>
      <w:bCs/>
    </w:rPr>
  </w:style>
  <w:style w:type="character" w:customStyle="1" w:styleId="CommentSubjectChar">
    <w:name w:val="Comment Subject Char"/>
    <w:basedOn w:val="CommentTextChar"/>
    <w:link w:val="CommentSubject"/>
    <w:uiPriority w:val="99"/>
    <w:locked/>
    <w:rsid w:val="0015274F"/>
    <w:rPr>
      <w:b/>
      <w:lang w:val="en-GB" w:eastAsia="zh-CN"/>
    </w:rPr>
  </w:style>
  <w:style w:type="paragraph" w:styleId="Revision">
    <w:name w:val="Revision"/>
    <w:hidden/>
    <w:uiPriority w:val="99"/>
    <w:semiHidden/>
    <w:rsid w:val="00485AD6"/>
    <w:rPr>
      <w:sz w:val="24"/>
      <w:szCs w:val="24"/>
      <w:lang w:val="en-GB" w:eastAsia="zh-CN"/>
    </w:rPr>
  </w:style>
  <w:style w:type="character" w:styleId="Hyperlink">
    <w:name w:val="Hyperlink"/>
    <w:basedOn w:val="DefaultParagraphFont"/>
    <w:uiPriority w:val="99"/>
    <w:rsid w:val="00122630"/>
    <w:rPr>
      <w:color w:val="0563C1"/>
      <w:u w:val="single"/>
    </w:rPr>
  </w:style>
  <w:style w:type="paragraph" w:customStyle="1" w:styleId="Default">
    <w:name w:val="Default"/>
    <w:rsid w:val="009A15B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2258B"/>
    <w:rPr>
      <w:sz w:val="20"/>
      <w:szCs w:val="20"/>
    </w:rPr>
  </w:style>
  <w:style w:type="character" w:customStyle="1" w:styleId="FootnoteTextChar">
    <w:name w:val="Footnote Text Char"/>
    <w:basedOn w:val="DefaultParagraphFont"/>
    <w:link w:val="FootnoteText"/>
    <w:uiPriority w:val="99"/>
    <w:locked/>
    <w:rsid w:val="00D2258B"/>
    <w:rPr>
      <w:lang w:val="x-none" w:eastAsia="zh-CN"/>
    </w:rPr>
  </w:style>
  <w:style w:type="character" w:styleId="FootnoteReference">
    <w:name w:val="footnote reference"/>
    <w:basedOn w:val="DefaultParagraphFont"/>
    <w:uiPriority w:val="99"/>
    <w:rsid w:val="00D2258B"/>
    <w:rPr>
      <w:vertAlign w:val="superscript"/>
    </w:rPr>
  </w:style>
  <w:style w:type="numbering" w:customStyle="1" w:styleId="AIActionPoints">
    <w:name w:val="AI Action Points"/>
    <w:pPr>
      <w:numPr>
        <w:numId w:val="1"/>
      </w:numPr>
    </w:pPr>
  </w:style>
  <w:style w:type="paragraph" w:styleId="ListParagraph">
    <w:name w:val="List Paragraph"/>
    <w:basedOn w:val="Normal"/>
    <w:uiPriority w:val="34"/>
    <w:qFormat/>
    <w:rsid w:val="0008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38992">
      <w:marLeft w:val="0"/>
      <w:marRight w:val="0"/>
      <w:marTop w:val="0"/>
      <w:marBottom w:val="0"/>
      <w:divBdr>
        <w:top w:val="none" w:sz="0" w:space="0" w:color="auto"/>
        <w:left w:val="none" w:sz="0" w:space="0" w:color="auto"/>
        <w:bottom w:val="none" w:sz="0" w:space="0" w:color="auto"/>
        <w:right w:val="none" w:sz="0" w:space="0" w:color="auto"/>
      </w:divBdr>
    </w:div>
    <w:div w:id="1468038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dagascar.embassy.d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minjus@yaho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6A4E-B1C1-456C-8C09-6A88B7F4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TotalTime>
  <Pages>2</Pages>
  <Words>908</Words>
  <Characters>5181</Characters>
  <Application>Microsoft Office Word</Application>
  <DocSecurity>4</DocSecurity>
  <Lines>43</Lines>
  <Paragraphs>12</Paragraphs>
  <ScaleCrop>false</ScaleCrop>
  <Company>Amnesty International</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dcterms:created xsi:type="dcterms:W3CDTF">2017-11-01T17:03:00Z</dcterms:created>
  <dcterms:modified xsi:type="dcterms:W3CDTF">2017-11-01T17:03:00Z</dcterms:modified>
</cp:coreProperties>
</file>