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43923">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81012A" w:rsidRDefault="007566C6" w:rsidP="00C43923">
      <w:pPr>
        <w:rPr>
          <w:rStyle w:val="AIHeadline"/>
          <w:rFonts w:cs="Arial"/>
          <w:snapToGrid w:val="0"/>
          <w:sz w:val="34"/>
          <w:szCs w:val="34"/>
        </w:rPr>
      </w:pPr>
      <w:r>
        <w:rPr>
          <w:rStyle w:val="AIHeadline"/>
          <w:rFonts w:cs="Arial"/>
          <w:snapToGrid w:val="0"/>
          <w:sz w:val="34"/>
          <w:szCs w:val="34"/>
        </w:rPr>
        <w:t xml:space="preserve">TORTURE FEARS FOR DETAINED </w:t>
      </w:r>
      <w:r w:rsidRPr="0081012A">
        <w:rPr>
          <w:rStyle w:val="AIHeadline"/>
          <w:rFonts w:cs="Arial"/>
          <w:snapToGrid w:val="0"/>
          <w:sz w:val="34"/>
          <w:szCs w:val="34"/>
        </w:rPr>
        <w:t>HUMAN RIGHTS DEFENDER</w:t>
      </w:r>
      <w:r w:rsidR="0047114A" w:rsidRPr="0081012A">
        <w:rPr>
          <w:rStyle w:val="AIHeadline"/>
          <w:rFonts w:cs="Arial"/>
          <w:snapToGrid w:val="0"/>
          <w:sz w:val="34"/>
          <w:szCs w:val="34"/>
        </w:rPr>
        <w:t xml:space="preserve"> </w:t>
      </w:r>
    </w:p>
    <w:p w:rsidR="00325E1C" w:rsidRDefault="007566C6" w:rsidP="00C43923">
      <w:pPr>
        <w:pStyle w:val="AIintropara"/>
        <w:spacing w:line="240" w:lineRule="auto"/>
      </w:pPr>
      <w:r>
        <w:t xml:space="preserve">Human rights defender </w:t>
      </w:r>
      <w:r w:rsidR="00292183">
        <w:t>Zheng Jianghua</w:t>
      </w:r>
      <w:r>
        <w:t xml:space="preserve"> </w:t>
      </w:r>
      <w:r w:rsidR="00292183">
        <w:t xml:space="preserve">has been criminally detained </w:t>
      </w:r>
      <w:r>
        <w:t xml:space="preserve">since 2 September 2017 </w:t>
      </w:r>
      <w:r w:rsidR="00292183">
        <w:t>for “inciting</w:t>
      </w:r>
      <w:r w:rsidR="00292183">
        <w:rPr>
          <w:rFonts w:eastAsia="Times New Roman"/>
        </w:rPr>
        <w:t xml:space="preserve"> </w:t>
      </w:r>
      <w:r w:rsidR="00292183">
        <w:t xml:space="preserve">subversion of state power”. </w:t>
      </w:r>
      <w:r>
        <w:t>Executive director of an online platform “Human Rights Campaign in China”, he is being detained solely for exercising his right to freedom of expression. All requests by his lawyers to meet with him have been rejected, increasing concerns that he is</w:t>
      </w:r>
      <w:r w:rsidR="00292183">
        <w:t xml:space="preserve"> at risk of torture or other ill-treatment.</w:t>
      </w:r>
    </w:p>
    <w:p w:rsidR="00050C26" w:rsidRPr="00C43923" w:rsidRDefault="00292183" w:rsidP="00C43923">
      <w:pPr>
        <w:pStyle w:val="AIintropara"/>
        <w:spacing w:line="240" w:lineRule="auto"/>
        <w:rPr>
          <w:b w:val="0"/>
          <w:sz w:val="18"/>
          <w:szCs w:val="18"/>
          <w:lang w:eastAsia="zh-CN"/>
        </w:rPr>
      </w:pPr>
      <w:r w:rsidRPr="00C43923">
        <w:rPr>
          <w:sz w:val="18"/>
          <w:szCs w:val="18"/>
          <w:lang w:eastAsia="zh-CN"/>
        </w:rPr>
        <w:t>Zhen Jianghua</w:t>
      </w:r>
      <w:r w:rsidR="000D1A09" w:rsidRPr="00C43923">
        <w:rPr>
          <w:sz w:val="18"/>
          <w:szCs w:val="18"/>
          <w:lang w:eastAsia="zh-CN"/>
        </w:rPr>
        <w:t xml:space="preserve"> </w:t>
      </w:r>
      <w:r w:rsidRPr="00C43923">
        <w:rPr>
          <w:b w:val="0"/>
          <w:sz w:val="18"/>
          <w:szCs w:val="18"/>
          <w:lang w:eastAsia="zh-CN"/>
        </w:rPr>
        <w:t xml:space="preserve">has been criminally detained </w:t>
      </w:r>
      <w:r w:rsidR="00AB3A1B" w:rsidRPr="00C43923">
        <w:rPr>
          <w:b w:val="0"/>
          <w:sz w:val="18"/>
          <w:szCs w:val="18"/>
          <w:lang w:eastAsia="zh-CN"/>
        </w:rPr>
        <w:t xml:space="preserve">on suspicion of </w:t>
      </w:r>
      <w:r w:rsidRPr="00C43923">
        <w:rPr>
          <w:b w:val="0"/>
          <w:sz w:val="18"/>
          <w:szCs w:val="18"/>
          <w:lang w:eastAsia="zh-CN"/>
        </w:rPr>
        <w:t xml:space="preserve">“inciting subversion of state power” </w:t>
      </w:r>
      <w:r w:rsidR="0047114A" w:rsidRPr="00C43923">
        <w:rPr>
          <w:b w:val="0"/>
          <w:sz w:val="18"/>
          <w:szCs w:val="18"/>
          <w:lang w:eastAsia="zh-CN"/>
        </w:rPr>
        <w:t>since 2 September 2017</w:t>
      </w:r>
      <w:r w:rsidR="00722F35" w:rsidRPr="00C43923">
        <w:rPr>
          <w:b w:val="0"/>
          <w:sz w:val="18"/>
          <w:szCs w:val="18"/>
          <w:lang w:eastAsia="zh-CN"/>
        </w:rPr>
        <w:t xml:space="preserve"> and, according to a</w:t>
      </w:r>
      <w:r w:rsidR="000D1A09" w:rsidRPr="00C43923">
        <w:rPr>
          <w:b w:val="0"/>
          <w:sz w:val="18"/>
          <w:szCs w:val="18"/>
          <w:lang w:eastAsia="zh-CN"/>
        </w:rPr>
        <w:t xml:space="preserve"> notification received by his family on 7 </w:t>
      </w:r>
      <w:r w:rsidR="00722F35" w:rsidRPr="00C43923">
        <w:rPr>
          <w:b w:val="0"/>
          <w:sz w:val="18"/>
          <w:szCs w:val="18"/>
          <w:lang w:eastAsia="zh-CN"/>
        </w:rPr>
        <w:t xml:space="preserve">September, is being held </w:t>
      </w:r>
      <w:r w:rsidRPr="00C43923">
        <w:rPr>
          <w:b w:val="0"/>
          <w:sz w:val="18"/>
          <w:szCs w:val="18"/>
          <w:lang w:eastAsia="zh-CN"/>
        </w:rPr>
        <w:t xml:space="preserve">at the </w:t>
      </w:r>
      <w:r w:rsidR="006D0F46" w:rsidRPr="00C43923">
        <w:rPr>
          <w:b w:val="0"/>
          <w:sz w:val="18"/>
          <w:szCs w:val="18"/>
          <w:lang w:eastAsia="zh-CN"/>
        </w:rPr>
        <w:t>Zhuhai City No.1 Detention Cent</w:t>
      </w:r>
      <w:r w:rsidRPr="00C43923">
        <w:rPr>
          <w:b w:val="0"/>
          <w:sz w:val="18"/>
          <w:szCs w:val="18"/>
          <w:lang w:eastAsia="zh-CN"/>
        </w:rPr>
        <w:t>r</w:t>
      </w:r>
      <w:r w:rsidR="006D0F46" w:rsidRPr="00C43923">
        <w:rPr>
          <w:b w:val="0"/>
          <w:sz w:val="18"/>
          <w:szCs w:val="18"/>
          <w:lang w:eastAsia="zh-CN"/>
        </w:rPr>
        <w:t>e</w:t>
      </w:r>
      <w:r w:rsidRPr="00C43923">
        <w:rPr>
          <w:b w:val="0"/>
          <w:sz w:val="18"/>
          <w:szCs w:val="18"/>
          <w:lang w:eastAsia="zh-CN"/>
        </w:rPr>
        <w:t xml:space="preserve">. </w:t>
      </w:r>
      <w:r w:rsidR="00050C26" w:rsidRPr="00C43923">
        <w:rPr>
          <w:b w:val="0"/>
          <w:sz w:val="18"/>
          <w:szCs w:val="18"/>
          <w:lang w:eastAsia="zh-CN"/>
        </w:rPr>
        <w:t xml:space="preserve">To date, all requests from Zhen Jianghua’s lawyers to meet with him have been rejected. In addition, according to one of his lawyers, the national security officer-in-charge of Zheng Jianghua’s case warned them not to “release any information about his case on social media”. </w:t>
      </w:r>
    </w:p>
    <w:p w:rsidR="00292183" w:rsidRPr="00C43923" w:rsidRDefault="00C1785C" w:rsidP="00C43923">
      <w:pPr>
        <w:pStyle w:val="AIintropara"/>
        <w:spacing w:line="240" w:lineRule="auto"/>
        <w:rPr>
          <w:b w:val="0"/>
          <w:sz w:val="18"/>
          <w:szCs w:val="18"/>
          <w:lang w:eastAsia="zh-CN"/>
        </w:rPr>
      </w:pPr>
      <w:r w:rsidRPr="00C43923">
        <w:rPr>
          <w:b w:val="0"/>
          <w:sz w:val="18"/>
          <w:szCs w:val="18"/>
          <w:lang w:eastAsia="zh-CN"/>
        </w:rPr>
        <w:t>T</w:t>
      </w:r>
      <w:r w:rsidR="00292183" w:rsidRPr="00C43923">
        <w:rPr>
          <w:b w:val="0"/>
          <w:sz w:val="18"/>
          <w:szCs w:val="18"/>
          <w:lang w:eastAsia="zh-CN"/>
        </w:rPr>
        <w:t>aken away from his home in Zhuhai, Guangdong Province on the night of 1 September 2017</w:t>
      </w:r>
      <w:r w:rsidR="00722F35" w:rsidRPr="00C43923">
        <w:rPr>
          <w:b w:val="0"/>
          <w:sz w:val="18"/>
          <w:szCs w:val="18"/>
          <w:lang w:eastAsia="zh-CN"/>
        </w:rPr>
        <w:t xml:space="preserve">, </w:t>
      </w:r>
      <w:r w:rsidRPr="00C43923">
        <w:rPr>
          <w:b w:val="0"/>
          <w:sz w:val="18"/>
          <w:szCs w:val="18"/>
          <w:lang w:eastAsia="zh-CN"/>
        </w:rPr>
        <w:t>Zhen Jianghua was</w:t>
      </w:r>
      <w:r w:rsidR="00722F35" w:rsidRPr="00C43923">
        <w:rPr>
          <w:b w:val="0"/>
          <w:sz w:val="18"/>
          <w:szCs w:val="18"/>
          <w:lang w:eastAsia="zh-CN"/>
        </w:rPr>
        <w:t xml:space="preserve"> brought back a</w:t>
      </w:r>
      <w:r w:rsidRPr="00C43923">
        <w:rPr>
          <w:b w:val="0"/>
          <w:sz w:val="18"/>
          <w:szCs w:val="18"/>
          <w:lang w:eastAsia="zh-CN"/>
        </w:rPr>
        <w:t>gain a</w:t>
      </w:r>
      <w:r w:rsidR="00602788" w:rsidRPr="00C43923">
        <w:rPr>
          <w:b w:val="0"/>
          <w:sz w:val="18"/>
          <w:szCs w:val="18"/>
          <w:lang w:eastAsia="zh-CN"/>
        </w:rPr>
        <w:t xml:space="preserve"> f</w:t>
      </w:r>
      <w:r w:rsidR="00292183" w:rsidRPr="00C43923">
        <w:rPr>
          <w:b w:val="0"/>
          <w:sz w:val="18"/>
          <w:szCs w:val="18"/>
          <w:lang w:eastAsia="zh-CN"/>
        </w:rPr>
        <w:t>ew hours later</w:t>
      </w:r>
      <w:r w:rsidR="00722F35" w:rsidRPr="00C43923">
        <w:rPr>
          <w:b w:val="0"/>
          <w:sz w:val="18"/>
          <w:szCs w:val="18"/>
          <w:lang w:eastAsia="zh-CN"/>
        </w:rPr>
        <w:t xml:space="preserve"> by</w:t>
      </w:r>
      <w:r w:rsidR="00292183" w:rsidRPr="00C43923">
        <w:rPr>
          <w:b w:val="0"/>
          <w:sz w:val="18"/>
          <w:szCs w:val="18"/>
          <w:lang w:eastAsia="zh-CN"/>
        </w:rPr>
        <w:t xml:space="preserve"> dozens</w:t>
      </w:r>
      <w:r w:rsidR="00EB352D" w:rsidRPr="00C43923">
        <w:rPr>
          <w:b w:val="0"/>
          <w:sz w:val="18"/>
          <w:szCs w:val="18"/>
          <w:lang w:eastAsia="zh-CN"/>
        </w:rPr>
        <w:t xml:space="preserve"> of</w:t>
      </w:r>
      <w:r w:rsidR="00292183" w:rsidRPr="00C43923">
        <w:rPr>
          <w:b w:val="0"/>
          <w:sz w:val="18"/>
          <w:szCs w:val="18"/>
          <w:lang w:eastAsia="zh-CN"/>
        </w:rPr>
        <w:t xml:space="preserve"> police officers</w:t>
      </w:r>
      <w:r w:rsidR="00722F35" w:rsidRPr="00C43923">
        <w:rPr>
          <w:b w:val="0"/>
          <w:sz w:val="18"/>
          <w:szCs w:val="18"/>
          <w:lang w:eastAsia="zh-CN"/>
        </w:rPr>
        <w:t>.</w:t>
      </w:r>
      <w:r w:rsidR="00292183" w:rsidRPr="00C43923">
        <w:rPr>
          <w:b w:val="0"/>
          <w:sz w:val="18"/>
          <w:szCs w:val="18"/>
          <w:lang w:eastAsia="zh-CN"/>
        </w:rPr>
        <w:t xml:space="preserve"> </w:t>
      </w:r>
      <w:r w:rsidR="00722F35" w:rsidRPr="00C43923">
        <w:rPr>
          <w:b w:val="0"/>
          <w:sz w:val="18"/>
          <w:szCs w:val="18"/>
          <w:lang w:eastAsia="zh-CN"/>
        </w:rPr>
        <w:t>H</w:t>
      </w:r>
      <w:r w:rsidR="00292183" w:rsidRPr="00C43923">
        <w:rPr>
          <w:b w:val="0"/>
          <w:sz w:val="18"/>
          <w:szCs w:val="18"/>
          <w:lang w:eastAsia="zh-CN"/>
        </w:rPr>
        <w:t>is residence</w:t>
      </w:r>
      <w:r w:rsidR="00722F35" w:rsidRPr="00C43923">
        <w:rPr>
          <w:b w:val="0"/>
          <w:sz w:val="18"/>
          <w:szCs w:val="18"/>
          <w:lang w:eastAsia="zh-CN"/>
        </w:rPr>
        <w:t xml:space="preserve"> was then searched</w:t>
      </w:r>
      <w:r w:rsidR="00292183" w:rsidRPr="00C43923">
        <w:rPr>
          <w:b w:val="0"/>
          <w:sz w:val="18"/>
          <w:szCs w:val="18"/>
          <w:lang w:eastAsia="zh-CN"/>
        </w:rPr>
        <w:t xml:space="preserve"> and his phones and laptops</w:t>
      </w:r>
      <w:r w:rsidR="00722F35" w:rsidRPr="00C43923">
        <w:rPr>
          <w:b w:val="0"/>
          <w:sz w:val="18"/>
          <w:szCs w:val="18"/>
          <w:lang w:eastAsia="zh-CN"/>
        </w:rPr>
        <w:t xml:space="preserve"> confiscated</w:t>
      </w:r>
      <w:r w:rsidR="00292183" w:rsidRPr="00C43923">
        <w:rPr>
          <w:b w:val="0"/>
          <w:sz w:val="18"/>
          <w:szCs w:val="18"/>
          <w:lang w:eastAsia="zh-CN"/>
        </w:rPr>
        <w:t xml:space="preserve">. </w:t>
      </w:r>
      <w:r w:rsidRPr="00C43923">
        <w:rPr>
          <w:b w:val="0"/>
          <w:sz w:val="18"/>
          <w:szCs w:val="18"/>
          <w:lang w:eastAsia="zh-CN"/>
        </w:rPr>
        <w:t xml:space="preserve">While his </w:t>
      </w:r>
      <w:r w:rsidR="00292183" w:rsidRPr="00C43923">
        <w:rPr>
          <w:b w:val="0"/>
          <w:sz w:val="18"/>
          <w:szCs w:val="18"/>
          <w:lang w:eastAsia="zh-CN"/>
        </w:rPr>
        <w:t>girlfriend was also taken into custody at this time</w:t>
      </w:r>
      <w:r w:rsidRPr="00C43923">
        <w:rPr>
          <w:b w:val="0"/>
          <w:sz w:val="18"/>
          <w:szCs w:val="18"/>
          <w:lang w:eastAsia="zh-CN"/>
        </w:rPr>
        <w:t>, and</w:t>
      </w:r>
      <w:r w:rsidR="00292183" w:rsidRPr="00C43923">
        <w:rPr>
          <w:b w:val="0"/>
          <w:sz w:val="18"/>
          <w:szCs w:val="18"/>
          <w:lang w:eastAsia="zh-CN"/>
        </w:rPr>
        <w:t xml:space="preserve"> her phone and computer also seized</w:t>
      </w:r>
      <w:r w:rsidRPr="00C43923">
        <w:rPr>
          <w:b w:val="0"/>
          <w:sz w:val="18"/>
          <w:szCs w:val="18"/>
          <w:lang w:eastAsia="zh-CN"/>
        </w:rPr>
        <w:t>, s</w:t>
      </w:r>
      <w:r w:rsidR="00292183" w:rsidRPr="00C43923">
        <w:rPr>
          <w:b w:val="0"/>
          <w:sz w:val="18"/>
          <w:szCs w:val="18"/>
          <w:lang w:eastAsia="zh-CN"/>
        </w:rPr>
        <w:t>he was released from custody at 4 pm on 2 September 2017.</w:t>
      </w:r>
    </w:p>
    <w:p w:rsidR="00722F35" w:rsidRPr="00C43923" w:rsidRDefault="00292183" w:rsidP="00C43923">
      <w:pPr>
        <w:pStyle w:val="AIintropara"/>
        <w:spacing w:line="240" w:lineRule="auto"/>
        <w:rPr>
          <w:b w:val="0"/>
          <w:sz w:val="18"/>
          <w:szCs w:val="18"/>
          <w:lang w:eastAsia="zh-CN"/>
        </w:rPr>
      </w:pPr>
      <w:r w:rsidRPr="00C43923">
        <w:rPr>
          <w:b w:val="0"/>
          <w:sz w:val="18"/>
          <w:szCs w:val="18"/>
          <w:lang w:eastAsia="zh-CN"/>
        </w:rPr>
        <w:t xml:space="preserve">On 2 September 2017, police performed a second search of Zhen Jianghua’s home. They confiscated numerous documents </w:t>
      </w:r>
      <w:r w:rsidR="00C1785C" w:rsidRPr="00C43923">
        <w:rPr>
          <w:b w:val="0"/>
          <w:sz w:val="18"/>
          <w:szCs w:val="18"/>
          <w:lang w:eastAsia="zh-CN"/>
        </w:rPr>
        <w:t>relating to his website, “</w:t>
      </w:r>
      <w:r w:rsidRPr="00C43923">
        <w:rPr>
          <w:b w:val="0"/>
          <w:sz w:val="18"/>
          <w:szCs w:val="18"/>
          <w:lang w:eastAsia="zh-CN"/>
        </w:rPr>
        <w:t>Human Rights Campaign in China</w:t>
      </w:r>
      <w:r w:rsidR="00C1785C" w:rsidRPr="00C43923">
        <w:rPr>
          <w:b w:val="0"/>
          <w:sz w:val="18"/>
          <w:szCs w:val="18"/>
          <w:lang w:eastAsia="zh-CN"/>
        </w:rPr>
        <w:t>”</w:t>
      </w:r>
      <w:r w:rsidR="007566C6" w:rsidRPr="00C43923">
        <w:rPr>
          <w:rFonts w:ascii="Times New Roman" w:hAnsi="Times New Roman"/>
          <w:b w:val="0"/>
          <w:sz w:val="18"/>
          <w:szCs w:val="18"/>
          <w:lang w:eastAsia="zh-CN"/>
        </w:rPr>
        <w:t xml:space="preserve"> </w:t>
      </w:r>
      <w:r w:rsidR="007566C6" w:rsidRPr="00C43923">
        <w:rPr>
          <w:b w:val="0"/>
          <w:sz w:val="18"/>
          <w:szCs w:val="18"/>
          <w:lang w:eastAsia="zh-CN"/>
        </w:rPr>
        <w:t>(www.hrcchina.org)</w:t>
      </w:r>
      <w:r w:rsidRPr="00C43923">
        <w:rPr>
          <w:b w:val="0"/>
          <w:sz w:val="18"/>
          <w:szCs w:val="18"/>
          <w:lang w:eastAsia="zh-CN"/>
        </w:rPr>
        <w:t xml:space="preserve">, </w:t>
      </w:r>
      <w:r w:rsidR="00C1785C" w:rsidRPr="00C43923">
        <w:rPr>
          <w:b w:val="0"/>
          <w:sz w:val="18"/>
          <w:szCs w:val="18"/>
          <w:lang w:eastAsia="zh-CN"/>
        </w:rPr>
        <w:t>which</w:t>
      </w:r>
      <w:r w:rsidR="009E562A" w:rsidRPr="00C43923">
        <w:rPr>
          <w:b w:val="0"/>
          <w:sz w:val="18"/>
          <w:szCs w:val="18"/>
          <w:lang w:eastAsia="zh-CN"/>
        </w:rPr>
        <w:t xml:space="preserve"> document</w:t>
      </w:r>
      <w:r w:rsidR="00C1785C" w:rsidRPr="00C43923">
        <w:rPr>
          <w:b w:val="0"/>
          <w:sz w:val="18"/>
          <w:szCs w:val="18"/>
          <w:lang w:eastAsia="zh-CN"/>
        </w:rPr>
        <w:t>s the</w:t>
      </w:r>
      <w:r w:rsidRPr="00C43923">
        <w:rPr>
          <w:b w:val="0"/>
          <w:sz w:val="18"/>
          <w:szCs w:val="18"/>
          <w:lang w:eastAsia="zh-CN"/>
        </w:rPr>
        <w:t xml:space="preserve"> human rights situation in China </w:t>
      </w:r>
      <w:r w:rsidR="00C1785C" w:rsidRPr="00C43923">
        <w:rPr>
          <w:b w:val="0"/>
          <w:sz w:val="18"/>
          <w:szCs w:val="18"/>
          <w:lang w:eastAsia="zh-CN"/>
        </w:rPr>
        <w:t xml:space="preserve">through </w:t>
      </w:r>
      <w:r w:rsidRPr="00C43923">
        <w:rPr>
          <w:b w:val="0"/>
          <w:sz w:val="18"/>
          <w:szCs w:val="18"/>
          <w:lang w:eastAsia="zh-CN"/>
        </w:rPr>
        <w:t>report</w:t>
      </w:r>
      <w:r w:rsidR="00C1785C" w:rsidRPr="00C43923">
        <w:rPr>
          <w:b w:val="0"/>
          <w:sz w:val="18"/>
          <w:szCs w:val="18"/>
          <w:lang w:eastAsia="zh-CN"/>
        </w:rPr>
        <w:t>s</w:t>
      </w:r>
      <w:r w:rsidRPr="00C43923">
        <w:rPr>
          <w:b w:val="0"/>
          <w:sz w:val="18"/>
          <w:szCs w:val="18"/>
          <w:lang w:eastAsia="zh-CN"/>
        </w:rPr>
        <w:t xml:space="preserve"> by grassroots rights activists. Since </w:t>
      </w:r>
      <w:r w:rsidR="00C1785C" w:rsidRPr="00C43923">
        <w:rPr>
          <w:b w:val="0"/>
          <w:sz w:val="18"/>
          <w:szCs w:val="18"/>
          <w:lang w:eastAsia="zh-CN"/>
        </w:rPr>
        <w:t xml:space="preserve">Zhen Jianghua’s </w:t>
      </w:r>
      <w:r w:rsidRPr="00C43923">
        <w:rPr>
          <w:b w:val="0"/>
          <w:sz w:val="18"/>
          <w:szCs w:val="18"/>
          <w:lang w:eastAsia="zh-CN"/>
        </w:rPr>
        <w:t xml:space="preserve">arrest, </w:t>
      </w:r>
      <w:r w:rsidR="00602788" w:rsidRPr="00C43923">
        <w:rPr>
          <w:b w:val="0"/>
          <w:sz w:val="18"/>
          <w:szCs w:val="18"/>
          <w:lang w:eastAsia="zh-CN"/>
        </w:rPr>
        <w:t>p</w:t>
      </w:r>
      <w:r w:rsidRPr="00C43923">
        <w:rPr>
          <w:b w:val="0"/>
          <w:sz w:val="18"/>
          <w:szCs w:val="18"/>
          <w:lang w:eastAsia="zh-CN"/>
        </w:rPr>
        <w:t xml:space="preserve">olice have questioned his friends and family members, </w:t>
      </w:r>
      <w:r w:rsidR="00C1785C" w:rsidRPr="00C43923">
        <w:rPr>
          <w:b w:val="0"/>
          <w:sz w:val="18"/>
          <w:szCs w:val="18"/>
          <w:lang w:eastAsia="zh-CN"/>
        </w:rPr>
        <w:t>warning</w:t>
      </w:r>
      <w:r w:rsidRPr="00C43923">
        <w:rPr>
          <w:b w:val="0"/>
          <w:sz w:val="18"/>
          <w:szCs w:val="18"/>
          <w:lang w:eastAsia="zh-CN"/>
        </w:rPr>
        <w:t xml:space="preserve"> them not to disclose the details about his detention to the outside world. </w:t>
      </w:r>
    </w:p>
    <w:p w:rsidR="007566C6" w:rsidRPr="00C43923" w:rsidRDefault="007566C6" w:rsidP="00C43923">
      <w:pPr>
        <w:pStyle w:val="AIintropara"/>
        <w:spacing w:line="240" w:lineRule="auto"/>
        <w:rPr>
          <w:b w:val="0"/>
          <w:sz w:val="18"/>
          <w:szCs w:val="18"/>
          <w:lang w:eastAsia="zh-CN"/>
        </w:rPr>
      </w:pPr>
      <w:r w:rsidRPr="00C43923">
        <w:rPr>
          <w:b w:val="0"/>
          <w:sz w:val="18"/>
          <w:szCs w:val="18"/>
          <w:lang w:eastAsia="zh-CN"/>
        </w:rPr>
        <w:t>Zhen Jianghua is a human rights defender with over 10 years’ experience working for marginali</w:t>
      </w:r>
      <w:r w:rsidR="00D30835" w:rsidRPr="00C43923">
        <w:rPr>
          <w:b w:val="0"/>
          <w:sz w:val="18"/>
          <w:szCs w:val="18"/>
          <w:lang w:eastAsia="zh-CN"/>
        </w:rPr>
        <w:t>z</w:t>
      </w:r>
      <w:r w:rsidRPr="00C43923">
        <w:rPr>
          <w:b w:val="0"/>
          <w:sz w:val="18"/>
          <w:szCs w:val="18"/>
          <w:lang w:eastAsia="zh-CN"/>
        </w:rPr>
        <w:t>ed communities in China and has been detained several times as a result of his human rights activism. Without access to a lawyer, there are concerns that Zhen Jianghua is at real risk of torture and other ill-treatment.</w:t>
      </w:r>
    </w:p>
    <w:p w:rsidR="00C43923" w:rsidRPr="00C43923" w:rsidRDefault="00C43923" w:rsidP="00C43923">
      <w:pPr>
        <w:rPr>
          <w:rFonts w:ascii="Arial" w:eastAsia="Calibri" w:hAnsi="Arial" w:cs="Arial"/>
          <w:b/>
          <w:sz w:val="18"/>
          <w:szCs w:val="18"/>
        </w:rPr>
      </w:pPr>
      <w:r w:rsidRPr="00C43923">
        <w:rPr>
          <w:rFonts w:ascii="Arial" w:eastAsia="Calibri" w:hAnsi="Arial" w:cs="Arial"/>
          <w:b/>
          <w:sz w:val="18"/>
          <w:szCs w:val="18"/>
        </w:rPr>
        <w:t>1) TAKE ACTION</w:t>
      </w:r>
    </w:p>
    <w:p w:rsidR="00C43923" w:rsidRPr="00C43923" w:rsidRDefault="00C43923" w:rsidP="00C43923">
      <w:pPr>
        <w:rPr>
          <w:rFonts w:ascii="Arial" w:eastAsia="Calibri" w:hAnsi="Arial" w:cs="Arial"/>
          <w:b/>
          <w:sz w:val="18"/>
          <w:szCs w:val="18"/>
        </w:rPr>
      </w:pPr>
      <w:r w:rsidRPr="00C43923">
        <w:rPr>
          <w:rFonts w:ascii="Arial" w:eastAsia="Calibri" w:hAnsi="Arial" w:cs="Arial"/>
          <w:b/>
          <w:sz w:val="18"/>
          <w:szCs w:val="18"/>
        </w:rPr>
        <w:t>Write a letter, send an email, call, fax or tweet:</w:t>
      </w:r>
    </w:p>
    <w:p w:rsidR="0025393C" w:rsidRPr="00C43923" w:rsidRDefault="000D1A09" w:rsidP="00C43923">
      <w:pPr>
        <w:numPr>
          <w:ilvl w:val="0"/>
          <w:numId w:val="2"/>
        </w:numPr>
        <w:ind w:leftChars="1" w:left="256" w:hangingChars="141" w:hanging="254"/>
        <w:rPr>
          <w:rFonts w:ascii="Arial" w:hAnsi="Arial" w:cs="Arial"/>
          <w:sz w:val="18"/>
          <w:szCs w:val="18"/>
        </w:rPr>
      </w:pPr>
      <w:r w:rsidRPr="00C43923">
        <w:rPr>
          <w:rFonts w:ascii="Arial" w:hAnsi="Arial" w:cs="Arial"/>
          <w:sz w:val="18"/>
          <w:szCs w:val="18"/>
        </w:rPr>
        <w:t>I</w:t>
      </w:r>
      <w:r w:rsidR="0025393C" w:rsidRPr="00C43923">
        <w:rPr>
          <w:rFonts w:ascii="Arial" w:hAnsi="Arial" w:cs="Arial"/>
          <w:sz w:val="18"/>
          <w:szCs w:val="18"/>
        </w:rPr>
        <w:t xml:space="preserve">mmediately and unconditionally release </w:t>
      </w:r>
      <w:r w:rsidR="008E039C" w:rsidRPr="00C43923">
        <w:rPr>
          <w:rFonts w:ascii="Arial" w:hAnsi="Arial" w:cs="Arial"/>
          <w:sz w:val="18"/>
          <w:szCs w:val="18"/>
        </w:rPr>
        <w:t>Zhen Jianghua</w:t>
      </w:r>
      <w:r w:rsidR="0025393C" w:rsidRPr="00C43923">
        <w:rPr>
          <w:rFonts w:ascii="Arial" w:hAnsi="Arial" w:cs="Arial"/>
          <w:sz w:val="18"/>
          <w:szCs w:val="18"/>
        </w:rPr>
        <w:t xml:space="preserve"> </w:t>
      </w:r>
      <w:r w:rsidR="00094DD9" w:rsidRPr="00C43923">
        <w:rPr>
          <w:rFonts w:ascii="Arial" w:hAnsi="Arial" w:cs="Arial"/>
          <w:sz w:val="18"/>
          <w:szCs w:val="18"/>
        </w:rPr>
        <w:t xml:space="preserve">as </w:t>
      </w:r>
      <w:r w:rsidR="0025393C" w:rsidRPr="00C43923">
        <w:rPr>
          <w:rFonts w:ascii="Arial" w:hAnsi="Arial" w:cs="Arial"/>
          <w:sz w:val="18"/>
          <w:szCs w:val="18"/>
        </w:rPr>
        <w:t xml:space="preserve">he has been detained solely for exercising </w:t>
      </w:r>
      <w:r w:rsidR="00094DD9" w:rsidRPr="00C43923">
        <w:rPr>
          <w:rFonts w:ascii="Arial" w:hAnsi="Arial" w:cs="Arial"/>
          <w:sz w:val="18"/>
          <w:szCs w:val="18"/>
        </w:rPr>
        <w:t xml:space="preserve">his </w:t>
      </w:r>
      <w:r w:rsidR="0025393C" w:rsidRPr="00C43923">
        <w:rPr>
          <w:rFonts w:ascii="Arial" w:hAnsi="Arial" w:cs="Arial"/>
          <w:sz w:val="18"/>
          <w:szCs w:val="18"/>
        </w:rPr>
        <w:t>right to freedom of expression;</w:t>
      </w:r>
    </w:p>
    <w:p w:rsidR="0025393C" w:rsidRPr="00C43923" w:rsidRDefault="008E039C" w:rsidP="00C43923">
      <w:pPr>
        <w:numPr>
          <w:ilvl w:val="0"/>
          <w:numId w:val="2"/>
        </w:numPr>
        <w:ind w:leftChars="1" w:left="256" w:hangingChars="141" w:hanging="254"/>
        <w:rPr>
          <w:sz w:val="18"/>
          <w:szCs w:val="18"/>
        </w:rPr>
      </w:pPr>
      <w:r w:rsidRPr="00C43923">
        <w:rPr>
          <w:rFonts w:ascii="Arial" w:hAnsi="Arial" w:cs="Arial"/>
          <w:sz w:val="18"/>
          <w:szCs w:val="18"/>
        </w:rPr>
        <w:t>Ensure that</w:t>
      </w:r>
      <w:r w:rsidR="00050C26" w:rsidRPr="00C43923">
        <w:rPr>
          <w:rFonts w:ascii="Arial" w:hAnsi="Arial" w:cs="Arial"/>
          <w:sz w:val="18"/>
          <w:szCs w:val="18"/>
        </w:rPr>
        <w:t>, pending his release,</w:t>
      </w:r>
      <w:r w:rsidRPr="00C43923">
        <w:rPr>
          <w:rFonts w:ascii="Arial" w:hAnsi="Arial" w:cs="Arial"/>
          <w:sz w:val="18"/>
          <w:szCs w:val="18"/>
        </w:rPr>
        <w:t xml:space="preserve"> Zhen Jianghua is protected from torture and other ill-treatment while in detention, and that he is allowed, without delay, effective access to his family, </w:t>
      </w:r>
      <w:r w:rsidR="00D30835" w:rsidRPr="00C43923">
        <w:rPr>
          <w:rFonts w:ascii="Arial" w:hAnsi="Arial" w:cs="Arial"/>
          <w:sz w:val="18"/>
          <w:szCs w:val="18"/>
        </w:rPr>
        <w:t xml:space="preserve">and </w:t>
      </w:r>
      <w:r w:rsidRPr="00C43923">
        <w:rPr>
          <w:rFonts w:ascii="Arial" w:hAnsi="Arial" w:cs="Arial"/>
          <w:sz w:val="18"/>
          <w:szCs w:val="18"/>
        </w:rPr>
        <w:t>lawyer of his choice</w:t>
      </w:r>
      <w:r w:rsidR="0014270D" w:rsidRPr="00C43923">
        <w:rPr>
          <w:sz w:val="18"/>
          <w:szCs w:val="18"/>
        </w:rPr>
        <w:t>.</w:t>
      </w:r>
    </w:p>
    <w:p w:rsidR="0014270D" w:rsidRPr="00C43923" w:rsidRDefault="0014270D" w:rsidP="00C43923">
      <w:pPr>
        <w:ind w:left="340"/>
        <w:rPr>
          <w:sz w:val="18"/>
          <w:szCs w:val="18"/>
        </w:rPr>
      </w:pPr>
    </w:p>
    <w:p w:rsidR="005534BC" w:rsidRPr="00C43923" w:rsidRDefault="00C43923" w:rsidP="00C43923">
      <w:pPr>
        <w:rPr>
          <w:rFonts w:ascii="Arial" w:eastAsia="Calibri" w:hAnsi="Arial" w:cs="Arial"/>
          <w:b/>
          <w:sz w:val="18"/>
          <w:szCs w:val="18"/>
        </w:rPr>
        <w:sectPr w:rsidR="005534BC" w:rsidRPr="00C43923" w:rsidSect="00C4392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sidRPr="00C43923">
        <w:rPr>
          <w:rFonts w:ascii="Arial" w:eastAsia="Calibri" w:hAnsi="Arial" w:cs="Arial"/>
          <w:b/>
          <w:sz w:val="18"/>
          <w:szCs w:val="18"/>
        </w:rPr>
        <w:t>C</w:t>
      </w:r>
      <w:r w:rsidRPr="00C43923">
        <w:rPr>
          <w:rFonts w:ascii="Arial" w:eastAsia="Calibri" w:hAnsi="Arial" w:cs="Arial"/>
          <w:b/>
          <w:sz w:val="18"/>
          <w:szCs w:val="18"/>
        </w:rPr>
        <w:t>ontact these two officials by 8 November</w:t>
      </w:r>
      <w:r w:rsidRPr="00C43923">
        <w:rPr>
          <w:rFonts w:ascii="Arial" w:eastAsia="Calibri" w:hAnsi="Arial" w:cs="Arial"/>
          <w:b/>
          <w:sz w:val="18"/>
          <w:szCs w:val="18"/>
        </w:rPr>
        <w:t>, 2017:</w:t>
      </w:r>
    </w:p>
    <w:p w:rsidR="00584F81" w:rsidRDefault="00584F81" w:rsidP="00C43923">
      <w:pPr>
        <w:pStyle w:val="AITableHeading"/>
        <w:rPr>
          <w:rFonts w:cs="Arial"/>
          <w:b w:val="0"/>
          <w:bCs w:val="0"/>
          <w:sz w:val="16"/>
          <w:szCs w:val="16"/>
          <w:u w:val="single"/>
          <w:lang w:eastAsia="en-US"/>
        </w:rPr>
      </w:pPr>
      <w:r w:rsidRPr="00584F81">
        <w:rPr>
          <w:rFonts w:cs="Arial"/>
          <w:b w:val="0"/>
          <w:bCs w:val="0"/>
          <w:sz w:val="16"/>
          <w:szCs w:val="16"/>
          <w:u w:val="single"/>
          <w:lang w:eastAsia="en-US"/>
        </w:rPr>
        <w:t>Director</w:t>
      </w:r>
    </w:p>
    <w:p w:rsidR="00584F81" w:rsidRPr="0081012A" w:rsidRDefault="00EC17FC" w:rsidP="00C43923">
      <w:pPr>
        <w:pStyle w:val="AITableHeading"/>
        <w:rPr>
          <w:rFonts w:cs="Arial"/>
          <w:b w:val="0"/>
          <w:bCs w:val="0"/>
          <w:sz w:val="16"/>
          <w:szCs w:val="16"/>
          <w:lang w:eastAsia="en-US"/>
        </w:rPr>
      </w:pPr>
      <w:r w:rsidRPr="0081012A">
        <w:rPr>
          <w:rFonts w:cs="Arial"/>
          <w:b w:val="0"/>
          <w:bCs w:val="0"/>
          <w:sz w:val="16"/>
          <w:szCs w:val="16"/>
          <w:lang w:eastAsia="en-US"/>
        </w:rPr>
        <w:t>Zhuhai City No. 1 Detention Centre</w:t>
      </w:r>
    </w:p>
    <w:p w:rsidR="00584F81" w:rsidRPr="0081012A" w:rsidRDefault="00EC17FC" w:rsidP="00C43923">
      <w:pPr>
        <w:pStyle w:val="AITableHeading"/>
        <w:rPr>
          <w:rFonts w:cs="Arial"/>
          <w:b w:val="0"/>
          <w:bCs w:val="0"/>
          <w:sz w:val="16"/>
          <w:szCs w:val="16"/>
          <w:lang w:eastAsia="en-US"/>
        </w:rPr>
      </w:pPr>
      <w:r w:rsidRPr="0081012A">
        <w:rPr>
          <w:rFonts w:cs="Arial"/>
          <w:b w:val="0"/>
          <w:bCs w:val="0"/>
          <w:sz w:val="16"/>
          <w:szCs w:val="16"/>
          <w:lang w:eastAsia="en-US"/>
        </w:rPr>
        <w:t xml:space="preserve">Gongancheng </w:t>
      </w:r>
      <w:r w:rsidR="00584F81" w:rsidRPr="0081012A">
        <w:rPr>
          <w:rFonts w:cs="Arial"/>
          <w:b w:val="0"/>
          <w:bCs w:val="0"/>
          <w:sz w:val="16"/>
          <w:szCs w:val="16"/>
          <w:lang w:eastAsia="en-US"/>
        </w:rPr>
        <w:t>A Qu</w:t>
      </w:r>
    </w:p>
    <w:p w:rsidR="00EC17FC" w:rsidRPr="0081012A" w:rsidRDefault="00EC17FC" w:rsidP="00C43923">
      <w:pPr>
        <w:pStyle w:val="AITableHeading"/>
        <w:rPr>
          <w:rFonts w:cs="Arial"/>
          <w:b w:val="0"/>
          <w:bCs w:val="0"/>
          <w:sz w:val="16"/>
          <w:szCs w:val="16"/>
          <w:lang w:eastAsia="en-US"/>
        </w:rPr>
      </w:pPr>
      <w:r w:rsidRPr="0081012A">
        <w:rPr>
          <w:rFonts w:cs="Arial"/>
          <w:b w:val="0"/>
          <w:bCs w:val="0"/>
          <w:sz w:val="16"/>
          <w:szCs w:val="16"/>
          <w:lang w:eastAsia="en-US"/>
        </w:rPr>
        <w:t>Jinghuilu</w:t>
      </w:r>
    </w:p>
    <w:p w:rsidR="00EF1374" w:rsidRPr="0081012A" w:rsidRDefault="00EC17FC" w:rsidP="00C43923">
      <w:pPr>
        <w:pStyle w:val="AITableHeading"/>
        <w:rPr>
          <w:rFonts w:cs="Arial"/>
          <w:b w:val="0"/>
          <w:bCs w:val="0"/>
          <w:sz w:val="16"/>
          <w:szCs w:val="16"/>
          <w:lang w:eastAsia="en-US"/>
        </w:rPr>
      </w:pPr>
      <w:r w:rsidRPr="0081012A">
        <w:rPr>
          <w:rFonts w:cs="Arial"/>
          <w:b w:val="0"/>
          <w:bCs w:val="0"/>
          <w:sz w:val="16"/>
          <w:szCs w:val="16"/>
          <w:lang w:eastAsia="en-US"/>
        </w:rPr>
        <w:t>Xiangzhouqu</w:t>
      </w:r>
    </w:p>
    <w:p w:rsidR="00EC17FC" w:rsidRPr="0081012A" w:rsidRDefault="00EC17FC" w:rsidP="00C43923">
      <w:pPr>
        <w:pStyle w:val="AITableHeading"/>
        <w:rPr>
          <w:rFonts w:cs="Arial"/>
          <w:b w:val="0"/>
          <w:bCs w:val="0"/>
          <w:sz w:val="16"/>
          <w:szCs w:val="16"/>
          <w:lang w:eastAsia="en-US"/>
        </w:rPr>
      </w:pPr>
      <w:r w:rsidRPr="0081012A">
        <w:rPr>
          <w:rFonts w:cs="Arial"/>
          <w:b w:val="0"/>
          <w:bCs w:val="0"/>
          <w:sz w:val="16"/>
          <w:szCs w:val="16"/>
          <w:lang w:eastAsia="en-US"/>
        </w:rPr>
        <w:t>Zhuhaishi 519070</w:t>
      </w:r>
    </w:p>
    <w:p w:rsidR="00EC17FC" w:rsidRDefault="00EC17FC" w:rsidP="00C43923">
      <w:pPr>
        <w:pStyle w:val="AITableHeading"/>
        <w:rPr>
          <w:rFonts w:cs="Arial"/>
          <w:b w:val="0"/>
          <w:bCs w:val="0"/>
          <w:sz w:val="16"/>
          <w:szCs w:val="16"/>
        </w:rPr>
      </w:pPr>
      <w:r w:rsidRPr="00584F81">
        <w:rPr>
          <w:rFonts w:cs="Arial"/>
          <w:b w:val="0"/>
          <w:bCs w:val="0"/>
          <w:sz w:val="16"/>
          <w:szCs w:val="16"/>
        </w:rPr>
        <w:t>People’s Republic of Chin</w:t>
      </w:r>
      <w:r>
        <w:rPr>
          <w:rFonts w:cs="Arial"/>
          <w:b w:val="0"/>
          <w:bCs w:val="0"/>
          <w:sz w:val="16"/>
          <w:szCs w:val="16"/>
        </w:rPr>
        <w:t>a</w:t>
      </w:r>
    </w:p>
    <w:p w:rsidR="00EC17FC" w:rsidRPr="00C43923" w:rsidRDefault="00EC17FC" w:rsidP="00C43923">
      <w:pPr>
        <w:pStyle w:val="AITableHeading"/>
        <w:tabs>
          <w:tab w:val="clear" w:pos="567"/>
        </w:tabs>
        <w:rPr>
          <w:rFonts w:cs="Arial"/>
          <w:bCs w:val="0"/>
          <w:sz w:val="16"/>
          <w:szCs w:val="16"/>
          <w:u w:val="single"/>
          <w:lang w:eastAsia="en-US"/>
        </w:rPr>
      </w:pPr>
      <w:r w:rsidRPr="0081012A">
        <w:rPr>
          <w:rFonts w:cs="Arial"/>
          <w:bCs w:val="0"/>
          <w:sz w:val="16"/>
          <w:szCs w:val="16"/>
        </w:rPr>
        <w:t>Salutation: Dear Director</w:t>
      </w:r>
    </w:p>
    <w:p w:rsidR="00C43923" w:rsidRPr="00C43923" w:rsidRDefault="00C43923" w:rsidP="00C43923">
      <w:pPr>
        <w:pStyle w:val="PlainText"/>
        <w:rPr>
          <w:rFonts w:ascii="Arial" w:hAnsi="Arial" w:cs="Arial"/>
          <w:sz w:val="16"/>
          <w:szCs w:val="16"/>
          <w:u w:val="single"/>
        </w:rPr>
      </w:pPr>
      <w:r w:rsidRPr="00C43923">
        <w:rPr>
          <w:rFonts w:ascii="Arial" w:hAnsi="Arial" w:cs="Arial"/>
          <w:sz w:val="16"/>
          <w:szCs w:val="16"/>
          <w:u w:val="single"/>
        </w:rPr>
        <w:t>Ambassador Tiankai Cui, Embassy of the People's Republic of China</w:t>
      </w:r>
    </w:p>
    <w:p w:rsidR="00C43923" w:rsidRPr="00C43923" w:rsidRDefault="00C43923" w:rsidP="00C43923">
      <w:pPr>
        <w:pStyle w:val="PlainText"/>
        <w:rPr>
          <w:rFonts w:ascii="Arial" w:hAnsi="Arial" w:cs="Arial"/>
          <w:sz w:val="16"/>
          <w:szCs w:val="16"/>
        </w:rPr>
      </w:pPr>
      <w:r w:rsidRPr="00C43923">
        <w:rPr>
          <w:rFonts w:ascii="Arial" w:hAnsi="Arial" w:cs="Arial"/>
          <w:sz w:val="16"/>
          <w:szCs w:val="16"/>
        </w:rPr>
        <w:t>3505 International Place NW, Washington DC 20008</w:t>
      </w:r>
    </w:p>
    <w:p w:rsidR="00C43923" w:rsidRPr="00C43923" w:rsidRDefault="00C43923" w:rsidP="00C43923">
      <w:pPr>
        <w:pStyle w:val="PlainText"/>
        <w:rPr>
          <w:rFonts w:ascii="Arial" w:hAnsi="Arial" w:cs="Arial"/>
          <w:sz w:val="16"/>
          <w:szCs w:val="16"/>
        </w:rPr>
      </w:pPr>
      <w:r w:rsidRPr="00C43923">
        <w:rPr>
          <w:rFonts w:ascii="Arial" w:hAnsi="Arial" w:cs="Arial"/>
          <w:sz w:val="16"/>
          <w:szCs w:val="16"/>
        </w:rPr>
        <w:t xml:space="preserve">Phone: 1 202 495 2266 I Fax: 1 202 495 2138 </w:t>
      </w:r>
    </w:p>
    <w:p w:rsidR="00C43923" w:rsidRPr="00C43923" w:rsidRDefault="00C43923" w:rsidP="00C43923">
      <w:pPr>
        <w:pStyle w:val="PlainText"/>
        <w:rPr>
          <w:rFonts w:ascii="Arial" w:hAnsi="Arial" w:cs="Arial"/>
          <w:sz w:val="16"/>
          <w:szCs w:val="16"/>
        </w:rPr>
      </w:pPr>
      <w:r w:rsidRPr="00C43923">
        <w:rPr>
          <w:rFonts w:ascii="Arial" w:hAnsi="Arial" w:cs="Arial"/>
          <w:sz w:val="16"/>
          <w:szCs w:val="16"/>
        </w:rPr>
        <w:t>Ema</w:t>
      </w:r>
      <w:r>
        <w:rPr>
          <w:rFonts w:ascii="Arial" w:hAnsi="Arial" w:cs="Arial"/>
          <w:sz w:val="16"/>
          <w:szCs w:val="16"/>
        </w:rPr>
        <w:t xml:space="preserve">il: </w:t>
      </w:r>
      <w:hyperlink r:id="rId12" w:history="1">
        <w:r w:rsidRPr="00C43923">
          <w:rPr>
            <w:rStyle w:val="Hyperlink"/>
            <w:rFonts w:ascii="Arial" w:hAnsi="Arial" w:cs="Arial"/>
            <w:color w:val="auto"/>
            <w:sz w:val="16"/>
            <w:szCs w:val="16"/>
          </w:rPr>
          <w:t>chinaembpress_us@mfa.gov.cn</w:t>
        </w:r>
      </w:hyperlink>
      <w:r w:rsidRPr="00C43923">
        <w:rPr>
          <w:rFonts w:ascii="Arial" w:hAnsi="Arial" w:cs="Arial"/>
          <w:sz w:val="16"/>
          <w:szCs w:val="16"/>
        </w:rPr>
        <w:t xml:space="preserve"> </w:t>
      </w:r>
      <w:r w:rsidRPr="00C43923">
        <w:rPr>
          <w:rFonts w:ascii="Arial" w:hAnsi="Arial" w:cs="Arial"/>
          <w:sz w:val="16"/>
          <w:szCs w:val="16"/>
        </w:rPr>
        <w:t xml:space="preserve">OR </w:t>
      </w:r>
      <w:hyperlink r:id="rId13" w:history="1">
        <w:r w:rsidRPr="00C43923">
          <w:rPr>
            <w:rStyle w:val="Hyperlink"/>
            <w:rFonts w:ascii="Arial" w:hAnsi="Arial" w:cs="Arial"/>
            <w:color w:val="auto"/>
            <w:sz w:val="16"/>
            <w:szCs w:val="16"/>
          </w:rPr>
          <w:t>chineseembassyspokesperson@gmail.com</w:t>
        </w:r>
      </w:hyperlink>
      <w:r w:rsidRPr="00C43923">
        <w:rPr>
          <w:rFonts w:ascii="Arial" w:hAnsi="Arial" w:cs="Arial"/>
          <w:sz w:val="16"/>
          <w:szCs w:val="16"/>
        </w:rPr>
        <w:t xml:space="preserve"> </w:t>
      </w:r>
    </w:p>
    <w:p w:rsidR="00C43923" w:rsidRPr="00C43923" w:rsidRDefault="00C43923" w:rsidP="00C43923">
      <w:pPr>
        <w:pStyle w:val="PlainText"/>
        <w:rPr>
          <w:rFonts w:ascii="Arial" w:hAnsi="Arial" w:cs="Arial"/>
          <w:sz w:val="16"/>
          <w:szCs w:val="16"/>
        </w:rPr>
      </w:pPr>
      <w:r w:rsidRPr="00C43923">
        <w:rPr>
          <w:rFonts w:ascii="Arial" w:hAnsi="Arial" w:cs="Arial"/>
          <w:sz w:val="16"/>
          <w:szCs w:val="16"/>
        </w:rPr>
        <w:t>(If you receive an error message, please try calling instead!)</w:t>
      </w:r>
    </w:p>
    <w:p w:rsidR="00C43923" w:rsidRPr="00C43923" w:rsidRDefault="00C43923" w:rsidP="00C43923">
      <w:pPr>
        <w:pStyle w:val="PlainText"/>
        <w:rPr>
          <w:rFonts w:ascii="Arial" w:hAnsi="Arial" w:cs="Arial"/>
          <w:b/>
          <w:sz w:val="16"/>
          <w:szCs w:val="16"/>
        </w:rPr>
      </w:pPr>
      <w:r w:rsidRPr="00C43923">
        <w:rPr>
          <w:rFonts w:ascii="Arial" w:hAnsi="Arial" w:cs="Arial"/>
          <w:b/>
          <w:sz w:val="16"/>
          <w:szCs w:val="16"/>
        </w:rPr>
        <w:t>Salutation: Dear Ambassador</w:t>
      </w:r>
    </w:p>
    <w:p w:rsidR="00602788" w:rsidRDefault="00602788" w:rsidP="00C43923">
      <w:pPr>
        <w:pStyle w:val="AITableHeading"/>
        <w:rPr>
          <w:rFonts w:cs="Arial"/>
          <w:b w:val="0"/>
          <w:bCs w:val="0"/>
          <w:sz w:val="16"/>
          <w:szCs w:val="16"/>
          <w:u w:val="single"/>
          <w:lang w:eastAsia="en-US"/>
        </w:rPr>
      </w:pPr>
    </w:p>
    <w:p w:rsidR="005534BC" w:rsidRPr="00472E43" w:rsidRDefault="005534BC" w:rsidP="00C43923">
      <w:pPr>
        <w:pStyle w:val="AITextSmallNoLineSpacing"/>
        <w:spacing w:line="240" w:lineRule="auto"/>
        <w:rPr>
          <w:rFonts w:cs="Arial"/>
          <w:b/>
          <w:bCs/>
        </w:rPr>
        <w:sectPr w:rsidR="005534BC" w:rsidRPr="00472E43" w:rsidSect="00C43923">
          <w:type w:val="continuous"/>
          <w:pgSz w:w="12240" w:h="15840" w:code="1"/>
          <w:pgMar w:top="720" w:right="720" w:bottom="2160" w:left="720" w:header="0" w:footer="567" w:gutter="0"/>
          <w:cols w:num="2" w:space="420"/>
          <w:titlePg/>
          <w:docGrid w:linePitch="360"/>
        </w:sectPr>
      </w:pPr>
    </w:p>
    <w:p w:rsidR="00C43923" w:rsidRDefault="00C43923" w:rsidP="00C43923">
      <w:pPr>
        <w:autoSpaceDE w:val="0"/>
        <w:autoSpaceDN w:val="0"/>
        <w:adjustRightInd w:val="0"/>
        <w:rPr>
          <w:rFonts w:ascii="Arial" w:hAnsi="Arial" w:cs="Arial"/>
          <w:b/>
          <w:color w:val="000000"/>
          <w:sz w:val="20"/>
          <w:szCs w:val="20"/>
        </w:rPr>
      </w:pPr>
    </w:p>
    <w:p w:rsidR="00C43923" w:rsidRPr="00C43923" w:rsidRDefault="00C43923" w:rsidP="00C43923">
      <w:pPr>
        <w:autoSpaceDE w:val="0"/>
        <w:autoSpaceDN w:val="0"/>
        <w:adjustRightInd w:val="0"/>
        <w:rPr>
          <w:rFonts w:ascii="Arial" w:hAnsi="Arial" w:cs="Arial"/>
          <w:b/>
          <w:color w:val="000000"/>
          <w:sz w:val="18"/>
          <w:szCs w:val="18"/>
        </w:rPr>
      </w:pPr>
      <w:r w:rsidRPr="00C43923">
        <w:rPr>
          <w:rFonts w:ascii="Arial" w:hAnsi="Arial" w:cs="Arial"/>
          <w:b/>
          <w:color w:val="000000"/>
          <w:sz w:val="18"/>
          <w:szCs w:val="18"/>
        </w:rPr>
        <w:t xml:space="preserve">2) LET US KNOW YOU TOOK ACTION </w:t>
      </w:r>
    </w:p>
    <w:p w:rsidR="00C43923" w:rsidRPr="00C43923" w:rsidRDefault="00C43923" w:rsidP="00C43923">
      <w:pPr>
        <w:autoSpaceDE w:val="0"/>
        <w:autoSpaceDN w:val="0"/>
        <w:adjustRightInd w:val="0"/>
        <w:rPr>
          <w:rFonts w:ascii="Arial" w:hAnsi="Arial" w:cs="Arial"/>
          <w:color w:val="000000"/>
          <w:sz w:val="18"/>
          <w:szCs w:val="18"/>
        </w:rPr>
      </w:pPr>
      <w:hyperlink r:id="rId14" w:history="1">
        <w:r w:rsidRPr="00C43923">
          <w:rPr>
            <w:rStyle w:val="Hyperlink"/>
            <w:rFonts w:ascii="Arial" w:hAnsi="Arial" w:cs="Arial"/>
            <w:sz w:val="18"/>
            <w:szCs w:val="18"/>
          </w:rPr>
          <w:t>Click here</w:t>
        </w:r>
      </w:hyperlink>
      <w:r w:rsidRPr="00C43923">
        <w:rPr>
          <w:rFonts w:ascii="Arial" w:hAnsi="Arial" w:cs="Arial"/>
          <w:color w:val="000000"/>
          <w:sz w:val="18"/>
          <w:szCs w:val="18"/>
        </w:rPr>
        <w:t xml:space="preserve"> to let us know if you took action on this case! </w:t>
      </w:r>
      <w:r w:rsidRPr="00C43923">
        <w:rPr>
          <w:rFonts w:ascii="Arial" w:hAnsi="Arial" w:cs="Arial"/>
          <w:i/>
          <w:iCs/>
          <w:color w:val="000000"/>
          <w:sz w:val="18"/>
          <w:szCs w:val="18"/>
        </w:rPr>
        <w:t xml:space="preserve">This is Urgent Action </w:t>
      </w:r>
      <w:r w:rsidRPr="00C43923">
        <w:rPr>
          <w:rFonts w:ascii="Arial" w:hAnsi="Arial" w:cs="Arial"/>
          <w:i/>
          <w:iCs/>
          <w:color w:val="000000"/>
          <w:sz w:val="18"/>
          <w:szCs w:val="18"/>
        </w:rPr>
        <w:t>235.17</w:t>
      </w:r>
    </w:p>
    <w:p w:rsidR="00C43923" w:rsidRPr="00C43923" w:rsidRDefault="00C43923" w:rsidP="00C43923">
      <w:pPr>
        <w:rPr>
          <w:rFonts w:ascii="Arial" w:hAnsi="Arial" w:cs="Arial"/>
          <w:color w:val="000000"/>
          <w:sz w:val="18"/>
          <w:szCs w:val="18"/>
        </w:rPr>
      </w:pPr>
      <w:r w:rsidRPr="00C43923">
        <w:rPr>
          <w:rFonts w:ascii="Arial" w:hAnsi="Arial" w:cs="Arial"/>
          <w:color w:val="000000"/>
          <w:sz w:val="18"/>
          <w:szCs w:val="18"/>
        </w:rPr>
        <w:t>Here's why it is so important to report your actions: we record the actions taken on each case—letters, emails, calls and tweets—and use that information in our advocacy.</w:t>
      </w:r>
    </w:p>
    <w:p w:rsidR="00C43923" w:rsidRDefault="00C43923" w:rsidP="00C43923">
      <w:pPr>
        <w:pStyle w:val="AIUASecondHeading"/>
        <w:spacing w:line="240" w:lineRule="auto"/>
        <w:rPr>
          <w:rFonts w:ascii="Arial" w:hAnsi="Arial" w:cs="Arial"/>
        </w:rPr>
        <w:sectPr w:rsidR="00C43923" w:rsidSect="00C43923">
          <w:type w:val="continuous"/>
          <w:pgSz w:w="12240" w:h="15840" w:code="1"/>
          <w:pgMar w:top="720" w:right="720" w:bottom="2160" w:left="720" w:header="0" w:footer="567" w:gutter="0"/>
          <w:cols w:space="567"/>
          <w:titlePg/>
          <w:docGrid w:linePitch="360"/>
        </w:sectPr>
      </w:pPr>
    </w:p>
    <w:p w:rsidR="003C6251" w:rsidRDefault="0026766F" w:rsidP="00C43923">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7566C6" w:rsidRPr="0081012A" w:rsidRDefault="007566C6" w:rsidP="00C43923">
      <w:pPr>
        <w:rPr>
          <w:rStyle w:val="AIHeadline"/>
          <w:rFonts w:cs="Arial"/>
          <w:snapToGrid w:val="0"/>
          <w:sz w:val="34"/>
          <w:szCs w:val="34"/>
        </w:rPr>
      </w:pPr>
      <w:r>
        <w:rPr>
          <w:rStyle w:val="AIHeadline"/>
          <w:rFonts w:cs="Arial"/>
          <w:snapToGrid w:val="0"/>
          <w:sz w:val="34"/>
          <w:szCs w:val="34"/>
        </w:rPr>
        <w:t xml:space="preserve">TORTURE FEARS FOR DETAINED </w:t>
      </w:r>
      <w:r w:rsidRPr="004C16FB">
        <w:rPr>
          <w:rStyle w:val="AIHeadline"/>
          <w:rFonts w:cs="Arial"/>
          <w:snapToGrid w:val="0"/>
          <w:sz w:val="34"/>
          <w:szCs w:val="34"/>
        </w:rPr>
        <w:t xml:space="preserve">HUMAN RIGHTS DEFENDER </w:t>
      </w:r>
    </w:p>
    <w:p w:rsidR="0026766F" w:rsidRPr="00F95961" w:rsidRDefault="0026766F" w:rsidP="00C43923">
      <w:pPr>
        <w:pStyle w:val="Heading2"/>
        <w:spacing w:before="120" w:after="120" w:line="240" w:lineRule="auto"/>
        <w:rPr>
          <w:rFonts w:ascii="Arial" w:hAnsi="Arial" w:cs="Arial"/>
        </w:rPr>
      </w:pPr>
      <w:r w:rsidRPr="00F95961">
        <w:rPr>
          <w:rFonts w:ascii="Arial" w:hAnsi="Arial" w:cs="Arial"/>
        </w:rPr>
        <w:t>ADditional Information</w:t>
      </w:r>
    </w:p>
    <w:p w:rsidR="008774DF" w:rsidRPr="008774DF" w:rsidRDefault="008774DF" w:rsidP="00C43923">
      <w:pPr>
        <w:pStyle w:val="AIAdditionalinformationtext"/>
        <w:spacing w:line="240" w:lineRule="auto"/>
        <w:rPr>
          <w:rFonts w:cs="Arial"/>
          <w:szCs w:val="18"/>
        </w:rPr>
      </w:pPr>
      <w:r w:rsidRPr="008774DF">
        <w:rPr>
          <w:rFonts w:cs="Arial"/>
          <w:szCs w:val="18"/>
        </w:rPr>
        <w:t xml:space="preserve">Zhen Jianghua, also known </w:t>
      </w:r>
      <w:r w:rsidR="00050C26">
        <w:rPr>
          <w:rFonts w:cs="Arial"/>
          <w:szCs w:val="18"/>
        </w:rPr>
        <w:t>by his online pen name</w:t>
      </w:r>
      <w:r w:rsidR="00050C26" w:rsidRPr="008774DF">
        <w:rPr>
          <w:rFonts w:cs="Arial"/>
          <w:szCs w:val="18"/>
        </w:rPr>
        <w:t xml:space="preserve"> </w:t>
      </w:r>
      <w:r w:rsidR="003A2B14">
        <w:rPr>
          <w:rFonts w:cs="Arial"/>
          <w:szCs w:val="18"/>
        </w:rPr>
        <w:t>“</w:t>
      </w:r>
      <w:r w:rsidRPr="008774DF">
        <w:rPr>
          <w:rFonts w:cs="Arial"/>
          <w:szCs w:val="18"/>
        </w:rPr>
        <w:t>Guests Zhen</w:t>
      </w:r>
      <w:r w:rsidR="003A2B14">
        <w:rPr>
          <w:rFonts w:cs="Arial"/>
          <w:szCs w:val="18"/>
        </w:rPr>
        <w:t>”</w:t>
      </w:r>
      <w:r w:rsidRPr="008774DF">
        <w:rPr>
          <w:rFonts w:cs="Arial"/>
          <w:szCs w:val="18"/>
        </w:rPr>
        <w:t>,</w:t>
      </w:r>
      <w:r w:rsidR="007566C6">
        <w:rPr>
          <w:rFonts w:cs="Arial"/>
          <w:szCs w:val="18"/>
        </w:rPr>
        <w:t xml:space="preserve"> </w:t>
      </w:r>
      <w:r w:rsidRPr="008774DF">
        <w:rPr>
          <w:rFonts w:cs="Arial"/>
          <w:szCs w:val="18"/>
        </w:rPr>
        <w:t>serves as executive director for Human Rights Campaign in China, a</w:t>
      </w:r>
      <w:r w:rsidR="009B1D72">
        <w:rPr>
          <w:rFonts w:cs="Arial"/>
          <w:szCs w:val="18"/>
        </w:rPr>
        <w:t xml:space="preserve"> virtual</w:t>
      </w:r>
      <w:r w:rsidRPr="008774DF">
        <w:rPr>
          <w:rFonts w:cs="Arial"/>
          <w:szCs w:val="18"/>
        </w:rPr>
        <w:t xml:space="preserve"> organization that campaigns for human rights defenders at risk and helps rights holders to document and publicize the human rights violations they experienced. </w:t>
      </w:r>
      <w:r w:rsidR="00050C26" w:rsidRPr="0081012A">
        <w:rPr>
          <w:szCs w:val="18"/>
          <w:lang w:eastAsia="zh-CN"/>
        </w:rPr>
        <w:t>Zhen Jianghua</w:t>
      </w:r>
      <w:r w:rsidR="00050C26" w:rsidRPr="008E039C">
        <w:rPr>
          <w:sz w:val="20"/>
          <w:lang w:eastAsia="zh-CN"/>
        </w:rPr>
        <w:t xml:space="preserve"> </w:t>
      </w:r>
      <w:r w:rsidR="00050C26">
        <w:rPr>
          <w:rFonts w:cs="Arial"/>
          <w:szCs w:val="18"/>
        </w:rPr>
        <w:t>is</w:t>
      </w:r>
      <w:r w:rsidRPr="008774DF">
        <w:rPr>
          <w:rFonts w:cs="Arial"/>
          <w:szCs w:val="18"/>
        </w:rPr>
        <w:t xml:space="preserve"> </w:t>
      </w:r>
      <w:r w:rsidR="007566C6">
        <w:rPr>
          <w:rFonts w:cs="Arial"/>
          <w:szCs w:val="18"/>
        </w:rPr>
        <w:t xml:space="preserve">also </w:t>
      </w:r>
      <w:r w:rsidRPr="008774DF">
        <w:rPr>
          <w:rFonts w:cs="Arial"/>
          <w:szCs w:val="18"/>
        </w:rPr>
        <w:t xml:space="preserve">the executive editor and founder of ATGFW.ORG, a website which advocates against Internet censorship and teaches people how to access censored information by circumventing the Great Firewall of China. </w:t>
      </w:r>
      <w:r w:rsidR="00050C26">
        <w:rPr>
          <w:rFonts w:cs="Arial"/>
          <w:szCs w:val="18"/>
        </w:rPr>
        <w:t>In addition</w:t>
      </w:r>
      <w:r w:rsidR="00050C26" w:rsidRPr="002A7206">
        <w:rPr>
          <w:rFonts w:cs="Arial"/>
          <w:szCs w:val="18"/>
        </w:rPr>
        <w:t>,</w:t>
      </w:r>
      <w:r w:rsidR="00050C26">
        <w:rPr>
          <w:rFonts w:cs="Arial"/>
          <w:szCs w:val="18"/>
        </w:rPr>
        <w:t xml:space="preserve"> h</w:t>
      </w:r>
      <w:r w:rsidRPr="008774DF">
        <w:rPr>
          <w:rFonts w:cs="Arial"/>
          <w:szCs w:val="18"/>
        </w:rPr>
        <w:t xml:space="preserve">e has also led a HIV/AIDS prevention education project in Zhuhai, hosted by Hong Kong AIDS Foundation. </w:t>
      </w:r>
    </w:p>
    <w:p w:rsidR="008774DF" w:rsidRPr="008774DF" w:rsidRDefault="008774DF" w:rsidP="00C43923">
      <w:pPr>
        <w:pStyle w:val="AIAdditionalinformationtext"/>
        <w:spacing w:line="240" w:lineRule="auto"/>
        <w:rPr>
          <w:rFonts w:cs="Arial"/>
          <w:szCs w:val="18"/>
        </w:rPr>
      </w:pPr>
      <w:r w:rsidRPr="008774DF">
        <w:rPr>
          <w:rFonts w:cs="Arial"/>
          <w:szCs w:val="18"/>
        </w:rPr>
        <w:t xml:space="preserve">On 3 September 2016, Zhen Jianghua travelled to Wukan village, </w:t>
      </w:r>
      <w:r w:rsidR="003A2B14" w:rsidRPr="008774DF">
        <w:rPr>
          <w:rFonts w:cs="Arial"/>
          <w:szCs w:val="18"/>
        </w:rPr>
        <w:t xml:space="preserve">Guangdong </w:t>
      </w:r>
      <w:r w:rsidR="003A2B14">
        <w:rPr>
          <w:rFonts w:cs="Arial"/>
          <w:szCs w:val="18"/>
        </w:rPr>
        <w:t xml:space="preserve">province, </w:t>
      </w:r>
      <w:r w:rsidRPr="008774DF">
        <w:rPr>
          <w:rFonts w:cs="Arial"/>
          <w:szCs w:val="18"/>
        </w:rPr>
        <w:t xml:space="preserve">in support of the protest against illegal land grabbing by the local government. As he was about to leave Wukan, he was detained and questioned by </w:t>
      </w:r>
      <w:r w:rsidR="00050C26">
        <w:rPr>
          <w:rFonts w:cs="Arial"/>
          <w:szCs w:val="18"/>
        </w:rPr>
        <w:t xml:space="preserve">the </w:t>
      </w:r>
      <w:r w:rsidRPr="008774DF">
        <w:rPr>
          <w:rFonts w:cs="Arial"/>
          <w:szCs w:val="18"/>
        </w:rPr>
        <w:t>police for over 24 hours</w:t>
      </w:r>
      <w:r w:rsidR="009B1D72">
        <w:rPr>
          <w:rFonts w:cs="Arial"/>
          <w:szCs w:val="18"/>
        </w:rPr>
        <w:t xml:space="preserve"> </w:t>
      </w:r>
      <w:r w:rsidRPr="008774DF">
        <w:rPr>
          <w:rFonts w:cs="Arial"/>
          <w:szCs w:val="18"/>
        </w:rPr>
        <w:t>on suspicion of inciting a protest in Wukan village. Upon his release</w:t>
      </w:r>
      <w:r w:rsidR="00050C26">
        <w:rPr>
          <w:rFonts w:cs="Arial"/>
          <w:szCs w:val="18"/>
        </w:rPr>
        <w:t>,</w:t>
      </w:r>
      <w:r w:rsidRPr="008774DF">
        <w:rPr>
          <w:rFonts w:cs="Arial"/>
          <w:szCs w:val="18"/>
        </w:rPr>
        <w:t xml:space="preserve"> on 7 September, Zhen Jianghua published an online public statement about his detention</w:t>
      </w:r>
      <w:r w:rsidR="00050C26">
        <w:rPr>
          <w:rFonts w:cs="Arial"/>
          <w:szCs w:val="18"/>
        </w:rPr>
        <w:t xml:space="preserve"> and, that same night,</w:t>
      </w:r>
      <w:r w:rsidRPr="008774DF">
        <w:rPr>
          <w:rFonts w:cs="Arial"/>
          <w:szCs w:val="18"/>
        </w:rPr>
        <w:t xml:space="preserve"> was detained again</w:t>
      </w:r>
      <w:r w:rsidR="00050C26">
        <w:rPr>
          <w:rFonts w:cs="Arial"/>
          <w:szCs w:val="18"/>
        </w:rPr>
        <w:t xml:space="preserve"> </w:t>
      </w:r>
      <w:r w:rsidRPr="008774DF">
        <w:rPr>
          <w:rFonts w:cs="Arial"/>
          <w:szCs w:val="18"/>
        </w:rPr>
        <w:t>until the following day for interrogation on suspicion of “inciting participation in illegal rallies, marches and demonstrations”.</w:t>
      </w:r>
    </w:p>
    <w:p w:rsidR="008774DF" w:rsidRPr="008774DF" w:rsidRDefault="008774DF" w:rsidP="00C43923">
      <w:pPr>
        <w:pStyle w:val="AIAdditionalinformationtext"/>
        <w:tabs>
          <w:tab w:val="left" w:pos="480"/>
        </w:tabs>
        <w:spacing w:line="240" w:lineRule="auto"/>
        <w:rPr>
          <w:rFonts w:cs="Arial"/>
          <w:szCs w:val="18"/>
        </w:rPr>
      </w:pPr>
      <w:r w:rsidRPr="008774DF">
        <w:rPr>
          <w:rFonts w:cs="Arial"/>
          <w:szCs w:val="18"/>
        </w:rPr>
        <w:t>Over the years, China has made further efforts to reinforce its already oppressive internet censorship architecture. Thousands of websites and social media services</w:t>
      </w:r>
      <w:r w:rsidR="000A5880">
        <w:rPr>
          <w:rFonts w:cs="Arial"/>
          <w:szCs w:val="18"/>
        </w:rPr>
        <w:t xml:space="preserve"> are forced to censor their content, while some platforms such </w:t>
      </w:r>
      <w:r w:rsidR="00D30835">
        <w:rPr>
          <w:rFonts w:cs="Arial"/>
          <w:szCs w:val="18"/>
        </w:rPr>
        <w:t xml:space="preserve">as </w:t>
      </w:r>
      <w:r w:rsidRPr="008774DF">
        <w:rPr>
          <w:rFonts w:cs="Arial"/>
          <w:szCs w:val="18"/>
        </w:rPr>
        <w:t>Facebook, Instagram and Twitter</w:t>
      </w:r>
      <w:r w:rsidR="000A5880">
        <w:rPr>
          <w:rFonts w:cs="Arial"/>
          <w:szCs w:val="18"/>
        </w:rPr>
        <w:t xml:space="preserve"> are blocked</w:t>
      </w:r>
      <w:r w:rsidRPr="008774DF">
        <w:rPr>
          <w:rFonts w:cs="Arial"/>
          <w:szCs w:val="18"/>
        </w:rPr>
        <w:t xml:space="preserve">. China's Ministry of Industry and Information Technology announced in January 2017 that the government </w:t>
      </w:r>
      <w:r w:rsidR="000A5880">
        <w:rPr>
          <w:rFonts w:cs="Arial"/>
          <w:szCs w:val="18"/>
        </w:rPr>
        <w:t xml:space="preserve">had </w:t>
      </w:r>
      <w:r w:rsidRPr="008774DF">
        <w:rPr>
          <w:rFonts w:cs="Arial"/>
          <w:szCs w:val="18"/>
        </w:rPr>
        <w:t>launched a 14-month campaign to crack down on 'unauthorized' Internet platform</w:t>
      </w:r>
      <w:r w:rsidR="00D30835">
        <w:rPr>
          <w:rFonts w:cs="Arial"/>
          <w:szCs w:val="18"/>
        </w:rPr>
        <w:t>s</w:t>
      </w:r>
      <w:r w:rsidR="009B1D72">
        <w:rPr>
          <w:rFonts w:cs="Arial"/>
          <w:szCs w:val="18"/>
        </w:rPr>
        <w:t>. T</w:t>
      </w:r>
      <w:r w:rsidR="000A5880">
        <w:rPr>
          <w:rFonts w:cs="Arial"/>
          <w:szCs w:val="18"/>
        </w:rPr>
        <w:t xml:space="preserve">he </w:t>
      </w:r>
      <w:r w:rsidRPr="008774DF">
        <w:rPr>
          <w:rFonts w:cs="Arial"/>
          <w:szCs w:val="18"/>
        </w:rPr>
        <w:t>Government’s pre-approval is required for offering VPN services</w:t>
      </w:r>
      <w:r w:rsidR="00EC17FC">
        <w:rPr>
          <w:rFonts w:cs="Arial"/>
          <w:szCs w:val="18"/>
        </w:rPr>
        <w:t xml:space="preserve">, a tool </w:t>
      </w:r>
      <w:r w:rsidR="00EC17FC" w:rsidRPr="00EC17FC">
        <w:rPr>
          <w:rFonts w:cs="Arial"/>
          <w:szCs w:val="18"/>
        </w:rPr>
        <w:t>used to evade China's internet censorship</w:t>
      </w:r>
      <w:r w:rsidR="000A5880">
        <w:rPr>
          <w:rFonts w:cs="Arial"/>
          <w:szCs w:val="18"/>
        </w:rPr>
        <w:t xml:space="preserve">, and according to local media </w:t>
      </w:r>
      <w:r w:rsidRPr="008774DF">
        <w:rPr>
          <w:rFonts w:cs="Arial"/>
          <w:szCs w:val="18"/>
        </w:rPr>
        <w:t xml:space="preserve">several people have been prosecuted this year for supplying and selling VPN products and services. </w:t>
      </w:r>
    </w:p>
    <w:p w:rsidR="008774DF" w:rsidRPr="008774DF" w:rsidRDefault="008774DF" w:rsidP="00C43923">
      <w:pPr>
        <w:pStyle w:val="AIAdditionalinformationtext"/>
        <w:tabs>
          <w:tab w:val="left" w:pos="480"/>
        </w:tabs>
        <w:spacing w:line="240" w:lineRule="auto"/>
        <w:rPr>
          <w:rFonts w:cs="Arial"/>
          <w:szCs w:val="18"/>
        </w:rPr>
      </w:pPr>
      <w:r w:rsidRPr="008774DF">
        <w:rPr>
          <w:rFonts w:cs="Arial"/>
          <w:szCs w:val="18"/>
        </w:rPr>
        <w:t xml:space="preserve">In addition, a number of citizen journalists and directors of </w:t>
      </w:r>
      <w:r w:rsidR="009B1D72">
        <w:rPr>
          <w:rFonts w:cs="Arial"/>
          <w:szCs w:val="18"/>
        </w:rPr>
        <w:t xml:space="preserve">local </w:t>
      </w:r>
      <w:r w:rsidRPr="008774DF">
        <w:rPr>
          <w:rFonts w:cs="Arial"/>
          <w:szCs w:val="18"/>
        </w:rPr>
        <w:t xml:space="preserve">news </w:t>
      </w:r>
      <w:r w:rsidR="000A5880">
        <w:rPr>
          <w:rFonts w:cs="Arial"/>
          <w:szCs w:val="18"/>
        </w:rPr>
        <w:t>outlets</w:t>
      </w:r>
      <w:r w:rsidR="000A5880" w:rsidRPr="008774DF">
        <w:rPr>
          <w:rFonts w:cs="Arial"/>
          <w:szCs w:val="18"/>
        </w:rPr>
        <w:t xml:space="preserve"> </w:t>
      </w:r>
      <w:r w:rsidRPr="008774DF">
        <w:rPr>
          <w:rFonts w:cs="Arial"/>
          <w:szCs w:val="18"/>
        </w:rPr>
        <w:t xml:space="preserve">that </w:t>
      </w:r>
      <w:r w:rsidR="00D30835" w:rsidRPr="008774DF">
        <w:rPr>
          <w:rFonts w:cs="Arial"/>
          <w:szCs w:val="18"/>
        </w:rPr>
        <w:t>publici</w:t>
      </w:r>
      <w:r w:rsidR="00D30835">
        <w:rPr>
          <w:rFonts w:cs="Arial"/>
          <w:szCs w:val="18"/>
        </w:rPr>
        <w:t>s</w:t>
      </w:r>
      <w:r w:rsidR="00D30835" w:rsidRPr="008774DF">
        <w:rPr>
          <w:rFonts w:cs="Arial"/>
          <w:szCs w:val="18"/>
        </w:rPr>
        <w:t xml:space="preserve">e </w:t>
      </w:r>
      <w:r w:rsidRPr="008774DF">
        <w:rPr>
          <w:rFonts w:cs="Arial"/>
          <w:szCs w:val="18"/>
        </w:rPr>
        <w:t>articles and information about human rights incidents in China have been detained and imprisoned. Six journalists from Sichuan-based website “64 Tianwang”</w:t>
      </w:r>
      <w:r w:rsidR="00ED27AE">
        <w:rPr>
          <w:rFonts w:cs="Arial"/>
          <w:szCs w:val="18"/>
        </w:rPr>
        <w:t xml:space="preserve"> </w:t>
      </w:r>
      <w:r w:rsidR="00ED27AE" w:rsidRPr="008774DF">
        <w:rPr>
          <w:rFonts w:cs="Arial"/>
          <w:szCs w:val="18"/>
        </w:rPr>
        <w:t>(64tianwang.org)</w:t>
      </w:r>
      <w:r w:rsidR="000A5880">
        <w:rPr>
          <w:rFonts w:cs="Arial"/>
          <w:szCs w:val="18"/>
        </w:rPr>
        <w:t xml:space="preserve"> </w:t>
      </w:r>
      <w:r w:rsidRPr="008774DF">
        <w:rPr>
          <w:rFonts w:cs="Arial"/>
          <w:szCs w:val="18"/>
        </w:rPr>
        <w:t>were detained for covering protests in relation to the G20 Summit in Hangzhou in September 2016</w:t>
      </w:r>
      <w:r w:rsidR="000A5880">
        <w:rPr>
          <w:rFonts w:cs="Arial"/>
          <w:szCs w:val="18"/>
        </w:rPr>
        <w:t xml:space="preserve"> while its founder, </w:t>
      </w:r>
      <w:r w:rsidRPr="008774DF">
        <w:rPr>
          <w:rFonts w:cs="Arial"/>
          <w:szCs w:val="18"/>
        </w:rPr>
        <w:t xml:space="preserve">Huang Qi, has been detained </w:t>
      </w:r>
      <w:r w:rsidR="000A5880">
        <w:rPr>
          <w:rFonts w:cs="Arial"/>
          <w:szCs w:val="18"/>
        </w:rPr>
        <w:t xml:space="preserve">since </w:t>
      </w:r>
      <w:r w:rsidRPr="008774DF">
        <w:rPr>
          <w:rFonts w:cs="Arial"/>
          <w:szCs w:val="18"/>
        </w:rPr>
        <w:t xml:space="preserve">November 2016, and </w:t>
      </w:r>
      <w:r w:rsidRPr="008774DF">
        <w:rPr>
          <w:rFonts w:eastAsia="PMingLiU" w:cs="Arial"/>
          <w:szCs w:val="18"/>
          <w:lang w:eastAsia="zh-HK"/>
        </w:rPr>
        <w:t xml:space="preserve">formally arrested for “leaking state secrets” in December 2016. </w:t>
      </w:r>
      <w:r w:rsidRPr="008774DF">
        <w:rPr>
          <w:rFonts w:cs="Arial"/>
          <w:szCs w:val="18"/>
        </w:rPr>
        <w:t xml:space="preserve"> </w:t>
      </w:r>
      <w:r w:rsidR="000A5880">
        <w:rPr>
          <w:rFonts w:cs="Arial"/>
          <w:szCs w:val="18"/>
        </w:rPr>
        <w:t xml:space="preserve">The </w:t>
      </w:r>
      <w:r w:rsidR="000A5880" w:rsidRPr="008774DF">
        <w:rPr>
          <w:rFonts w:cs="Arial"/>
          <w:szCs w:val="18"/>
        </w:rPr>
        <w:t>founder and director of Hubei-based human rights website “Civil Rights and Livelihood Watch” (</w:t>
      </w:r>
      <w:r w:rsidR="000A5880" w:rsidRPr="0081012A">
        <w:t>www.msguancha.com</w:t>
      </w:r>
      <w:r w:rsidR="000A5880" w:rsidRPr="008774DF">
        <w:rPr>
          <w:rFonts w:cs="Arial"/>
          <w:szCs w:val="18"/>
        </w:rPr>
        <w:t>)</w:t>
      </w:r>
      <w:r w:rsidR="000A5880">
        <w:rPr>
          <w:rFonts w:cs="Arial"/>
          <w:szCs w:val="18"/>
        </w:rPr>
        <w:t xml:space="preserve">, </w:t>
      </w:r>
      <w:r w:rsidR="000A5880" w:rsidRPr="008774DF">
        <w:rPr>
          <w:rFonts w:cs="Arial"/>
          <w:szCs w:val="18"/>
        </w:rPr>
        <w:t>Liu Feiyue</w:t>
      </w:r>
      <w:r w:rsidR="000A5880">
        <w:rPr>
          <w:rFonts w:cs="Arial"/>
          <w:szCs w:val="18"/>
        </w:rPr>
        <w:t>, was f</w:t>
      </w:r>
      <w:r w:rsidRPr="008774DF">
        <w:rPr>
          <w:rFonts w:cs="Arial"/>
          <w:szCs w:val="18"/>
        </w:rPr>
        <w:t>ormally arrested for “inciting subversion of state power” in December 2016</w:t>
      </w:r>
      <w:r w:rsidR="000A5880">
        <w:rPr>
          <w:rFonts w:cs="Arial"/>
          <w:szCs w:val="18"/>
        </w:rPr>
        <w:t xml:space="preserve"> and is now facing</w:t>
      </w:r>
      <w:r w:rsidRPr="008774DF">
        <w:rPr>
          <w:rFonts w:cs="Arial"/>
          <w:szCs w:val="18"/>
        </w:rPr>
        <w:t xml:space="preserve"> an additional charge of “leaking state secrets”.  Lu Yuyu and his girlfriend Li Tingyu, who </w:t>
      </w:r>
      <w:r w:rsidR="000A5880">
        <w:rPr>
          <w:rFonts w:cs="Arial"/>
          <w:szCs w:val="18"/>
        </w:rPr>
        <w:t>managed</w:t>
      </w:r>
      <w:r w:rsidRPr="008774DF">
        <w:rPr>
          <w:rFonts w:cs="Arial"/>
          <w:szCs w:val="18"/>
        </w:rPr>
        <w:t xml:space="preserve"> a blog (wickedonna.blogspot.com) and a Twitter account (@wickedonnaa</w:t>
      </w:r>
      <w:r w:rsidR="000A5880">
        <w:rPr>
          <w:rFonts w:cs="Arial"/>
          <w:szCs w:val="18"/>
        </w:rPr>
        <w:t>),</w:t>
      </w:r>
      <w:r w:rsidRPr="008774DF">
        <w:rPr>
          <w:rFonts w:cs="Arial"/>
          <w:szCs w:val="18"/>
        </w:rPr>
        <w:t>that compiled and release</w:t>
      </w:r>
      <w:r w:rsidR="000A5880">
        <w:rPr>
          <w:rFonts w:cs="Arial"/>
          <w:szCs w:val="18"/>
        </w:rPr>
        <w:t>d</w:t>
      </w:r>
      <w:r w:rsidRPr="008774DF">
        <w:rPr>
          <w:rFonts w:cs="Arial"/>
          <w:szCs w:val="18"/>
        </w:rPr>
        <w:t xml:space="preserve"> data on strikes, protests and rural unrest in China</w:t>
      </w:r>
      <w:r w:rsidR="000A5880">
        <w:rPr>
          <w:rFonts w:cs="Arial"/>
          <w:szCs w:val="18"/>
        </w:rPr>
        <w:t xml:space="preserve">, were </w:t>
      </w:r>
      <w:r w:rsidRPr="008774DF">
        <w:rPr>
          <w:rFonts w:cs="Arial"/>
          <w:szCs w:val="18"/>
        </w:rPr>
        <w:t xml:space="preserve">both criminally detained on 15 June 2016 on suspicion of “picking quarrels and provoking trouble”. </w:t>
      </w:r>
      <w:r>
        <w:rPr>
          <w:rFonts w:cs="Arial"/>
          <w:szCs w:val="18"/>
        </w:rPr>
        <w:t>Li Tingyu was released on bail after a court trial o</w:t>
      </w:r>
      <w:r w:rsidR="00EC17FC">
        <w:rPr>
          <w:rFonts w:cs="Arial"/>
          <w:szCs w:val="18"/>
        </w:rPr>
        <w:t>n 10 April 2017</w:t>
      </w:r>
      <w:r w:rsidR="000A5880">
        <w:rPr>
          <w:rFonts w:cs="Arial"/>
          <w:szCs w:val="18"/>
        </w:rPr>
        <w:t xml:space="preserve"> while</w:t>
      </w:r>
      <w:r w:rsidRPr="008774DF">
        <w:rPr>
          <w:rFonts w:cs="Arial"/>
          <w:szCs w:val="18"/>
        </w:rPr>
        <w:t xml:space="preserve"> Lu Yuyu was sentenced to four years imprisonment for “picking quarrels and </w:t>
      </w:r>
      <w:r w:rsidR="00EC17FC" w:rsidRPr="008774DF">
        <w:rPr>
          <w:rFonts w:cs="Arial"/>
          <w:szCs w:val="18"/>
        </w:rPr>
        <w:t>provoking</w:t>
      </w:r>
      <w:r w:rsidRPr="008774DF">
        <w:rPr>
          <w:rFonts w:cs="Arial"/>
          <w:szCs w:val="18"/>
        </w:rPr>
        <w:t xml:space="preserve"> trouble.” </w:t>
      </w:r>
    </w:p>
    <w:p w:rsidR="008774DF" w:rsidRPr="008774DF" w:rsidRDefault="008774DF" w:rsidP="00C43923">
      <w:pPr>
        <w:pStyle w:val="AIAdditionalinformationtext"/>
        <w:spacing w:line="240" w:lineRule="auto"/>
        <w:rPr>
          <w:rFonts w:cs="Arial"/>
          <w:szCs w:val="18"/>
        </w:rPr>
      </w:pPr>
      <w:r w:rsidRPr="008774DF">
        <w:rPr>
          <w:rFonts w:cs="Arial"/>
          <w:szCs w:val="18"/>
        </w:rPr>
        <w:t>Activists and human rights defenders continued to be systematically subjected to monitoring, harassment, intimidation, arrest and detention. Police detained increasing numbers of human rights defenders outside of formal detention facilities, sometimes without access to a lawyer for long periods, exposing the detainees to the risk of torture and other ill-treatment.</w:t>
      </w:r>
    </w:p>
    <w:p w:rsidR="000D1A09" w:rsidRPr="0081012A" w:rsidRDefault="0026766F" w:rsidP="00C43923">
      <w:pPr>
        <w:rPr>
          <w:rFonts w:ascii="Arial" w:hAnsi="Arial" w:cs="Arial"/>
          <w:sz w:val="16"/>
          <w:szCs w:val="16"/>
        </w:rPr>
      </w:pPr>
      <w:r w:rsidRPr="0081012A">
        <w:rPr>
          <w:rFonts w:ascii="Arial" w:hAnsi="Arial" w:cs="Arial"/>
          <w:sz w:val="16"/>
          <w:szCs w:val="16"/>
        </w:rPr>
        <w:t>Name:</w:t>
      </w:r>
      <w:r w:rsidR="00472E43" w:rsidRPr="0081012A">
        <w:rPr>
          <w:rFonts w:ascii="Arial" w:hAnsi="Arial" w:cs="Arial"/>
          <w:sz w:val="16"/>
          <w:szCs w:val="16"/>
        </w:rPr>
        <w:t xml:space="preserve"> </w:t>
      </w:r>
      <w:r w:rsidR="009230C7" w:rsidRPr="0081012A">
        <w:rPr>
          <w:rFonts w:ascii="Arial" w:hAnsi="Arial" w:cs="Arial"/>
          <w:sz w:val="16"/>
          <w:szCs w:val="16"/>
        </w:rPr>
        <w:t>Zhen Jianghua</w:t>
      </w:r>
      <w:r w:rsidR="00772A83" w:rsidRPr="0081012A">
        <w:rPr>
          <w:rFonts w:ascii="Arial" w:hAnsi="Arial" w:cs="Arial"/>
          <w:sz w:val="16"/>
          <w:szCs w:val="16"/>
        </w:rPr>
        <w:t xml:space="preserve"> </w:t>
      </w:r>
    </w:p>
    <w:p w:rsidR="0026766F" w:rsidRPr="0081012A" w:rsidRDefault="000D1A09" w:rsidP="00C43923">
      <w:pPr>
        <w:rPr>
          <w:rStyle w:val="StyleAIBodytextAsianSimSunChar"/>
          <w:rFonts w:cs="Arial"/>
          <w:sz w:val="16"/>
          <w:szCs w:val="16"/>
          <w:lang w:eastAsia="zh-CN"/>
        </w:rPr>
        <w:sectPr w:rsidR="0026766F" w:rsidRPr="0081012A" w:rsidSect="00C43923">
          <w:footerReference w:type="default" r:id="rId15"/>
          <w:type w:val="continuous"/>
          <w:pgSz w:w="12240" w:h="15840" w:code="1"/>
          <w:pgMar w:top="720" w:right="720" w:bottom="2160" w:left="720" w:header="0" w:footer="567" w:gutter="0"/>
          <w:cols w:space="567"/>
          <w:titlePg/>
          <w:docGrid w:linePitch="360"/>
        </w:sectPr>
      </w:pPr>
      <w:r w:rsidRPr="0081012A">
        <w:rPr>
          <w:rFonts w:ascii="Arial" w:hAnsi="Arial" w:cs="Arial"/>
          <w:sz w:val="16"/>
          <w:szCs w:val="16"/>
        </w:rPr>
        <w:t>m/f: male</w:t>
      </w:r>
    </w:p>
    <w:p w:rsidR="0026766F" w:rsidRPr="0081012A" w:rsidRDefault="0026766F" w:rsidP="00C43923">
      <w:pPr>
        <w:pStyle w:val="AITextSmallNoLineSpacing"/>
        <w:spacing w:line="240" w:lineRule="auto"/>
        <w:jc w:val="right"/>
        <w:rPr>
          <w:rFonts w:cs="Arial"/>
        </w:rPr>
      </w:pPr>
    </w:p>
    <w:p w:rsidR="0026766F" w:rsidRPr="0081012A" w:rsidRDefault="0026766F" w:rsidP="00C43923">
      <w:pPr>
        <w:pStyle w:val="AITextSmallNoLineSpacing"/>
        <w:spacing w:line="240" w:lineRule="auto"/>
        <w:jc w:val="right"/>
        <w:rPr>
          <w:rFonts w:cs="Arial"/>
        </w:rPr>
      </w:pPr>
    </w:p>
    <w:p w:rsidR="000D1A09" w:rsidRPr="0081012A" w:rsidRDefault="000D1A09" w:rsidP="00C43923">
      <w:pPr>
        <w:tabs>
          <w:tab w:val="right" w:pos="10203"/>
        </w:tabs>
        <w:rPr>
          <w:rFonts w:ascii="Arial" w:hAnsi="Arial" w:cs="Arial"/>
          <w:color w:val="FFFFFF"/>
          <w:sz w:val="16"/>
          <w:szCs w:val="16"/>
        </w:rPr>
      </w:pPr>
      <w:r w:rsidRPr="0081012A">
        <w:rPr>
          <w:rFonts w:ascii="Arial" w:hAnsi="Arial" w:cs="Arial"/>
          <w:sz w:val="16"/>
          <w:szCs w:val="16"/>
        </w:rPr>
        <w:t xml:space="preserve">UA: 235/17 Index: </w:t>
      </w:r>
      <w:r w:rsidRPr="0081012A">
        <w:rPr>
          <w:rFonts w:ascii="Arial" w:hAnsi="Arial" w:cs="Arial"/>
          <w:bCs/>
          <w:sz w:val="16"/>
          <w:szCs w:val="16"/>
        </w:rPr>
        <w:t xml:space="preserve">ASA 17/7178/2017 Issue </w:t>
      </w:r>
      <w:r w:rsidRPr="0081012A">
        <w:rPr>
          <w:rFonts w:ascii="Arial" w:hAnsi="Arial" w:cs="Arial"/>
          <w:sz w:val="16"/>
          <w:szCs w:val="16"/>
        </w:rPr>
        <w:t>Date: 27 September 2017</w:t>
      </w:r>
      <w:bookmarkStart w:id="0" w:name="_GoBack"/>
      <w:bookmarkEnd w:id="0"/>
    </w:p>
    <w:p w:rsidR="0026766F" w:rsidRPr="000A057E" w:rsidRDefault="0026766F" w:rsidP="00C43923">
      <w:pPr>
        <w:rPr>
          <w:rFonts w:ascii="Arial" w:hAnsi="Arial" w:cs="Arial"/>
          <w:sz w:val="16"/>
          <w:szCs w:val="16"/>
        </w:rPr>
      </w:pPr>
    </w:p>
    <w:sectPr w:rsidR="0026766F" w:rsidRPr="000A057E" w:rsidSect="00C439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D5" w:rsidRDefault="004409D5">
      <w:r>
        <w:separator/>
      </w:r>
    </w:p>
  </w:endnote>
  <w:endnote w:type="continuationSeparator" w:id="0">
    <w:p w:rsidR="004409D5" w:rsidRDefault="0044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36" w:rsidRPr="00D0106D" w:rsidRDefault="00BD393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36" w:rsidRDefault="004409D5">
    <w:pPr>
      <w:pStyle w:val="Footer"/>
    </w:pPr>
    <w:r w:rsidRPr="00C61B29">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923" w:rsidRPr="00D158C3" w:rsidRDefault="00C43923" w:rsidP="00C4392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43923" w:rsidRPr="00D158C3" w:rsidRDefault="00C43923" w:rsidP="00C43923">
    <w:pPr>
      <w:jc w:val="center"/>
      <w:rPr>
        <w:rFonts w:ascii="Arial" w:hAnsi="Arial" w:cs="Arial"/>
        <w:sz w:val="16"/>
        <w:szCs w:val="16"/>
      </w:rPr>
    </w:pPr>
    <w:r w:rsidRPr="00D158C3">
      <w:rPr>
        <w:rFonts w:ascii="Arial" w:hAnsi="Arial" w:cs="Arial"/>
        <w:sz w:val="16"/>
        <w:szCs w:val="16"/>
      </w:rPr>
      <w:t>T (212) 807- 8400 | uan@aiusa.org | www.amnestyusa.org/uan</w:t>
    </w:r>
  </w:p>
  <w:p w:rsidR="00C43923" w:rsidRPr="00D0106D" w:rsidRDefault="00C4392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D5" w:rsidRDefault="004409D5">
      <w:r>
        <w:separator/>
      </w:r>
    </w:p>
  </w:footnote>
  <w:footnote w:type="continuationSeparator" w:id="0">
    <w:p w:rsidR="004409D5" w:rsidRDefault="00440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36" w:rsidRPr="00D0106D" w:rsidRDefault="00BD393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36" w:rsidRDefault="00BD3936"/>
  <w:p w:rsidR="00BD3936" w:rsidRDefault="00BD3936"/>
  <w:p w:rsidR="00BD3936" w:rsidRPr="00722F35" w:rsidRDefault="00BD3936" w:rsidP="00B4432F">
    <w:pPr>
      <w:tabs>
        <w:tab w:val="right" w:pos="10203"/>
      </w:tabs>
      <w:rPr>
        <w:rFonts w:ascii="Amnesty Trade Gothic" w:hAnsi="Amnesty Trade Gothic"/>
        <w:color w:val="FFFFFF"/>
      </w:rPr>
    </w:pPr>
    <w:r w:rsidRPr="000D1A09">
      <w:rPr>
        <w:rFonts w:ascii="Amnesty Trade Gothic" w:hAnsi="Amnesty Trade Gothic"/>
        <w:sz w:val="16"/>
        <w:szCs w:val="16"/>
      </w:rPr>
      <w:t>UA:</w:t>
    </w:r>
    <w:r w:rsidR="005A5A41" w:rsidRPr="000D1A09">
      <w:rPr>
        <w:rFonts w:ascii="Amnesty Trade Gothic" w:hAnsi="Amnesty Trade Gothic"/>
        <w:sz w:val="16"/>
        <w:szCs w:val="16"/>
      </w:rPr>
      <w:t xml:space="preserve"> </w:t>
    </w:r>
    <w:r w:rsidR="000D1A09" w:rsidRPr="000D1A09">
      <w:rPr>
        <w:rFonts w:ascii="Amnesty Trade Gothic" w:hAnsi="Amnesty Trade Gothic"/>
        <w:sz w:val="16"/>
        <w:szCs w:val="16"/>
      </w:rPr>
      <w:t>235</w:t>
    </w:r>
    <w:r w:rsidR="005A5A41" w:rsidRPr="00722F35">
      <w:rPr>
        <w:rFonts w:ascii="Amnesty Trade Gothic" w:hAnsi="Amnesty Trade Gothic"/>
        <w:sz w:val="16"/>
        <w:szCs w:val="16"/>
      </w:rPr>
      <w:t>/</w:t>
    </w:r>
    <w:r w:rsidR="000D1A09" w:rsidRPr="00722F35">
      <w:rPr>
        <w:rFonts w:ascii="Amnesty Trade Gothic" w:hAnsi="Amnesty Trade Gothic"/>
        <w:sz w:val="16"/>
        <w:szCs w:val="16"/>
      </w:rPr>
      <w:t>17</w:t>
    </w:r>
    <w:r w:rsidRPr="00722F35">
      <w:rPr>
        <w:rFonts w:ascii="Amnesty Trade Gothic" w:hAnsi="Amnesty Trade Gothic"/>
        <w:sz w:val="16"/>
        <w:szCs w:val="16"/>
      </w:rPr>
      <w:t xml:space="preserve"> Index: </w:t>
    </w:r>
    <w:r w:rsidR="000D1A09" w:rsidRPr="0081012A">
      <w:rPr>
        <w:rFonts w:ascii="Amnesty Trade Gothic" w:hAnsi="Amnesty Trade Gothic"/>
        <w:bCs/>
        <w:sz w:val="16"/>
        <w:szCs w:val="16"/>
      </w:rPr>
      <w:t xml:space="preserve">ASA 17/7178/2017 </w:t>
    </w:r>
    <w:r w:rsidRPr="00722F35">
      <w:rPr>
        <w:rFonts w:ascii="Amnesty Trade Gothic" w:hAnsi="Amnesty Trade Gothic"/>
        <w:sz w:val="16"/>
        <w:szCs w:val="16"/>
      </w:rPr>
      <w:t>China</w:t>
    </w:r>
    <w:r w:rsidRPr="00722F35">
      <w:rPr>
        <w:rFonts w:ascii="Amnesty Trade Gothic" w:hAnsi="Amnesty Trade Gothic"/>
        <w:sz w:val="16"/>
        <w:szCs w:val="16"/>
      </w:rPr>
      <w:tab/>
      <w:t xml:space="preserve">Date: </w:t>
    </w:r>
    <w:r w:rsidR="000D1A09" w:rsidRPr="00722F35">
      <w:rPr>
        <w:rFonts w:ascii="Amnesty Trade Gothic" w:hAnsi="Amnesty Trade Gothic"/>
        <w:sz w:val="16"/>
        <w:szCs w:val="16"/>
      </w:rPr>
      <w:t>27 September 2017</w:t>
    </w:r>
  </w:p>
  <w:p w:rsidR="00BD3936" w:rsidRDefault="00BD39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7E95F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14FA4"/>
    <w:rsid w:val="00023EE0"/>
    <w:rsid w:val="000254EE"/>
    <w:rsid w:val="00035D07"/>
    <w:rsid w:val="00050C26"/>
    <w:rsid w:val="000525E6"/>
    <w:rsid w:val="000542EF"/>
    <w:rsid w:val="000679A2"/>
    <w:rsid w:val="00075EAF"/>
    <w:rsid w:val="00094DD9"/>
    <w:rsid w:val="000A057E"/>
    <w:rsid w:val="000A5880"/>
    <w:rsid w:val="000B23F7"/>
    <w:rsid w:val="000D1A09"/>
    <w:rsid w:val="000E4278"/>
    <w:rsid w:val="000F11B8"/>
    <w:rsid w:val="0010586F"/>
    <w:rsid w:val="00114598"/>
    <w:rsid w:val="00117678"/>
    <w:rsid w:val="00123C9A"/>
    <w:rsid w:val="00130F21"/>
    <w:rsid w:val="001411BF"/>
    <w:rsid w:val="0014270D"/>
    <w:rsid w:val="001624EA"/>
    <w:rsid w:val="001671E0"/>
    <w:rsid w:val="001725D7"/>
    <w:rsid w:val="0017309B"/>
    <w:rsid w:val="001919BA"/>
    <w:rsid w:val="001951FB"/>
    <w:rsid w:val="00196F3C"/>
    <w:rsid w:val="001B7B2B"/>
    <w:rsid w:val="001C0ED9"/>
    <w:rsid w:val="001D0BCD"/>
    <w:rsid w:val="001E0993"/>
    <w:rsid w:val="001E79A9"/>
    <w:rsid w:val="001F7459"/>
    <w:rsid w:val="00200C0F"/>
    <w:rsid w:val="0021138D"/>
    <w:rsid w:val="00224791"/>
    <w:rsid w:val="00231574"/>
    <w:rsid w:val="0023417E"/>
    <w:rsid w:val="0025393C"/>
    <w:rsid w:val="00255E73"/>
    <w:rsid w:val="0026766F"/>
    <w:rsid w:val="002700EE"/>
    <w:rsid w:val="0027166B"/>
    <w:rsid w:val="00271F70"/>
    <w:rsid w:val="00277ABF"/>
    <w:rsid w:val="00282ADC"/>
    <w:rsid w:val="00292183"/>
    <w:rsid w:val="002923B7"/>
    <w:rsid w:val="002932CE"/>
    <w:rsid w:val="002946BF"/>
    <w:rsid w:val="002A7206"/>
    <w:rsid w:val="002B35B8"/>
    <w:rsid w:val="002B4954"/>
    <w:rsid w:val="00310926"/>
    <w:rsid w:val="00322024"/>
    <w:rsid w:val="003233F7"/>
    <w:rsid w:val="00325E1C"/>
    <w:rsid w:val="00347243"/>
    <w:rsid w:val="00386096"/>
    <w:rsid w:val="003A2A73"/>
    <w:rsid w:val="003A2B14"/>
    <w:rsid w:val="003B1BF2"/>
    <w:rsid w:val="003C6251"/>
    <w:rsid w:val="003D377A"/>
    <w:rsid w:val="004148DE"/>
    <w:rsid w:val="00415A74"/>
    <w:rsid w:val="00424823"/>
    <w:rsid w:val="004272FF"/>
    <w:rsid w:val="004409D5"/>
    <w:rsid w:val="00450A54"/>
    <w:rsid w:val="00452B44"/>
    <w:rsid w:val="00453762"/>
    <w:rsid w:val="00456B68"/>
    <w:rsid w:val="0047114A"/>
    <w:rsid w:val="00472E43"/>
    <w:rsid w:val="00475586"/>
    <w:rsid w:val="00483E30"/>
    <w:rsid w:val="004B315D"/>
    <w:rsid w:val="004B7BE6"/>
    <w:rsid w:val="004C16FB"/>
    <w:rsid w:val="004C5827"/>
    <w:rsid w:val="004D19C7"/>
    <w:rsid w:val="004D587A"/>
    <w:rsid w:val="004E6A6E"/>
    <w:rsid w:val="005040F2"/>
    <w:rsid w:val="005118F0"/>
    <w:rsid w:val="005149A9"/>
    <w:rsid w:val="005233DD"/>
    <w:rsid w:val="0053584A"/>
    <w:rsid w:val="005534BC"/>
    <w:rsid w:val="00576DEF"/>
    <w:rsid w:val="00583B0F"/>
    <w:rsid w:val="00584F81"/>
    <w:rsid w:val="00596DD4"/>
    <w:rsid w:val="005A5A41"/>
    <w:rsid w:val="005C2CBA"/>
    <w:rsid w:val="005C41FB"/>
    <w:rsid w:val="005D159E"/>
    <w:rsid w:val="005D410D"/>
    <w:rsid w:val="005E3947"/>
    <w:rsid w:val="005E43DA"/>
    <w:rsid w:val="005F0D06"/>
    <w:rsid w:val="005F29C5"/>
    <w:rsid w:val="00601E7A"/>
    <w:rsid w:val="00602788"/>
    <w:rsid w:val="00606C38"/>
    <w:rsid w:val="0061725D"/>
    <w:rsid w:val="00634031"/>
    <w:rsid w:val="00637AFC"/>
    <w:rsid w:val="006753D2"/>
    <w:rsid w:val="006814D6"/>
    <w:rsid w:val="006820E8"/>
    <w:rsid w:val="006952AD"/>
    <w:rsid w:val="006966BF"/>
    <w:rsid w:val="0069682E"/>
    <w:rsid w:val="006C2190"/>
    <w:rsid w:val="006C3DE2"/>
    <w:rsid w:val="006C522F"/>
    <w:rsid w:val="006D0F46"/>
    <w:rsid w:val="006D3CD5"/>
    <w:rsid w:val="006D5882"/>
    <w:rsid w:val="00702760"/>
    <w:rsid w:val="00716A40"/>
    <w:rsid w:val="00716E88"/>
    <w:rsid w:val="007179E8"/>
    <w:rsid w:val="00722F35"/>
    <w:rsid w:val="00736B40"/>
    <w:rsid w:val="007479B8"/>
    <w:rsid w:val="007566C6"/>
    <w:rsid w:val="007620A6"/>
    <w:rsid w:val="00772A83"/>
    <w:rsid w:val="0077354F"/>
    <w:rsid w:val="007820E4"/>
    <w:rsid w:val="00791570"/>
    <w:rsid w:val="00792799"/>
    <w:rsid w:val="00795D45"/>
    <w:rsid w:val="007A1959"/>
    <w:rsid w:val="007A5DA8"/>
    <w:rsid w:val="007B2BAD"/>
    <w:rsid w:val="007C43BB"/>
    <w:rsid w:val="007E0CAD"/>
    <w:rsid w:val="007E57A7"/>
    <w:rsid w:val="007F1204"/>
    <w:rsid w:val="0081012A"/>
    <w:rsid w:val="00815508"/>
    <w:rsid w:val="008224D0"/>
    <w:rsid w:val="008241AB"/>
    <w:rsid w:val="00826EDC"/>
    <w:rsid w:val="0086100E"/>
    <w:rsid w:val="0086363D"/>
    <w:rsid w:val="0087487C"/>
    <w:rsid w:val="00875E19"/>
    <w:rsid w:val="008774DF"/>
    <w:rsid w:val="00882230"/>
    <w:rsid w:val="008C6392"/>
    <w:rsid w:val="008E039C"/>
    <w:rsid w:val="008E48B0"/>
    <w:rsid w:val="008F3C65"/>
    <w:rsid w:val="008F64FC"/>
    <w:rsid w:val="009144AA"/>
    <w:rsid w:val="00914C88"/>
    <w:rsid w:val="009230C7"/>
    <w:rsid w:val="00946781"/>
    <w:rsid w:val="00950C7F"/>
    <w:rsid w:val="00963CA3"/>
    <w:rsid w:val="00985339"/>
    <w:rsid w:val="00985A77"/>
    <w:rsid w:val="00986661"/>
    <w:rsid w:val="00987C31"/>
    <w:rsid w:val="009971C5"/>
    <w:rsid w:val="009A75FD"/>
    <w:rsid w:val="009B1D72"/>
    <w:rsid w:val="009B1E5D"/>
    <w:rsid w:val="009C0BC3"/>
    <w:rsid w:val="009D5F0B"/>
    <w:rsid w:val="009D6D50"/>
    <w:rsid w:val="009E0910"/>
    <w:rsid w:val="009E3FF5"/>
    <w:rsid w:val="009E562A"/>
    <w:rsid w:val="009F4BB3"/>
    <w:rsid w:val="009F795A"/>
    <w:rsid w:val="00A05370"/>
    <w:rsid w:val="00A4028F"/>
    <w:rsid w:val="00A65B36"/>
    <w:rsid w:val="00A70D0E"/>
    <w:rsid w:val="00A8037E"/>
    <w:rsid w:val="00A86404"/>
    <w:rsid w:val="00AB3A1B"/>
    <w:rsid w:val="00AF4CF9"/>
    <w:rsid w:val="00B043D9"/>
    <w:rsid w:val="00B06E79"/>
    <w:rsid w:val="00B104C0"/>
    <w:rsid w:val="00B22D7A"/>
    <w:rsid w:val="00B4432F"/>
    <w:rsid w:val="00B51744"/>
    <w:rsid w:val="00B60FB0"/>
    <w:rsid w:val="00B75906"/>
    <w:rsid w:val="00B811E7"/>
    <w:rsid w:val="00B84EF8"/>
    <w:rsid w:val="00B87897"/>
    <w:rsid w:val="00B9147D"/>
    <w:rsid w:val="00B97FAE"/>
    <w:rsid w:val="00BA31FC"/>
    <w:rsid w:val="00BC3526"/>
    <w:rsid w:val="00BC7BE8"/>
    <w:rsid w:val="00BD3936"/>
    <w:rsid w:val="00BE176F"/>
    <w:rsid w:val="00BE4AEB"/>
    <w:rsid w:val="00C01D20"/>
    <w:rsid w:val="00C1785C"/>
    <w:rsid w:val="00C264C5"/>
    <w:rsid w:val="00C43923"/>
    <w:rsid w:val="00C44F69"/>
    <w:rsid w:val="00C61B29"/>
    <w:rsid w:val="00C64997"/>
    <w:rsid w:val="00CA46DA"/>
    <w:rsid w:val="00CA74D1"/>
    <w:rsid w:val="00CD4C6D"/>
    <w:rsid w:val="00CD7191"/>
    <w:rsid w:val="00CE4902"/>
    <w:rsid w:val="00CE6658"/>
    <w:rsid w:val="00D0106D"/>
    <w:rsid w:val="00D03746"/>
    <w:rsid w:val="00D10B77"/>
    <w:rsid w:val="00D11603"/>
    <w:rsid w:val="00D118F7"/>
    <w:rsid w:val="00D20DEB"/>
    <w:rsid w:val="00D228BA"/>
    <w:rsid w:val="00D261FC"/>
    <w:rsid w:val="00D30835"/>
    <w:rsid w:val="00D55F0B"/>
    <w:rsid w:val="00D62185"/>
    <w:rsid w:val="00D63AA5"/>
    <w:rsid w:val="00D6401F"/>
    <w:rsid w:val="00D66392"/>
    <w:rsid w:val="00D85FE8"/>
    <w:rsid w:val="00DC5FB0"/>
    <w:rsid w:val="00DD777F"/>
    <w:rsid w:val="00DF0C26"/>
    <w:rsid w:val="00E16908"/>
    <w:rsid w:val="00E23769"/>
    <w:rsid w:val="00E2387F"/>
    <w:rsid w:val="00E4118D"/>
    <w:rsid w:val="00E44B44"/>
    <w:rsid w:val="00E54CDB"/>
    <w:rsid w:val="00E601DC"/>
    <w:rsid w:val="00E64094"/>
    <w:rsid w:val="00E6735E"/>
    <w:rsid w:val="00E70E4B"/>
    <w:rsid w:val="00E96397"/>
    <w:rsid w:val="00E97E64"/>
    <w:rsid w:val="00EA7847"/>
    <w:rsid w:val="00EB2156"/>
    <w:rsid w:val="00EB352D"/>
    <w:rsid w:val="00EB3D70"/>
    <w:rsid w:val="00EC130D"/>
    <w:rsid w:val="00EC17FC"/>
    <w:rsid w:val="00EC2C85"/>
    <w:rsid w:val="00ED27AE"/>
    <w:rsid w:val="00ED61F1"/>
    <w:rsid w:val="00EF1374"/>
    <w:rsid w:val="00F20743"/>
    <w:rsid w:val="00F21BC0"/>
    <w:rsid w:val="00F25545"/>
    <w:rsid w:val="00F54365"/>
    <w:rsid w:val="00F55275"/>
    <w:rsid w:val="00F63D56"/>
    <w:rsid w:val="00F72235"/>
    <w:rsid w:val="00F7781E"/>
    <w:rsid w:val="00F84DC2"/>
    <w:rsid w:val="00F95961"/>
    <w:rsid w:val="00FC3DC5"/>
    <w:rsid w:val="00FC6DFE"/>
    <w:rsid w:val="00FD0A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212B8B-6165-42E9-9AFF-13228312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452B44"/>
    <w:pPr>
      <w:keepNext/>
      <w:spacing w:before="180" w:after="180" w:line="720" w:lineRule="auto"/>
      <w:outlineLvl w:val="0"/>
    </w:pPr>
    <w:rPr>
      <w:rFonts w:asciiTheme="majorHAnsi" w:eastAsiaTheme="majorEastAsia" w:hAnsiTheme="majorHAnsi"/>
      <w:b/>
      <w:bCs/>
      <w:kern w:val="52"/>
      <w:sz w:val="52"/>
      <w:szCs w:val="5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EC17FC"/>
    <w:pPr>
      <w:keepNext/>
      <w:spacing w:line="720" w:lineRule="auto"/>
      <w:outlineLvl w:val="2"/>
    </w:pPr>
    <w:rPr>
      <w:rFonts w:asciiTheme="majorHAnsi" w:eastAsiaTheme="majorEastAsia" w:hAnsiTheme="maj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2B44"/>
    <w:rPr>
      <w:rFonts w:asciiTheme="majorHAnsi" w:eastAsiaTheme="majorEastAsia" w:hAnsiTheme="majorHAnsi" w:cs="Times New Roman"/>
      <w:b/>
      <w:bCs/>
      <w:kern w:val="52"/>
      <w:sz w:val="52"/>
      <w:szCs w:val="52"/>
      <w:lang w:val="en-GB"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locked/>
    <w:rsid w:val="00EC17FC"/>
    <w:rPr>
      <w:rFonts w:asciiTheme="majorHAnsi" w:eastAsiaTheme="majorEastAsia" w:hAnsiTheme="majorHAnsi" w:cs="Times New Roman"/>
      <w:b/>
      <w:bCs/>
      <w:sz w:val="36"/>
      <w:szCs w:val="36"/>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075EAF"/>
    <w:pPr>
      <w:spacing w:before="100" w:beforeAutospacing="1" w:after="100" w:afterAutospacing="1"/>
    </w:pPr>
    <w:rPr>
      <w:lang w:val="en-US" w:eastAsia="zh-TW"/>
    </w:rPr>
  </w:style>
  <w:style w:type="character" w:styleId="Hyperlink">
    <w:name w:val="Hyperlink"/>
    <w:basedOn w:val="DefaultParagraphFont"/>
    <w:uiPriority w:val="99"/>
    <w:rsid w:val="00472E43"/>
    <w:rPr>
      <w:color w:val="0563C1"/>
      <w:u w:val="single"/>
    </w:rPr>
  </w:style>
  <w:style w:type="paragraph" w:styleId="BalloonText">
    <w:name w:val="Balloon Text"/>
    <w:basedOn w:val="Normal"/>
    <w:link w:val="BalloonTextChar"/>
    <w:uiPriority w:val="99"/>
    <w:rsid w:val="001919BA"/>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1919BA"/>
    <w:rPr>
      <w:rFonts w:ascii="Lucida Grande" w:hAnsi="Lucida Grande"/>
      <w:sz w:val="18"/>
      <w:lang w:val="en-GB" w:eastAsia="zh-CN"/>
    </w:rPr>
  </w:style>
  <w:style w:type="character" w:styleId="CommentReference">
    <w:name w:val="annotation reference"/>
    <w:basedOn w:val="DefaultParagraphFont"/>
    <w:uiPriority w:val="99"/>
    <w:rsid w:val="001919BA"/>
    <w:rPr>
      <w:sz w:val="18"/>
    </w:rPr>
  </w:style>
  <w:style w:type="paragraph" w:styleId="CommentText">
    <w:name w:val="annotation text"/>
    <w:basedOn w:val="Normal"/>
    <w:link w:val="CommentTextChar"/>
    <w:uiPriority w:val="99"/>
    <w:rsid w:val="001919BA"/>
  </w:style>
  <w:style w:type="character" w:customStyle="1" w:styleId="CommentTextChar">
    <w:name w:val="Comment Text Char"/>
    <w:basedOn w:val="DefaultParagraphFont"/>
    <w:link w:val="CommentText"/>
    <w:uiPriority w:val="99"/>
    <w:locked/>
    <w:rsid w:val="001919BA"/>
    <w:rPr>
      <w:sz w:val="24"/>
      <w:lang w:val="en-GB" w:eastAsia="zh-CN"/>
    </w:rPr>
  </w:style>
  <w:style w:type="paragraph" w:styleId="CommentSubject">
    <w:name w:val="annotation subject"/>
    <w:basedOn w:val="CommentText"/>
    <w:next w:val="CommentText"/>
    <w:link w:val="CommentSubjectChar"/>
    <w:uiPriority w:val="99"/>
    <w:rsid w:val="001919BA"/>
    <w:rPr>
      <w:b/>
      <w:bCs/>
      <w:sz w:val="20"/>
      <w:szCs w:val="20"/>
    </w:rPr>
  </w:style>
  <w:style w:type="character" w:customStyle="1" w:styleId="CommentSubjectChar">
    <w:name w:val="Comment Subject Char"/>
    <w:basedOn w:val="CommentTextChar"/>
    <w:link w:val="CommentSubject"/>
    <w:uiPriority w:val="99"/>
    <w:locked/>
    <w:rsid w:val="001919BA"/>
    <w:rPr>
      <w:b/>
      <w:sz w:val="24"/>
      <w:lang w:val="en-GB" w:eastAsia="zh-CN"/>
    </w:rPr>
  </w:style>
  <w:style w:type="paragraph" w:customStyle="1" w:styleId="ColorfulShading-Accent11">
    <w:name w:val="Colorful Shading - Accent 11"/>
    <w:hidden/>
    <w:uiPriority w:val="71"/>
    <w:unhideWhenUsed/>
    <w:rsid w:val="005233DD"/>
    <w:rPr>
      <w:sz w:val="24"/>
      <w:szCs w:val="24"/>
      <w:lang w:val="en-GB" w:eastAsia="zh-CN"/>
    </w:rPr>
  </w:style>
  <w:style w:type="paragraph" w:customStyle="1" w:styleId="Default">
    <w:name w:val="Default"/>
    <w:rsid w:val="00BD3936"/>
    <w:pPr>
      <w:widowControl w:val="0"/>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FD0ADA"/>
  </w:style>
  <w:style w:type="character" w:styleId="Emphasis">
    <w:name w:val="Emphasis"/>
    <w:basedOn w:val="DefaultParagraphFont"/>
    <w:uiPriority w:val="20"/>
    <w:qFormat/>
    <w:rsid w:val="00FD0ADA"/>
    <w:rPr>
      <w:i/>
    </w:rPr>
  </w:style>
  <w:style w:type="paragraph" w:styleId="Revision">
    <w:name w:val="Revision"/>
    <w:hidden/>
    <w:uiPriority w:val="99"/>
    <w:semiHidden/>
    <w:rsid w:val="00292183"/>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4392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43923"/>
    <w:rPr>
      <w:rFonts w:ascii="Consolas" w:eastAsiaTheme="minorHAnsi" w:hAnsi="Consolas" w:cstheme="minorBidi"/>
      <w:sz w:val="21"/>
      <w:szCs w:val="21"/>
      <w:lang w:eastAsia="en-US"/>
    </w:rPr>
  </w:style>
  <w:style w:type="paragraph" w:styleId="ListParagraph">
    <w:name w:val="List Paragraph"/>
    <w:basedOn w:val="Normal"/>
    <w:uiPriority w:val="34"/>
    <w:qFormat/>
    <w:rsid w:val="00C43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650810">
      <w:marLeft w:val="0"/>
      <w:marRight w:val="0"/>
      <w:marTop w:val="0"/>
      <w:marBottom w:val="0"/>
      <w:divBdr>
        <w:top w:val="none" w:sz="0" w:space="0" w:color="auto"/>
        <w:left w:val="none" w:sz="0" w:space="0" w:color="auto"/>
        <w:bottom w:val="none" w:sz="0" w:space="0" w:color="auto"/>
        <w:right w:val="none" w:sz="0" w:space="0" w:color="auto"/>
      </w:divBdr>
    </w:div>
    <w:div w:id="2107650811">
      <w:marLeft w:val="0"/>
      <w:marRight w:val="0"/>
      <w:marTop w:val="0"/>
      <w:marBottom w:val="0"/>
      <w:divBdr>
        <w:top w:val="none" w:sz="0" w:space="0" w:color="auto"/>
        <w:left w:val="none" w:sz="0" w:space="0" w:color="auto"/>
        <w:bottom w:val="none" w:sz="0" w:space="0" w:color="auto"/>
        <w:right w:val="none" w:sz="0" w:space="0" w:color="auto"/>
      </w:divBdr>
    </w:div>
    <w:div w:id="2107650813">
      <w:marLeft w:val="0"/>
      <w:marRight w:val="0"/>
      <w:marTop w:val="0"/>
      <w:marBottom w:val="0"/>
      <w:divBdr>
        <w:top w:val="none" w:sz="0" w:space="0" w:color="auto"/>
        <w:left w:val="none" w:sz="0" w:space="0" w:color="auto"/>
        <w:bottom w:val="none" w:sz="0" w:space="0" w:color="auto"/>
        <w:right w:val="none" w:sz="0" w:space="0" w:color="auto"/>
      </w:divBdr>
      <w:divsChild>
        <w:div w:id="2107650852">
          <w:marLeft w:val="0"/>
          <w:marRight w:val="0"/>
          <w:marTop w:val="0"/>
          <w:marBottom w:val="0"/>
          <w:divBdr>
            <w:top w:val="none" w:sz="0" w:space="0" w:color="auto"/>
            <w:left w:val="none" w:sz="0" w:space="0" w:color="auto"/>
            <w:bottom w:val="none" w:sz="0" w:space="0" w:color="auto"/>
            <w:right w:val="none" w:sz="0" w:space="0" w:color="auto"/>
          </w:divBdr>
          <w:divsChild>
            <w:div w:id="2107650844">
              <w:marLeft w:val="0"/>
              <w:marRight w:val="0"/>
              <w:marTop w:val="0"/>
              <w:marBottom w:val="0"/>
              <w:divBdr>
                <w:top w:val="none" w:sz="0" w:space="0" w:color="auto"/>
                <w:left w:val="none" w:sz="0" w:space="0" w:color="auto"/>
                <w:bottom w:val="none" w:sz="0" w:space="0" w:color="auto"/>
                <w:right w:val="none" w:sz="0" w:space="0" w:color="auto"/>
              </w:divBdr>
              <w:divsChild>
                <w:div w:id="2107650851">
                  <w:marLeft w:val="0"/>
                  <w:marRight w:val="0"/>
                  <w:marTop w:val="0"/>
                  <w:marBottom w:val="0"/>
                  <w:divBdr>
                    <w:top w:val="none" w:sz="0" w:space="0" w:color="auto"/>
                    <w:left w:val="none" w:sz="0" w:space="0" w:color="auto"/>
                    <w:bottom w:val="none" w:sz="0" w:space="0" w:color="auto"/>
                    <w:right w:val="none" w:sz="0" w:space="0" w:color="auto"/>
                  </w:divBdr>
                  <w:divsChild>
                    <w:div w:id="2107650846">
                      <w:marLeft w:val="0"/>
                      <w:marRight w:val="0"/>
                      <w:marTop w:val="0"/>
                      <w:marBottom w:val="0"/>
                      <w:divBdr>
                        <w:top w:val="none" w:sz="0" w:space="0" w:color="auto"/>
                        <w:left w:val="none" w:sz="0" w:space="0" w:color="auto"/>
                        <w:bottom w:val="none" w:sz="0" w:space="0" w:color="auto"/>
                        <w:right w:val="none" w:sz="0" w:space="0" w:color="auto"/>
                      </w:divBdr>
                      <w:divsChild>
                        <w:div w:id="2107650842">
                          <w:marLeft w:val="0"/>
                          <w:marRight w:val="0"/>
                          <w:marTop w:val="0"/>
                          <w:marBottom w:val="0"/>
                          <w:divBdr>
                            <w:top w:val="none" w:sz="0" w:space="0" w:color="auto"/>
                            <w:left w:val="none" w:sz="0" w:space="0" w:color="auto"/>
                            <w:bottom w:val="none" w:sz="0" w:space="0" w:color="auto"/>
                            <w:right w:val="none" w:sz="0" w:space="0" w:color="auto"/>
                          </w:divBdr>
                          <w:divsChild>
                            <w:div w:id="2107650818">
                              <w:marLeft w:val="0"/>
                              <w:marRight w:val="0"/>
                              <w:marTop w:val="0"/>
                              <w:marBottom w:val="0"/>
                              <w:divBdr>
                                <w:top w:val="none" w:sz="0" w:space="0" w:color="auto"/>
                                <w:left w:val="none" w:sz="0" w:space="0" w:color="auto"/>
                                <w:bottom w:val="none" w:sz="0" w:space="0" w:color="auto"/>
                                <w:right w:val="none" w:sz="0" w:space="0" w:color="auto"/>
                              </w:divBdr>
                              <w:divsChild>
                                <w:div w:id="2107650815">
                                  <w:marLeft w:val="0"/>
                                  <w:marRight w:val="0"/>
                                  <w:marTop w:val="0"/>
                                  <w:marBottom w:val="0"/>
                                  <w:divBdr>
                                    <w:top w:val="none" w:sz="0" w:space="0" w:color="auto"/>
                                    <w:left w:val="none" w:sz="0" w:space="0" w:color="auto"/>
                                    <w:bottom w:val="none" w:sz="0" w:space="0" w:color="auto"/>
                                    <w:right w:val="none" w:sz="0" w:space="0" w:color="auto"/>
                                  </w:divBdr>
                                  <w:divsChild>
                                    <w:div w:id="2107650825">
                                      <w:marLeft w:val="0"/>
                                      <w:marRight w:val="0"/>
                                      <w:marTop w:val="0"/>
                                      <w:marBottom w:val="0"/>
                                      <w:divBdr>
                                        <w:top w:val="none" w:sz="0" w:space="0" w:color="auto"/>
                                        <w:left w:val="none" w:sz="0" w:space="0" w:color="auto"/>
                                        <w:bottom w:val="none" w:sz="0" w:space="0" w:color="auto"/>
                                        <w:right w:val="none" w:sz="0" w:space="0" w:color="auto"/>
                                      </w:divBdr>
                                      <w:divsChild>
                                        <w:div w:id="2107650840">
                                          <w:marLeft w:val="0"/>
                                          <w:marRight w:val="0"/>
                                          <w:marTop w:val="0"/>
                                          <w:marBottom w:val="0"/>
                                          <w:divBdr>
                                            <w:top w:val="none" w:sz="0" w:space="0" w:color="auto"/>
                                            <w:left w:val="none" w:sz="0" w:space="0" w:color="auto"/>
                                            <w:bottom w:val="none" w:sz="0" w:space="0" w:color="auto"/>
                                            <w:right w:val="none" w:sz="0" w:space="0" w:color="auto"/>
                                          </w:divBdr>
                                          <w:divsChild>
                                            <w:div w:id="2107650837">
                                              <w:marLeft w:val="0"/>
                                              <w:marRight w:val="0"/>
                                              <w:marTop w:val="0"/>
                                              <w:marBottom w:val="0"/>
                                              <w:divBdr>
                                                <w:top w:val="none" w:sz="0" w:space="0" w:color="auto"/>
                                                <w:left w:val="none" w:sz="0" w:space="0" w:color="auto"/>
                                                <w:bottom w:val="none" w:sz="0" w:space="0" w:color="auto"/>
                                                <w:right w:val="none" w:sz="0" w:space="0" w:color="auto"/>
                                              </w:divBdr>
                                              <w:divsChild>
                                                <w:div w:id="2107650850">
                                                  <w:marLeft w:val="0"/>
                                                  <w:marRight w:val="0"/>
                                                  <w:marTop w:val="0"/>
                                                  <w:marBottom w:val="0"/>
                                                  <w:divBdr>
                                                    <w:top w:val="none" w:sz="0" w:space="0" w:color="auto"/>
                                                    <w:left w:val="none" w:sz="0" w:space="0" w:color="auto"/>
                                                    <w:bottom w:val="none" w:sz="0" w:space="0" w:color="auto"/>
                                                    <w:right w:val="none" w:sz="0" w:space="0" w:color="auto"/>
                                                  </w:divBdr>
                                                  <w:divsChild>
                                                    <w:div w:id="21076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650816">
      <w:marLeft w:val="0"/>
      <w:marRight w:val="0"/>
      <w:marTop w:val="0"/>
      <w:marBottom w:val="0"/>
      <w:divBdr>
        <w:top w:val="none" w:sz="0" w:space="0" w:color="auto"/>
        <w:left w:val="none" w:sz="0" w:space="0" w:color="auto"/>
        <w:bottom w:val="none" w:sz="0" w:space="0" w:color="auto"/>
        <w:right w:val="none" w:sz="0" w:space="0" w:color="auto"/>
      </w:divBdr>
    </w:div>
    <w:div w:id="2107650819">
      <w:marLeft w:val="0"/>
      <w:marRight w:val="0"/>
      <w:marTop w:val="0"/>
      <w:marBottom w:val="0"/>
      <w:divBdr>
        <w:top w:val="none" w:sz="0" w:space="0" w:color="auto"/>
        <w:left w:val="none" w:sz="0" w:space="0" w:color="auto"/>
        <w:bottom w:val="none" w:sz="0" w:space="0" w:color="auto"/>
        <w:right w:val="none" w:sz="0" w:space="0" w:color="auto"/>
      </w:divBdr>
    </w:div>
    <w:div w:id="2107650820">
      <w:marLeft w:val="0"/>
      <w:marRight w:val="0"/>
      <w:marTop w:val="0"/>
      <w:marBottom w:val="0"/>
      <w:divBdr>
        <w:top w:val="none" w:sz="0" w:space="0" w:color="auto"/>
        <w:left w:val="none" w:sz="0" w:space="0" w:color="auto"/>
        <w:bottom w:val="none" w:sz="0" w:space="0" w:color="auto"/>
        <w:right w:val="none" w:sz="0" w:space="0" w:color="auto"/>
      </w:divBdr>
    </w:div>
    <w:div w:id="2107650826">
      <w:marLeft w:val="0"/>
      <w:marRight w:val="0"/>
      <w:marTop w:val="0"/>
      <w:marBottom w:val="0"/>
      <w:divBdr>
        <w:top w:val="none" w:sz="0" w:space="0" w:color="auto"/>
        <w:left w:val="none" w:sz="0" w:space="0" w:color="auto"/>
        <w:bottom w:val="none" w:sz="0" w:space="0" w:color="auto"/>
        <w:right w:val="none" w:sz="0" w:space="0" w:color="auto"/>
      </w:divBdr>
    </w:div>
    <w:div w:id="2107650830">
      <w:marLeft w:val="0"/>
      <w:marRight w:val="0"/>
      <w:marTop w:val="0"/>
      <w:marBottom w:val="0"/>
      <w:divBdr>
        <w:top w:val="none" w:sz="0" w:space="0" w:color="auto"/>
        <w:left w:val="none" w:sz="0" w:space="0" w:color="auto"/>
        <w:bottom w:val="none" w:sz="0" w:space="0" w:color="auto"/>
        <w:right w:val="none" w:sz="0" w:space="0" w:color="auto"/>
      </w:divBdr>
    </w:div>
    <w:div w:id="2107650831">
      <w:marLeft w:val="0"/>
      <w:marRight w:val="0"/>
      <w:marTop w:val="0"/>
      <w:marBottom w:val="0"/>
      <w:divBdr>
        <w:top w:val="none" w:sz="0" w:space="0" w:color="auto"/>
        <w:left w:val="none" w:sz="0" w:space="0" w:color="auto"/>
        <w:bottom w:val="none" w:sz="0" w:space="0" w:color="auto"/>
        <w:right w:val="none" w:sz="0" w:space="0" w:color="auto"/>
      </w:divBdr>
    </w:div>
    <w:div w:id="2107650832">
      <w:marLeft w:val="0"/>
      <w:marRight w:val="0"/>
      <w:marTop w:val="0"/>
      <w:marBottom w:val="0"/>
      <w:divBdr>
        <w:top w:val="none" w:sz="0" w:space="0" w:color="auto"/>
        <w:left w:val="none" w:sz="0" w:space="0" w:color="auto"/>
        <w:bottom w:val="none" w:sz="0" w:space="0" w:color="auto"/>
        <w:right w:val="none" w:sz="0" w:space="0" w:color="auto"/>
      </w:divBdr>
    </w:div>
    <w:div w:id="2107650833">
      <w:marLeft w:val="0"/>
      <w:marRight w:val="0"/>
      <w:marTop w:val="0"/>
      <w:marBottom w:val="0"/>
      <w:divBdr>
        <w:top w:val="none" w:sz="0" w:space="0" w:color="auto"/>
        <w:left w:val="none" w:sz="0" w:space="0" w:color="auto"/>
        <w:bottom w:val="none" w:sz="0" w:space="0" w:color="auto"/>
        <w:right w:val="none" w:sz="0" w:space="0" w:color="auto"/>
      </w:divBdr>
    </w:div>
    <w:div w:id="2107650834">
      <w:marLeft w:val="0"/>
      <w:marRight w:val="0"/>
      <w:marTop w:val="0"/>
      <w:marBottom w:val="0"/>
      <w:divBdr>
        <w:top w:val="none" w:sz="0" w:space="0" w:color="auto"/>
        <w:left w:val="none" w:sz="0" w:space="0" w:color="auto"/>
        <w:bottom w:val="none" w:sz="0" w:space="0" w:color="auto"/>
        <w:right w:val="none" w:sz="0" w:space="0" w:color="auto"/>
      </w:divBdr>
    </w:div>
    <w:div w:id="2107650836">
      <w:marLeft w:val="0"/>
      <w:marRight w:val="0"/>
      <w:marTop w:val="0"/>
      <w:marBottom w:val="0"/>
      <w:divBdr>
        <w:top w:val="none" w:sz="0" w:space="0" w:color="auto"/>
        <w:left w:val="none" w:sz="0" w:space="0" w:color="auto"/>
        <w:bottom w:val="none" w:sz="0" w:space="0" w:color="auto"/>
        <w:right w:val="none" w:sz="0" w:space="0" w:color="auto"/>
      </w:divBdr>
    </w:div>
    <w:div w:id="2107650838">
      <w:marLeft w:val="0"/>
      <w:marRight w:val="0"/>
      <w:marTop w:val="0"/>
      <w:marBottom w:val="0"/>
      <w:divBdr>
        <w:top w:val="none" w:sz="0" w:space="0" w:color="auto"/>
        <w:left w:val="none" w:sz="0" w:space="0" w:color="auto"/>
        <w:bottom w:val="none" w:sz="0" w:space="0" w:color="auto"/>
        <w:right w:val="none" w:sz="0" w:space="0" w:color="auto"/>
      </w:divBdr>
    </w:div>
    <w:div w:id="2107650839">
      <w:marLeft w:val="0"/>
      <w:marRight w:val="0"/>
      <w:marTop w:val="0"/>
      <w:marBottom w:val="0"/>
      <w:divBdr>
        <w:top w:val="none" w:sz="0" w:space="0" w:color="auto"/>
        <w:left w:val="none" w:sz="0" w:space="0" w:color="auto"/>
        <w:bottom w:val="none" w:sz="0" w:space="0" w:color="auto"/>
        <w:right w:val="none" w:sz="0" w:space="0" w:color="auto"/>
      </w:divBdr>
    </w:div>
    <w:div w:id="2107650841">
      <w:marLeft w:val="0"/>
      <w:marRight w:val="0"/>
      <w:marTop w:val="0"/>
      <w:marBottom w:val="0"/>
      <w:divBdr>
        <w:top w:val="none" w:sz="0" w:space="0" w:color="auto"/>
        <w:left w:val="none" w:sz="0" w:space="0" w:color="auto"/>
        <w:bottom w:val="none" w:sz="0" w:space="0" w:color="auto"/>
        <w:right w:val="none" w:sz="0" w:space="0" w:color="auto"/>
      </w:divBdr>
    </w:div>
    <w:div w:id="2107650845">
      <w:marLeft w:val="0"/>
      <w:marRight w:val="0"/>
      <w:marTop w:val="0"/>
      <w:marBottom w:val="0"/>
      <w:divBdr>
        <w:top w:val="none" w:sz="0" w:space="0" w:color="auto"/>
        <w:left w:val="none" w:sz="0" w:space="0" w:color="auto"/>
        <w:bottom w:val="none" w:sz="0" w:space="0" w:color="auto"/>
        <w:right w:val="none" w:sz="0" w:space="0" w:color="auto"/>
      </w:divBdr>
    </w:div>
    <w:div w:id="2107650848">
      <w:marLeft w:val="0"/>
      <w:marRight w:val="0"/>
      <w:marTop w:val="0"/>
      <w:marBottom w:val="0"/>
      <w:divBdr>
        <w:top w:val="none" w:sz="0" w:space="0" w:color="auto"/>
        <w:left w:val="none" w:sz="0" w:space="0" w:color="auto"/>
        <w:bottom w:val="none" w:sz="0" w:space="0" w:color="auto"/>
        <w:right w:val="none" w:sz="0" w:space="0" w:color="auto"/>
      </w:divBdr>
      <w:divsChild>
        <w:div w:id="2107650835">
          <w:marLeft w:val="0"/>
          <w:marRight w:val="0"/>
          <w:marTop w:val="0"/>
          <w:marBottom w:val="0"/>
          <w:divBdr>
            <w:top w:val="none" w:sz="0" w:space="0" w:color="auto"/>
            <w:left w:val="none" w:sz="0" w:space="0" w:color="auto"/>
            <w:bottom w:val="none" w:sz="0" w:space="0" w:color="auto"/>
            <w:right w:val="none" w:sz="0" w:space="0" w:color="auto"/>
          </w:divBdr>
          <w:divsChild>
            <w:div w:id="2107650824">
              <w:marLeft w:val="0"/>
              <w:marRight w:val="0"/>
              <w:marTop w:val="0"/>
              <w:marBottom w:val="0"/>
              <w:divBdr>
                <w:top w:val="none" w:sz="0" w:space="0" w:color="auto"/>
                <w:left w:val="none" w:sz="0" w:space="0" w:color="auto"/>
                <w:bottom w:val="none" w:sz="0" w:space="0" w:color="auto"/>
                <w:right w:val="none" w:sz="0" w:space="0" w:color="auto"/>
              </w:divBdr>
              <w:divsChild>
                <w:div w:id="2107650821">
                  <w:marLeft w:val="0"/>
                  <w:marRight w:val="0"/>
                  <w:marTop w:val="0"/>
                  <w:marBottom w:val="0"/>
                  <w:divBdr>
                    <w:top w:val="none" w:sz="0" w:space="0" w:color="auto"/>
                    <w:left w:val="none" w:sz="0" w:space="0" w:color="auto"/>
                    <w:bottom w:val="none" w:sz="0" w:space="0" w:color="auto"/>
                    <w:right w:val="none" w:sz="0" w:space="0" w:color="auto"/>
                  </w:divBdr>
                  <w:divsChild>
                    <w:div w:id="2107650817">
                      <w:marLeft w:val="0"/>
                      <w:marRight w:val="0"/>
                      <w:marTop w:val="0"/>
                      <w:marBottom w:val="0"/>
                      <w:divBdr>
                        <w:top w:val="none" w:sz="0" w:space="0" w:color="auto"/>
                        <w:left w:val="none" w:sz="0" w:space="0" w:color="auto"/>
                        <w:bottom w:val="none" w:sz="0" w:space="0" w:color="auto"/>
                        <w:right w:val="none" w:sz="0" w:space="0" w:color="auto"/>
                      </w:divBdr>
                      <w:divsChild>
                        <w:div w:id="2107650828">
                          <w:marLeft w:val="0"/>
                          <w:marRight w:val="0"/>
                          <w:marTop w:val="0"/>
                          <w:marBottom w:val="0"/>
                          <w:divBdr>
                            <w:top w:val="none" w:sz="0" w:space="0" w:color="auto"/>
                            <w:left w:val="none" w:sz="0" w:space="0" w:color="auto"/>
                            <w:bottom w:val="none" w:sz="0" w:space="0" w:color="auto"/>
                            <w:right w:val="none" w:sz="0" w:space="0" w:color="auto"/>
                          </w:divBdr>
                          <w:divsChild>
                            <w:div w:id="2107650829">
                              <w:marLeft w:val="0"/>
                              <w:marRight w:val="0"/>
                              <w:marTop w:val="0"/>
                              <w:marBottom w:val="0"/>
                              <w:divBdr>
                                <w:top w:val="none" w:sz="0" w:space="0" w:color="auto"/>
                                <w:left w:val="none" w:sz="0" w:space="0" w:color="auto"/>
                                <w:bottom w:val="none" w:sz="0" w:space="0" w:color="auto"/>
                                <w:right w:val="none" w:sz="0" w:space="0" w:color="auto"/>
                              </w:divBdr>
                              <w:divsChild>
                                <w:div w:id="2107650843">
                                  <w:marLeft w:val="0"/>
                                  <w:marRight w:val="0"/>
                                  <w:marTop w:val="0"/>
                                  <w:marBottom w:val="0"/>
                                  <w:divBdr>
                                    <w:top w:val="none" w:sz="0" w:space="0" w:color="auto"/>
                                    <w:left w:val="none" w:sz="0" w:space="0" w:color="auto"/>
                                    <w:bottom w:val="none" w:sz="0" w:space="0" w:color="auto"/>
                                    <w:right w:val="none" w:sz="0" w:space="0" w:color="auto"/>
                                  </w:divBdr>
                                  <w:divsChild>
                                    <w:div w:id="2107650827">
                                      <w:marLeft w:val="0"/>
                                      <w:marRight w:val="0"/>
                                      <w:marTop w:val="0"/>
                                      <w:marBottom w:val="0"/>
                                      <w:divBdr>
                                        <w:top w:val="none" w:sz="0" w:space="0" w:color="auto"/>
                                        <w:left w:val="none" w:sz="0" w:space="0" w:color="auto"/>
                                        <w:bottom w:val="none" w:sz="0" w:space="0" w:color="auto"/>
                                        <w:right w:val="none" w:sz="0" w:space="0" w:color="auto"/>
                                      </w:divBdr>
                                      <w:divsChild>
                                        <w:div w:id="2107650847">
                                          <w:marLeft w:val="0"/>
                                          <w:marRight w:val="0"/>
                                          <w:marTop w:val="0"/>
                                          <w:marBottom w:val="0"/>
                                          <w:divBdr>
                                            <w:top w:val="none" w:sz="0" w:space="0" w:color="auto"/>
                                            <w:left w:val="none" w:sz="0" w:space="0" w:color="auto"/>
                                            <w:bottom w:val="none" w:sz="0" w:space="0" w:color="auto"/>
                                            <w:right w:val="none" w:sz="0" w:space="0" w:color="auto"/>
                                          </w:divBdr>
                                          <w:divsChild>
                                            <w:div w:id="2107650822">
                                              <w:marLeft w:val="0"/>
                                              <w:marRight w:val="0"/>
                                              <w:marTop w:val="0"/>
                                              <w:marBottom w:val="0"/>
                                              <w:divBdr>
                                                <w:top w:val="none" w:sz="0" w:space="0" w:color="auto"/>
                                                <w:left w:val="none" w:sz="0" w:space="0" w:color="auto"/>
                                                <w:bottom w:val="none" w:sz="0" w:space="0" w:color="auto"/>
                                                <w:right w:val="none" w:sz="0" w:space="0" w:color="auto"/>
                                              </w:divBdr>
                                              <w:divsChild>
                                                <w:div w:id="2107650823">
                                                  <w:marLeft w:val="0"/>
                                                  <w:marRight w:val="0"/>
                                                  <w:marTop w:val="0"/>
                                                  <w:marBottom w:val="0"/>
                                                  <w:divBdr>
                                                    <w:top w:val="none" w:sz="0" w:space="0" w:color="auto"/>
                                                    <w:left w:val="none" w:sz="0" w:space="0" w:color="auto"/>
                                                    <w:bottom w:val="none" w:sz="0" w:space="0" w:color="auto"/>
                                                    <w:right w:val="none" w:sz="0" w:space="0" w:color="auto"/>
                                                  </w:divBdr>
                                                  <w:divsChild>
                                                    <w:div w:id="21076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650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ineseembassyspokespers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naembpress_us@mfa.gov.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9BF59-7F15-498B-B425-5F0BA115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1107</Words>
  <Characters>6311</Characters>
  <Application>Microsoft Office Word</Application>
  <DocSecurity>4</DocSecurity>
  <Lines>52</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CJacob</dc:creator>
  <cp:keywords/>
  <dc:description/>
  <cp:lastModifiedBy>iar4team</cp:lastModifiedBy>
  <cp:revision>2</cp:revision>
  <dcterms:created xsi:type="dcterms:W3CDTF">2017-09-27T14:22:00Z</dcterms:created>
  <dcterms:modified xsi:type="dcterms:W3CDTF">2017-09-27T14:22:00Z</dcterms:modified>
</cp:coreProperties>
</file>