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45523C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DB2129" w:rsidRDefault="00DB2129" w:rsidP="0045523C">
      <w:pPr>
        <w:rPr>
          <w:rStyle w:val="AIHeadline"/>
          <w:rFonts w:cs="Arial"/>
          <w:snapToGrid w:val="0"/>
          <w:sz w:val="36"/>
          <w:szCs w:val="36"/>
        </w:rPr>
      </w:pPr>
      <w:r w:rsidRPr="00DB2129">
        <w:rPr>
          <w:rStyle w:val="AIHeadline"/>
          <w:rFonts w:cs="Arial"/>
          <w:snapToGrid w:val="0"/>
          <w:sz w:val="36"/>
          <w:szCs w:val="36"/>
        </w:rPr>
        <w:t>DETAINED CARTOONIST FACING TRUMPED UP CHARGES</w:t>
      </w:r>
    </w:p>
    <w:p w:rsidR="0026766F" w:rsidRPr="00F95961" w:rsidRDefault="00D9786C" w:rsidP="0045523C">
      <w:pPr>
        <w:pStyle w:val="AIintropara"/>
        <w:spacing w:line="240" w:lineRule="auto"/>
        <w:rPr>
          <w:rFonts w:cs="Arial"/>
        </w:rPr>
      </w:pPr>
      <w:r>
        <w:t>An Equatorial Guinean cartoonist and activist</w:t>
      </w:r>
      <w:r w:rsidR="00CE5429">
        <w:t xml:space="preserve">, Ramón </w:t>
      </w:r>
      <w:proofErr w:type="spellStart"/>
      <w:r w:rsidR="00CE5429">
        <w:t>Esono</w:t>
      </w:r>
      <w:proofErr w:type="spellEnd"/>
      <w:r w:rsidR="00CE5429">
        <w:t xml:space="preserve"> </w:t>
      </w:r>
      <w:proofErr w:type="spellStart"/>
      <w:r w:rsidR="00CE5429">
        <w:t>Ebalé</w:t>
      </w:r>
      <w:proofErr w:type="spellEnd"/>
      <w:r w:rsidR="00CE5429">
        <w:t>,</w:t>
      </w:r>
      <w:r w:rsidR="002659F2">
        <w:t xml:space="preserve"> whose work </w:t>
      </w:r>
      <w:r w:rsidR="00EB4C3D">
        <w:t>has been</w:t>
      </w:r>
      <w:r>
        <w:t xml:space="preserve"> critical </w:t>
      </w:r>
      <w:r w:rsidR="002659F2">
        <w:t xml:space="preserve">of </w:t>
      </w:r>
      <w:r>
        <w:t xml:space="preserve">the government has been </w:t>
      </w:r>
      <w:r w:rsidR="00CE5429">
        <w:t xml:space="preserve">arrested and </w:t>
      </w:r>
      <w:r>
        <w:t xml:space="preserve">detained. </w:t>
      </w:r>
      <w:r w:rsidR="00566971">
        <w:t>He is being held at the Black Beach prison in Malabo, Equatorial Guinea</w:t>
      </w:r>
      <w:r w:rsidR="00566971" w:rsidRPr="00F95961">
        <w:rPr>
          <w:rFonts w:cs="Arial"/>
        </w:rPr>
        <w:t>.</w:t>
      </w:r>
      <w:r w:rsidR="00566971">
        <w:rPr>
          <w:rFonts w:cs="Arial"/>
        </w:rPr>
        <w:t xml:space="preserve"> </w:t>
      </w:r>
      <w:r w:rsidR="00EB4C3D">
        <w:rPr>
          <w:rFonts w:cs="Arial"/>
        </w:rPr>
        <w:t>He has not been charged</w:t>
      </w:r>
      <w:r w:rsidR="00411C91">
        <w:rPr>
          <w:rFonts w:cs="Arial"/>
        </w:rPr>
        <w:t xml:space="preserve"> </w:t>
      </w:r>
      <w:r w:rsidR="00EB4C3D">
        <w:rPr>
          <w:rFonts w:cs="Arial"/>
        </w:rPr>
        <w:t>yet</w:t>
      </w:r>
      <w:r w:rsidR="00411C91">
        <w:rPr>
          <w:rFonts w:cs="Arial"/>
        </w:rPr>
        <w:t>.</w:t>
      </w:r>
      <w:r>
        <w:t xml:space="preserve"> </w:t>
      </w:r>
    </w:p>
    <w:p w:rsidR="00937B60" w:rsidRPr="00E964AF" w:rsidRDefault="00937B60" w:rsidP="0045523C">
      <w:pPr>
        <w:pStyle w:val="AIBodytext"/>
        <w:spacing w:line="240" w:lineRule="auto"/>
        <w:rPr>
          <w:sz w:val="18"/>
          <w:szCs w:val="18"/>
        </w:rPr>
      </w:pPr>
      <w:r w:rsidRPr="00E964AF">
        <w:rPr>
          <w:sz w:val="18"/>
          <w:szCs w:val="18"/>
        </w:rPr>
        <w:t>The 39 year old Equatorial Guinean cartoonist and activist</w:t>
      </w:r>
      <w:r w:rsidR="00566971" w:rsidRPr="00E964AF">
        <w:rPr>
          <w:sz w:val="18"/>
          <w:szCs w:val="18"/>
        </w:rPr>
        <w:t>,</w:t>
      </w:r>
      <w:r w:rsidRPr="00E964AF">
        <w:rPr>
          <w:sz w:val="18"/>
          <w:szCs w:val="18"/>
        </w:rPr>
        <w:t xml:space="preserve"> </w:t>
      </w:r>
      <w:r w:rsidRPr="00E964AF">
        <w:rPr>
          <w:b/>
          <w:sz w:val="18"/>
          <w:szCs w:val="18"/>
        </w:rPr>
        <w:t xml:space="preserve">Ramón </w:t>
      </w:r>
      <w:proofErr w:type="spellStart"/>
      <w:r w:rsidRPr="00E964AF">
        <w:rPr>
          <w:b/>
          <w:sz w:val="18"/>
          <w:szCs w:val="18"/>
        </w:rPr>
        <w:t>Esono</w:t>
      </w:r>
      <w:proofErr w:type="spellEnd"/>
      <w:r w:rsidRPr="00E964AF">
        <w:rPr>
          <w:b/>
          <w:sz w:val="18"/>
          <w:szCs w:val="18"/>
        </w:rPr>
        <w:t xml:space="preserve"> </w:t>
      </w:r>
      <w:proofErr w:type="spellStart"/>
      <w:r w:rsidRPr="00E964AF">
        <w:rPr>
          <w:b/>
          <w:sz w:val="18"/>
          <w:szCs w:val="18"/>
        </w:rPr>
        <w:t>Ebalé</w:t>
      </w:r>
      <w:proofErr w:type="spellEnd"/>
      <w:r w:rsidR="00566971" w:rsidRPr="00E964AF">
        <w:rPr>
          <w:sz w:val="18"/>
          <w:szCs w:val="18"/>
        </w:rPr>
        <w:t>,</w:t>
      </w:r>
      <w:r w:rsidRPr="00E964AF">
        <w:rPr>
          <w:sz w:val="18"/>
          <w:szCs w:val="18"/>
        </w:rPr>
        <w:t xml:space="preserve"> was arrested in the capital of the country, Malabo on 16 September. </w:t>
      </w:r>
      <w:r w:rsidR="00EB4C3D" w:rsidRPr="00E964AF">
        <w:rPr>
          <w:sz w:val="18"/>
          <w:szCs w:val="18"/>
        </w:rPr>
        <w:t>He</w:t>
      </w:r>
      <w:r w:rsidR="00566971" w:rsidRPr="00E964AF">
        <w:rPr>
          <w:sz w:val="18"/>
          <w:szCs w:val="18"/>
        </w:rPr>
        <w:t xml:space="preserve"> </w:t>
      </w:r>
      <w:r w:rsidRPr="00E964AF">
        <w:rPr>
          <w:sz w:val="18"/>
          <w:szCs w:val="18"/>
        </w:rPr>
        <w:t xml:space="preserve">was leaving a restaurant </w:t>
      </w:r>
      <w:r w:rsidR="00566971" w:rsidRPr="00E964AF">
        <w:rPr>
          <w:sz w:val="18"/>
          <w:szCs w:val="18"/>
        </w:rPr>
        <w:t>at around 7pm in the company of</w:t>
      </w:r>
      <w:r w:rsidRPr="00E964AF">
        <w:rPr>
          <w:sz w:val="18"/>
          <w:szCs w:val="18"/>
        </w:rPr>
        <w:t xml:space="preserve"> two Spanish nationals</w:t>
      </w:r>
      <w:r w:rsidR="00566971" w:rsidRPr="00E964AF">
        <w:rPr>
          <w:sz w:val="18"/>
          <w:szCs w:val="18"/>
        </w:rPr>
        <w:t xml:space="preserve"> when state security agents arrested them.</w:t>
      </w:r>
      <w:r w:rsidRPr="00E964AF">
        <w:rPr>
          <w:sz w:val="18"/>
          <w:szCs w:val="18"/>
        </w:rPr>
        <w:t xml:space="preserve"> </w:t>
      </w:r>
      <w:r w:rsidR="00566971" w:rsidRPr="00E964AF">
        <w:rPr>
          <w:sz w:val="18"/>
          <w:szCs w:val="18"/>
        </w:rPr>
        <w:t>The three</w:t>
      </w:r>
      <w:r w:rsidRPr="00E964AF">
        <w:rPr>
          <w:sz w:val="18"/>
          <w:szCs w:val="18"/>
        </w:rPr>
        <w:t xml:space="preserve"> were handcuffed, </w:t>
      </w:r>
      <w:r w:rsidR="00566971" w:rsidRPr="00E964AF">
        <w:rPr>
          <w:sz w:val="18"/>
          <w:szCs w:val="18"/>
        </w:rPr>
        <w:t xml:space="preserve">had </w:t>
      </w:r>
      <w:r w:rsidRPr="00E964AF">
        <w:rPr>
          <w:sz w:val="18"/>
          <w:szCs w:val="18"/>
        </w:rPr>
        <w:t xml:space="preserve">their mobiles phones confiscated and </w:t>
      </w:r>
      <w:r w:rsidR="00566971" w:rsidRPr="00E964AF">
        <w:rPr>
          <w:sz w:val="18"/>
          <w:szCs w:val="18"/>
        </w:rPr>
        <w:t xml:space="preserve">then were </w:t>
      </w:r>
      <w:r w:rsidRPr="00E964AF">
        <w:rPr>
          <w:sz w:val="18"/>
          <w:szCs w:val="18"/>
        </w:rPr>
        <w:t xml:space="preserve">taken to the Office </w:t>
      </w:r>
      <w:r w:rsidR="00566971" w:rsidRPr="00E964AF">
        <w:rPr>
          <w:sz w:val="18"/>
          <w:szCs w:val="18"/>
        </w:rPr>
        <w:t>against</w:t>
      </w:r>
      <w:r w:rsidRPr="00E964AF">
        <w:rPr>
          <w:sz w:val="18"/>
          <w:szCs w:val="18"/>
        </w:rPr>
        <w:t xml:space="preserve"> Terrorism and Dangerous </w:t>
      </w:r>
      <w:r w:rsidR="002659F2" w:rsidRPr="00E964AF">
        <w:rPr>
          <w:sz w:val="18"/>
          <w:szCs w:val="18"/>
        </w:rPr>
        <w:t xml:space="preserve">Activities </w:t>
      </w:r>
      <w:r w:rsidR="00566971" w:rsidRPr="00E964AF">
        <w:rPr>
          <w:sz w:val="18"/>
          <w:szCs w:val="18"/>
        </w:rPr>
        <w:t xml:space="preserve">which is located at </w:t>
      </w:r>
      <w:r w:rsidRPr="00E964AF">
        <w:rPr>
          <w:sz w:val="18"/>
          <w:szCs w:val="18"/>
        </w:rPr>
        <w:t>the Central Police Station. Once there</w:t>
      </w:r>
      <w:r w:rsidR="00566971" w:rsidRPr="00E964AF">
        <w:rPr>
          <w:sz w:val="18"/>
          <w:szCs w:val="18"/>
        </w:rPr>
        <w:t>,</w:t>
      </w:r>
      <w:r w:rsidRPr="00E964AF">
        <w:rPr>
          <w:sz w:val="18"/>
          <w:szCs w:val="18"/>
        </w:rPr>
        <w:t xml:space="preserve"> they </w:t>
      </w:r>
      <w:r w:rsidR="00566971" w:rsidRPr="00E964AF">
        <w:rPr>
          <w:sz w:val="18"/>
          <w:szCs w:val="18"/>
        </w:rPr>
        <w:t xml:space="preserve">were </w:t>
      </w:r>
      <w:r w:rsidRPr="00E964AF">
        <w:rPr>
          <w:sz w:val="18"/>
          <w:szCs w:val="18"/>
        </w:rPr>
        <w:t xml:space="preserve">questioned by more than a dozen security </w:t>
      </w:r>
      <w:r w:rsidR="00566971" w:rsidRPr="00E964AF">
        <w:rPr>
          <w:sz w:val="18"/>
          <w:szCs w:val="18"/>
        </w:rPr>
        <w:t>agents</w:t>
      </w:r>
      <w:r w:rsidRPr="00E964AF">
        <w:rPr>
          <w:sz w:val="18"/>
          <w:szCs w:val="18"/>
        </w:rPr>
        <w:t xml:space="preserve">. After </w:t>
      </w:r>
      <w:r w:rsidR="00566971" w:rsidRPr="00E964AF">
        <w:rPr>
          <w:sz w:val="18"/>
          <w:szCs w:val="18"/>
        </w:rPr>
        <w:t xml:space="preserve">answering </w:t>
      </w:r>
      <w:r w:rsidRPr="00E964AF">
        <w:rPr>
          <w:sz w:val="18"/>
          <w:szCs w:val="18"/>
        </w:rPr>
        <w:t xml:space="preserve">some questions </w:t>
      </w:r>
      <w:r w:rsidR="00566971" w:rsidRPr="00E964AF">
        <w:rPr>
          <w:sz w:val="18"/>
          <w:szCs w:val="18"/>
        </w:rPr>
        <w:t xml:space="preserve">regarding </w:t>
      </w:r>
      <w:r w:rsidRPr="00E964AF">
        <w:rPr>
          <w:sz w:val="18"/>
          <w:szCs w:val="18"/>
        </w:rPr>
        <w:t>their reason for being in the country and their relationship with Ramón, the two Spanish nationals were released. However</w:t>
      </w:r>
      <w:r w:rsidR="00566971" w:rsidRPr="00E964AF">
        <w:rPr>
          <w:sz w:val="18"/>
          <w:szCs w:val="18"/>
        </w:rPr>
        <w:t>,</w:t>
      </w:r>
      <w:r w:rsidRPr="00E964AF">
        <w:rPr>
          <w:sz w:val="18"/>
          <w:szCs w:val="18"/>
        </w:rPr>
        <w:t xml:space="preserve"> Ramón </w:t>
      </w:r>
      <w:r w:rsidR="00566971" w:rsidRPr="00E964AF">
        <w:rPr>
          <w:sz w:val="18"/>
          <w:szCs w:val="18"/>
        </w:rPr>
        <w:t>remained</w:t>
      </w:r>
      <w:r w:rsidRPr="00E964AF">
        <w:rPr>
          <w:sz w:val="18"/>
          <w:szCs w:val="18"/>
        </w:rPr>
        <w:t xml:space="preserve"> </w:t>
      </w:r>
      <w:r w:rsidR="00566971" w:rsidRPr="00E964AF">
        <w:rPr>
          <w:sz w:val="18"/>
          <w:szCs w:val="18"/>
        </w:rPr>
        <w:t>at</w:t>
      </w:r>
      <w:r w:rsidRPr="00E964AF">
        <w:rPr>
          <w:sz w:val="18"/>
          <w:szCs w:val="18"/>
        </w:rPr>
        <w:t xml:space="preserve"> the </w:t>
      </w:r>
      <w:r w:rsidR="00EB4C3D" w:rsidRPr="00E964AF">
        <w:rPr>
          <w:sz w:val="18"/>
          <w:szCs w:val="18"/>
        </w:rPr>
        <w:t>p</w:t>
      </w:r>
      <w:r w:rsidRPr="00E964AF">
        <w:rPr>
          <w:sz w:val="18"/>
          <w:szCs w:val="18"/>
        </w:rPr>
        <w:t xml:space="preserve">olice </w:t>
      </w:r>
      <w:r w:rsidR="00EB4C3D" w:rsidRPr="00E964AF">
        <w:rPr>
          <w:sz w:val="18"/>
          <w:szCs w:val="18"/>
        </w:rPr>
        <w:t>s</w:t>
      </w:r>
      <w:r w:rsidRPr="00E964AF">
        <w:rPr>
          <w:sz w:val="18"/>
          <w:szCs w:val="18"/>
        </w:rPr>
        <w:t>tation</w:t>
      </w:r>
      <w:r w:rsidR="00566971" w:rsidRPr="00E964AF">
        <w:rPr>
          <w:sz w:val="18"/>
          <w:szCs w:val="18"/>
        </w:rPr>
        <w:t xml:space="preserve"> being questioned </w:t>
      </w:r>
      <w:r w:rsidRPr="00E964AF">
        <w:rPr>
          <w:sz w:val="18"/>
          <w:szCs w:val="18"/>
        </w:rPr>
        <w:t>about his cartoons</w:t>
      </w:r>
      <w:r w:rsidR="00566971" w:rsidRPr="00E964AF">
        <w:rPr>
          <w:sz w:val="18"/>
          <w:szCs w:val="18"/>
        </w:rPr>
        <w:t xml:space="preserve"> that criticised</w:t>
      </w:r>
      <w:r w:rsidRPr="00E964AF">
        <w:rPr>
          <w:sz w:val="18"/>
          <w:szCs w:val="18"/>
        </w:rPr>
        <w:t xml:space="preserve"> </w:t>
      </w:r>
      <w:r w:rsidR="00566971" w:rsidRPr="00E964AF">
        <w:rPr>
          <w:sz w:val="18"/>
          <w:szCs w:val="18"/>
        </w:rPr>
        <w:t xml:space="preserve">Equatorial Guinea’s </w:t>
      </w:r>
      <w:r w:rsidRPr="00E964AF">
        <w:rPr>
          <w:sz w:val="18"/>
          <w:szCs w:val="18"/>
        </w:rPr>
        <w:t xml:space="preserve">President Teodoro </w:t>
      </w:r>
      <w:proofErr w:type="spellStart"/>
      <w:r w:rsidRPr="00E964AF">
        <w:rPr>
          <w:sz w:val="18"/>
          <w:szCs w:val="18"/>
        </w:rPr>
        <w:t>Obiang</w:t>
      </w:r>
      <w:proofErr w:type="spellEnd"/>
      <w:r w:rsidR="00566971" w:rsidRPr="00E964AF">
        <w:rPr>
          <w:sz w:val="18"/>
          <w:szCs w:val="18"/>
        </w:rPr>
        <w:t xml:space="preserve"> and his government</w:t>
      </w:r>
      <w:r w:rsidRPr="00E964AF">
        <w:rPr>
          <w:sz w:val="18"/>
          <w:szCs w:val="18"/>
        </w:rPr>
        <w:t xml:space="preserve">. </w:t>
      </w:r>
      <w:r w:rsidR="00566971" w:rsidRPr="00E964AF">
        <w:rPr>
          <w:sz w:val="18"/>
          <w:szCs w:val="18"/>
        </w:rPr>
        <w:t xml:space="preserve">The security agents warned </w:t>
      </w:r>
      <w:r w:rsidR="00775460" w:rsidRPr="00E964AF">
        <w:rPr>
          <w:sz w:val="18"/>
          <w:szCs w:val="18"/>
        </w:rPr>
        <w:t>Ramón</w:t>
      </w:r>
      <w:r w:rsidR="00566971" w:rsidRPr="00E964AF">
        <w:rPr>
          <w:sz w:val="18"/>
          <w:szCs w:val="18"/>
        </w:rPr>
        <w:t xml:space="preserve"> that his </w:t>
      </w:r>
      <w:r w:rsidR="00775460" w:rsidRPr="00E964AF">
        <w:rPr>
          <w:sz w:val="18"/>
          <w:szCs w:val="18"/>
        </w:rPr>
        <w:t xml:space="preserve">cartoons depicting the president and his sharing them on the internet </w:t>
      </w:r>
      <w:r w:rsidRPr="00E964AF">
        <w:rPr>
          <w:sz w:val="18"/>
          <w:szCs w:val="18"/>
        </w:rPr>
        <w:t xml:space="preserve">could be considered </w:t>
      </w:r>
      <w:r w:rsidR="00566971" w:rsidRPr="00E964AF">
        <w:rPr>
          <w:sz w:val="18"/>
          <w:szCs w:val="18"/>
        </w:rPr>
        <w:t xml:space="preserve">defamatory. </w:t>
      </w:r>
    </w:p>
    <w:p w:rsidR="00775460" w:rsidRPr="00E964AF" w:rsidRDefault="004F4CF2" w:rsidP="0045523C">
      <w:pPr>
        <w:pStyle w:val="AIBodytext"/>
        <w:spacing w:line="240" w:lineRule="auto"/>
        <w:rPr>
          <w:sz w:val="18"/>
          <w:szCs w:val="18"/>
        </w:rPr>
      </w:pPr>
      <w:r w:rsidRPr="00E964AF">
        <w:rPr>
          <w:sz w:val="18"/>
          <w:szCs w:val="18"/>
        </w:rPr>
        <w:t xml:space="preserve">On </w:t>
      </w:r>
      <w:r w:rsidR="00ED733D" w:rsidRPr="00E964AF">
        <w:rPr>
          <w:sz w:val="18"/>
          <w:szCs w:val="18"/>
        </w:rPr>
        <w:t>19 September</w:t>
      </w:r>
      <w:r w:rsidR="00EB4C3D" w:rsidRPr="00E964AF">
        <w:rPr>
          <w:sz w:val="18"/>
          <w:szCs w:val="18"/>
        </w:rPr>
        <w:t>,</w:t>
      </w:r>
      <w:r w:rsidRPr="00E964AF">
        <w:rPr>
          <w:sz w:val="18"/>
          <w:szCs w:val="18"/>
        </w:rPr>
        <w:t xml:space="preserve"> national TV news</w:t>
      </w:r>
      <w:r w:rsidR="00ED733D" w:rsidRPr="00E964AF">
        <w:rPr>
          <w:sz w:val="18"/>
          <w:szCs w:val="18"/>
        </w:rPr>
        <w:t xml:space="preserve"> </w:t>
      </w:r>
      <w:r w:rsidR="00EB4C3D" w:rsidRPr="00E964AF">
        <w:rPr>
          <w:sz w:val="18"/>
          <w:szCs w:val="18"/>
        </w:rPr>
        <w:t xml:space="preserve">stations </w:t>
      </w:r>
      <w:r w:rsidR="00ED733D" w:rsidRPr="00E964AF">
        <w:rPr>
          <w:sz w:val="18"/>
          <w:szCs w:val="18"/>
        </w:rPr>
        <w:t xml:space="preserve">reported </w:t>
      </w:r>
      <w:r w:rsidR="00EB4C3D" w:rsidRPr="00E964AF">
        <w:rPr>
          <w:sz w:val="18"/>
          <w:szCs w:val="18"/>
        </w:rPr>
        <w:t xml:space="preserve">that </w:t>
      </w:r>
      <w:r w:rsidR="00ED733D" w:rsidRPr="00E964AF">
        <w:rPr>
          <w:sz w:val="18"/>
          <w:szCs w:val="18"/>
        </w:rPr>
        <w:t>Ramón</w:t>
      </w:r>
      <w:r w:rsidR="00EB4C3D" w:rsidRPr="00E964AF">
        <w:rPr>
          <w:sz w:val="18"/>
          <w:szCs w:val="18"/>
        </w:rPr>
        <w:t xml:space="preserve"> had been </w:t>
      </w:r>
      <w:r w:rsidR="00ED733D" w:rsidRPr="00E964AF">
        <w:rPr>
          <w:sz w:val="18"/>
          <w:szCs w:val="18"/>
        </w:rPr>
        <w:t xml:space="preserve">detained accused of heading an organisation involved in money laundering and counterfeiting </w:t>
      </w:r>
      <w:r w:rsidR="00EB4C3D" w:rsidRPr="00E964AF">
        <w:rPr>
          <w:sz w:val="18"/>
          <w:szCs w:val="18"/>
        </w:rPr>
        <w:t>money.  Even though Ramón was presented in court on 20 September, he has yet to be charged.</w:t>
      </w:r>
      <w:r w:rsidR="00ED733D" w:rsidRPr="00E964AF">
        <w:rPr>
          <w:sz w:val="18"/>
          <w:szCs w:val="18"/>
        </w:rPr>
        <w:t xml:space="preserve"> H</w:t>
      </w:r>
      <w:r w:rsidR="00EA4C3B" w:rsidRPr="00E964AF">
        <w:rPr>
          <w:sz w:val="18"/>
          <w:szCs w:val="18"/>
        </w:rPr>
        <w:t>is</w:t>
      </w:r>
      <w:r w:rsidR="00775460" w:rsidRPr="00E964AF">
        <w:rPr>
          <w:sz w:val="18"/>
          <w:szCs w:val="18"/>
        </w:rPr>
        <w:t xml:space="preserve"> colleagues, friends and family </w:t>
      </w:r>
      <w:r w:rsidR="00EA4C3B" w:rsidRPr="00E964AF">
        <w:rPr>
          <w:sz w:val="18"/>
          <w:szCs w:val="18"/>
        </w:rPr>
        <w:t>believe that</w:t>
      </w:r>
      <w:r w:rsidR="00775460" w:rsidRPr="00E964AF">
        <w:rPr>
          <w:sz w:val="18"/>
          <w:szCs w:val="18"/>
        </w:rPr>
        <w:t xml:space="preserve"> Ramon’s detention and the</w:t>
      </w:r>
      <w:r w:rsidR="002C7C90" w:rsidRPr="00E964AF">
        <w:rPr>
          <w:sz w:val="18"/>
          <w:szCs w:val="18"/>
        </w:rPr>
        <w:t xml:space="preserve"> </w:t>
      </w:r>
      <w:r w:rsidR="00ED733D" w:rsidRPr="00E964AF">
        <w:rPr>
          <w:sz w:val="18"/>
          <w:szCs w:val="18"/>
        </w:rPr>
        <w:t>accusation</w:t>
      </w:r>
      <w:r w:rsidR="00775460" w:rsidRPr="00E964AF">
        <w:rPr>
          <w:sz w:val="18"/>
          <w:szCs w:val="18"/>
        </w:rPr>
        <w:t xml:space="preserve"> against him a</w:t>
      </w:r>
      <w:r w:rsidR="00EA4C3B" w:rsidRPr="00E964AF">
        <w:rPr>
          <w:sz w:val="18"/>
          <w:szCs w:val="18"/>
        </w:rPr>
        <w:t>re</w:t>
      </w:r>
      <w:r w:rsidR="00775460" w:rsidRPr="00E964AF">
        <w:rPr>
          <w:sz w:val="18"/>
          <w:szCs w:val="18"/>
        </w:rPr>
        <w:t xml:space="preserve"> </w:t>
      </w:r>
      <w:r w:rsidR="00EA4C3B" w:rsidRPr="00E964AF">
        <w:rPr>
          <w:sz w:val="18"/>
          <w:szCs w:val="18"/>
        </w:rPr>
        <w:t xml:space="preserve">the </w:t>
      </w:r>
      <w:r w:rsidR="00775460" w:rsidRPr="00E964AF">
        <w:rPr>
          <w:sz w:val="18"/>
          <w:szCs w:val="18"/>
        </w:rPr>
        <w:t>government</w:t>
      </w:r>
      <w:r w:rsidR="00EA4C3B" w:rsidRPr="00E964AF">
        <w:rPr>
          <w:sz w:val="18"/>
          <w:szCs w:val="18"/>
        </w:rPr>
        <w:t>’s</w:t>
      </w:r>
      <w:r w:rsidR="00775460" w:rsidRPr="00E964AF">
        <w:rPr>
          <w:sz w:val="18"/>
          <w:szCs w:val="18"/>
        </w:rPr>
        <w:t xml:space="preserve"> </w:t>
      </w:r>
      <w:r w:rsidR="00EA4C3B" w:rsidRPr="00E964AF">
        <w:rPr>
          <w:sz w:val="18"/>
          <w:szCs w:val="18"/>
        </w:rPr>
        <w:t>strategy</w:t>
      </w:r>
      <w:r w:rsidR="00775460" w:rsidRPr="00E964AF">
        <w:rPr>
          <w:sz w:val="18"/>
          <w:szCs w:val="18"/>
        </w:rPr>
        <w:t xml:space="preserve"> to discredit his work. </w:t>
      </w:r>
      <w:r w:rsidR="004779A2" w:rsidRPr="00E964AF">
        <w:rPr>
          <w:sz w:val="18"/>
          <w:szCs w:val="18"/>
        </w:rPr>
        <w:t>After the hearing he was</w:t>
      </w:r>
      <w:r w:rsidR="002C7C90" w:rsidRPr="00E964AF">
        <w:rPr>
          <w:sz w:val="18"/>
          <w:szCs w:val="18"/>
        </w:rPr>
        <w:t xml:space="preserve"> sent</w:t>
      </w:r>
      <w:r w:rsidR="004779A2" w:rsidRPr="00E964AF">
        <w:rPr>
          <w:sz w:val="18"/>
          <w:szCs w:val="18"/>
        </w:rPr>
        <w:t xml:space="preserve"> to the Black Beach prison in Malabo</w:t>
      </w:r>
      <w:r w:rsidR="0086536B" w:rsidRPr="00E964AF">
        <w:rPr>
          <w:sz w:val="18"/>
          <w:szCs w:val="18"/>
        </w:rPr>
        <w:t xml:space="preserve"> </w:t>
      </w:r>
      <w:r w:rsidR="004779A2" w:rsidRPr="00E964AF">
        <w:rPr>
          <w:sz w:val="18"/>
          <w:szCs w:val="18"/>
        </w:rPr>
        <w:t xml:space="preserve">where he </w:t>
      </w:r>
      <w:r w:rsidR="00775460" w:rsidRPr="00E964AF">
        <w:rPr>
          <w:sz w:val="18"/>
          <w:szCs w:val="18"/>
        </w:rPr>
        <w:t xml:space="preserve">is </w:t>
      </w:r>
      <w:r w:rsidR="00EA4C3B" w:rsidRPr="00E964AF">
        <w:rPr>
          <w:sz w:val="18"/>
          <w:szCs w:val="18"/>
        </w:rPr>
        <w:t xml:space="preserve">being </w:t>
      </w:r>
      <w:r w:rsidR="00775460" w:rsidRPr="00E964AF">
        <w:rPr>
          <w:sz w:val="18"/>
          <w:szCs w:val="18"/>
        </w:rPr>
        <w:t>held</w:t>
      </w:r>
      <w:r w:rsidR="0086536B" w:rsidRPr="00E964AF">
        <w:rPr>
          <w:sz w:val="18"/>
          <w:szCs w:val="18"/>
        </w:rPr>
        <w:t xml:space="preserve"> in preventive detention</w:t>
      </w:r>
      <w:r w:rsidR="00775460" w:rsidRPr="00E964AF">
        <w:rPr>
          <w:sz w:val="18"/>
          <w:szCs w:val="18"/>
        </w:rPr>
        <w:t>.</w:t>
      </w:r>
    </w:p>
    <w:p w:rsidR="00937B60" w:rsidRPr="00E964AF" w:rsidRDefault="00937B60" w:rsidP="0045523C">
      <w:pPr>
        <w:pStyle w:val="AIBodytext"/>
        <w:spacing w:line="240" w:lineRule="auto"/>
        <w:rPr>
          <w:sz w:val="18"/>
          <w:szCs w:val="18"/>
        </w:rPr>
      </w:pPr>
      <w:r w:rsidRPr="00E964AF">
        <w:rPr>
          <w:sz w:val="18"/>
          <w:szCs w:val="18"/>
        </w:rPr>
        <w:t>Ramón is a cartoonist and activist</w:t>
      </w:r>
      <w:r w:rsidR="00EA4C3B" w:rsidRPr="00E964AF">
        <w:rPr>
          <w:sz w:val="18"/>
          <w:szCs w:val="18"/>
        </w:rPr>
        <w:t xml:space="preserve"> </w:t>
      </w:r>
      <w:r w:rsidR="00DB2129" w:rsidRPr="00E964AF">
        <w:rPr>
          <w:sz w:val="18"/>
          <w:szCs w:val="18"/>
        </w:rPr>
        <w:t xml:space="preserve">who </w:t>
      </w:r>
      <w:r w:rsidRPr="00E964AF">
        <w:rPr>
          <w:sz w:val="18"/>
          <w:szCs w:val="18"/>
        </w:rPr>
        <w:t xml:space="preserve">uses his work to </w:t>
      </w:r>
      <w:r w:rsidR="00775460" w:rsidRPr="00E964AF">
        <w:rPr>
          <w:sz w:val="18"/>
          <w:szCs w:val="18"/>
        </w:rPr>
        <w:t xml:space="preserve">critique </w:t>
      </w:r>
      <w:r w:rsidRPr="00E964AF">
        <w:rPr>
          <w:sz w:val="18"/>
          <w:szCs w:val="18"/>
        </w:rPr>
        <w:t>the</w:t>
      </w:r>
      <w:r w:rsidR="002659F2" w:rsidRPr="00E964AF">
        <w:rPr>
          <w:sz w:val="18"/>
          <w:szCs w:val="18"/>
        </w:rPr>
        <w:t xml:space="preserve"> human rights</w:t>
      </w:r>
      <w:r w:rsidRPr="00E964AF">
        <w:rPr>
          <w:sz w:val="18"/>
          <w:szCs w:val="18"/>
        </w:rPr>
        <w:t xml:space="preserve"> </w:t>
      </w:r>
      <w:r w:rsidR="00BB239D" w:rsidRPr="00E964AF">
        <w:rPr>
          <w:sz w:val="18"/>
          <w:szCs w:val="18"/>
        </w:rPr>
        <w:t>situation in the country</w:t>
      </w:r>
      <w:r w:rsidRPr="00E964AF">
        <w:rPr>
          <w:sz w:val="18"/>
          <w:szCs w:val="18"/>
        </w:rPr>
        <w:t>. In 2014 he published</w:t>
      </w:r>
      <w:r w:rsidR="00A635A9" w:rsidRPr="00E964AF">
        <w:rPr>
          <w:sz w:val="18"/>
          <w:szCs w:val="18"/>
        </w:rPr>
        <w:t xml:space="preserve"> the cartoon book</w:t>
      </w:r>
      <w:r w:rsidRPr="00E964AF">
        <w:rPr>
          <w:sz w:val="18"/>
          <w:szCs w:val="18"/>
        </w:rPr>
        <w:t xml:space="preserve"> </w:t>
      </w:r>
      <w:r w:rsidRPr="00E964AF">
        <w:rPr>
          <w:i/>
          <w:sz w:val="18"/>
          <w:szCs w:val="18"/>
        </w:rPr>
        <w:t xml:space="preserve">La </w:t>
      </w:r>
      <w:proofErr w:type="spellStart"/>
      <w:r w:rsidRPr="00E964AF">
        <w:rPr>
          <w:i/>
          <w:sz w:val="18"/>
          <w:szCs w:val="18"/>
        </w:rPr>
        <w:t>pesadilla</w:t>
      </w:r>
      <w:proofErr w:type="spellEnd"/>
      <w:r w:rsidRPr="00E964AF">
        <w:rPr>
          <w:i/>
          <w:sz w:val="18"/>
          <w:szCs w:val="18"/>
        </w:rPr>
        <w:t xml:space="preserve"> de </w:t>
      </w:r>
      <w:proofErr w:type="spellStart"/>
      <w:r w:rsidRPr="00E964AF">
        <w:rPr>
          <w:i/>
          <w:sz w:val="18"/>
          <w:szCs w:val="18"/>
        </w:rPr>
        <w:t>Obiang</w:t>
      </w:r>
      <w:proofErr w:type="spellEnd"/>
      <w:r w:rsidRPr="00E964AF">
        <w:rPr>
          <w:sz w:val="18"/>
          <w:szCs w:val="18"/>
        </w:rPr>
        <w:t xml:space="preserve"> (</w:t>
      </w:r>
      <w:proofErr w:type="spellStart"/>
      <w:r w:rsidRPr="00E964AF">
        <w:rPr>
          <w:sz w:val="18"/>
          <w:szCs w:val="18"/>
        </w:rPr>
        <w:t>Obiang</w:t>
      </w:r>
      <w:r w:rsidR="00BB239D" w:rsidRPr="00E964AF">
        <w:rPr>
          <w:sz w:val="18"/>
          <w:szCs w:val="18"/>
        </w:rPr>
        <w:t>'s</w:t>
      </w:r>
      <w:proofErr w:type="spellEnd"/>
      <w:r w:rsidRPr="00E964AF">
        <w:rPr>
          <w:sz w:val="18"/>
          <w:szCs w:val="18"/>
        </w:rPr>
        <w:t xml:space="preserve"> Nightmare) denouncing amongst others the</w:t>
      </w:r>
      <w:r w:rsidR="002659F2" w:rsidRPr="00E964AF">
        <w:rPr>
          <w:sz w:val="18"/>
          <w:szCs w:val="18"/>
        </w:rPr>
        <w:t xml:space="preserve"> human rights</w:t>
      </w:r>
      <w:r w:rsidRPr="00E964AF">
        <w:rPr>
          <w:sz w:val="18"/>
          <w:szCs w:val="18"/>
        </w:rPr>
        <w:t xml:space="preserve"> abuses of the state, the wealth inequality in the country </w:t>
      </w:r>
      <w:r w:rsidR="00EA4C3B" w:rsidRPr="00E964AF">
        <w:rPr>
          <w:sz w:val="18"/>
          <w:szCs w:val="18"/>
        </w:rPr>
        <w:t xml:space="preserve">and </w:t>
      </w:r>
      <w:r w:rsidRPr="00E964AF">
        <w:rPr>
          <w:sz w:val="18"/>
          <w:szCs w:val="18"/>
        </w:rPr>
        <w:t xml:space="preserve">the </w:t>
      </w:r>
      <w:r w:rsidR="00EA4C3B" w:rsidRPr="00E964AF">
        <w:rPr>
          <w:sz w:val="18"/>
          <w:szCs w:val="18"/>
        </w:rPr>
        <w:t xml:space="preserve">fact that people </w:t>
      </w:r>
      <w:r w:rsidRPr="00E964AF">
        <w:rPr>
          <w:sz w:val="18"/>
          <w:szCs w:val="18"/>
        </w:rPr>
        <w:t xml:space="preserve">fear </w:t>
      </w:r>
      <w:r w:rsidR="00EA4C3B" w:rsidRPr="00E964AF">
        <w:rPr>
          <w:sz w:val="18"/>
          <w:szCs w:val="18"/>
        </w:rPr>
        <w:t>speaking out against the government</w:t>
      </w:r>
      <w:r w:rsidRPr="00E964AF">
        <w:rPr>
          <w:sz w:val="18"/>
          <w:szCs w:val="18"/>
        </w:rPr>
        <w:t xml:space="preserve">. He also used to publish critical cartoons against the President and other members of the </w:t>
      </w:r>
      <w:r w:rsidR="00BB239D" w:rsidRPr="00E964AF">
        <w:rPr>
          <w:sz w:val="18"/>
          <w:szCs w:val="18"/>
        </w:rPr>
        <w:t xml:space="preserve">government </w:t>
      </w:r>
      <w:r w:rsidRPr="00E964AF">
        <w:rPr>
          <w:sz w:val="18"/>
          <w:szCs w:val="18"/>
        </w:rPr>
        <w:t xml:space="preserve">in his blog </w:t>
      </w:r>
      <w:r w:rsidRPr="00E964AF">
        <w:rPr>
          <w:i/>
          <w:sz w:val="18"/>
          <w:szCs w:val="18"/>
        </w:rPr>
        <w:t xml:space="preserve">Las </w:t>
      </w:r>
      <w:proofErr w:type="spellStart"/>
      <w:r w:rsidRPr="00E964AF">
        <w:rPr>
          <w:i/>
          <w:sz w:val="18"/>
          <w:szCs w:val="18"/>
        </w:rPr>
        <w:t>Locuras</w:t>
      </w:r>
      <w:proofErr w:type="spellEnd"/>
      <w:r w:rsidRPr="00E964AF">
        <w:rPr>
          <w:i/>
          <w:sz w:val="18"/>
          <w:szCs w:val="18"/>
        </w:rPr>
        <w:t xml:space="preserve"> de </w:t>
      </w:r>
      <w:proofErr w:type="spellStart"/>
      <w:r w:rsidRPr="00E964AF">
        <w:rPr>
          <w:i/>
          <w:sz w:val="18"/>
          <w:szCs w:val="18"/>
        </w:rPr>
        <w:t>Jamón</w:t>
      </w:r>
      <w:proofErr w:type="spellEnd"/>
      <w:r w:rsidRPr="00E964AF">
        <w:rPr>
          <w:i/>
          <w:sz w:val="18"/>
          <w:szCs w:val="18"/>
        </w:rPr>
        <w:t xml:space="preserve"> </w:t>
      </w:r>
      <w:r w:rsidR="00BB239D" w:rsidRPr="00E964AF">
        <w:rPr>
          <w:i/>
          <w:sz w:val="18"/>
          <w:szCs w:val="18"/>
        </w:rPr>
        <w:t>y</w:t>
      </w:r>
      <w:r w:rsidRPr="00E964AF">
        <w:rPr>
          <w:i/>
          <w:sz w:val="18"/>
          <w:szCs w:val="18"/>
        </w:rPr>
        <w:t xml:space="preserve"> </w:t>
      </w:r>
      <w:proofErr w:type="spellStart"/>
      <w:r w:rsidRPr="00E964AF">
        <w:rPr>
          <w:i/>
          <w:sz w:val="18"/>
          <w:szCs w:val="18"/>
        </w:rPr>
        <w:t>Queso</w:t>
      </w:r>
      <w:proofErr w:type="spellEnd"/>
      <w:r w:rsidRPr="00E964AF">
        <w:rPr>
          <w:i/>
          <w:sz w:val="18"/>
          <w:szCs w:val="18"/>
        </w:rPr>
        <w:t>,</w:t>
      </w:r>
      <w:r w:rsidRPr="00E964AF">
        <w:rPr>
          <w:sz w:val="18"/>
          <w:szCs w:val="18"/>
        </w:rPr>
        <w:t xml:space="preserve"> which was forcibly </w:t>
      </w:r>
      <w:r w:rsidR="00F510BE" w:rsidRPr="00E964AF">
        <w:rPr>
          <w:sz w:val="18"/>
          <w:szCs w:val="18"/>
        </w:rPr>
        <w:t xml:space="preserve">shut down </w:t>
      </w:r>
      <w:r w:rsidRPr="00E964AF">
        <w:rPr>
          <w:sz w:val="18"/>
          <w:szCs w:val="18"/>
        </w:rPr>
        <w:t xml:space="preserve">in 2013. </w:t>
      </w:r>
      <w:r w:rsidR="00DB2129" w:rsidRPr="00E964AF">
        <w:rPr>
          <w:sz w:val="18"/>
          <w:szCs w:val="18"/>
        </w:rPr>
        <w:t xml:space="preserve">He </w:t>
      </w:r>
      <w:r w:rsidR="00F510BE" w:rsidRPr="00E964AF">
        <w:rPr>
          <w:sz w:val="18"/>
          <w:szCs w:val="18"/>
        </w:rPr>
        <w:t>now</w:t>
      </w:r>
      <w:r w:rsidRPr="00E964AF">
        <w:rPr>
          <w:sz w:val="18"/>
          <w:szCs w:val="18"/>
        </w:rPr>
        <w:t xml:space="preserve"> publish</w:t>
      </w:r>
      <w:r w:rsidR="00F510BE" w:rsidRPr="00E964AF">
        <w:rPr>
          <w:sz w:val="18"/>
          <w:szCs w:val="18"/>
        </w:rPr>
        <w:t>es</w:t>
      </w:r>
      <w:r w:rsidRPr="00E964AF">
        <w:rPr>
          <w:sz w:val="18"/>
          <w:szCs w:val="18"/>
        </w:rPr>
        <w:t xml:space="preserve"> his cartoon</w:t>
      </w:r>
      <w:r w:rsidR="00F510BE" w:rsidRPr="00E964AF">
        <w:rPr>
          <w:sz w:val="18"/>
          <w:szCs w:val="18"/>
        </w:rPr>
        <w:t>s</w:t>
      </w:r>
      <w:r w:rsidRPr="00E964AF">
        <w:rPr>
          <w:sz w:val="18"/>
          <w:szCs w:val="18"/>
        </w:rPr>
        <w:t xml:space="preserve"> on social media. </w:t>
      </w:r>
    </w:p>
    <w:p w:rsidR="00937B60" w:rsidRPr="00E964AF" w:rsidRDefault="00937B60" w:rsidP="0045523C">
      <w:pPr>
        <w:pStyle w:val="AIBodytext"/>
        <w:spacing w:line="240" w:lineRule="auto"/>
        <w:rPr>
          <w:sz w:val="18"/>
          <w:szCs w:val="18"/>
        </w:rPr>
      </w:pPr>
      <w:r w:rsidRPr="00E964AF">
        <w:rPr>
          <w:sz w:val="18"/>
          <w:szCs w:val="18"/>
        </w:rPr>
        <w:t>Ramón, who ha</w:t>
      </w:r>
      <w:r w:rsidR="00F510BE" w:rsidRPr="00E964AF">
        <w:rPr>
          <w:sz w:val="18"/>
          <w:szCs w:val="18"/>
        </w:rPr>
        <w:t>s</w:t>
      </w:r>
      <w:r w:rsidRPr="00E964AF">
        <w:rPr>
          <w:sz w:val="18"/>
          <w:szCs w:val="18"/>
        </w:rPr>
        <w:t xml:space="preserve"> been living abroad for several years, had returned to his country on 29 August to renew his passport. He was in the country waiting for </w:t>
      </w:r>
      <w:r w:rsidR="00EB4C3D" w:rsidRPr="00E964AF">
        <w:rPr>
          <w:sz w:val="18"/>
          <w:szCs w:val="18"/>
        </w:rPr>
        <w:t>his new passport to be</w:t>
      </w:r>
      <w:r w:rsidRPr="00E964AF">
        <w:rPr>
          <w:sz w:val="18"/>
          <w:szCs w:val="18"/>
        </w:rPr>
        <w:t xml:space="preserve"> process</w:t>
      </w:r>
      <w:r w:rsidR="00EB4C3D" w:rsidRPr="00E964AF">
        <w:rPr>
          <w:sz w:val="18"/>
          <w:szCs w:val="18"/>
        </w:rPr>
        <w:t>ed</w:t>
      </w:r>
      <w:r w:rsidRPr="00E964AF">
        <w:rPr>
          <w:sz w:val="18"/>
          <w:szCs w:val="18"/>
        </w:rPr>
        <w:t xml:space="preserve">.  </w:t>
      </w:r>
    </w:p>
    <w:p w:rsidR="00E964AF" w:rsidRPr="00E35808" w:rsidRDefault="00E964AF" w:rsidP="00E964AF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E964AF" w:rsidRPr="00E35808" w:rsidRDefault="00E964AF" w:rsidP="00E964AF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9E263B" w:rsidRDefault="00BB239D" w:rsidP="0045523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9E263B" w:rsidRPr="009E263B">
        <w:rPr>
          <w:rFonts w:ascii="Arial" w:hAnsi="Arial" w:cs="Arial"/>
          <w:sz w:val="20"/>
          <w:szCs w:val="20"/>
        </w:rPr>
        <w:t xml:space="preserve">rging the authorities to immediately release and drop all the charges against Ramón </w:t>
      </w:r>
      <w:proofErr w:type="spellStart"/>
      <w:r w:rsidR="009E263B" w:rsidRPr="009E263B">
        <w:rPr>
          <w:rFonts w:ascii="Arial" w:hAnsi="Arial" w:cs="Arial"/>
          <w:sz w:val="20"/>
          <w:szCs w:val="20"/>
        </w:rPr>
        <w:t>Esono</w:t>
      </w:r>
      <w:proofErr w:type="spellEnd"/>
      <w:r w:rsidR="009E263B" w:rsidRPr="009E26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263B" w:rsidRPr="009E263B">
        <w:rPr>
          <w:rFonts w:ascii="Arial" w:hAnsi="Arial" w:cs="Arial"/>
          <w:sz w:val="20"/>
          <w:szCs w:val="20"/>
        </w:rPr>
        <w:t>Ebalé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26766F" w:rsidRDefault="009E263B" w:rsidP="0045523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E263B">
        <w:rPr>
          <w:rFonts w:ascii="Arial" w:hAnsi="Arial" w:cs="Arial"/>
          <w:sz w:val="20"/>
          <w:szCs w:val="20"/>
        </w:rPr>
        <w:t>Calling on the authorities to ensure that the right to freedom of expression is respected in Equatorial Guinea</w:t>
      </w:r>
      <w:r w:rsidR="00BB239D">
        <w:rPr>
          <w:rFonts w:ascii="Arial" w:hAnsi="Arial" w:cs="Arial"/>
          <w:sz w:val="20"/>
          <w:szCs w:val="20"/>
        </w:rPr>
        <w:t>;</w:t>
      </w:r>
    </w:p>
    <w:p w:rsidR="0026766F" w:rsidRPr="009E263B" w:rsidRDefault="009E263B" w:rsidP="0045523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E263B">
        <w:rPr>
          <w:rFonts w:ascii="Arial" w:hAnsi="Arial" w:cs="Arial"/>
          <w:sz w:val="20"/>
          <w:szCs w:val="20"/>
        </w:rPr>
        <w:t>Calling on the authorities to ensure that human rights defenders and activists can carry out their legitimate work with total freedom and without fear of being prosecuted or threatened</w:t>
      </w:r>
      <w:r w:rsidR="0086536B">
        <w:rPr>
          <w:rFonts w:ascii="Arial" w:hAnsi="Arial" w:cs="Arial"/>
          <w:sz w:val="20"/>
          <w:szCs w:val="20"/>
        </w:rPr>
        <w:t>.</w:t>
      </w:r>
    </w:p>
    <w:p w:rsidR="0026766F" w:rsidRPr="00F95961" w:rsidRDefault="0026766F" w:rsidP="0045523C">
      <w:pPr>
        <w:pStyle w:val="AITableHeading"/>
        <w:tabs>
          <w:tab w:val="clear" w:pos="567"/>
        </w:tabs>
        <w:rPr>
          <w:rFonts w:cs="Arial"/>
        </w:rPr>
      </w:pPr>
    </w:p>
    <w:p w:rsidR="005534BC" w:rsidRDefault="0026766F" w:rsidP="0045523C">
      <w:pPr>
        <w:pStyle w:val="AITableHeading"/>
        <w:tabs>
          <w:tab w:val="clear" w:pos="567"/>
        </w:tabs>
      </w:pPr>
      <w:r w:rsidRPr="00F95961">
        <w:t>P</w:t>
      </w:r>
      <w:r>
        <w:t xml:space="preserve">LEASE SEND APPEALS BEFORE </w:t>
      </w:r>
      <w:r w:rsidR="0086536B">
        <w:t>3</w:t>
      </w:r>
      <w:r w:rsidR="00DB2129">
        <w:t xml:space="preserve"> NOVEMBER 2017</w:t>
      </w:r>
      <w:r w:rsidRPr="00F95961">
        <w:t xml:space="preserve"> </w:t>
      </w:r>
      <w:r>
        <w:t>TO</w:t>
      </w:r>
      <w:r w:rsidRPr="00F95961">
        <w:t>:</w:t>
      </w:r>
    </w:p>
    <w:p w:rsidR="005534BC" w:rsidRDefault="005534BC" w:rsidP="0045523C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45523C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E24AF4" w:rsidRPr="00E964AF" w:rsidRDefault="00E24AF4" w:rsidP="0045523C">
      <w:pPr>
        <w:pStyle w:val="AIAddressText"/>
        <w:spacing w:line="240" w:lineRule="auto"/>
        <w:rPr>
          <w:rFonts w:cs="Arial"/>
          <w:color w:val="000000" w:themeColor="text1"/>
          <w:sz w:val="16"/>
          <w:szCs w:val="16"/>
          <w:u w:val="single"/>
        </w:rPr>
      </w:pPr>
      <w:r w:rsidRPr="00E964AF">
        <w:rPr>
          <w:rFonts w:cs="Arial"/>
          <w:color w:val="000000" w:themeColor="text1"/>
          <w:sz w:val="16"/>
          <w:szCs w:val="16"/>
          <w:u w:val="single"/>
        </w:rPr>
        <w:t>President of the Republic of Equatorial Guinea</w:t>
      </w:r>
    </w:p>
    <w:p w:rsidR="00E24AF4" w:rsidRPr="00E964AF" w:rsidRDefault="00E24AF4" w:rsidP="0045523C">
      <w:pPr>
        <w:pStyle w:val="AIAddressText"/>
        <w:spacing w:line="240" w:lineRule="auto"/>
        <w:rPr>
          <w:rFonts w:cs="Arial"/>
          <w:color w:val="000000" w:themeColor="text1"/>
          <w:sz w:val="16"/>
          <w:szCs w:val="16"/>
          <w:lang w:val="es-ES"/>
        </w:rPr>
      </w:pPr>
      <w:r w:rsidRPr="00E964AF">
        <w:rPr>
          <w:rFonts w:cs="Arial"/>
          <w:color w:val="000000" w:themeColor="text1"/>
          <w:sz w:val="16"/>
          <w:szCs w:val="16"/>
          <w:lang w:val="es-ES"/>
        </w:rPr>
        <w:t xml:space="preserve">Mr. Teodoro </w:t>
      </w:r>
      <w:proofErr w:type="spellStart"/>
      <w:r w:rsidRPr="00E964AF">
        <w:rPr>
          <w:rFonts w:cs="Arial"/>
          <w:color w:val="000000" w:themeColor="text1"/>
          <w:sz w:val="16"/>
          <w:szCs w:val="16"/>
          <w:lang w:val="es-ES"/>
        </w:rPr>
        <w:t>Obiang</w:t>
      </w:r>
      <w:proofErr w:type="spellEnd"/>
      <w:r w:rsidRPr="00E964AF">
        <w:rPr>
          <w:rFonts w:cs="Arial"/>
          <w:color w:val="000000" w:themeColor="text1"/>
          <w:sz w:val="16"/>
          <w:szCs w:val="16"/>
          <w:lang w:val="es-ES"/>
        </w:rPr>
        <w:t xml:space="preserve"> </w:t>
      </w:r>
      <w:proofErr w:type="spellStart"/>
      <w:r w:rsidRPr="00E964AF">
        <w:rPr>
          <w:rFonts w:cs="Arial"/>
          <w:color w:val="000000" w:themeColor="text1"/>
          <w:sz w:val="16"/>
          <w:szCs w:val="16"/>
          <w:lang w:val="es-ES"/>
        </w:rPr>
        <w:t>Nguema</w:t>
      </w:r>
      <w:proofErr w:type="spellEnd"/>
      <w:r w:rsidRPr="00E964AF">
        <w:rPr>
          <w:rFonts w:cs="Arial"/>
          <w:color w:val="000000" w:themeColor="text1"/>
          <w:sz w:val="16"/>
          <w:szCs w:val="16"/>
          <w:lang w:val="es-ES"/>
        </w:rPr>
        <w:t xml:space="preserve"> </w:t>
      </w:r>
      <w:proofErr w:type="spellStart"/>
      <w:r w:rsidRPr="00E964AF">
        <w:rPr>
          <w:rFonts w:cs="Arial"/>
          <w:color w:val="000000" w:themeColor="text1"/>
          <w:sz w:val="16"/>
          <w:szCs w:val="16"/>
          <w:lang w:val="es-ES"/>
        </w:rPr>
        <w:t>Mbasogo</w:t>
      </w:r>
      <w:proofErr w:type="spellEnd"/>
    </w:p>
    <w:p w:rsidR="00F510BE" w:rsidRPr="00E964AF" w:rsidRDefault="00E24AF4" w:rsidP="0045523C">
      <w:pPr>
        <w:pStyle w:val="AIAddressText"/>
        <w:spacing w:line="240" w:lineRule="auto"/>
        <w:rPr>
          <w:rFonts w:cs="Arial"/>
          <w:color w:val="000000" w:themeColor="text1"/>
          <w:sz w:val="16"/>
          <w:szCs w:val="16"/>
          <w:lang w:val="es-ES"/>
        </w:rPr>
      </w:pPr>
      <w:r w:rsidRPr="00E964AF">
        <w:rPr>
          <w:rFonts w:cs="Arial"/>
          <w:color w:val="000000" w:themeColor="text1"/>
          <w:sz w:val="16"/>
          <w:szCs w:val="16"/>
          <w:lang w:val="es-ES"/>
        </w:rPr>
        <w:t>Palacio Preside</w:t>
      </w:r>
      <w:r w:rsidR="00BB239D" w:rsidRPr="00E964AF">
        <w:rPr>
          <w:rFonts w:cs="Arial"/>
          <w:color w:val="000000" w:themeColor="text1"/>
          <w:sz w:val="16"/>
          <w:szCs w:val="16"/>
          <w:lang w:val="es-ES"/>
        </w:rPr>
        <w:t>n</w:t>
      </w:r>
      <w:r w:rsidRPr="00E964AF">
        <w:rPr>
          <w:rFonts w:cs="Arial"/>
          <w:color w:val="000000" w:themeColor="text1"/>
          <w:sz w:val="16"/>
          <w:szCs w:val="16"/>
          <w:lang w:val="es-ES"/>
        </w:rPr>
        <w:t xml:space="preserve">cial </w:t>
      </w:r>
    </w:p>
    <w:p w:rsidR="00F510BE" w:rsidRPr="00E964AF" w:rsidRDefault="00F510BE" w:rsidP="0045523C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lang w:val="es-ES"/>
        </w:rPr>
      </w:pPr>
      <w:r w:rsidRPr="00E964AF">
        <w:rPr>
          <w:rFonts w:cs="Arial"/>
          <w:color w:val="000000" w:themeColor="text1"/>
          <w:sz w:val="16"/>
          <w:szCs w:val="16"/>
          <w:lang w:val="es-ES"/>
        </w:rPr>
        <w:t xml:space="preserve">Avenida de </w:t>
      </w:r>
      <w:r w:rsidR="00522266" w:rsidRPr="00E964AF">
        <w:rPr>
          <w:rFonts w:cs="Arial"/>
          <w:color w:val="000000" w:themeColor="text1"/>
          <w:sz w:val="16"/>
          <w:szCs w:val="16"/>
          <w:lang w:val="es-ES"/>
        </w:rPr>
        <w:t xml:space="preserve">la </w:t>
      </w:r>
      <w:r w:rsidRPr="00E964AF">
        <w:rPr>
          <w:rFonts w:cs="Arial"/>
          <w:color w:val="000000" w:themeColor="text1"/>
          <w:sz w:val="16"/>
          <w:szCs w:val="16"/>
          <w:lang w:val="es-ES"/>
        </w:rPr>
        <w:t xml:space="preserve">Libertad </w:t>
      </w:r>
    </w:p>
    <w:p w:rsidR="00F510BE" w:rsidRPr="00E964AF" w:rsidRDefault="00F510BE" w:rsidP="0045523C">
      <w:pPr>
        <w:pStyle w:val="AIAddressText"/>
        <w:spacing w:line="240" w:lineRule="auto"/>
        <w:rPr>
          <w:rFonts w:cs="Arial"/>
          <w:color w:val="000000" w:themeColor="text1"/>
          <w:sz w:val="16"/>
          <w:szCs w:val="16"/>
          <w:lang w:val="es-ES"/>
        </w:rPr>
      </w:pPr>
      <w:r w:rsidRPr="00E964AF">
        <w:rPr>
          <w:rFonts w:cs="Arial"/>
          <w:color w:val="000000" w:themeColor="text1"/>
          <w:sz w:val="16"/>
          <w:szCs w:val="16"/>
          <w:lang w:val="es-ES"/>
        </w:rPr>
        <w:t xml:space="preserve">Malabo, </w:t>
      </w:r>
      <w:proofErr w:type="spellStart"/>
      <w:r w:rsidRPr="00E964AF">
        <w:rPr>
          <w:rFonts w:cs="Arial"/>
          <w:color w:val="000000" w:themeColor="text1"/>
          <w:sz w:val="16"/>
          <w:szCs w:val="16"/>
          <w:lang w:val="es-ES"/>
        </w:rPr>
        <w:t>Equatorial</w:t>
      </w:r>
      <w:proofErr w:type="spellEnd"/>
      <w:r w:rsidRPr="00E964AF">
        <w:rPr>
          <w:rFonts w:cs="Arial"/>
          <w:color w:val="000000" w:themeColor="text1"/>
          <w:sz w:val="16"/>
          <w:szCs w:val="16"/>
          <w:lang w:val="es-ES"/>
        </w:rPr>
        <w:t xml:space="preserve"> Guinea</w:t>
      </w:r>
    </w:p>
    <w:p w:rsidR="00F510BE" w:rsidRPr="00E964AF" w:rsidRDefault="00F510BE" w:rsidP="0045523C">
      <w:pPr>
        <w:pStyle w:val="AIAddressText"/>
        <w:spacing w:line="240" w:lineRule="auto"/>
        <w:rPr>
          <w:rFonts w:cs="Arial"/>
          <w:b/>
          <w:color w:val="000000" w:themeColor="text1"/>
          <w:sz w:val="16"/>
          <w:szCs w:val="16"/>
          <w:lang w:val="en-US"/>
        </w:rPr>
      </w:pPr>
      <w:r w:rsidRPr="00E964AF">
        <w:rPr>
          <w:rFonts w:cs="Arial"/>
          <w:b/>
          <w:color w:val="000000" w:themeColor="text1"/>
          <w:sz w:val="16"/>
          <w:szCs w:val="16"/>
        </w:rPr>
        <w:t xml:space="preserve">Salutation: </w:t>
      </w:r>
      <w:r w:rsidRPr="00E964AF">
        <w:rPr>
          <w:rFonts w:cs="Arial"/>
          <w:b/>
          <w:color w:val="000000" w:themeColor="text1"/>
          <w:sz w:val="16"/>
          <w:szCs w:val="16"/>
          <w:lang w:val="en-US"/>
        </w:rPr>
        <w:t xml:space="preserve">His Excellency </w:t>
      </w:r>
    </w:p>
    <w:p w:rsidR="00F510BE" w:rsidRPr="00E964AF" w:rsidRDefault="00F510BE" w:rsidP="0045523C">
      <w:pPr>
        <w:pStyle w:val="AIAddressText"/>
        <w:spacing w:line="240" w:lineRule="auto"/>
        <w:rPr>
          <w:rFonts w:cs="Arial"/>
          <w:color w:val="000000" w:themeColor="text1"/>
          <w:sz w:val="16"/>
          <w:szCs w:val="16"/>
        </w:rPr>
      </w:pPr>
    </w:p>
    <w:p w:rsidR="00F510BE" w:rsidRPr="00E964AF" w:rsidRDefault="00F510BE" w:rsidP="0045523C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</w:p>
    <w:p w:rsidR="00CD78C9" w:rsidRPr="00E964AF" w:rsidRDefault="00CD78C9" w:rsidP="00CD78C9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u w:val="single"/>
        </w:rPr>
      </w:pPr>
      <w:r w:rsidRPr="00E964AF">
        <w:rPr>
          <w:rFonts w:cs="Arial"/>
          <w:bCs/>
          <w:color w:val="000000" w:themeColor="text1"/>
          <w:sz w:val="16"/>
          <w:szCs w:val="16"/>
          <w:u w:val="single"/>
          <w:lang w:eastAsia="zh-CN"/>
        </w:rPr>
        <w:t xml:space="preserve">Ambassador Miguel </w:t>
      </w:r>
      <w:proofErr w:type="spellStart"/>
      <w:r w:rsidRPr="00E964AF">
        <w:rPr>
          <w:rFonts w:cs="Arial"/>
          <w:bCs/>
          <w:color w:val="000000" w:themeColor="text1"/>
          <w:sz w:val="16"/>
          <w:szCs w:val="16"/>
          <w:u w:val="single"/>
          <w:lang w:eastAsia="zh-CN"/>
        </w:rPr>
        <w:t>Ntutumu</w:t>
      </w:r>
      <w:proofErr w:type="spellEnd"/>
      <w:r w:rsidRPr="00E964AF">
        <w:rPr>
          <w:rFonts w:cs="Arial"/>
          <w:bCs/>
          <w:color w:val="000000" w:themeColor="text1"/>
          <w:sz w:val="16"/>
          <w:szCs w:val="16"/>
          <w:u w:val="single"/>
          <w:lang w:eastAsia="zh-CN"/>
        </w:rPr>
        <w:t xml:space="preserve"> </w:t>
      </w:r>
      <w:proofErr w:type="spellStart"/>
      <w:r w:rsidRPr="00E964AF">
        <w:rPr>
          <w:rFonts w:cs="Arial"/>
          <w:bCs/>
          <w:color w:val="000000" w:themeColor="text1"/>
          <w:sz w:val="16"/>
          <w:szCs w:val="16"/>
          <w:u w:val="single"/>
          <w:lang w:eastAsia="zh-CN"/>
        </w:rPr>
        <w:t>Evuna</w:t>
      </w:r>
      <w:proofErr w:type="spellEnd"/>
      <w:r w:rsidRPr="00E964AF">
        <w:rPr>
          <w:rFonts w:cs="Arial"/>
          <w:bCs/>
          <w:color w:val="000000" w:themeColor="text1"/>
          <w:sz w:val="16"/>
          <w:szCs w:val="16"/>
          <w:u w:val="single"/>
          <w:lang w:eastAsia="zh-CN"/>
        </w:rPr>
        <w:t xml:space="preserve"> </w:t>
      </w:r>
      <w:proofErr w:type="spellStart"/>
      <w:r w:rsidRPr="00E964AF">
        <w:rPr>
          <w:rFonts w:cs="Arial"/>
          <w:bCs/>
          <w:color w:val="000000" w:themeColor="text1"/>
          <w:sz w:val="16"/>
          <w:szCs w:val="16"/>
          <w:u w:val="single"/>
          <w:lang w:eastAsia="zh-CN"/>
        </w:rPr>
        <w:t>Andeme</w:t>
      </w:r>
      <w:proofErr w:type="spellEnd"/>
      <w:r w:rsidRPr="00E964AF">
        <w:rPr>
          <w:rFonts w:cs="Arial"/>
          <w:bCs/>
          <w:color w:val="000000" w:themeColor="text1"/>
          <w:sz w:val="16"/>
          <w:szCs w:val="16"/>
          <w:u w:val="single"/>
          <w:lang w:eastAsia="zh-CN"/>
        </w:rPr>
        <w:t>, Embassy of the Republic of Equatorial Guinea</w:t>
      </w:r>
    </w:p>
    <w:p w:rsidR="00CD78C9" w:rsidRPr="00E964AF" w:rsidRDefault="00CD78C9" w:rsidP="00CD78C9">
      <w:pPr>
        <w:pStyle w:val="AITextSmallNoLineSpacing"/>
        <w:rPr>
          <w:rFonts w:cs="Arial"/>
          <w:bCs/>
          <w:color w:val="000000" w:themeColor="text1"/>
          <w:lang w:eastAsia="zh-CN"/>
        </w:rPr>
      </w:pPr>
      <w:r w:rsidRPr="00E964AF">
        <w:rPr>
          <w:rFonts w:cs="Arial"/>
          <w:bCs/>
          <w:color w:val="000000" w:themeColor="text1"/>
          <w:lang w:eastAsia="zh-CN"/>
        </w:rPr>
        <w:t>2020 16th St NW, Washington, DC 20009</w:t>
      </w:r>
    </w:p>
    <w:p w:rsidR="00CD78C9" w:rsidRPr="00E964AF" w:rsidRDefault="00CD78C9" w:rsidP="00CD78C9">
      <w:pPr>
        <w:pStyle w:val="AITextSmallNoLineSpacing"/>
        <w:rPr>
          <w:rFonts w:cs="Arial"/>
          <w:bCs/>
          <w:color w:val="000000" w:themeColor="text1"/>
          <w:lang w:eastAsia="zh-CN"/>
        </w:rPr>
      </w:pPr>
      <w:r w:rsidRPr="00E964AF">
        <w:rPr>
          <w:rFonts w:cs="Arial"/>
          <w:bCs/>
          <w:color w:val="000000" w:themeColor="text1"/>
          <w:lang w:eastAsia="zh-CN"/>
        </w:rPr>
        <w:t xml:space="preserve">Phone: 1 202 518 </w:t>
      </w:r>
      <w:proofErr w:type="gramStart"/>
      <w:r w:rsidRPr="00E964AF">
        <w:rPr>
          <w:rFonts w:cs="Arial"/>
          <w:bCs/>
          <w:color w:val="000000" w:themeColor="text1"/>
          <w:lang w:eastAsia="zh-CN"/>
        </w:rPr>
        <w:t>5700  I</w:t>
      </w:r>
      <w:proofErr w:type="gramEnd"/>
      <w:r w:rsidRPr="00E964AF">
        <w:rPr>
          <w:rFonts w:cs="Arial"/>
          <w:bCs/>
          <w:color w:val="000000" w:themeColor="text1"/>
          <w:lang w:eastAsia="zh-CN"/>
        </w:rPr>
        <w:t xml:space="preserve">  Fax: 202 518 5252  I  </w:t>
      </w:r>
    </w:p>
    <w:p w:rsidR="00CD78C9" w:rsidRPr="00E964AF" w:rsidRDefault="00CD78C9" w:rsidP="00CD78C9">
      <w:pPr>
        <w:pStyle w:val="AITextSmallNoLineSpacing"/>
        <w:rPr>
          <w:rFonts w:cs="Arial"/>
          <w:bCs/>
          <w:color w:val="000000" w:themeColor="text1"/>
          <w:lang w:eastAsia="zh-CN"/>
        </w:rPr>
      </w:pPr>
      <w:r w:rsidRPr="00E964AF">
        <w:rPr>
          <w:rFonts w:cs="Arial"/>
          <w:bCs/>
          <w:color w:val="000000" w:themeColor="text1"/>
          <w:lang w:eastAsia="zh-CN"/>
        </w:rPr>
        <w:t xml:space="preserve">Email: </w:t>
      </w:r>
      <w:hyperlink r:id="rId12" w:history="1">
        <w:r w:rsidRPr="00E964AF">
          <w:rPr>
            <w:rStyle w:val="Hyperlink"/>
            <w:rFonts w:cs="Arial"/>
            <w:bCs/>
            <w:color w:val="000000" w:themeColor="text1"/>
            <w:lang w:eastAsia="zh-CN"/>
          </w:rPr>
          <w:t>secretary@egembassydc.com</w:t>
        </w:r>
      </w:hyperlink>
    </w:p>
    <w:p w:rsidR="005534BC" w:rsidRPr="00E964AF" w:rsidRDefault="00E964AF" w:rsidP="00CD78C9">
      <w:pPr>
        <w:pStyle w:val="AITextSmallNoLineSpacing"/>
        <w:spacing w:line="240" w:lineRule="auto"/>
        <w:rPr>
          <w:rFonts w:cs="Arial"/>
          <w:b/>
          <w:bCs/>
          <w:color w:val="000000" w:themeColor="text1"/>
          <w:lang w:val="es-ES"/>
        </w:rPr>
        <w:sectPr w:rsidR="005534BC" w:rsidRPr="00E964AF" w:rsidSect="00CD78C9">
          <w:type w:val="continuous"/>
          <w:pgSz w:w="12240" w:h="15840" w:code="1"/>
          <w:pgMar w:top="720" w:right="720" w:bottom="2160" w:left="720" w:header="0" w:footer="567" w:gutter="0"/>
          <w:cols w:num="2" w:space="720"/>
          <w:titlePg/>
          <w:docGrid w:linePitch="360"/>
        </w:sectPr>
      </w:pPr>
      <w:r>
        <w:rPr>
          <w:rFonts w:cs="Arial"/>
          <w:b/>
          <w:bCs/>
          <w:color w:val="000000" w:themeColor="text1"/>
          <w:lang w:eastAsia="zh-CN"/>
        </w:rPr>
        <w:t>Salutation: Dear Ambassador</w:t>
      </w:r>
    </w:p>
    <w:p w:rsidR="00CD78C9" w:rsidRDefault="00CD78C9" w:rsidP="0045523C">
      <w:pPr>
        <w:pStyle w:val="AITextSmallNoLineSpacing"/>
        <w:spacing w:line="240" w:lineRule="auto"/>
        <w:rPr>
          <w:rFonts w:cs="Arial"/>
          <w:b/>
          <w:bCs/>
        </w:rPr>
        <w:sectPr w:rsidR="00CD78C9" w:rsidSect="0045523C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3F5FD0" w:rsidRDefault="003F5FD0" w:rsidP="0045523C">
      <w:pPr>
        <w:pStyle w:val="AITextSmallNoLineSpacing"/>
        <w:spacing w:line="240" w:lineRule="auto"/>
        <w:rPr>
          <w:rFonts w:cs="Arial"/>
          <w:b/>
          <w:bCs/>
        </w:rPr>
      </w:pPr>
    </w:p>
    <w:p w:rsidR="00E964AF" w:rsidRPr="009B1268" w:rsidRDefault="00E964AF" w:rsidP="00E964A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E964AF" w:rsidRPr="009B1268" w:rsidRDefault="00E964AF" w:rsidP="00E964A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20"/>
          <w:szCs w:val="20"/>
        </w:rPr>
        <w:t>219.17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E964AF" w:rsidRPr="00C27E96" w:rsidRDefault="00E964AF" w:rsidP="00E964AF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3F5FD0" w:rsidRPr="00F95961" w:rsidRDefault="003F5FD0" w:rsidP="0045523C">
      <w:pPr>
        <w:pStyle w:val="AITextSmallNoLineSpacing"/>
        <w:spacing w:line="240" w:lineRule="auto"/>
        <w:rPr>
          <w:rFonts w:cs="Arial"/>
        </w:rPr>
      </w:pPr>
    </w:p>
    <w:p w:rsidR="0026766F" w:rsidRPr="00F95961" w:rsidRDefault="0026766F" w:rsidP="0045523C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URGENT ACTION</w:t>
      </w:r>
    </w:p>
    <w:p w:rsidR="0026766F" w:rsidRPr="00DB2129" w:rsidRDefault="00DB2129" w:rsidP="0045523C">
      <w:pPr>
        <w:rPr>
          <w:rStyle w:val="AIHeadline"/>
          <w:rFonts w:cs="Arial"/>
          <w:snapToGrid w:val="0"/>
          <w:sz w:val="36"/>
          <w:szCs w:val="36"/>
        </w:rPr>
      </w:pPr>
      <w:r w:rsidRPr="00DB2129">
        <w:rPr>
          <w:rStyle w:val="AIHeadline"/>
          <w:rFonts w:cs="Arial"/>
          <w:snapToGrid w:val="0"/>
          <w:sz w:val="36"/>
          <w:szCs w:val="36"/>
        </w:rPr>
        <w:t>DETAINED CARTOONIST FACING TRUMPED UP CHARGES</w:t>
      </w:r>
    </w:p>
    <w:p w:rsidR="0026766F" w:rsidRPr="00F95961" w:rsidRDefault="0026766F" w:rsidP="00E964AF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F510BE" w:rsidRDefault="00F510BE" w:rsidP="0045523C">
      <w:pPr>
        <w:pStyle w:val="AIBodytext"/>
        <w:tabs>
          <w:tab w:val="clear" w:pos="567"/>
        </w:tabs>
        <w:spacing w:line="240" w:lineRule="auto"/>
        <w:rPr>
          <w:sz w:val="18"/>
          <w:szCs w:val="18"/>
        </w:rPr>
      </w:pPr>
      <w:r w:rsidRPr="0086536B">
        <w:rPr>
          <w:sz w:val="18"/>
          <w:szCs w:val="18"/>
        </w:rPr>
        <w:t xml:space="preserve">In Equatorial Guinea human rights defenders and activists are usually harassed, arbitrary </w:t>
      </w:r>
      <w:r>
        <w:rPr>
          <w:sz w:val="18"/>
          <w:szCs w:val="18"/>
        </w:rPr>
        <w:t xml:space="preserve">arrested and </w:t>
      </w:r>
      <w:r w:rsidRPr="0086536B">
        <w:rPr>
          <w:sz w:val="18"/>
          <w:szCs w:val="18"/>
        </w:rPr>
        <w:t xml:space="preserve">detained </w:t>
      </w:r>
      <w:r>
        <w:rPr>
          <w:sz w:val="18"/>
          <w:szCs w:val="18"/>
        </w:rPr>
        <w:t>for</w:t>
      </w:r>
      <w:r w:rsidRPr="0086536B">
        <w:rPr>
          <w:sz w:val="18"/>
          <w:szCs w:val="18"/>
        </w:rPr>
        <w:t xml:space="preserve"> their work. All th</w:t>
      </w:r>
      <w:r>
        <w:rPr>
          <w:sz w:val="18"/>
          <w:szCs w:val="18"/>
        </w:rPr>
        <w:t>e</w:t>
      </w:r>
      <w:r w:rsidRPr="0086536B">
        <w:rPr>
          <w:sz w:val="18"/>
          <w:szCs w:val="18"/>
        </w:rPr>
        <w:t>s</w:t>
      </w:r>
      <w:r>
        <w:rPr>
          <w:sz w:val="18"/>
          <w:szCs w:val="18"/>
        </w:rPr>
        <w:t>e</w:t>
      </w:r>
      <w:r w:rsidRPr="0086536B">
        <w:rPr>
          <w:sz w:val="18"/>
          <w:szCs w:val="18"/>
        </w:rPr>
        <w:t xml:space="preserve"> attacks are </w:t>
      </w:r>
      <w:r>
        <w:rPr>
          <w:sz w:val="18"/>
          <w:szCs w:val="18"/>
        </w:rPr>
        <w:t>meant</w:t>
      </w:r>
      <w:r w:rsidRPr="0086536B">
        <w:rPr>
          <w:sz w:val="18"/>
          <w:szCs w:val="18"/>
        </w:rPr>
        <w:t xml:space="preserve"> to intimidate them and force th</w:t>
      </w:r>
      <w:r>
        <w:rPr>
          <w:sz w:val="18"/>
          <w:szCs w:val="18"/>
        </w:rPr>
        <w:t>em into</w:t>
      </w:r>
      <w:r w:rsidRPr="0086536B">
        <w:rPr>
          <w:sz w:val="18"/>
          <w:szCs w:val="18"/>
        </w:rPr>
        <w:t xml:space="preserve"> silence. </w:t>
      </w:r>
    </w:p>
    <w:p w:rsidR="00F510BE" w:rsidRPr="0086536B" w:rsidRDefault="00F510BE" w:rsidP="0045523C">
      <w:pPr>
        <w:pStyle w:val="AIBodytext"/>
        <w:tabs>
          <w:tab w:val="clear" w:pos="567"/>
        </w:tabs>
        <w:spacing w:line="240" w:lineRule="auto"/>
        <w:rPr>
          <w:sz w:val="18"/>
          <w:szCs w:val="18"/>
        </w:rPr>
      </w:pPr>
      <w:r w:rsidRPr="0086536B">
        <w:rPr>
          <w:sz w:val="18"/>
          <w:szCs w:val="18"/>
        </w:rPr>
        <w:t>Equatorial Guinea is a country with a serious record of human rights violations</w:t>
      </w:r>
      <w:r w:rsidR="00522266">
        <w:rPr>
          <w:sz w:val="18"/>
          <w:szCs w:val="18"/>
        </w:rPr>
        <w:t>,</w:t>
      </w:r>
      <w:r w:rsidRPr="0086536B">
        <w:rPr>
          <w:sz w:val="18"/>
          <w:szCs w:val="18"/>
        </w:rPr>
        <w:t xml:space="preserve"> including violations to freedom of expression and freedom of association.  </w:t>
      </w:r>
    </w:p>
    <w:p w:rsidR="00F510BE" w:rsidRDefault="00F510BE" w:rsidP="0045523C">
      <w:pPr>
        <w:rPr>
          <w:rFonts w:cs="Arial"/>
        </w:rPr>
      </w:pPr>
    </w:p>
    <w:p w:rsidR="0026766F" w:rsidRPr="00F95961" w:rsidRDefault="0026766F" w:rsidP="0045523C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F510BE">
        <w:rPr>
          <w:rFonts w:ascii="Arial" w:hAnsi="Arial" w:cs="Arial"/>
          <w:sz w:val="16"/>
          <w:szCs w:val="16"/>
        </w:rPr>
        <w:t xml:space="preserve"> </w:t>
      </w:r>
      <w:r w:rsidR="00F510BE" w:rsidRPr="0086536B">
        <w:rPr>
          <w:rFonts w:ascii="Arial" w:hAnsi="Arial" w:cs="Arial"/>
          <w:sz w:val="16"/>
          <w:szCs w:val="16"/>
        </w:rPr>
        <w:t xml:space="preserve">Ramón </w:t>
      </w:r>
      <w:proofErr w:type="spellStart"/>
      <w:r w:rsidR="00F510BE" w:rsidRPr="0086536B">
        <w:rPr>
          <w:rFonts w:ascii="Arial" w:hAnsi="Arial" w:cs="Arial"/>
          <w:sz w:val="16"/>
          <w:szCs w:val="16"/>
        </w:rPr>
        <w:t>Esono</w:t>
      </w:r>
      <w:proofErr w:type="spellEnd"/>
      <w:r w:rsidR="00F510BE" w:rsidRPr="0086536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510BE" w:rsidRPr="0086536B">
        <w:rPr>
          <w:rFonts w:ascii="Arial" w:hAnsi="Arial" w:cs="Arial"/>
          <w:sz w:val="16"/>
          <w:szCs w:val="16"/>
        </w:rPr>
        <w:t>Ebalé</w:t>
      </w:r>
      <w:proofErr w:type="spellEnd"/>
    </w:p>
    <w:p w:rsidR="0026766F" w:rsidRPr="00F95961" w:rsidRDefault="0026766F" w:rsidP="0045523C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F510BE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45523C">
      <w:pPr>
        <w:rPr>
          <w:rFonts w:ascii="Arial" w:hAnsi="Arial" w:cs="Arial"/>
        </w:rPr>
      </w:pPr>
    </w:p>
    <w:p w:rsidR="0026766F" w:rsidRPr="00F95961" w:rsidRDefault="0026766F" w:rsidP="0045523C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45523C">
          <w:footerReference w:type="default" r:id="rId14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45523C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45523C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1624EA" w:rsidRDefault="0026766F" w:rsidP="0045523C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CE5429">
        <w:rPr>
          <w:rFonts w:ascii="Arial" w:hAnsi="Arial" w:cs="Arial"/>
          <w:sz w:val="16"/>
          <w:szCs w:val="16"/>
        </w:rPr>
        <w:t>219/17</w:t>
      </w:r>
      <w:r w:rsidRPr="00F95961">
        <w:rPr>
          <w:rFonts w:ascii="Arial" w:hAnsi="Arial" w:cs="Arial"/>
          <w:sz w:val="16"/>
          <w:szCs w:val="16"/>
        </w:rPr>
        <w:t xml:space="preserve"> Index: </w:t>
      </w:r>
      <w:r w:rsidR="00CE5429" w:rsidRPr="0086536B">
        <w:rPr>
          <w:rFonts w:ascii="Arial" w:hAnsi="Arial" w:cs="Arial"/>
          <w:sz w:val="16"/>
          <w:szCs w:val="16"/>
        </w:rPr>
        <w:t>AFR 24/7135/2017</w:t>
      </w:r>
      <w:r w:rsidRPr="00DB2129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CE5429">
        <w:rPr>
          <w:rFonts w:ascii="Arial" w:hAnsi="Arial" w:cs="Arial"/>
          <w:sz w:val="16"/>
          <w:szCs w:val="16"/>
        </w:rPr>
        <w:t>2</w:t>
      </w:r>
      <w:r w:rsidR="0086536B">
        <w:rPr>
          <w:rFonts w:ascii="Arial" w:hAnsi="Arial" w:cs="Arial"/>
          <w:sz w:val="16"/>
          <w:szCs w:val="16"/>
        </w:rPr>
        <w:t>2</w:t>
      </w:r>
      <w:r w:rsidR="00CE5429">
        <w:rPr>
          <w:rFonts w:ascii="Arial" w:hAnsi="Arial" w:cs="Arial"/>
          <w:sz w:val="16"/>
          <w:szCs w:val="16"/>
        </w:rPr>
        <w:t xml:space="preserve"> September 2017</w:t>
      </w:r>
    </w:p>
    <w:p w:rsidR="0026766F" w:rsidRPr="00F95961" w:rsidRDefault="0026766F" w:rsidP="0045523C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26766F" w:rsidRPr="00F95961" w:rsidSect="0045523C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7CF" w:rsidRDefault="00DA37CF">
      <w:r>
        <w:separator/>
      </w:r>
    </w:p>
  </w:endnote>
  <w:endnote w:type="continuationSeparator" w:id="0">
    <w:p w:rsidR="00DA37CF" w:rsidRDefault="00DA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45523C">
    <w:pPr>
      <w:pStyle w:val="Footer"/>
    </w:pPr>
    <w:r w:rsidRPr="00DB2129"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AF" w:rsidRPr="00D158C3" w:rsidRDefault="00E964AF" w:rsidP="00E964AF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E964AF" w:rsidRPr="00D158C3" w:rsidRDefault="00E964AF" w:rsidP="00E964AF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E964AF" w:rsidRPr="00D0106D" w:rsidRDefault="00E964A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7CF" w:rsidRDefault="00DA37CF">
      <w:r>
        <w:separator/>
      </w:r>
    </w:p>
  </w:footnote>
  <w:footnote w:type="continuationSeparator" w:id="0">
    <w:p w:rsidR="00DA37CF" w:rsidRDefault="00DA3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86536B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86536B">
      <w:rPr>
        <w:rFonts w:ascii="Arial" w:hAnsi="Arial" w:cs="Arial"/>
        <w:sz w:val="16"/>
        <w:szCs w:val="16"/>
      </w:rPr>
      <w:t xml:space="preserve">UA: </w:t>
    </w:r>
    <w:r w:rsidR="00CE5429" w:rsidRPr="0086536B">
      <w:rPr>
        <w:rFonts w:ascii="Arial" w:hAnsi="Arial" w:cs="Arial"/>
        <w:sz w:val="16"/>
        <w:szCs w:val="16"/>
      </w:rPr>
      <w:t xml:space="preserve">219/17 </w:t>
    </w:r>
    <w:r w:rsidRPr="0086536B">
      <w:rPr>
        <w:rFonts w:ascii="Arial" w:hAnsi="Arial" w:cs="Arial"/>
        <w:sz w:val="16"/>
        <w:szCs w:val="16"/>
      </w:rPr>
      <w:t xml:space="preserve">Index: </w:t>
    </w:r>
    <w:r w:rsidR="00CE5429" w:rsidRPr="00DB2129">
      <w:rPr>
        <w:rFonts w:ascii="Arial" w:hAnsi="Arial" w:cs="Arial"/>
        <w:sz w:val="16"/>
        <w:szCs w:val="16"/>
      </w:rPr>
      <w:t xml:space="preserve">AFR 24/7135/2017 </w:t>
    </w:r>
    <w:r w:rsidR="00CE5429" w:rsidRPr="0086536B">
      <w:rPr>
        <w:rFonts w:ascii="Arial" w:hAnsi="Arial" w:cs="Arial"/>
        <w:sz w:val="16"/>
        <w:szCs w:val="16"/>
      </w:rPr>
      <w:t>Equatorial Guinea</w:t>
    </w:r>
    <w:r w:rsidRPr="0086536B">
      <w:rPr>
        <w:rFonts w:ascii="Arial" w:hAnsi="Arial" w:cs="Arial"/>
        <w:sz w:val="16"/>
        <w:szCs w:val="16"/>
      </w:rPr>
      <w:tab/>
      <w:t xml:space="preserve">Date: </w:t>
    </w:r>
    <w:r w:rsidR="00CE5429" w:rsidRPr="0086536B">
      <w:rPr>
        <w:rFonts w:ascii="Arial" w:hAnsi="Arial" w:cs="Arial"/>
        <w:sz w:val="16"/>
        <w:szCs w:val="16"/>
      </w:rPr>
      <w:t>2</w:t>
    </w:r>
    <w:r w:rsidR="0086536B" w:rsidRPr="0086536B">
      <w:rPr>
        <w:rFonts w:ascii="Arial" w:hAnsi="Arial" w:cs="Arial"/>
        <w:sz w:val="16"/>
        <w:szCs w:val="16"/>
      </w:rPr>
      <w:t>2</w:t>
    </w:r>
    <w:r w:rsidR="00EB4C3D">
      <w:rPr>
        <w:rFonts w:ascii="Arial" w:hAnsi="Arial" w:cs="Arial"/>
        <w:sz w:val="16"/>
        <w:szCs w:val="16"/>
      </w:rPr>
      <w:t xml:space="preserve"> </w:t>
    </w:r>
    <w:r w:rsidR="00CE5429" w:rsidRPr="0086536B">
      <w:rPr>
        <w:rFonts w:ascii="Arial" w:hAnsi="Arial" w:cs="Arial"/>
        <w:sz w:val="16"/>
        <w:szCs w:val="16"/>
      </w:rPr>
      <w:t>September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07476AE6"/>
    <w:multiLevelType w:val="hybridMultilevel"/>
    <w:tmpl w:val="F1BEBA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60"/>
    <w:rsid w:val="00023406"/>
    <w:rsid w:val="00023EE0"/>
    <w:rsid w:val="000B23F7"/>
    <w:rsid w:val="000F11B8"/>
    <w:rsid w:val="00102C2C"/>
    <w:rsid w:val="00113796"/>
    <w:rsid w:val="00114598"/>
    <w:rsid w:val="00135BCD"/>
    <w:rsid w:val="001411BF"/>
    <w:rsid w:val="001624EA"/>
    <w:rsid w:val="001671E0"/>
    <w:rsid w:val="00174F00"/>
    <w:rsid w:val="001951FB"/>
    <w:rsid w:val="00196F3C"/>
    <w:rsid w:val="001B7B2B"/>
    <w:rsid w:val="001E0993"/>
    <w:rsid w:val="00202790"/>
    <w:rsid w:val="002659F2"/>
    <w:rsid w:val="0026766F"/>
    <w:rsid w:val="0027166B"/>
    <w:rsid w:val="002923B7"/>
    <w:rsid w:val="002932CE"/>
    <w:rsid w:val="002C28BD"/>
    <w:rsid w:val="002C7C90"/>
    <w:rsid w:val="00310926"/>
    <w:rsid w:val="00347243"/>
    <w:rsid w:val="003A2A73"/>
    <w:rsid w:val="003D377A"/>
    <w:rsid w:val="003F5FD0"/>
    <w:rsid w:val="00411C91"/>
    <w:rsid w:val="00415A74"/>
    <w:rsid w:val="0045523C"/>
    <w:rsid w:val="00475586"/>
    <w:rsid w:val="004779A2"/>
    <w:rsid w:val="00483E30"/>
    <w:rsid w:val="004D19C7"/>
    <w:rsid w:val="004E328B"/>
    <w:rsid w:val="004E6A6E"/>
    <w:rsid w:val="004F4CF2"/>
    <w:rsid w:val="005040F2"/>
    <w:rsid w:val="005149A9"/>
    <w:rsid w:val="00522266"/>
    <w:rsid w:val="0053584A"/>
    <w:rsid w:val="005534BC"/>
    <w:rsid w:val="00566971"/>
    <w:rsid w:val="005C2CBA"/>
    <w:rsid w:val="005C41FB"/>
    <w:rsid w:val="005E3947"/>
    <w:rsid w:val="005F0D06"/>
    <w:rsid w:val="005F29C5"/>
    <w:rsid w:val="00606C38"/>
    <w:rsid w:val="00651BC8"/>
    <w:rsid w:val="006814D6"/>
    <w:rsid w:val="006820E8"/>
    <w:rsid w:val="006C2190"/>
    <w:rsid w:val="006C3DE2"/>
    <w:rsid w:val="006D40DF"/>
    <w:rsid w:val="00705FAE"/>
    <w:rsid w:val="007179E8"/>
    <w:rsid w:val="00717B26"/>
    <w:rsid w:val="00736B40"/>
    <w:rsid w:val="007479B8"/>
    <w:rsid w:val="007620A6"/>
    <w:rsid w:val="0077354F"/>
    <w:rsid w:val="00775460"/>
    <w:rsid w:val="00795D45"/>
    <w:rsid w:val="007A1959"/>
    <w:rsid w:val="007A5DA8"/>
    <w:rsid w:val="007E0CAD"/>
    <w:rsid w:val="007E57A7"/>
    <w:rsid w:val="00815508"/>
    <w:rsid w:val="008224D0"/>
    <w:rsid w:val="008241AB"/>
    <w:rsid w:val="0086100E"/>
    <w:rsid w:val="0086363D"/>
    <w:rsid w:val="0086536B"/>
    <w:rsid w:val="00875E19"/>
    <w:rsid w:val="008C6392"/>
    <w:rsid w:val="008E48B0"/>
    <w:rsid w:val="008F5791"/>
    <w:rsid w:val="008F64FC"/>
    <w:rsid w:val="009144AA"/>
    <w:rsid w:val="00937B60"/>
    <w:rsid w:val="00946781"/>
    <w:rsid w:val="00950C7F"/>
    <w:rsid w:val="00963CA3"/>
    <w:rsid w:val="00985339"/>
    <w:rsid w:val="00987C31"/>
    <w:rsid w:val="009971C5"/>
    <w:rsid w:val="009C0BC3"/>
    <w:rsid w:val="009D5F0B"/>
    <w:rsid w:val="009E0910"/>
    <w:rsid w:val="009E263B"/>
    <w:rsid w:val="009F4BB3"/>
    <w:rsid w:val="00A635A9"/>
    <w:rsid w:val="00AF4CF9"/>
    <w:rsid w:val="00B043D9"/>
    <w:rsid w:val="00B06E79"/>
    <w:rsid w:val="00B22D7A"/>
    <w:rsid w:val="00B4432F"/>
    <w:rsid w:val="00B60FB0"/>
    <w:rsid w:val="00B811E7"/>
    <w:rsid w:val="00B84EF8"/>
    <w:rsid w:val="00B9147D"/>
    <w:rsid w:val="00BA31FC"/>
    <w:rsid w:val="00BB239D"/>
    <w:rsid w:val="00BE4AEB"/>
    <w:rsid w:val="00C264C5"/>
    <w:rsid w:val="00C6408F"/>
    <w:rsid w:val="00C64997"/>
    <w:rsid w:val="00CC18A0"/>
    <w:rsid w:val="00CD78C9"/>
    <w:rsid w:val="00CE5429"/>
    <w:rsid w:val="00CE6658"/>
    <w:rsid w:val="00D0106D"/>
    <w:rsid w:val="00D03746"/>
    <w:rsid w:val="00D20DEB"/>
    <w:rsid w:val="00D63AA5"/>
    <w:rsid w:val="00D6401F"/>
    <w:rsid w:val="00D85FE8"/>
    <w:rsid w:val="00D9786C"/>
    <w:rsid w:val="00DA37CF"/>
    <w:rsid w:val="00DB2129"/>
    <w:rsid w:val="00DC5FB0"/>
    <w:rsid w:val="00DD777F"/>
    <w:rsid w:val="00DF0C26"/>
    <w:rsid w:val="00E17E02"/>
    <w:rsid w:val="00E23769"/>
    <w:rsid w:val="00E2387F"/>
    <w:rsid w:val="00E24AF4"/>
    <w:rsid w:val="00E406C5"/>
    <w:rsid w:val="00E601DC"/>
    <w:rsid w:val="00E6735E"/>
    <w:rsid w:val="00E96397"/>
    <w:rsid w:val="00E964AF"/>
    <w:rsid w:val="00E97E64"/>
    <w:rsid w:val="00EA4C3B"/>
    <w:rsid w:val="00EA7847"/>
    <w:rsid w:val="00EB3D70"/>
    <w:rsid w:val="00EB4C3D"/>
    <w:rsid w:val="00EC130D"/>
    <w:rsid w:val="00EC2C85"/>
    <w:rsid w:val="00ED61F1"/>
    <w:rsid w:val="00ED733D"/>
    <w:rsid w:val="00F20743"/>
    <w:rsid w:val="00F25545"/>
    <w:rsid w:val="00F510BE"/>
    <w:rsid w:val="00F54365"/>
    <w:rsid w:val="00F7781E"/>
    <w:rsid w:val="00F85D1A"/>
    <w:rsid w:val="00F943F2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EE296C2-F1BF-430D-A7C5-A182A2A2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CE542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CE54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E5429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E5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E5429"/>
    <w:rPr>
      <w:b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CE54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E5429"/>
    <w:rPr>
      <w:rFonts w:ascii="Segoe UI" w:hAnsi="Segoe UI"/>
      <w:sz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character" w:styleId="Hyperlink">
    <w:name w:val="Hyperlink"/>
    <w:basedOn w:val="DefaultParagraphFont"/>
    <w:uiPriority w:val="99"/>
    <w:rsid w:val="00E964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cs.google.com/forms/d/e/1FAIpQLSf3RUspces4lA9Gt7Fp9GiAcojCs6fnfFOTCLli3Su6c3S8ew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y@egembassydc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22BAC-E02C-412D-816B-1F191A71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700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URGENT ACTION</vt:lpstr>
      <vt:lpstr>URGENT ACTION</vt:lpstr>
      <vt:lpstr>    ADditional Information</vt:lpstr>
    </vt:vector>
  </TitlesOfParts>
  <Company>Amnesty International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Marta Colomer</dc:creator>
  <cp:keywords/>
  <dc:description/>
  <cp:lastModifiedBy>IAR1Team</cp:lastModifiedBy>
  <cp:revision>7</cp:revision>
  <cp:lastPrinted>2017-09-22T14:08:00Z</cp:lastPrinted>
  <dcterms:created xsi:type="dcterms:W3CDTF">2017-09-22T13:45:00Z</dcterms:created>
  <dcterms:modified xsi:type="dcterms:W3CDTF">2017-09-22T14:25:00Z</dcterms:modified>
</cp:coreProperties>
</file>