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7319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661DFE" w:rsidRDefault="00ED1223" w:rsidP="0007319E">
      <w:pPr>
        <w:rPr>
          <w:rStyle w:val="AIHeadline"/>
          <w:rFonts w:cs="Arial"/>
          <w:snapToGrid w:val="0"/>
          <w:sz w:val="36"/>
          <w:szCs w:val="36"/>
        </w:rPr>
      </w:pPr>
      <w:r w:rsidRPr="00661DFE">
        <w:rPr>
          <w:rStyle w:val="AIHeadline"/>
          <w:rFonts w:cs="Arial"/>
          <w:snapToGrid w:val="0"/>
          <w:sz w:val="36"/>
          <w:szCs w:val="36"/>
        </w:rPr>
        <w:t xml:space="preserve">FORMER PRISONER OF CONSCIENCE detAined again </w:t>
      </w:r>
    </w:p>
    <w:p w:rsidR="00325E1C" w:rsidRDefault="00C9687B" w:rsidP="0007319E">
      <w:pPr>
        <w:pStyle w:val="AIintropara"/>
        <w:spacing w:line="240" w:lineRule="auto"/>
      </w:pPr>
      <w:r>
        <w:t>Activist</w:t>
      </w:r>
      <w:r w:rsidR="00D55F0B">
        <w:t xml:space="preserve"> and </w:t>
      </w:r>
      <w:r>
        <w:t xml:space="preserve">human rights </w:t>
      </w:r>
      <w:r w:rsidR="00D55F0B">
        <w:t>lawyer Gao Zhisheng</w:t>
      </w:r>
      <w:r>
        <w:t xml:space="preserve"> </w:t>
      </w:r>
      <w:r w:rsidR="00D55F0B">
        <w:t xml:space="preserve">is said to </w:t>
      </w:r>
      <w:r w:rsidR="00E775D1">
        <w:t xml:space="preserve">be </w:t>
      </w:r>
      <w:r>
        <w:t xml:space="preserve">currently </w:t>
      </w:r>
      <w:r w:rsidR="00D55F0B">
        <w:t>in police custody in Beijing</w:t>
      </w:r>
      <w:r w:rsidR="00576DEF">
        <w:t>.</w:t>
      </w:r>
      <w:r w:rsidR="00D55F0B">
        <w:t xml:space="preserve"> </w:t>
      </w:r>
      <w:r>
        <w:t>Last heard from on 13 August 2017, h</w:t>
      </w:r>
      <w:r w:rsidR="00D55F0B">
        <w:t xml:space="preserve">is </w:t>
      </w:r>
      <w:r w:rsidR="00986661">
        <w:t xml:space="preserve">exact </w:t>
      </w:r>
      <w:r w:rsidR="00D55F0B">
        <w:t xml:space="preserve">location and </w:t>
      </w:r>
      <w:r w:rsidR="00325E1C">
        <w:t xml:space="preserve">current </w:t>
      </w:r>
      <w:r w:rsidR="00D55F0B">
        <w:t>condition</w:t>
      </w:r>
      <w:r w:rsidR="00D55F0B">
        <w:rPr>
          <w:rFonts w:cs="Arial"/>
          <w:color w:val="545454"/>
          <w:shd w:val="clear" w:color="auto" w:fill="FFFFFF"/>
        </w:rPr>
        <w:t xml:space="preserve"> </w:t>
      </w:r>
      <w:r w:rsidR="00D55F0B">
        <w:t>remain unclear</w:t>
      </w:r>
      <w:r>
        <w:t xml:space="preserve">. Given his previous </w:t>
      </w:r>
      <w:r w:rsidR="00C53D73">
        <w:t>treatment</w:t>
      </w:r>
      <w:r>
        <w:t xml:space="preserve"> in detention,</w:t>
      </w:r>
      <w:r w:rsidR="00D55F0B">
        <w:t xml:space="preserve"> and without access to a lawyer, he is at </w:t>
      </w:r>
      <w:r w:rsidR="0017309B">
        <w:t xml:space="preserve">high </w:t>
      </w:r>
      <w:r w:rsidR="00D55F0B">
        <w:t xml:space="preserve">risk of torture or other ill-treatment. </w:t>
      </w:r>
    </w:p>
    <w:p w:rsidR="009F795A" w:rsidRPr="0006281C" w:rsidRDefault="001C0ED9" w:rsidP="0007319E">
      <w:pPr>
        <w:pStyle w:val="AIintropara"/>
        <w:spacing w:line="240" w:lineRule="auto"/>
        <w:rPr>
          <w:rFonts w:cs="Arial"/>
          <w:b w:val="0"/>
          <w:sz w:val="18"/>
          <w:szCs w:val="18"/>
          <w:lang w:eastAsia="zh-CN"/>
        </w:rPr>
      </w:pPr>
      <w:r w:rsidRPr="0006281C">
        <w:rPr>
          <w:rFonts w:cs="Arial"/>
          <w:sz w:val="18"/>
          <w:szCs w:val="18"/>
          <w:lang w:eastAsia="zh-CN"/>
        </w:rPr>
        <w:t>Gao Zhisheng</w:t>
      </w:r>
      <w:r w:rsidRPr="0006281C">
        <w:rPr>
          <w:rFonts w:cs="Arial"/>
          <w:b w:val="0"/>
          <w:sz w:val="18"/>
          <w:szCs w:val="18"/>
          <w:lang w:eastAsia="zh-CN"/>
        </w:rPr>
        <w:t xml:space="preserve"> was </w:t>
      </w:r>
      <w:r w:rsidR="00C9687B" w:rsidRPr="0006281C">
        <w:rPr>
          <w:rFonts w:cs="Arial"/>
          <w:b w:val="0"/>
          <w:sz w:val="18"/>
          <w:szCs w:val="18"/>
          <w:lang w:eastAsia="zh-CN"/>
        </w:rPr>
        <w:t xml:space="preserve">first </w:t>
      </w:r>
      <w:r w:rsidRPr="0006281C">
        <w:rPr>
          <w:rFonts w:cs="Arial"/>
          <w:b w:val="0"/>
          <w:sz w:val="18"/>
          <w:szCs w:val="18"/>
          <w:lang w:eastAsia="zh-CN"/>
        </w:rPr>
        <w:t>reported missing by his family on 13 August</w:t>
      </w:r>
      <w:r w:rsidR="00C9687B" w:rsidRPr="0006281C">
        <w:rPr>
          <w:rFonts w:cs="Arial"/>
          <w:b w:val="0"/>
          <w:sz w:val="18"/>
          <w:szCs w:val="18"/>
          <w:lang w:eastAsia="zh-CN"/>
        </w:rPr>
        <w:t xml:space="preserve"> 2017</w:t>
      </w:r>
      <w:r w:rsidRPr="0006281C">
        <w:rPr>
          <w:rFonts w:cs="Arial"/>
          <w:b w:val="0"/>
          <w:sz w:val="18"/>
          <w:szCs w:val="18"/>
          <w:lang w:eastAsia="zh-CN"/>
        </w:rPr>
        <w:t xml:space="preserve">. </w:t>
      </w:r>
      <w:r w:rsidR="00D228BA" w:rsidRPr="0006281C">
        <w:rPr>
          <w:rFonts w:cs="Arial"/>
          <w:b w:val="0"/>
          <w:sz w:val="18"/>
          <w:szCs w:val="18"/>
          <w:lang w:eastAsia="zh-CN"/>
        </w:rPr>
        <w:t>L</w:t>
      </w:r>
      <w:r w:rsidR="009F795A" w:rsidRPr="0006281C">
        <w:rPr>
          <w:rFonts w:cs="Arial"/>
          <w:b w:val="0"/>
          <w:sz w:val="18"/>
          <w:szCs w:val="18"/>
          <w:lang w:eastAsia="zh-CN"/>
        </w:rPr>
        <w:t>ocal police in Jia</w:t>
      </w:r>
      <w:r w:rsidR="007C43BB" w:rsidRPr="0006281C">
        <w:rPr>
          <w:rFonts w:cs="Arial"/>
          <w:b w:val="0"/>
          <w:sz w:val="18"/>
          <w:szCs w:val="18"/>
          <w:lang w:eastAsia="zh-CN"/>
        </w:rPr>
        <w:t xml:space="preserve"> </w:t>
      </w:r>
      <w:r w:rsidR="00321BD9" w:rsidRPr="0006281C">
        <w:rPr>
          <w:rFonts w:cs="Arial"/>
          <w:b w:val="0"/>
          <w:sz w:val="18"/>
          <w:szCs w:val="18"/>
          <w:lang w:eastAsia="zh-CN"/>
        </w:rPr>
        <w:t>C</w:t>
      </w:r>
      <w:r w:rsidR="007C43BB" w:rsidRPr="0006281C">
        <w:rPr>
          <w:rFonts w:cs="Arial"/>
          <w:b w:val="0"/>
          <w:sz w:val="18"/>
          <w:szCs w:val="18"/>
          <w:lang w:eastAsia="zh-CN"/>
        </w:rPr>
        <w:t xml:space="preserve">ounty </w:t>
      </w:r>
      <w:r w:rsidR="009F795A" w:rsidRPr="0006281C">
        <w:rPr>
          <w:rFonts w:cs="Arial"/>
          <w:b w:val="0"/>
          <w:sz w:val="18"/>
          <w:szCs w:val="18"/>
          <w:lang w:eastAsia="zh-CN"/>
        </w:rPr>
        <w:t xml:space="preserve">and Yulin </w:t>
      </w:r>
      <w:r w:rsidR="00321BD9" w:rsidRPr="0006281C">
        <w:rPr>
          <w:rFonts w:cs="Arial"/>
          <w:b w:val="0"/>
          <w:sz w:val="18"/>
          <w:szCs w:val="18"/>
          <w:lang w:eastAsia="zh-CN"/>
        </w:rPr>
        <w:t>C</w:t>
      </w:r>
      <w:r w:rsidR="009F795A" w:rsidRPr="0006281C">
        <w:rPr>
          <w:rFonts w:cs="Arial"/>
          <w:b w:val="0"/>
          <w:sz w:val="18"/>
          <w:szCs w:val="18"/>
          <w:lang w:eastAsia="zh-CN"/>
        </w:rPr>
        <w:t>ity</w:t>
      </w:r>
      <w:r w:rsidR="00321BD9" w:rsidRPr="0006281C">
        <w:rPr>
          <w:rFonts w:cs="Arial"/>
          <w:b w:val="0"/>
          <w:sz w:val="18"/>
          <w:szCs w:val="18"/>
          <w:lang w:eastAsia="zh-CN"/>
        </w:rPr>
        <w:t xml:space="preserve">, </w:t>
      </w:r>
      <w:r w:rsidR="00CE4ABB" w:rsidRPr="0006281C">
        <w:rPr>
          <w:rFonts w:cs="Arial"/>
          <w:b w:val="0"/>
          <w:sz w:val="18"/>
          <w:szCs w:val="18"/>
          <w:lang w:eastAsia="zh-CN"/>
        </w:rPr>
        <w:t>both located in the northern Chinese province of Shaanxi</w:t>
      </w:r>
      <w:r w:rsidR="00321BD9" w:rsidRPr="0006281C">
        <w:rPr>
          <w:rFonts w:cs="Arial"/>
          <w:b w:val="0"/>
          <w:sz w:val="18"/>
          <w:szCs w:val="18"/>
          <w:lang w:eastAsia="zh-CN"/>
        </w:rPr>
        <w:t>,</w:t>
      </w:r>
      <w:r w:rsidR="009F795A" w:rsidRPr="0006281C">
        <w:rPr>
          <w:rFonts w:cs="Arial"/>
          <w:b w:val="0"/>
          <w:sz w:val="18"/>
          <w:szCs w:val="18"/>
          <w:lang w:eastAsia="zh-CN"/>
        </w:rPr>
        <w:t xml:space="preserve"> denied that </w:t>
      </w:r>
      <w:r w:rsidR="00321BD9" w:rsidRPr="0006281C">
        <w:rPr>
          <w:rFonts w:cs="Arial"/>
          <w:b w:val="0"/>
          <w:sz w:val="18"/>
          <w:szCs w:val="18"/>
          <w:lang w:eastAsia="zh-CN"/>
        </w:rPr>
        <w:t>he</w:t>
      </w:r>
      <w:r w:rsidR="009F795A" w:rsidRPr="0006281C">
        <w:rPr>
          <w:rFonts w:cs="Arial"/>
          <w:b w:val="0"/>
          <w:sz w:val="18"/>
          <w:szCs w:val="18"/>
          <w:lang w:eastAsia="zh-CN"/>
        </w:rPr>
        <w:t xml:space="preserve"> was</w:t>
      </w:r>
      <w:r w:rsidR="00321BD9" w:rsidRPr="0006281C">
        <w:rPr>
          <w:rFonts w:cs="Arial"/>
          <w:b w:val="0"/>
          <w:sz w:val="18"/>
          <w:szCs w:val="18"/>
          <w:lang w:eastAsia="zh-CN"/>
        </w:rPr>
        <w:t xml:space="preserve"> being</w:t>
      </w:r>
      <w:r w:rsidR="009F795A" w:rsidRPr="0006281C">
        <w:rPr>
          <w:rFonts w:cs="Arial"/>
          <w:b w:val="0"/>
          <w:sz w:val="18"/>
          <w:szCs w:val="18"/>
          <w:lang w:eastAsia="zh-CN"/>
        </w:rPr>
        <w:t xml:space="preserve"> held in police custody</w:t>
      </w:r>
      <w:r w:rsidR="00321BD9" w:rsidRPr="0006281C">
        <w:rPr>
          <w:rFonts w:cs="Arial"/>
          <w:b w:val="0"/>
          <w:sz w:val="18"/>
          <w:szCs w:val="18"/>
          <w:lang w:eastAsia="zh-CN"/>
        </w:rPr>
        <w:t xml:space="preserve"> and </w:t>
      </w:r>
      <w:r w:rsidR="009F795A" w:rsidRPr="0006281C">
        <w:rPr>
          <w:rFonts w:cs="Arial"/>
          <w:b w:val="0"/>
          <w:sz w:val="18"/>
          <w:szCs w:val="18"/>
          <w:lang w:eastAsia="zh-CN"/>
        </w:rPr>
        <w:t xml:space="preserve">even conducted a ground search for him shortly after </w:t>
      </w:r>
      <w:r w:rsidR="00321BD9" w:rsidRPr="0006281C">
        <w:rPr>
          <w:rFonts w:cs="Arial"/>
          <w:b w:val="0"/>
          <w:sz w:val="18"/>
          <w:szCs w:val="18"/>
          <w:lang w:eastAsia="zh-CN"/>
        </w:rPr>
        <w:t>he was reported</w:t>
      </w:r>
      <w:r w:rsidR="009F795A" w:rsidRPr="0006281C">
        <w:rPr>
          <w:rFonts w:cs="Arial"/>
          <w:b w:val="0"/>
          <w:sz w:val="18"/>
          <w:szCs w:val="18"/>
          <w:lang w:eastAsia="zh-CN"/>
        </w:rPr>
        <w:t xml:space="preserve"> missing. </w:t>
      </w:r>
      <w:r w:rsidR="00321BD9" w:rsidRPr="0006281C">
        <w:rPr>
          <w:rFonts w:cs="Arial"/>
          <w:b w:val="0"/>
          <w:sz w:val="18"/>
          <w:szCs w:val="18"/>
          <w:lang w:eastAsia="zh-CN"/>
        </w:rPr>
        <w:t xml:space="preserve">On 17 August a protest was held outside the Chinese embassy in San Francisco and dozens of people, including Gao Zhisheng’s </w:t>
      </w:r>
      <w:r w:rsidR="009F795A" w:rsidRPr="0006281C">
        <w:rPr>
          <w:rFonts w:cs="Arial"/>
          <w:b w:val="0"/>
          <w:sz w:val="18"/>
          <w:szCs w:val="18"/>
          <w:lang w:eastAsia="zh-CN"/>
        </w:rPr>
        <w:t>wife</w:t>
      </w:r>
      <w:r w:rsidR="00321BD9" w:rsidRPr="0006281C">
        <w:rPr>
          <w:rFonts w:cs="Arial"/>
          <w:b w:val="0"/>
          <w:sz w:val="18"/>
          <w:szCs w:val="18"/>
          <w:lang w:eastAsia="zh-CN"/>
        </w:rPr>
        <w:t>, urged</w:t>
      </w:r>
      <w:r w:rsidR="009F795A" w:rsidRPr="0006281C">
        <w:rPr>
          <w:rFonts w:cs="Arial"/>
          <w:b w:val="0"/>
          <w:sz w:val="18"/>
          <w:szCs w:val="18"/>
          <w:lang w:eastAsia="zh-CN"/>
        </w:rPr>
        <w:t xml:space="preserve"> the Chinese Government to release information </w:t>
      </w:r>
      <w:r w:rsidR="00E775D1" w:rsidRPr="0006281C">
        <w:rPr>
          <w:rFonts w:cs="Arial"/>
          <w:b w:val="0"/>
          <w:sz w:val="18"/>
          <w:szCs w:val="18"/>
          <w:lang w:eastAsia="zh-CN"/>
        </w:rPr>
        <w:t>on</w:t>
      </w:r>
      <w:r w:rsidR="00321BD9" w:rsidRPr="0006281C">
        <w:rPr>
          <w:rFonts w:cs="Arial"/>
          <w:b w:val="0"/>
          <w:sz w:val="18"/>
          <w:szCs w:val="18"/>
          <w:lang w:eastAsia="zh-CN"/>
        </w:rPr>
        <w:t xml:space="preserve"> </w:t>
      </w:r>
      <w:r w:rsidR="009F795A" w:rsidRPr="0006281C">
        <w:rPr>
          <w:rFonts w:cs="Arial"/>
          <w:b w:val="0"/>
          <w:sz w:val="18"/>
          <w:szCs w:val="18"/>
          <w:lang w:eastAsia="zh-CN"/>
        </w:rPr>
        <w:t>his whereabouts.</w:t>
      </w:r>
    </w:p>
    <w:p w:rsidR="001C0ED9" w:rsidRPr="0006281C" w:rsidRDefault="00CE4ABB" w:rsidP="0007319E">
      <w:pPr>
        <w:pStyle w:val="AIintropara"/>
        <w:spacing w:line="240" w:lineRule="auto"/>
        <w:rPr>
          <w:rFonts w:cs="Arial"/>
          <w:b w:val="0"/>
          <w:sz w:val="18"/>
          <w:szCs w:val="18"/>
          <w:lang w:eastAsia="zh-CN"/>
        </w:rPr>
      </w:pPr>
      <w:r w:rsidRPr="0006281C">
        <w:rPr>
          <w:rFonts w:cs="Arial"/>
          <w:b w:val="0"/>
          <w:sz w:val="18"/>
          <w:szCs w:val="18"/>
          <w:lang w:eastAsia="zh-CN"/>
        </w:rPr>
        <w:t xml:space="preserve">After receiving no information for over three weeks, </w:t>
      </w:r>
      <w:r w:rsidR="001C0ED9" w:rsidRPr="0006281C">
        <w:rPr>
          <w:rFonts w:cs="Arial"/>
          <w:b w:val="0"/>
          <w:sz w:val="18"/>
          <w:szCs w:val="18"/>
          <w:lang w:eastAsia="zh-CN"/>
        </w:rPr>
        <w:t xml:space="preserve">Gao Zhisheng’s family </w:t>
      </w:r>
      <w:r w:rsidRPr="0006281C">
        <w:rPr>
          <w:rFonts w:cs="Arial"/>
          <w:b w:val="0"/>
          <w:sz w:val="18"/>
          <w:szCs w:val="18"/>
          <w:lang w:eastAsia="zh-CN"/>
        </w:rPr>
        <w:t xml:space="preserve">finally learned on 5 September that he had been taken to Beijing. The </w:t>
      </w:r>
      <w:r w:rsidR="001C0ED9" w:rsidRPr="0006281C">
        <w:rPr>
          <w:rFonts w:cs="Arial"/>
          <w:b w:val="0"/>
          <w:sz w:val="18"/>
          <w:szCs w:val="18"/>
          <w:lang w:eastAsia="zh-CN"/>
        </w:rPr>
        <w:t>government official</w:t>
      </w:r>
      <w:r w:rsidRPr="0006281C">
        <w:rPr>
          <w:rFonts w:cs="Arial"/>
          <w:b w:val="0"/>
          <w:sz w:val="18"/>
          <w:szCs w:val="18"/>
          <w:lang w:eastAsia="zh-CN"/>
        </w:rPr>
        <w:t>, who relayed this new</w:t>
      </w:r>
      <w:r w:rsidR="00F57704">
        <w:rPr>
          <w:rFonts w:cs="Arial"/>
          <w:b w:val="0"/>
          <w:sz w:val="18"/>
          <w:szCs w:val="18"/>
          <w:lang w:eastAsia="zh-CN"/>
        </w:rPr>
        <w:t>s</w:t>
      </w:r>
      <w:bookmarkStart w:id="0" w:name="_GoBack"/>
      <w:bookmarkEnd w:id="0"/>
      <w:r w:rsidRPr="0006281C">
        <w:rPr>
          <w:rFonts w:cs="Arial"/>
          <w:b w:val="0"/>
          <w:sz w:val="18"/>
          <w:szCs w:val="18"/>
          <w:lang w:eastAsia="zh-CN"/>
        </w:rPr>
        <w:t xml:space="preserve"> to his elder brother,</w:t>
      </w:r>
      <w:r w:rsidR="001C0ED9" w:rsidRPr="0006281C">
        <w:rPr>
          <w:rFonts w:cs="Arial"/>
          <w:b w:val="0"/>
          <w:sz w:val="18"/>
          <w:szCs w:val="18"/>
          <w:lang w:eastAsia="zh-CN"/>
        </w:rPr>
        <w:t xml:space="preserve"> refused to </w:t>
      </w:r>
      <w:r w:rsidRPr="0006281C">
        <w:rPr>
          <w:rFonts w:cs="Arial"/>
          <w:b w:val="0"/>
          <w:sz w:val="18"/>
          <w:szCs w:val="18"/>
          <w:lang w:eastAsia="zh-CN"/>
        </w:rPr>
        <w:t xml:space="preserve">provide details about </w:t>
      </w:r>
      <w:proofErr w:type="gramStart"/>
      <w:r w:rsidRPr="0006281C">
        <w:rPr>
          <w:rFonts w:cs="Arial"/>
          <w:b w:val="0"/>
          <w:sz w:val="18"/>
          <w:szCs w:val="18"/>
          <w:lang w:eastAsia="zh-CN"/>
        </w:rPr>
        <w:t>Gao</w:t>
      </w:r>
      <w:proofErr w:type="gramEnd"/>
      <w:r w:rsidRPr="0006281C">
        <w:rPr>
          <w:rFonts w:cs="Arial"/>
          <w:b w:val="0"/>
          <w:sz w:val="18"/>
          <w:szCs w:val="18"/>
          <w:lang w:eastAsia="zh-CN"/>
        </w:rPr>
        <w:t xml:space="preserve"> Zhisheng’s exact whereabouts</w:t>
      </w:r>
      <w:r w:rsidR="001C0ED9" w:rsidRPr="0006281C">
        <w:rPr>
          <w:rFonts w:cs="Arial"/>
          <w:b w:val="0"/>
          <w:sz w:val="18"/>
          <w:szCs w:val="18"/>
          <w:lang w:eastAsia="zh-CN"/>
        </w:rPr>
        <w:t xml:space="preserve">, his current condition or the grounds for his detention. </w:t>
      </w:r>
      <w:r w:rsidRPr="0006281C">
        <w:rPr>
          <w:rFonts w:cs="Arial"/>
          <w:b w:val="0"/>
          <w:sz w:val="18"/>
          <w:szCs w:val="18"/>
          <w:lang w:eastAsia="zh-CN"/>
        </w:rPr>
        <w:t xml:space="preserve">It has been suggested on social media by </w:t>
      </w:r>
      <w:r w:rsidR="009F795A" w:rsidRPr="0006281C">
        <w:rPr>
          <w:rFonts w:cs="Arial"/>
          <w:b w:val="0"/>
          <w:sz w:val="18"/>
          <w:szCs w:val="18"/>
          <w:lang w:eastAsia="zh-CN"/>
        </w:rPr>
        <w:t xml:space="preserve">Gao Zhisheng’s </w:t>
      </w:r>
      <w:r w:rsidR="001C0ED9" w:rsidRPr="0006281C">
        <w:rPr>
          <w:rFonts w:cs="Arial"/>
          <w:b w:val="0"/>
          <w:sz w:val="18"/>
          <w:szCs w:val="18"/>
          <w:lang w:eastAsia="zh-CN"/>
        </w:rPr>
        <w:t>friends that his detention might be linked to an interview</w:t>
      </w:r>
      <w:r w:rsidR="00503F80" w:rsidRPr="0006281C">
        <w:rPr>
          <w:rFonts w:cs="Arial"/>
          <w:b w:val="0"/>
          <w:sz w:val="18"/>
          <w:szCs w:val="18"/>
          <w:lang w:eastAsia="zh-CN"/>
        </w:rPr>
        <w:t xml:space="preserve"> in June</w:t>
      </w:r>
      <w:r w:rsidR="005B51B4" w:rsidRPr="0006281C">
        <w:rPr>
          <w:rFonts w:cs="Arial"/>
          <w:b w:val="0"/>
          <w:sz w:val="18"/>
          <w:szCs w:val="18"/>
          <w:lang w:eastAsia="zh-CN"/>
        </w:rPr>
        <w:t xml:space="preserve"> 2017</w:t>
      </w:r>
      <w:r w:rsidRPr="0006281C">
        <w:rPr>
          <w:rFonts w:cs="Arial"/>
          <w:b w:val="0"/>
          <w:sz w:val="18"/>
          <w:szCs w:val="18"/>
          <w:lang w:eastAsia="zh-CN"/>
        </w:rPr>
        <w:t>, with</w:t>
      </w:r>
      <w:r w:rsidR="001C0ED9" w:rsidRPr="0006281C">
        <w:rPr>
          <w:rFonts w:cs="Arial"/>
          <w:b w:val="0"/>
          <w:sz w:val="18"/>
          <w:szCs w:val="18"/>
          <w:lang w:eastAsia="zh-CN"/>
        </w:rPr>
        <w:t xml:space="preserve"> a Hong Kong</w:t>
      </w:r>
      <w:r w:rsidR="004272FF" w:rsidRPr="0006281C">
        <w:rPr>
          <w:rFonts w:cs="Arial"/>
          <w:b w:val="0"/>
          <w:sz w:val="18"/>
          <w:szCs w:val="18"/>
          <w:lang w:eastAsia="zh-CN"/>
        </w:rPr>
        <w:t xml:space="preserve"> </w:t>
      </w:r>
      <w:r w:rsidR="001C0ED9" w:rsidRPr="0006281C">
        <w:rPr>
          <w:rFonts w:cs="Arial"/>
          <w:b w:val="0"/>
          <w:sz w:val="18"/>
          <w:szCs w:val="18"/>
          <w:lang w:eastAsia="zh-CN"/>
        </w:rPr>
        <w:t xml:space="preserve">based magazine, </w:t>
      </w:r>
      <w:r w:rsidRPr="0006281C">
        <w:rPr>
          <w:rFonts w:cs="Arial"/>
          <w:b w:val="0"/>
          <w:sz w:val="18"/>
          <w:szCs w:val="18"/>
          <w:lang w:eastAsia="zh-CN"/>
        </w:rPr>
        <w:t>where</w:t>
      </w:r>
      <w:r w:rsidR="001C0ED9" w:rsidRPr="0006281C">
        <w:rPr>
          <w:rFonts w:cs="Arial"/>
          <w:b w:val="0"/>
          <w:sz w:val="18"/>
          <w:szCs w:val="18"/>
          <w:lang w:eastAsia="zh-CN"/>
        </w:rPr>
        <w:t xml:space="preserve"> he </w:t>
      </w:r>
      <w:r w:rsidR="00E775D1" w:rsidRPr="0006281C">
        <w:rPr>
          <w:rFonts w:cs="Arial"/>
          <w:b w:val="0"/>
          <w:sz w:val="18"/>
          <w:szCs w:val="18"/>
          <w:lang w:eastAsia="zh-CN"/>
        </w:rPr>
        <w:t xml:space="preserve">criticized </w:t>
      </w:r>
      <w:r w:rsidR="001C0ED9" w:rsidRPr="0006281C">
        <w:rPr>
          <w:rFonts w:cs="Arial"/>
          <w:b w:val="0"/>
          <w:sz w:val="18"/>
          <w:szCs w:val="18"/>
          <w:lang w:eastAsia="zh-CN"/>
        </w:rPr>
        <w:t>the Communist Party and President Xi Jinping</w:t>
      </w:r>
      <w:r w:rsidR="0023417E" w:rsidRPr="0006281C">
        <w:rPr>
          <w:rFonts w:cs="Arial"/>
          <w:b w:val="0"/>
          <w:sz w:val="18"/>
          <w:szCs w:val="18"/>
          <w:lang w:eastAsia="zh-CN"/>
        </w:rPr>
        <w:t>.</w:t>
      </w:r>
    </w:p>
    <w:p w:rsidR="00B55B67" w:rsidRPr="0006281C" w:rsidRDefault="001C0ED9" w:rsidP="0007319E">
      <w:pPr>
        <w:pStyle w:val="AIintropara"/>
        <w:spacing w:line="240" w:lineRule="auto"/>
        <w:rPr>
          <w:sz w:val="18"/>
          <w:szCs w:val="18"/>
        </w:rPr>
      </w:pPr>
      <w:r w:rsidRPr="0006281C">
        <w:rPr>
          <w:rFonts w:cs="Arial"/>
          <w:b w:val="0"/>
          <w:sz w:val="18"/>
          <w:szCs w:val="18"/>
          <w:lang w:eastAsia="zh-CN"/>
        </w:rPr>
        <w:t xml:space="preserve">According to his fellow activist and friend Ai Wu, </w:t>
      </w:r>
      <w:r w:rsidR="003C4B59" w:rsidRPr="0006281C">
        <w:rPr>
          <w:rFonts w:cs="Arial"/>
          <w:b w:val="0"/>
          <w:sz w:val="18"/>
          <w:szCs w:val="18"/>
          <w:lang w:eastAsia="zh-CN"/>
        </w:rPr>
        <w:t xml:space="preserve">since he first went missing on 13 August, </w:t>
      </w:r>
      <w:r w:rsidRPr="0006281C">
        <w:rPr>
          <w:rFonts w:cs="Arial"/>
          <w:b w:val="0"/>
          <w:sz w:val="18"/>
          <w:szCs w:val="18"/>
          <w:lang w:eastAsia="zh-CN"/>
        </w:rPr>
        <w:t xml:space="preserve">at least </w:t>
      </w:r>
      <w:r w:rsidR="00D11603" w:rsidRPr="0006281C">
        <w:rPr>
          <w:rFonts w:cs="Arial"/>
          <w:b w:val="0"/>
          <w:sz w:val="18"/>
          <w:szCs w:val="18"/>
          <w:lang w:eastAsia="zh-CN"/>
        </w:rPr>
        <w:t xml:space="preserve">three </w:t>
      </w:r>
      <w:r w:rsidR="008D61EA" w:rsidRPr="0006281C">
        <w:rPr>
          <w:rFonts w:cs="Arial"/>
          <w:b w:val="0"/>
          <w:sz w:val="18"/>
          <w:szCs w:val="18"/>
          <w:lang w:eastAsia="zh-CN"/>
        </w:rPr>
        <w:t xml:space="preserve">of </w:t>
      </w:r>
      <w:r w:rsidRPr="0006281C">
        <w:rPr>
          <w:rFonts w:cs="Arial"/>
          <w:b w:val="0"/>
          <w:sz w:val="18"/>
          <w:szCs w:val="18"/>
          <w:lang w:eastAsia="zh-CN"/>
        </w:rPr>
        <w:t>Gao Zhisheng’s supporters in China</w:t>
      </w:r>
      <w:r w:rsidR="002B4954" w:rsidRPr="0006281C">
        <w:rPr>
          <w:rFonts w:cs="Arial"/>
          <w:b w:val="0"/>
          <w:sz w:val="18"/>
          <w:szCs w:val="18"/>
          <w:lang w:eastAsia="zh-CN"/>
        </w:rPr>
        <w:t xml:space="preserve"> have been criminally </w:t>
      </w:r>
      <w:r w:rsidR="007820E4" w:rsidRPr="0006281C">
        <w:rPr>
          <w:rFonts w:cs="Arial"/>
          <w:b w:val="0"/>
          <w:sz w:val="18"/>
          <w:szCs w:val="18"/>
          <w:lang w:eastAsia="zh-CN"/>
        </w:rPr>
        <w:t>detained,</w:t>
      </w:r>
      <w:r w:rsidR="002B4954" w:rsidRPr="0006281C">
        <w:rPr>
          <w:rFonts w:cs="Arial"/>
          <w:b w:val="0"/>
          <w:sz w:val="18"/>
          <w:szCs w:val="18"/>
          <w:lang w:eastAsia="zh-CN"/>
        </w:rPr>
        <w:t xml:space="preserve"> seven </w:t>
      </w:r>
      <w:r w:rsidRPr="0006281C">
        <w:rPr>
          <w:rFonts w:cs="Arial"/>
          <w:b w:val="0"/>
          <w:sz w:val="18"/>
          <w:szCs w:val="18"/>
          <w:lang w:eastAsia="zh-CN"/>
        </w:rPr>
        <w:t xml:space="preserve">summoned and two given verbal warnings by police. His elder brother Gao Zhiyi was also briefly detained for several hours on 26 August. It was believed that these </w:t>
      </w:r>
      <w:r w:rsidR="00E775D1" w:rsidRPr="0006281C">
        <w:rPr>
          <w:rFonts w:cs="Arial"/>
          <w:b w:val="0"/>
          <w:sz w:val="18"/>
          <w:szCs w:val="18"/>
          <w:lang w:eastAsia="zh-CN"/>
        </w:rPr>
        <w:t>are</w:t>
      </w:r>
      <w:r w:rsidRPr="0006281C">
        <w:rPr>
          <w:rFonts w:cs="Arial"/>
          <w:b w:val="0"/>
          <w:sz w:val="18"/>
          <w:szCs w:val="18"/>
          <w:lang w:eastAsia="zh-CN"/>
        </w:rPr>
        <w:t xml:space="preserve"> authorities’ </w:t>
      </w:r>
      <w:r w:rsidR="00E775D1" w:rsidRPr="0006281C">
        <w:rPr>
          <w:rFonts w:cs="Arial"/>
          <w:b w:val="0"/>
          <w:sz w:val="18"/>
          <w:szCs w:val="18"/>
          <w:lang w:eastAsia="zh-CN"/>
        </w:rPr>
        <w:t xml:space="preserve">attempts </w:t>
      </w:r>
      <w:r w:rsidRPr="0006281C">
        <w:rPr>
          <w:rFonts w:cs="Arial"/>
          <w:b w:val="0"/>
          <w:sz w:val="18"/>
          <w:szCs w:val="18"/>
          <w:lang w:eastAsia="zh-CN"/>
        </w:rPr>
        <w:t xml:space="preserve">to silence critics and </w:t>
      </w:r>
      <w:r w:rsidR="00E775D1" w:rsidRPr="0006281C">
        <w:rPr>
          <w:rFonts w:cs="Arial"/>
          <w:b w:val="0"/>
          <w:sz w:val="18"/>
          <w:szCs w:val="18"/>
          <w:lang w:eastAsia="zh-CN"/>
        </w:rPr>
        <w:t xml:space="preserve">conceal </w:t>
      </w:r>
      <w:r w:rsidRPr="0006281C">
        <w:rPr>
          <w:rFonts w:cs="Arial"/>
          <w:b w:val="0"/>
          <w:sz w:val="18"/>
          <w:szCs w:val="18"/>
          <w:lang w:eastAsia="zh-CN"/>
        </w:rPr>
        <w:t xml:space="preserve">any information about Gao Zhisheng’s </w:t>
      </w:r>
      <w:r w:rsidR="00E775D1" w:rsidRPr="0006281C">
        <w:rPr>
          <w:rFonts w:cs="Arial"/>
          <w:b w:val="0"/>
          <w:sz w:val="18"/>
          <w:szCs w:val="18"/>
          <w:lang w:eastAsia="zh-CN"/>
        </w:rPr>
        <w:t>current status</w:t>
      </w:r>
      <w:r w:rsidRPr="0006281C">
        <w:rPr>
          <w:rFonts w:cs="Arial"/>
          <w:b w:val="0"/>
          <w:sz w:val="18"/>
          <w:szCs w:val="18"/>
          <w:lang w:eastAsia="zh-CN"/>
        </w:rPr>
        <w:t>.</w:t>
      </w:r>
      <w:r w:rsidR="005E7F59" w:rsidRPr="0006281C">
        <w:rPr>
          <w:rFonts w:cs="Arial"/>
          <w:b w:val="0"/>
          <w:sz w:val="18"/>
          <w:szCs w:val="18"/>
          <w:lang w:eastAsia="zh-CN"/>
        </w:rPr>
        <w:t xml:space="preserve"> A former prisoner of conscience</w:t>
      </w:r>
      <w:r w:rsidR="00E775D1" w:rsidRPr="0006281C">
        <w:rPr>
          <w:rFonts w:cs="Arial"/>
          <w:b w:val="0"/>
          <w:sz w:val="18"/>
          <w:szCs w:val="18"/>
          <w:lang w:eastAsia="zh-CN"/>
        </w:rPr>
        <w:t>,</w:t>
      </w:r>
      <w:r w:rsidR="005E7F59" w:rsidRPr="0006281C">
        <w:rPr>
          <w:rFonts w:cs="Arial"/>
          <w:b w:val="0"/>
          <w:sz w:val="18"/>
          <w:szCs w:val="18"/>
          <w:lang w:eastAsia="zh-CN"/>
        </w:rPr>
        <w:t xml:space="preserve"> Gao Zhisheng has previously shared his experience of repeated torture in detention, raising fears for his current condition.</w:t>
      </w:r>
    </w:p>
    <w:p w:rsidR="0007319E" w:rsidRPr="0006281C" w:rsidRDefault="0007319E" w:rsidP="0007319E">
      <w:pPr>
        <w:pStyle w:val="AITableHeading"/>
        <w:rPr>
          <w:rFonts w:cs="Arial"/>
          <w:sz w:val="18"/>
          <w:szCs w:val="18"/>
        </w:rPr>
      </w:pPr>
      <w:r w:rsidRPr="0006281C">
        <w:rPr>
          <w:rFonts w:cs="Arial"/>
          <w:sz w:val="18"/>
          <w:szCs w:val="18"/>
        </w:rPr>
        <w:t>1) TAKE ACTION</w:t>
      </w:r>
    </w:p>
    <w:p w:rsidR="00B55B67" w:rsidRPr="0006281C" w:rsidRDefault="0007319E" w:rsidP="0007319E">
      <w:pPr>
        <w:pStyle w:val="AITableHeading"/>
        <w:tabs>
          <w:tab w:val="clear" w:pos="567"/>
        </w:tabs>
        <w:rPr>
          <w:rFonts w:cs="Arial"/>
          <w:sz w:val="18"/>
          <w:szCs w:val="18"/>
        </w:rPr>
      </w:pPr>
      <w:r w:rsidRPr="0006281C">
        <w:rPr>
          <w:rFonts w:cs="Arial"/>
          <w:sz w:val="18"/>
          <w:szCs w:val="18"/>
        </w:rPr>
        <w:t>Write a letter, send an email, call, fax or tweet:</w:t>
      </w:r>
    </w:p>
    <w:p w:rsidR="0025393C" w:rsidRPr="0006281C" w:rsidRDefault="00B55B67" w:rsidP="0007319E">
      <w:pPr>
        <w:numPr>
          <w:ilvl w:val="0"/>
          <w:numId w:val="2"/>
        </w:numPr>
        <w:ind w:leftChars="1" w:left="256" w:hangingChars="141" w:hanging="254"/>
        <w:rPr>
          <w:rFonts w:ascii="Arial" w:hAnsi="Arial" w:cs="Arial"/>
          <w:sz w:val="18"/>
          <w:szCs w:val="18"/>
        </w:rPr>
      </w:pPr>
      <w:r w:rsidRPr="0006281C">
        <w:rPr>
          <w:rFonts w:ascii="Arial" w:hAnsi="Arial" w:cs="Arial"/>
          <w:sz w:val="18"/>
          <w:szCs w:val="18"/>
        </w:rPr>
        <w:t>Im</w:t>
      </w:r>
      <w:r w:rsidR="0025393C" w:rsidRPr="0006281C">
        <w:rPr>
          <w:rFonts w:ascii="Arial" w:hAnsi="Arial" w:cs="Arial"/>
          <w:sz w:val="18"/>
          <w:szCs w:val="18"/>
        </w:rPr>
        <w:t xml:space="preserve">mediately and unconditionally release Gao Zhisheng </w:t>
      </w:r>
      <w:r w:rsidR="00E91232" w:rsidRPr="0006281C">
        <w:rPr>
          <w:rFonts w:ascii="Arial" w:hAnsi="Arial" w:cs="Arial"/>
          <w:sz w:val="18"/>
          <w:szCs w:val="18"/>
        </w:rPr>
        <w:t>if</w:t>
      </w:r>
      <w:r w:rsidR="00094DD9" w:rsidRPr="0006281C">
        <w:rPr>
          <w:rFonts w:ascii="Arial" w:hAnsi="Arial" w:cs="Arial"/>
          <w:sz w:val="18"/>
          <w:szCs w:val="18"/>
        </w:rPr>
        <w:t xml:space="preserve"> </w:t>
      </w:r>
      <w:r w:rsidR="0025393C" w:rsidRPr="0006281C">
        <w:rPr>
          <w:rFonts w:ascii="Arial" w:hAnsi="Arial" w:cs="Arial"/>
          <w:sz w:val="18"/>
          <w:szCs w:val="18"/>
        </w:rPr>
        <w:t xml:space="preserve">he has been detained solely for exercising </w:t>
      </w:r>
      <w:r w:rsidR="00094DD9" w:rsidRPr="0006281C">
        <w:rPr>
          <w:rFonts w:ascii="Arial" w:hAnsi="Arial" w:cs="Arial"/>
          <w:sz w:val="18"/>
          <w:szCs w:val="18"/>
        </w:rPr>
        <w:t xml:space="preserve">his </w:t>
      </w:r>
      <w:r w:rsidR="0025393C" w:rsidRPr="0006281C">
        <w:rPr>
          <w:rFonts w:ascii="Arial" w:hAnsi="Arial" w:cs="Arial"/>
          <w:sz w:val="18"/>
          <w:szCs w:val="18"/>
        </w:rPr>
        <w:t>right to freedom of expression;</w:t>
      </w:r>
      <w:r w:rsidR="00C668DF" w:rsidRPr="0006281C">
        <w:rPr>
          <w:rFonts w:ascii="Arial" w:hAnsi="Arial" w:cs="Arial"/>
          <w:sz w:val="18"/>
          <w:szCs w:val="18"/>
        </w:rPr>
        <w:t xml:space="preserve"> </w:t>
      </w:r>
    </w:p>
    <w:p w:rsidR="005F168A" w:rsidRPr="0006281C" w:rsidRDefault="0025393C" w:rsidP="0007319E">
      <w:pPr>
        <w:numPr>
          <w:ilvl w:val="0"/>
          <w:numId w:val="2"/>
        </w:numPr>
        <w:ind w:leftChars="1" w:left="256" w:hangingChars="141" w:hanging="254"/>
        <w:rPr>
          <w:rFonts w:ascii="Arial" w:hAnsi="Arial" w:cs="Arial"/>
          <w:sz w:val="18"/>
          <w:szCs w:val="18"/>
        </w:rPr>
      </w:pPr>
      <w:r w:rsidRPr="0006281C">
        <w:rPr>
          <w:rFonts w:ascii="Arial" w:hAnsi="Arial" w:cs="Arial"/>
          <w:sz w:val="18"/>
          <w:szCs w:val="18"/>
        </w:rPr>
        <w:t>Pending his release, immediately disclose the whereabouts of Gao Zhisheng, and ensure that he is detained in an official place of detention, is not subjected to torture or other ill-treatment</w:t>
      </w:r>
      <w:r w:rsidR="00094DD9" w:rsidRPr="0006281C">
        <w:rPr>
          <w:rFonts w:ascii="Arial" w:hAnsi="Arial" w:cs="Arial"/>
          <w:sz w:val="18"/>
          <w:szCs w:val="18"/>
        </w:rPr>
        <w:t xml:space="preserve">; and he </w:t>
      </w:r>
      <w:r w:rsidRPr="0006281C">
        <w:rPr>
          <w:rFonts w:ascii="Arial" w:hAnsi="Arial" w:cs="Arial"/>
          <w:sz w:val="18"/>
          <w:szCs w:val="18"/>
        </w:rPr>
        <w:t>has regular, unrestricted access to his family, lawyers of his choice, and medical care on request or as necessary;</w:t>
      </w:r>
    </w:p>
    <w:p w:rsidR="005F168A" w:rsidRPr="0006281C" w:rsidRDefault="005F168A" w:rsidP="0007319E">
      <w:pPr>
        <w:numPr>
          <w:ilvl w:val="0"/>
          <w:numId w:val="2"/>
        </w:numPr>
        <w:ind w:leftChars="1" w:left="256" w:hangingChars="141" w:hanging="254"/>
        <w:rPr>
          <w:rFonts w:ascii="Arial" w:hAnsi="Arial" w:cs="Arial"/>
          <w:sz w:val="18"/>
          <w:szCs w:val="18"/>
        </w:rPr>
      </w:pPr>
      <w:r w:rsidRPr="0006281C">
        <w:rPr>
          <w:rFonts w:ascii="Arial" w:hAnsi="Arial" w:cs="Arial"/>
          <w:sz w:val="18"/>
          <w:szCs w:val="18"/>
        </w:rPr>
        <w:t>Allow the peaceful work of Human rights defenders and their families without fear of hindrance, intimidation, arbitrary detention or imprisonment, in line with the UN Declaration on Human rights defenders.</w:t>
      </w:r>
    </w:p>
    <w:p w:rsidR="0025393C" w:rsidRDefault="0025393C" w:rsidP="0007319E">
      <w:pPr>
        <w:pStyle w:val="AITableHeading"/>
        <w:tabs>
          <w:tab w:val="clear" w:pos="567"/>
        </w:tabs>
      </w:pPr>
    </w:p>
    <w:p w:rsidR="005534BC" w:rsidRDefault="0007319E" w:rsidP="0007319E">
      <w:pPr>
        <w:pStyle w:val="AITableHeading"/>
        <w:tabs>
          <w:tab w:val="clear" w:pos="567"/>
        </w:tabs>
        <w:sectPr w:rsidR="005534BC" w:rsidSect="0007319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r w:rsidRPr="0007319E">
        <w:t>Contact these two officials by</w:t>
      </w:r>
      <w:r>
        <w:t xml:space="preserve"> </w:t>
      </w:r>
      <w:r w:rsidR="00B55B67">
        <w:t xml:space="preserve">26 </w:t>
      </w:r>
      <w:r w:rsidR="00EB2156">
        <w:t>O</w:t>
      </w:r>
      <w:r>
        <w:t>ctober</w:t>
      </w:r>
      <w:r w:rsidR="00EB2156">
        <w:t xml:space="preserve"> </w:t>
      </w:r>
      <w:r w:rsidR="00A70D0E">
        <w:t>201</w:t>
      </w:r>
      <w:r w:rsidR="009F795A">
        <w:t>7</w:t>
      </w:r>
      <w:r w:rsidR="0026766F" w:rsidRPr="00F95961">
        <w:t>:</w:t>
      </w:r>
    </w:p>
    <w:p w:rsidR="00472E43" w:rsidRPr="00661DFE" w:rsidRDefault="00472E43" w:rsidP="0006281C">
      <w:pPr>
        <w:pStyle w:val="AITableHeading"/>
        <w:rPr>
          <w:rFonts w:cs="Arial"/>
          <w:bCs w:val="0"/>
          <w:sz w:val="16"/>
          <w:szCs w:val="16"/>
          <w:u w:val="single"/>
          <w:lang w:eastAsia="en-US"/>
        </w:rPr>
      </w:pPr>
      <w:r w:rsidRPr="001200EB">
        <w:rPr>
          <w:rFonts w:cs="Arial"/>
          <w:b w:val="0"/>
          <w:bCs w:val="0"/>
          <w:sz w:val="16"/>
          <w:szCs w:val="16"/>
          <w:u w:val="single"/>
          <w:lang w:eastAsia="en-US"/>
        </w:rPr>
        <w:t>Director</w:t>
      </w:r>
      <w:r w:rsidR="009F795A" w:rsidRPr="00ED1223">
        <w:rPr>
          <w:rFonts w:cs="Arial"/>
          <w:b w:val="0"/>
          <w:bCs w:val="0"/>
          <w:sz w:val="16"/>
          <w:szCs w:val="16"/>
          <w:u w:val="single"/>
          <w:lang w:eastAsia="en-US"/>
        </w:rPr>
        <w:t xml:space="preserve"> of </w:t>
      </w:r>
      <w:r w:rsidR="009F795A" w:rsidRPr="00661DFE">
        <w:rPr>
          <w:rFonts w:cs="Arial"/>
          <w:b w:val="0"/>
          <w:bCs w:val="0"/>
          <w:sz w:val="16"/>
          <w:szCs w:val="16"/>
          <w:u w:val="single"/>
        </w:rPr>
        <w:t>Beijing Municipal Public Security Bureau</w:t>
      </w:r>
      <w:r w:rsidRPr="00661DFE">
        <w:rPr>
          <w:rFonts w:cs="Arial"/>
          <w:bCs w:val="0"/>
          <w:sz w:val="16"/>
          <w:szCs w:val="16"/>
          <w:u w:val="single"/>
          <w:lang w:eastAsia="en-US"/>
        </w:rPr>
        <w:t>,</w:t>
      </w:r>
    </w:p>
    <w:p w:rsidR="00094DD9" w:rsidRDefault="005A5A41" w:rsidP="0006281C">
      <w:pPr>
        <w:pStyle w:val="AITableHeading"/>
        <w:rPr>
          <w:rFonts w:cs="Arial"/>
          <w:b w:val="0"/>
          <w:bCs w:val="0"/>
          <w:sz w:val="16"/>
          <w:szCs w:val="16"/>
        </w:rPr>
      </w:pPr>
      <w:r w:rsidRPr="005A5A41">
        <w:rPr>
          <w:rFonts w:cs="Arial"/>
          <w:b w:val="0"/>
          <w:bCs w:val="0"/>
          <w:sz w:val="16"/>
          <w:szCs w:val="16"/>
        </w:rPr>
        <w:t>Wang Xiaohong</w:t>
      </w:r>
    </w:p>
    <w:p w:rsidR="005A5A41" w:rsidRPr="005A5A41" w:rsidRDefault="009F795A" w:rsidP="0006281C">
      <w:pPr>
        <w:pStyle w:val="AITableHeading"/>
        <w:rPr>
          <w:rFonts w:cs="Arial"/>
          <w:b w:val="0"/>
          <w:bCs w:val="0"/>
          <w:sz w:val="16"/>
          <w:szCs w:val="16"/>
        </w:rPr>
      </w:pPr>
      <w:r>
        <w:rPr>
          <w:rFonts w:cs="Arial"/>
          <w:b w:val="0"/>
          <w:bCs w:val="0"/>
          <w:sz w:val="16"/>
          <w:szCs w:val="16"/>
        </w:rPr>
        <w:t>Beijingshi Gonganju</w:t>
      </w:r>
    </w:p>
    <w:p w:rsidR="005A5A41" w:rsidRPr="005A5A41" w:rsidRDefault="005A5A41" w:rsidP="0006281C">
      <w:pPr>
        <w:pStyle w:val="AITableHeading"/>
        <w:rPr>
          <w:rFonts w:cs="Arial"/>
          <w:b w:val="0"/>
          <w:bCs w:val="0"/>
          <w:sz w:val="16"/>
          <w:szCs w:val="16"/>
        </w:rPr>
      </w:pPr>
      <w:r w:rsidRPr="005A5A41">
        <w:rPr>
          <w:rFonts w:cs="Arial"/>
          <w:b w:val="0"/>
          <w:bCs w:val="0"/>
          <w:sz w:val="16"/>
          <w:szCs w:val="16"/>
        </w:rPr>
        <w:t>9 Qianmen Dongdajie</w:t>
      </w:r>
    </w:p>
    <w:p w:rsidR="005A5A41" w:rsidRPr="005A5A41" w:rsidRDefault="005A5A41" w:rsidP="0006281C">
      <w:pPr>
        <w:pStyle w:val="AITableHeading"/>
        <w:rPr>
          <w:rFonts w:cs="Arial"/>
          <w:b w:val="0"/>
          <w:bCs w:val="0"/>
          <w:sz w:val="16"/>
          <w:szCs w:val="16"/>
        </w:rPr>
      </w:pPr>
      <w:r w:rsidRPr="005A5A41">
        <w:rPr>
          <w:rFonts w:cs="Arial"/>
          <w:b w:val="0"/>
          <w:bCs w:val="0"/>
          <w:sz w:val="16"/>
          <w:szCs w:val="16"/>
        </w:rPr>
        <w:t>Dongchengqu</w:t>
      </w:r>
    </w:p>
    <w:p w:rsidR="005A5A41" w:rsidRPr="005A5A41" w:rsidRDefault="005A5A41" w:rsidP="0006281C">
      <w:pPr>
        <w:pStyle w:val="AITableHeading"/>
        <w:rPr>
          <w:rFonts w:cs="Arial"/>
          <w:b w:val="0"/>
          <w:bCs w:val="0"/>
          <w:sz w:val="16"/>
          <w:szCs w:val="16"/>
        </w:rPr>
      </w:pPr>
      <w:r w:rsidRPr="005A5A41">
        <w:rPr>
          <w:rFonts w:cs="Arial"/>
          <w:b w:val="0"/>
          <w:bCs w:val="0"/>
          <w:sz w:val="16"/>
          <w:szCs w:val="16"/>
        </w:rPr>
        <w:t>Beijingshi 100740</w:t>
      </w:r>
    </w:p>
    <w:p w:rsidR="005A5A41" w:rsidRPr="005A5A41" w:rsidRDefault="005A5A41" w:rsidP="0006281C">
      <w:pPr>
        <w:pStyle w:val="AITableHeading"/>
        <w:rPr>
          <w:rFonts w:cs="Arial"/>
          <w:b w:val="0"/>
          <w:bCs w:val="0"/>
          <w:sz w:val="16"/>
          <w:szCs w:val="16"/>
        </w:rPr>
      </w:pPr>
      <w:r w:rsidRPr="005A5A41">
        <w:rPr>
          <w:rFonts w:cs="Arial"/>
          <w:b w:val="0"/>
          <w:bCs w:val="0"/>
          <w:sz w:val="16"/>
          <w:szCs w:val="16"/>
        </w:rPr>
        <w:t>People’s Republic of China</w:t>
      </w:r>
    </w:p>
    <w:p w:rsidR="005A5A41" w:rsidRDefault="005A5A41" w:rsidP="0006281C">
      <w:pPr>
        <w:pStyle w:val="AITableHeading"/>
        <w:tabs>
          <w:tab w:val="clear" w:pos="567"/>
        </w:tabs>
        <w:rPr>
          <w:rFonts w:cs="Arial"/>
          <w:b w:val="0"/>
          <w:bCs w:val="0"/>
          <w:sz w:val="16"/>
          <w:szCs w:val="16"/>
          <w:u w:val="single"/>
          <w:lang w:eastAsia="en-US"/>
        </w:rPr>
      </w:pPr>
      <w:r w:rsidRPr="00B21AA8">
        <w:rPr>
          <w:rFonts w:cs="Arial"/>
          <w:sz w:val="16"/>
          <w:szCs w:val="16"/>
        </w:rPr>
        <w:t>Salutation: Dear Director</w:t>
      </w:r>
    </w:p>
    <w:p w:rsidR="0006281C" w:rsidRPr="0006281C" w:rsidRDefault="0006281C" w:rsidP="0006281C">
      <w:pPr>
        <w:pStyle w:val="AITextSmallNoLineSpacing"/>
        <w:spacing w:line="240" w:lineRule="auto"/>
        <w:rPr>
          <w:rFonts w:cs="Arial"/>
          <w:bCs/>
          <w:u w:val="single"/>
        </w:rPr>
      </w:pPr>
      <w:r w:rsidRPr="0006281C">
        <w:rPr>
          <w:rFonts w:cs="Arial"/>
          <w:bCs/>
          <w:u w:val="single"/>
        </w:rPr>
        <w:t>Ambassador Tiankai Cui, Embassy of the People's Republic of China</w:t>
      </w:r>
    </w:p>
    <w:p w:rsidR="0006281C" w:rsidRPr="0006281C" w:rsidRDefault="0006281C" w:rsidP="0006281C">
      <w:pPr>
        <w:pStyle w:val="AITextSmallNoLineSpacing"/>
        <w:spacing w:line="240" w:lineRule="auto"/>
        <w:rPr>
          <w:rFonts w:cs="Arial"/>
          <w:bCs/>
        </w:rPr>
      </w:pPr>
      <w:r w:rsidRPr="0006281C">
        <w:rPr>
          <w:rFonts w:cs="Arial"/>
          <w:bCs/>
        </w:rPr>
        <w:t>3505 International Place NW, Washington DC 20008</w:t>
      </w:r>
    </w:p>
    <w:p w:rsidR="0006281C" w:rsidRPr="0006281C" w:rsidRDefault="0006281C" w:rsidP="0006281C">
      <w:pPr>
        <w:pStyle w:val="AITextSmallNoLineSpacing"/>
        <w:spacing w:line="240" w:lineRule="auto"/>
        <w:rPr>
          <w:rFonts w:cs="Arial"/>
          <w:bCs/>
        </w:rPr>
      </w:pPr>
      <w:r w:rsidRPr="0006281C">
        <w:rPr>
          <w:rFonts w:cs="Arial"/>
          <w:bCs/>
        </w:rPr>
        <w:t xml:space="preserve">Phone: 1 202 495 2266 I Fax: 1 202 495 2138 </w:t>
      </w:r>
    </w:p>
    <w:p w:rsidR="0006281C" w:rsidRPr="0006281C" w:rsidRDefault="0006281C" w:rsidP="0006281C">
      <w:pPr>
        <w:pStyle w:val="AITextSmallNoLineSpacing"/>
        <w:spacing w:line="240" w:lineRule="auto"/>
        <w:rPr>
          <w:rFonts w:cs="Arial"/>
          <w:bCs/>
        </w:rPr>
      </w:pPr>
      <w:r w:rsidRPr="0006281C">
        <w:rPr>
          <w:rFonts w:cs="Arial"/>
          <w:bCs/>
        </w:rPr>
        <w:t xml:space="preserve">Email: </w:t>
      </w:r>
      <w:hyperlink r:id="rId12" w:history="1">
        <w:r w:rsidRPr="0006281C">
          <w:rPr>
            <w:rStyle w:val="Hyperlink"/>
            <w:rFonts w:cs="Arial"/>
            <w:bCs/>
            <w:color w:val="auto"/>
          </w:rPr>
          <w:t>chinaembpress_us@mfa.gov.cn</w:t>
        </w:r>
      </w:hyperlink>
      <w:r w:rsidRPr="0006281C">
        <w:rPr>
          <w:rFonts w:cs="Arial"/>
          <w:bCs/>
        </w:rPr>
        <w:t xml:space="preserve"> </w:t>
      </w:r>
      <w:r w:rsidRPr="0006281C">
        <w:rPr>
          <w:rFonts w:cs="Arial"/>
          <w:bCs/>
        </w:rPr>
        <w:t xml:space="preserve">OR </w:t>
      </w:r>
      <w:hyperlink r:id="rId13" w:history="1">
        <w:r w:rsidRPr="0006281C">
          <w:rPr>
            <w:rStyle w:val="Hyperlink"/>
            <w:rFonts w:cs="Arial"/>
            <w:bCs/>
            <w:color w:val="auto"/>
          </w:rPr>
          <w:t>chineseembassyspokesperson@gmail.com</w:t>
        </w:r>
      </w:hyperlink>
      <w:r>
        <w:rPr>
          <w:rFonts w:cs="Arial"/>
          <w:bCs/>
        </w:rPr>
        <w:t xml:space="preserve"> </w:t>
      </w:r>
    </w:p>
    <w:p w:rsidR="0006281C" w:rsidRPr="0006281C" w:rsidRDefault="0006281C" w:rsidP="0006281C">
      <w:pPr>
        <w:pStyle w:val="AITextSmallNoLineSpacing"/>
        <w:spacing w:line="240" w:lineRule="auto"/>
        <w:rPr>
          <w:rFonts w:cs="Arial"/>
          <w:bCs/>
        </w:rPr>
      </w:pPr>
      <w:r w:rsidRPr="0006281C">
        <w:rPr>
          <w:rFonts w:cs="Arial"/>
          <w:bCs/>
        </w:rPr>
        <w:t>(If you receive an error message, please try calling instead!)</w:t>
      </w:r>
    </w:p>
    <w:p w:rsidR="0006281C" w:rsidRDefault="0006281C" w:rsidP="0006281C">
      <w:pPr>
        <w:pStyle w:val="AITextSmallNoLineSpacing"/>
        <w:spacing w:line="240" w:lineRule="auto"/>
        <w:rPr>
          <w:rFonts w:cs="Arial"/>
          <w:b/>
          <w:bCs/>
        </w:rPr>
        <w:sectPr w:rsidR="0006281C" w:rsidSect="0006281C">
          <w:type w:val="continuous"/>
          <w:pgSz w:w="12240" w:h="15840" w:code="1"/>
          <w:pgMar w:top="720" w:right="720" w:bottom="2160" w:left="720" w:header="0" w:footer="567" w:gutter="0"/>
          <w:cols w:num="2" w:space="567"/>
          <w:titlePg/>
          <w:docGrid w:linePitch="360"/>
        </w:sectPr>
      </w:pPr>
      <w:r w:rsidRPr="0006281C">
        <w:rPr>
          <w:rFonts w:cs="Arial"/>
          <w:b/>
          <w:bCs/>
        </w:rPr>
        <w:t>Salutation: Dear Ambassador</w:t>
      </w:r>
    </w:p>
    <w:p w:rsidR="0006281C" w:rsidRDefault="0006281C" w:rsidP="0007319E">
      <w:pPr>
        <w:pStyle w:val="AITextSmallNoLineSpacing"/>
        <w:spacing w:line="240" w:lineRule="auto"/>
        <w:rPr>
          <w:rFonts w:cs="Arial"/>
          <w:b/>
          <w:bCs/>
        </w:rPr>
        <w:sectPr w:rsidR="0006281C" w:rsidSect="0007319E">
          <w:type w:val="continuous"/>
          <w:pgSz w:w="12240" w:h="15840" w:code="1"/>
          <w:pgMar w:top="720" w:right="720" w:bottom="2160" w:left="720" w:header="0" w:footer="567" w:gutter="0"/>
          <w:cols w:space="567"/>
          <w:titlePg/>
          <w:docGrid w:linePitch="360"/>
        </w:sectPr>
      </w:pPr>
    </w:p>
    <w:p w:rsidR="0006281C" w:rsidRPr="0006281C" w:rsidRDefault="0006281C" w:rsidP="0006281C">
      <w:pPr>
        <w:autoSpaceDE w:val="0"/>
        <w:autoSpaceDN w:val="0"/>
        <w:adjustRightInd w:val="0"/>
        <w:rPr>
          <w:rFonts w:ascii="Arial" w:eastAsiaTheme="minorHAnsi" w:hAnsi="Arial" w:cs="Arial"/>
          <w:b/>
          <w:color w:val="000000"/>
          <w:sz w:val="18"/>
          <w:szCs w:val="18"/>
          <w:lang w:val="en-US" w:eastAsia="en-US"/>
        </w:rPr>
      </w:pPr>
    </w:p>
    <w:p w:rsidR="0006281C" w:rsidRPr="0006281C" w:rsidRDefault="0006281C" w:rsidP="0006281C">
      <w:pPr>
        <w:autoSpaceDE w:val="0"/>
        <w:autoSpaceDN w:val="0"/>
        <w:adjustRightInd w:val="0"/>
        <w:rPr>
          <w:rFonts w:ascii="Arial" w:eastAsiaTheme="minorHAnsi" w:hAnsi="Arial" w:cs="Arial"/>
          <w:b/>
          <w:color w:val="000000"/>
          <w:sz w:val="18"/>
          <w:szCs w:val="18"/>
          <w:lang w:val="en-US" w:eastAsia="en-US"/>
        </w:rPr>
      </w:pPr>
      <w:r w:rsidRPr="0006281C">
        <w:rPr>
          <w:rFonts w:ascii="Arial" w:eastAsiaTheme="minorHAnsi" w:hAnsi="Arial" w:cs="Arial"/>
          <w:b/>
          <w:color w:val="000000"/>
          <w:sz w:val="18"/>
          <w:szCs w:val="18"/>
          <w:lang w:val="en-US" w:eastAsia="en-US"/>
        </w:rPr>
        <w:t xml:space="preserve">2) LET US KNOW YOU TOOK ACTION </w:t>
      </w:r>
    </w:p>
    <w:p w:rsidR="0006281C" w:rsidRPr="0006281C" w:rsidRDefault="0006281C" w:rsidP="0006281C">
      <w:pPr>
        <w:autoSpaceDE w:val="0"/>
        <w:autoSpaceDN w:val="0"/>
        <w:adjustRightInd w:val="0"/>
        <w:rPr>
          <w:rFonts w:ascii="Arial" w:eastAsiaTheme="minorHAnsi" w:hAnsi="Arial" w:cs="Arial"/>
          <w:color w:val="000000"/>
          <w:sz w:val="18"/>
          <w:szCs w:val="18"/>
          <w:lang w:val="en-US" w:eastAsia="en-US"/>
        </w:rPr>
      </w:pPr>
      <w:hyperlink r:id="rId14" w:history="1">
        <w:r w:rsidRPr="0006281C">
          <w:rPr>
            <w:rFonts w:ascii="Arial" w:eastAsiaTheme="minorHAnsi" w:hAnsi="Arial" w:cs="Arial"/>
            <w:color w:val="0563C1" w:themeColor="hyperlink"/>
            <w:sz w:val="18"/>
            <w:szCs w:val="18"/>
            <w:u w:val="single"/>
            <w:lang w:val="en-US" w:eastAsia="en-US"/>
          </w:rPr>
          <w:t>Click here</w:t>
        </w:r>
      </w:hyperlink>
      <w:r w:rsidRPr="0006281C">
        <w:rPr>
          <w:rFonts w:ascii="Arial" w:eastAsiaTheme="minorHAnsi" w:hAnsi="Arial" w:cs="Arial"/>
          <w:color w:val="000000"/>
          <w:sz w:val="18"/>
          <w:szCs w:val="18"/>
          <w:lang w:val="en-US" w:eastAsia="en-US"/>
        </w:rPr>
        <w:t xml:space="preserve"> to let us know if you took action on this case! </w:t>
      </w:r>
      <w:r w:rsidRPr="0006281C">
        <w:rPr>
          <w:rFonts w:ascii="Arial" w:eastAsiaTheme="minorHAnsi" w:hAnsi="Arial" w:cs="Arial"/>
          <w:i/>
          <w:iCs/>
          <w:color w:val="000000"/>
          <w:sz w:val="18"/>
          <w:szCs w:val="18"/>
          <w:lang w:val="en-US" w:eastAsia="en-US"/>
        </w:rPr>
        <w:t xml:space="preserve">This is Urgent Action </w:t>
      </w:r>
      <w:r w:rsidRPr="0006281C">
        <w:rPr>
          <w:rFonts w:ascii="Arial" w:eastAsiaTheme="minorHAnsi" w:hAnsi="Arial" w:cs="Arial"/>
          <w:i/>
          <w:iCs/>
          <w:color w:val="000000"/>
          <w:sz w:val="18"/>
          <w:szCs w:val="18"/>
          <w:lang w:val="en-US" w:eastAsia="en-US"/>
        </w:rPr>
        <w:t>212.17</w:t>
      </w:r>
    </w:p>
    <w:p w:rsidR="0006281C" w:rsidRPr="0006281C" w:rsidRDefault="0006281C" w:rsidP="0006281C">
      <w:pPr>
        <w:rPr>
          <w:rFonts w:ascii="Arial" w:eastAsiaTheme="minorHAnsi" w:hAnsi="Arial" w:cs="Arial"/>
          <w:color w:val="000000"/>
          <w:sz w:val="18"/>
          <w:szCs w:val="18"/>
          <w:lang w:val="en-US" w:eastAsia="en-US"/>
        </w:rPr>
      </w:pPr>
      <w:r w:rsidRPr="0006281C">
        <w:rPr>
          <w:rFonts w:ascii="Arial" w:eastAsiaTheme="minorHAns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ED1223" w:rsidRPr="00F95961" w:rsidRDefault="0026766F" w:rsidP="0007319E">
      <w:pPr>
        <w:pStyle w:val="AIUASecondHeading"/>
        <w:spacing w:line="240" w:lineRule="auto"/>
        <w:rPr>
          <w:rFonts w:ascii="Arial" w:hAnsi="Arial" w:cs="Arial"/>
        </w:rPr>
      </w:pPr>
      <w:r w:rsidRPr="00F95961">
        <w:rPr>
          <w:rFonts w:ascii="Arial" w:hAnsi="Arial" w:cs="Arial"/>
        </w:rPr>
        <w:br w:type="page"/>
      </w:r>
      <w:r w:rsidR="00ED1223" w:rsidRPr="00F95961">
        <w:rPr>
          <w:rFonts w:ascii="Arial" w:hAnsi="Arial" w:cs="Arial"/>
        </w:rPr>
        <w:t>URGENT ACTION</w:t>
      </w:r>
    </w:p>
    <w:p w:rsidR="003C6251" w:rsidRPr="000F0AF1" w:rsidRDefault="00BD7CC8" w:rsidP="0007319E">
      <w:pPr>
        <w:rPr>
          <w:rStyle w:val="AIHeadline"/>
          <w:rFonts w:cs="Arial"/>
          <w:b/>
          <w:caps w:val="0"/>
          <w:snapToGrid w:val="0"/>
          <w:sz w:val="38"/>
          <w:szCs w:val="38"/>
        </w:rPr>
      </w:pPr>
      <w:r w:rsidRPr="00720B31">
        <w:rPr>
          <w:rStyle w:val="AIHeadline"/>
          <w:rFonts w:cs="Arial"/>
          <w:caps w:val="0"/>
          <w:snapToGrid w:val="0"/>
          <w:sz w:val="36"/>
          <w:szCs w:val="36"/>
        </w:rPr>
        <w:t xml:space="preserve">FORMER PRISONER OF CONSCIENCE DETAINED AGAIN </w:t>
      </w:r>
    </w:p>
    <w:p w:rsidR="0026766F" w:rsidRPr="00F95961" w:rsidRDefault="0026766F" w:rsidP="0007319E">
      <w:pPr>
        <w:pStyle w:val="Heading2"/>
        <w:spacing w:before="120" w:after="120" w:line="240" w:lineRule="auto"/>
        <w:rPr>
          <w:rFonts w:ascii="Arial" w:hAnsi="Arial" w:cs="Arial"/>
        </w:rPr>
      </w:pPr>
      <w:r w:rsidRPr="00F95961">
        <w:rPr>
          <w:rFonts w:ascii="Arial" w:hAnsi="Arial" w:cs="Arial"/>
        </w:rPr>
        <w:t>ADditional Information</w:t>
      </w:r>
    </w:p>
    <w:p w:rsidR="00C53D73" w:rsidRPr="00C53D73" w:rsidRDefault="00C53D73" w:rsidP="0007319E">
      <w:pPr>
        <w:pStyle w:val="AIAdditionalinformationtext"/>
        <w:tabs>
          <w:tab w:val="clear" w:pos="567"/>
        </w:tabs>
        <w:spacing w:line="240" w:lineRule="auto"/>
        <w:rPr>
          <w:rFonts w:cs="Arial"/>
          <w:szCs w:val="18"/>
        </w:rPr>
      </w:pPr>
      <w:r w:rsidRPr="00C53D73">
        <w:rPr>
          <w:rFonts w:cs="Arial"/>
          <w:szCs w:val="18"/>
        </w:rPr>
        <w:t xml:space="preserve">On 13 August 2017, Gao Zhisheng’s wife posted on </w:t>
      </w:r>
      <w:r w:rsidR="003C4B59">
        <w:rPr>
          <w:rFonts w:cs="Arial"/>
          <w:szCs w:val="18"/>
        </w:rPr>
        <w:t>T</w:t>
      </w:r>
      <w:r w:rsidRPr="00C53D73">
        <w:rPr>
          <w:rFonts w:cs="Arial"/>
          <w:szCs w:val="18"/>
        </w:rPr>
        <w:t>witter that she</w:t>
      </w:r>
      <w:r>
        <w:rPr>
          <w:rFonts w:cs="Arial"/>
          <w:szCs w:val="18"/>
        </w:rPr>
        <w:t xml:space="preserve"> had</w:t>
      </w:r>
      <w:r w:rsidRPr="00C53D73">
        <w:rPr>
          <w:rFonts w:cs="Arial"/>
          <w:szCs w:val="18"/>
        </w:rPr>
        <w:t xml:space="preserve"> tried to call her husband but </w:t>
      </w:r>
      <w:r w:rsidR="005B51B4">
        <w:rPr>
          <w:rFonts w:cs="Arial"/>
          <w:szCs w:val="18"/>
        </w:rPr>
        <w:t>had been</w:t>
      </w:r>
      <w:r>
        <w:rPr>
          <w:rFonts w:cs="Arial"/>
          <w:szCs w:val="18"/>
        </w:rPr>
        <w:t xml:space="preserve"> unable to</w:t>
      </w:r>
      <w:r w:rsidRPr="00C53D73">
        <w:rPr>
          <w:rFonts w:cs="Arial"/>
          <w:szCs w:val="18"/>
        </w:rPr>
        <w:t xml:space="preserve"> reach him</w:t>
      </w:r>
      <w:r w:rsidR="005B51B4">
        <w:rPr>
          <w:rFonts w:cs="Arial"/>
          <w:szCs w:val="18"/>
        </w:rPr>
        <w:t xml:space="preserve"> for two days</w:t>
      </w:r>
      <w:r w:rsidR="003C4B59">
        <w:rPr>
          <w:rFonts w:cs="Arial"/>
          <w:szCs w:val="18"/>
        </w:rPr>
        <w:t>. She then contacted h</w:t>
      </w:r>
      <w:r w:rsidRPr="00C53D73">
        <w:rPr>
          <w:rFonts w:cs="Arial"/>
          <w:szCs w:val="18"/>
        </w:rPr>
        <w:t>is elder brother</w:t>
      </w:r>
      <w:r w:rsidR="003C4B59">
        <w:rPr>
          <w:rFonts w:cs="Arial"/>
          <w:szCs w:val="18"/>
        </w:rPr>
        <w:t>,</w:t>
      </w:r>
      <w:r w:rsidRPr="00C53D73">
        <w:rPr>
          <w:rFonts w:cs="Arial"/>
          <w:szCs w:val="18"/>
        </w:rPr>
        <w:t xml:space="preserve"> Gao Zhiyi</w:t>
      </w:r>
      <w:r w:rsidR="003C4B59">
        <w:rPr>
          <w:rFonts w:cs="Arial"/>
          <w:szCs w:val="18"/>
        </w:rPr>
        <w:t>,</w:t>
      </w:r>
      <w:r w:rsidRPr="00C53D73">
        <w:rPr>
          <w:rFonts w:cs="Arial"/>
          <w:szCs w:val="18"/>
        </w:rPr>
        <w:t xml:space="preserve"> </w:t>
      </w:r>
      <w:r w:rsidR="003C4B59">
        <w:rPr>
          <w:rFonts w:cs="Arial"/>
          <w:szCs w:val="18"/>
        </w:rPr>
        <w:t>who</w:t>
      </w:r>
      <w:r w:rsidRPr="00C53D73">
        <w:rPr>
          <w:rFonts w:cs="Arial"/>
          <w:szCs w:val="18"/>
        </w:rPr>
        <w:t xml:space="preserve"> told her that he </w:t>
      </w:r>
      <w:r w:rsidR="003C4B59">
        <w:rPr>
          <w:rFonts w:cs="Arial"/>
          <w:szCs w:val="18"/>
        </w:rPr>
        <w:t xml:space="preserve">had </w:t>
      </w:r>
      <w:r w:rsidRPr="00C53D73">
        <w:rPr>
          <w:rFonts w:cs="Arial"/>
          <w:szCs w:val="18"/>
        </w:rPr>
        <w:t xml:space="preserve">visited Gao Zhisheng’s home </w:t>
      </w:r>
      <w:r w:rsidR="003C4B59">
        <w:rPr>
          <w:rFonts w:cs="Arial"/>
          <w:szCs w:val="18"/>
        </w:rPr>
        <w:t xml:space="preserve">that morning and </w:t>
      </w:r>
      <w:r w:rsidRPr="00C53D73">
        <w:rPr>
          <w:rFonts w:cs="Arial"/>
          <w:szCs w:val="18"/>
        </w:rPr>
        <w:t xml:space="preserve">found no one there. </w:t>
      </w:r>
      <w:r w:rsidR="003C4B59" w:rsidRPr="00C53D73">
        <w:rPr>
          <w:rFonts w:cs="Arial"/>
          <w:szCs w:val="18"/>
        </w:rPr>
        <w:t>Gao Zhiyi</w:t>
      </w:r>
      <w:r w:rsidR="003C4B59" w:rsidRPr="00C53D73" w:rsidDel="003C4B59">
        <w:rPr>
          <w:rFonts w:cs="Arial"/>
          <w:szCs w:val="18"/>
        </w:rPr>
        <w:t xml:space="preserve"> </w:t>
      </w:r>
      <w:r w:rsidRPr="00C53D73">
        <w:rPr>
          <w:rFonts w:cs="Arial"/>
          <w:szCs w:val="18"/>
        </w:rPr>
        <w:t>reported Gao Zhisheng’s missing on the same day.</w:t>
      </w:r>
    </w:p>
    <w:p w:rsidR="00FC6DFE" w:rsidRPr="000551E6" w:rsidRDefault="00FC6DFE" w:rsidP="0007319E">
      <w:pPr>
        <w:pStyle w:val="AIAdditionalinformationtext"/>
        <w:spacing w:line="240" w:lineRule="auto"/>
        <w:rPr>
          <w:rFonts w:cs="Arial"/>
          <w:szCs w:val="18"/>
        </w:rPr>
      </w:pPr>
      <w:r w:rsidRPr="00B21AA8">
        <w:rPr>
          <w:rFonts w:cs="Arial"/>
          <w:szCs w:val="18"/>
        </w:rPr>
        <w:t>Gao Zhisheng is one of the most respected human rights lawyers in China</w:t>
      </w:r>
      <w:r w:rsidR="008B6FA5" w:rsidRPr="00B21AA8">
        <w:rPr>
          <w:rFonts w:cs="Arial"/>
          <w:szCs w:val="18"/>
        </w:rPr>
        <w:t xml:space="preserve">, </w:t>
      </w:r>
      <w:r w:rsidR="001200EB" w:rsidRPr="00AB58AA">
        <w:rPr>
          <w:rFonts w:cs="Arial"/>
          <w:szCs w:val="18"/>
        </w:rPr>
        <w:t xml:space="preserve">with the Ministry of Justice naming him "one of the nation’s top 10 lawyers" in 2001 for his pro bono work on public interest cases. Despite this, Gao Zhisheng </w:t>
      </w:r>
      <w:r w:rsidRPr="000551E6">
        <w:rPr>
          <w:rFonts w:cs="Arial"/>
          <w:szCs w:val="18"/>
        </w:rPr>
        <w:t>has been subjected to enforced disappearance, torture, illegal house arrest and detention as a result of his work</w:t>
      </w:r>
      <w:r w:rsidR="001200EB" w:rsidRPr="000551E6">
        <w:rPr>
          <w:rFonts w:cs="Arial"/>
          <w:szCs w:val="18"/>
        </w:rPr>
        <w:t xml:space="preserve">, </w:t>
      </w:r>
      <w:r w:rsidR="00E775D1">
        <w:rPr>
          <w:rFonts w:cs="Arial"/>
          <w:szCs w:val="18"/>
        </w:rPr>
        <w:t>which includes</w:t>
      </w:r>
      <w:r w:rsidRPr="000551E6">
        <w:rPr>
          <w:rFonts w:cs="Arial"/>
          <w:szCs w:val="18"/>
        </w:rPr>
        <w:t xml:space="preserve"> </w:t>
      </w:r>
      <w:r w:rsidR="001200EB" w:rsidRPr="000551E6">
        <w:rPr>
          <w:rFonts w:cs="Arial"/>
          <w:szCs w:val="18"/>
        </w:rPr>
        <w:t>representing</w:t>
      </w:r>
      <w:r w:rsidRPr="000551E6">
        <w:rPr>
          <w:rFonts w:cs="Arial"/>
          <w:szCs w:val="18"/>
        </w:rPr>
        <w:t xml:space="preserve"> human rights activists and </w:t>
      </w:r>
      <w:r w:rsidR="001200EB" w:rsidRPr="000551E6">
        <w:rPr>
          <w:rFonts w:cs="Arial"/>
          <w:szCs w:val="18"/>
        </w:rPr>
        <w:t xml:space="preserve">working </w:t>
      </w:r>
      <w:r w:rsidRPr="000551E6">
        <w:rPr>
          <w:rFonts w:cs="Arial"/>
          <w:szCs w:val="18"/>
        </w:rPr>
        <w:t>on other politically sensitive cases</w:t>
      </w:r>
      <w:r w:rsidR="001200EB" w:rsidRPr="000551E6">
        <w:rPr>
          <w:rFonts w:cs="Arial"/>
          <w:szCs w:val="18"/>
        </w:rPr>
        <w:t>.</w:t>
      </w:r>
      <w:r w:rsidR="000551E6">
        <w:rPr>
          <w:rFonts w:cs="Arial"/>
          <w:szCs w:val="18"/>
        </w:rPr>
        <w:t xml:space="preserve"> </w:t>
      </w:r>
      <w:r w:rsidRPr="000551E6">
        <w:rPr>
          <w:rFonts w:cs="Arial"/>
          <w:szCs w:val="18"/>
        </w:rPr>
        <w:t>In late 2005, the Beijing Municipal Justice Bureau revoked his lawyer’s license and suspended the operations of his law firm</w:t>
      </w:r>
      <w:r w:rsidR="001200EB" w:rsidRPr="000551E6">
        <w:rPr>
          <w:rFonts w:cs="Arial"/>
          <w:szCs w:val="18"/>
        </w:rPr>
        <w:t>,</w:t>
      </w:r>
      <w:r w:rsidRPr="000551E6">
        <w:rPr>
          <w:rFonts w:cs="Arial"/>
          <w:szCs w:val="18"/>
        </w:rPr>
        <w:t xml:space="preserve"> Shengzhi Law Office. This was a direct result of Gao Zhisheng’s open letters</w:t>
      </w:r>
      <w:r w:rsidR="00B9109F">
        <w:rPr>
          <w:rFonts w:cs="Arial"/>
          <w:szCs w:val="18"/>
        </w:rPr>
        <w:t xml:space="preserve"> </w:t>
      </w:r>
      <w:r w:rsidRPr="000551E6">
        <w:rPr>
          <w:rFonts w:cs="Arial"/>
          <w:szCs w:val="18"/>
        </w:rPr>
        <w:t>to the government calling on them to stop religious persecution, including persecution of Falun Gong practitioners</w:t>
      </w:r>
      <w:r w:rsidR="001200EB" w:rsidRPr="000551E6">
        <w:rPr>
          <w:rFonts w:cs="Arial"/>
          <w:szCs w:val="18"/>
        </w:rPr>
        <w:t>.</w:t>
      </w:r>
    </w:p>
    <w:p w:rsidR="00661DFE" w:rsidRDefault="00FC6DFE" w:rsidP="0007319E">
      <w:pPr>
        <w:pStyle w:val="AIAdditionalinformationtext"/>
        <w:spacing w:line="240" w:lineRule="auto"/>
        <w:rPr>
          <w:rFonts w:cs="Arial"/>
          <w:szCs w:val="18"/>
        </w:rPr>
      </w:pPr>
      <w:r w:rsidRPr="003E6FB7">
        <w:rPr>
          <w:rFonts w:cs="Arial"/>
          <w:szCs w:val="18"/>
        </w:rPr>
        <w:t>In February 2006 Gao Zhisheng organized a hunger strike campaign to draw attention to the persecution of human rights activists in China. Shortly after the campaign ended, the authorities detained Gao Zhisheng</w:t>
      </w:r>
      <w:r w:rsidR="001200EB" w:rsidRPr="003E6FB7">
        <w:rPr>
          <w:rFonts w:cs="Arial"/>
          <w:szCs w:val="18"/>
        </w:rPr>
        <w:t xml:space="preserve"> on 22 August and held him </w:t>
      </w:r>
      <w:r w:rsidRPr="003E6FB7">
        <w:rPr>
          <w:rFonts w:cs="Arial"/>
          <w:szCs w:val="18"/>
        </w:rPr>
        <w:t xml:space="preserve">without </w:t>
      </w:r>
      <w:r w:rsidR="00BD6857" w:rsidRPr="003E6FB7">
        <w:rPr>
          <w:rFonts w:cs="Arial"/>
          <w:szCs w:val="18"/>
        </w:rPr>
        <w:t xml:space="preserve">charge. </w:t>
      </w:r>
      <w:r w:rsidR="00BD6857" w:rsidRPr="000551E6">
        <w:rPr>
          <w:rFonts w:cs="Arial"/>
          <w:szCs w:val="18"/>
        </w:rPr>
        <w:t>After a month, o</w:t>
      </w:r>
      <w:r w:rsidR="001200EB" w:rsidRPr="000551E6">
        <w:rPr>
          <w:rFonts w:cs="Arial"/>
          <w:szCs w:val="18"/>
        </w:rPr>
        <w:t xml:space="preserve">n </w:t>
      </w:r>
      <w:r w:rsidRPr="000551E6">
        <w:rPr>
          <w:rFonts w:cs="Arial"/>
          <w:szCs w:val="18"/>
        </w:rPr>
        <w:t>21 September</w:t>
      </w:r>
      <w:r w:rsidR="00BD6857" w:rsidRPr="000551E6">
        <w:rPr>
          <w:rFonts w:cs="Arial"/>
          <w:szCs w:val="18"/>
        </w:rPr>
        <w:t>,</w:t>
      </w:r>
      <w:r w:rsidR="001200EB" w:rsidRPr="000551E6">
        <w:rPr>
          <w:rFonts w:cs="Arial"/>
          <w:szCs w:val="18"/>
        </w:rPr>
        <w:t xml:space="preserve"> he was</w:t>
      </w:r>
      <w:r w:rsidRPr="000551E6">
        <w:rPr>
          <w:rFonts w:cs="Arial"/>
          <w:szCs w:val="18"/>
        </w:rPr>
        <w:t xml:space="preserve"> charged with the vaguely-defined offence of "inciting subversion of state power"</w:t>
      </w:r>
      <w:r w:rsidR="00AB58AA">
        <w:rPr>
          <w:rFonts w:cs="Arial"/>
          <w:szCs w:val="18"/>
        </w:rPr>
        <w:t xml:space="preserve">. In December 2006, he was </w:t>
      </w:r>
      <w:r w:rsidRPr="00AB58AA">
        <w:rPr>
          <w:rFonts w:cs="Arial"/>
          <w:szCs w:val="18"/>
        </w:rPr>
        <w:t>given a three-year</w:t>
      </w:r>
      <w:r w:rsidR="00AB58AA">
        <w:rPr>
          <w:rFonts w:cs="Arial"/>
          <w:szCs w:val="18"/>
        </w:rPr>
        <w:t xml:space="preserve"> suspended</w:t>
      </w:r>
      <w:r w:rsidRPr="00AB58AA">
        <w:rPr>
          <w:rFonts w:cs="Arial"/>
          <w:szCs w:val="18"/>
        </w:rPr>
        <w:t xml:space="preserve"> </w:t>
      </w:r>
      <w:r w:rsidRPr="000551E6">
        <w:rPr>
          <w:rFonts w:cs="Arial"/>
          <w:szCs w:val="18"/>
        </w:rPr>
        <w:t>prison sentence</w:t>
      </w:r>
      <w:r w:rsidR="00AB58AA">
        <w:rPr>
          <w:rFonts w:cs="Arial"/>
          <w:szCs w:val="18"/>
        </w:rPr>
        <w:t xml:space="preserve"> with a five-year reprieve</w:t>
      </w:r>
      <w:r w:rsidRPr="00AB58AA">
        <w:rPr>
          <w:rFonts w:cs="Arial"/>
          <w:szCs w:val="18"/>
        </w:rPr>
        <w:t xml:space="preserve">. </w:t>
      </w:r>
    </w:p>
    <w:p w:rsidR="00FC6DFE" w:rsidRPr="00B21AA8" w:rsidRDefault="00B9109F" w:rsidP="0007319E">
      <w:pPr>
        <w:pStyle w:val="AIAdditionalinformationtext"/>
        <w:spacing w:line="240" w:lineRule="auto"/>
        <w:rPr>
          <w:rFonts w:cs="Arial"/>
          <w:szCs w:val="18"/>
        </w:rPr>
      </w:pPr>
      <w:r>
        <w:rPr>
          <w:rFonts w:cs="Arial"/>
          <w:szCs w:val="18"/>
        </w:rPr>
        <w:t xml:space="preserve">In April </w:t>
      </w:r>
      <w:r w:rsidRPr="00B9109F">
        <w:rPr>
          <w:rFonts w:cs="Arial"/>
          <w:szCs w:val="18"/>
        </w:rPr>
        <w:t xml:space="preserve">2010, </w:t>
      </w:r>
      <w:r>
        <w:rPr>
          <w:rFonts w:cs="Arial"/>
          <w:szCs w:val="18"/>
        </w:rPr>
        <w:t xml:space="preserve">he </w:t>
      </w:r>
      <w:r w:rsidR="00661DFE">
        <w:rPr>
          <w:rFonts w:cs="Arial"/>
          <w:szCs w:val="18"/>
        </w:rPr>
        <w:t xml:space="preserve">told </w:t>
      </w:r>
      <w:r>
        <w:rPr>
          <w:rFonts w:cs="Arial"/>
          <w:szCs w:val="18"/>
        </w:rPr>
        <w:t xml:space="preserve">Associated Press in </w:t>
      </w:r>
      <w:r w:rsidR="00661DFE">
        <w:rPr>
          <w:rFonts w:cs="Arial"/>
          <w:szCs w:val="18"/>
        </w:rPr>
        <w:t xml:space="preserve">an interview that </w:t>
      </w:r>
      <w:r w:rsidRPr="00B9109F">
        <w:rPr>
          <w:rFonts w:cs="Arial"/>
          <w:szCs w:val="18"/>
        </w:rPr>
        <w:t xml:space="preserve">he was tortured while in detention. Shortly after that he </w:t>
      </w:r>
      <w:r w:rsidR="00661DFE">
        <w:rPr>
          <w:rFonts w:cs="Arial"/>
          <w:szCs w:val="18"/>
        </w:rPr>
        <w:t xml:space="preserve">went missing </w:t>
      </w:r>
      <w:r w:rsidRPr="00B9109F">
        <w:rPr>
          <w:rFonts w:cs="Arial"/>
          <w:szCs w:val="18"/>
        </w:rPr>
        <w:t>again</w:t>
      </w:r>
      <w:r w:rsidR="00661DFE">
        <w:rPr>
          <w:rFonts w:cs="Arial"/>
          <w:szCs w:val="18"/>
        </w:rPr>
        <w:t xml:space="preserve"> and </w:t>
      </w:r>
      <w:r w:rsidR="00661DFE" w:rsidRPr="00AB58AA">
        <w:rPr>
          <w:rFonts w:cs="Arial"/>
          <w:szCs w:val="18"/>
        </w:rPr>
        <w:t xml:space="preserve">his whereabouts </w:t>
      </w:r>
      <w:r w:rsidR="005B51B4">
        <w:rPr>
          <w:rFonts w:cs="Arial"/>
          <w:szCs w:val="18"/>
        </w:rPr>
        <w:t>were</w:t>
      </w:r>
      <w:r w:rsidR="00661DFE" w:rsidRPr="00AB58AA">
        <w:rPr>
          <w:rFonts w:cs="Arial"/>
          <w:szCs w:val="18"/>
        </w:rPr>
        <w:t xml:space="preserve"> unknown for almost 20 months</w:t>
      </w:r>
      <w:r w:rsidR="00661DFE">
        <w:rPr>
          <w:rFonts w:cs="Arial"/>
          <w:szCs w:val="18"/>
        </w:rPr>
        <w:t>.</w:t>
      </w:r>
      <w:r>
        <w:rPr>
          <w:rFonts w:cs="Arial"/>
          <w:szCs w:val="18"/>
        </w:rPr>
        <w:t xml:space="preserve"> </w:t>
      </w:r>
      <w:r w:rsidR="00FC6DFE" w:rsidRPr="00AB58AA">
        <w:rPr>
          <w:rFonts w:cs="Arial"/>
          <w:szCs w:val="18"/>
        </w:rPr>
        <w:t xml:space="preserve">In December 2011, state media announced that Gao Zhisheng had violated terms of his suspended sentence </w:t>
      </w:r>
      <w:r w:rsidR="00FC6DFE" w:rsidRPr="00B21AA8">
        <w:rPr>
          <w:rFonts w:cs="Arial"/>
          <w:szCs w:val="18"/>
        </w:rPr>
        <w:t xml:space="preserve">and was </w:t>
      </w:r>
      <w:r w:rsidR="00BD6857" w:rsidRPr="00B21AA8">
        <w:rPr>
          <w:rFonts w:cs="Arial"/>
          <w:szCs w:val="18"/>
        </w:rPr>
        <w:t xml:space="preserve">therefore </w:t>
      </w:r>
      <w:r w:rsidR="00FC6DFE" w:rsidRPr="00AB58AA">
        <w:rPr>
          <w:rFonts w:cs="Arial"/>
          <w:szCs w:val="18"/>
        </w:rPr>
        <w:t xml:space="preserve">sent to serve his </w:t>
      </w:r>
      <w:r w:rsidR="005E7F59">
        <w:rPr>
          <w:rFonts w:cs="Arial"/>
          <w:szCs w:val="18"/>
        </w:rPr>
        <w:t>three</w:t>
      </w:r>
      <w:r w:rsidR="003E6FB7">
        <w:rPr>
          <w:rFonts w:cs="Arial"/>
          <w:szCs w:val="18"/>
        </w:rPr>
        <w:t>-</w:t>
      </w:r>
      <w:r w:rsidR="005E7F59">
        <w:rPr>
          <w:rFonts w:cs="Arial"/>
          <w:szCs w:val="18"/>
        </w:rPr>
        <w:t xml:space="preserve">year </w:t>
      </w:r>
      <w:r w:rsidR="00FC6DFE" w:rsidRPr="00AB58AA">
        <w:rPr>
          <w:rFonts w:cs="Arial"/>
          <w:szCs w:val="18"/>
        </w:rPr>
        <w:t>sentence in prison</w:t>
      </w:r>
      <w:r w:rsidR="005E7F59">
        <w:rPr>
          <w:rFonts w:cs="Arial"/>
          <w:szCs w:val="18"/>
        </w:rPr>
        <w:t xml:space="preserve">. </w:t>
      </w:r>
    </w:p>
    <w:p w:rsidR="00FC6DFE" w:rsidRPr="000551E6" w:rsidRDefault="00237D90" w:rsidP="0007319E">
      <w:pPr>
        <w:pStyle w:val="AIAdditionalinformationtext"/>
        <w:spacing w:line="240" w:lineRule="auto"/>
        <w:rPr>
          <w:rFonts w:cs="Arial"/>
          <w:szCs w:val="18"/>
        </w:rPr>
      </w:pPr>
      <w:r w:rsidRPr="00AB58AA">
        <w:rPr>
          <w:rFonts w:cs="Arial"/>
          <w:szCs w:val="18"/>
        </w:rPr>
        <w:t>Due to</w:t>
      </w:r>
      <w:r w:rsidR="00BD6857" w:rsidRPr="00AB58AA">
        <w:rPr>
          <w:rFonts w:cs="Arial"/>
          <w:szCs w:val="18"/>
        </w:rPr>
        <w:t xml:space="preserve"> the constant harassment</w:t>
      </w:r>
      <w:r w:rsidRPr="000551E6">
        <w:rPr>
          <w:rFonts w:cs="Arial"/>
          <w:szCs w:val="18"/>
        </w:rPr>
        <w:t xml:space="preserve"> by authorities</w:t>
      </w:r>
      <w:r w:rsidR="00BD6857" w:rsidRPr="000551E6">
        <w:rPr>
          <w:rFonts w:cs="Arial"/>
          <w:szCs w:val="18"/>
        </w:rPr>
        <w:t xml:space="preserve">, </w:t>
      </w:r>
      <w:r w:rsidRPr="000551E6">
        <w:rPr>
          <w:rFonts w:cs="Arial"/>
          <w:szCs w:val="18"/>
        </w:rPr>
        <w:t xml:space="preserve">including freezing the family bank accounts and preventing his children from attending school, </w:t>
      </w:r>
      <w:r w:rsidR="00BD6857" w:rsidRPr="000551E6">
        <w:rPr>
          <w:rFonts w:cs="Arial"/>
          <w:szCs w:val="18"/>
        </w:rPr>
        <w:t>Gao Zhisheng’s family fled China in March 2009 and currently reside in the United States</w:t>
      </w:r>
      <w:r w:rsidRPr="000551E6">
        <w:rPr>
          <w:rFonts w:cs="Arial"/>
          <w:szCs w:val="18"/>
        </w:rPr>
        <w:t xml:space="preserve">. </w:t>
      </w:r>
      <w:r w:rsidR="00FC6DFE" w:rsidRPr="000551E6">
        <w:rPr>
          <w:rFonts w:cs="Arial"/>
          <w:szCs w:val="18"/>
        </w:rPr>
        <w:t>In October 2010, his daughter Grace Geng wrote an open letter to the President of the United States of America</w:t>
      </w:r>
      <w:r w:rsidR="00BD6857" w:rsidRPr="000551E6">
        <w:rPr>
          <w:rFonts w:cs="Arial"/>
          <w:szCs w:val="18"/>
        </w:rPr>
        <w:t xml:space="preserve"> saying </w:t>
      </w:r>
      <w:r w:rsidR="00FC6DFE" w:rsidRPr="000551E6">
        <w:rPr>
          <w:rFonts w:cs="Arial"/>
          <w:szCs w:val="18"/>
        </w:rPr>
        <w:t>“President Obama, as the father of two girls yourself, please ask President Hu Jintao of China to tell this daughter where her father is.”</w:t>
      </w:r>
    </w:p>
    <w:p w:rsidR="00FC6DFE" w:rsidRPr="00B21AA8" w:rsidRDefault="00FC6DFE" w:rsidP="0007319E">
      <w:pPr>
        <w:pStyle w:val="AIAdditionalinformationtext"/>
        <w:spacing w:line="240" w:lineRule="auto"/>
        <w:rPr>
          <w:rFonts w:cs="Arial"/>
          <w:szCs w:val="18"/>
        </w:rPr>
      </w:pPr>
      <w:r w:rsidRPr="000551E6">
        <w:rPr>
          <w:rFonts w:cs="Arial"/>
          <w:szCs w:val="18"/>
        </w:rPr>
        <w:t xml:space="preserve">After he was released from prison in 2014, Gao Zhisheng has been </w:t>
      </w:r>
      <w:r w:rsidR="00565662" w:rsidRPr="000551E6">
        <w:rPr>
          <w:rFonts w:cs="Arial"/>
          <w:szCs w:val="18"/>
        </w:rPr>
        <w:t xml:space="preserve">living with his elder brother’s family in an isolated village in Shaanxi province </w:t>
      </w:r>
      <w:r w:rsidRPr="000551E6">
        <w:rPr>
          <w:rFonts w:cs="Arial"/>
          <w:szCs w:val="18"/>
        </w:rPr>
        <w:t>under tight surveillance. His family said he had suffered abuse in prison and malnutrition that led to severe damage</w:t>
      </w:r>
      <w:r w:rsidR="00565662" w:rsidRPr="000551E6">
        <w:rPr>
          <w:rFonts w:cs="Arial"/>
          <w:szCs w:val="18"/>
        </w:rPr>
        <w:t xml:space="preserve"> </w:t>
      </w:r>
      <w:r w:rsidR="00E775D1">
        <w:rPr>
          <w:rFonts w:cs="Arial"/>
          <w:szCs w:val="18"/>
        </w:rPr>
        <w:t xml:space="preserve">to his teeth </w:t>
      </w:r>
      <w:r w:rsidR="00565662" w:rsidRPr="000551E6">
        <w:rPr>
          <w:rFonts w:cs="Arial"/>
          <w:szCs w:val="18"/>
        </w:rPr>
        <w:t xml:space="preserve">which, three years later, still </w:t>
      </w:r>
      <w:r w:rsidR="009E3FF5" w:rsidRPr="000551E6">
        <w:rPr>
          <w:rFonts w:cs="Arial"/>
          <w:szCs w:val="18"/>
        </w:rPr>
        <w:t>make</w:t>
      </w:r>
      <w:r w:rsidR="00565662">
        <w:rPr>
          <w:rFonts w:cs="Arial"/>
          <w:szCs w:val="18"/>
        </w:rPr>
        <w:t>s</w:t>
      </w:r>
      <w:r w:rsidR="009E3FF5" w:rsidRPr="00B21AA8">
        <w:rPr>
          <w:rFonts w:cs="Arial"/>
          <w:szCs w:val="18"/>
        </w:rPr>
        <w:t xml:space="preserve"> it difficult for him to eat solid food</w:t>
      </w:r>
      <w:r w:rsidR="003B1BF2" w:rsidRPr="00AB58AA">
        <w:rPr>
          <w:rFonts w:cs="Arial"/>
          <w:szCs w:val="18"/>
        </w:rPr>
        <w:t xml:space="preserve">. </w:t>
      </w:r>
      <w:r w:rsidR="00565662">
        <w:rPr>
          <w:rFonts w:cs="Arial"/>
          <w:szCs w:val="18"/>
        </w:rPr>
        <w:t>According to his family,</w:t>
      </w:r>
      <w:r w:rsidR="00565662" w:rsidRPr="00B21AA8">
        <w:rPr>
          <w:rFonts w:cs="Arial"/>
          <w:szCs w:val="18"/>
        </w:rPr>
        <w:t xml:space="preserve"> </w:t>
      </w:r>
      <w:r w:rsidRPr="00AB58AA">
        <w:rPr>
          <w:rFonts w:cs="Arial"/>
          <w:szCs w:val="18"/>
        </w:rPr>
        <w:t xml:space="preserve">the authorities had barred </w:t>
      </w:r>
      <w:r w:rsidR="00565662" w:rsidRPr="00720B31">
        <w:rPr>
          <w:rFonts w:cs="Arial"/>
          <w:szCs w:val="18"/>
        </w:rPr>
        <w:t xml:space="preserve">Gao Zhisheng </w:t>
      </w:r>
      <w:r w:rsidRPr="00B21AA8">
        <w:rPr>
          <w:rFonts w:cs="Arial"/>
          <w:szCs w:val="18"/>
        </w:rPr>
        <w:t>from leaving the village to receive medical and dental treatment</w:t>
      </w:r>
      <w:r w:rsidR="009E3FF5" w:rsidRPr="00AB58AA">
        <w:rPr>
          <w:rFonts w:cs="Arial"/>
          <w:szCs w:val="18"/>
        </w:rPr>
        <w:t>.</w:t>
      </w:r>
      <w:r w:rsidRPr="000551E6">
        <w:rPr>
          <w:rFonts w:cs="Arial"/>
          <w:szCs w:val="18"/>
        </w:rPr>
        <w:t xml:space="preserve"> </w:t>
      </w:r>
      <w:r w:rsidR="009E3FF5" w:rsidRPr="000551E6">
        <w:rPr>
          <w:rFonts w:cs="Arial"/>
          <w:szCs w:val="18"/>
        </w:rPr>
        <w:t>Despite</w:t>
      </w:r>
      <w:r w:rsidRPr="000551E6">
        <w:rPr>
          <w:rFonts w:cs="Arial"/>
          <w:szCs w:val="18"/>
        </w:rPr>
        <w:t xml:space="preserve"> his difficult situation, he has remained outspoken about human rights and </w:t>
      </w:r>
      <w:r w:rsidR="00565662">
        <w:rPr>
          <w:rFonts w:cs="Arial"/>
          <w:szCs w:val="18"/>
        </w:rPr>
        <w:t xml:space="preserve">continues to criticize </w:t>
      </w:r>
      <w:r w:rsidRPr="00B21AA8">
        <w:rPr>
          <w:rFonts w:cs="Arial"/>
          <w:szCs w:val="18"/>
        </w:rPr>
        <w:t xml:space="preserve">the Chinese Communist Party. </w:t>
      </w:r>
    </w:p>
    <w:p w:rsidR="000551E6" w:rsidRDefault="00FC6DFE" w:rsidP="0007319E">
      <w:pPr>
        <w:pStyle w:val="AIAdditionalinformationtext"/>
        <w:spacing w:line="240" w:lineRule="auto"/>
        <w:rPr>
          <w:rFonts w:cs="Arial"/>
          <w:szCs w:val="18"/>
        </w:rPr>
      </w:pPr>
      <w:r w:rsidRPr="00AB58AA">
        <w:rPr>
          <w:rFonts w:cs="Arial"/>
          <w:szCs w:val="18"/>
        </w:rPr>
        <w:t xml:space="preserve">In 2016, Gao Zhisheng launched a memoir titled </w:t>
      </w:r>
      <w:r w:rsidRPr="000551E6">
        <w:rPr>
          <w:rFonts w:cs="Arial"/>
          <w:szCs w:val="18"/>
        </w:rPr>
        <w:t xml:space="preserve">“'The year 2017, Stand Up China” with the help of his daughter Grace Geng. In the book, Gao Zhisheng detailed his treatment while </w:t>
      </w:r>
      <w:r w:rsidR="00565662">
        <w:rPr>
          <w:rFonts w:cs="Arial"/>
          <w:szCs w:val="18"/>
        </w:rPr>
        <w:t xml:space="preserve">in detention </w:t>
      </w:r>
      <w:r w:rsidRPr="00AB58AA">
        <w:rPr>
          <w:rFonts w:cs="Arial"/>
          <w:szCs w:val="18"/>
        </w:rPr>
        <w:t xml:space="preserve">from 2009 to 2014, </w:t>
      </w:r>
      <w:r w:rsidR="00C53D73">
        <w:rPr>
          <w:rFonts w:cs="Arial"/>
          <w:szCs w:val="18"/>
        </w:rPr>
        <w:t xml:space="preserve">and told of his life after he was </w:t>
      </w:r>
      <w:r w:rsidRPr="00B21AA8">
        <w:rPr>
          <w:rFonts w:cs="Arial"/>
          <w:szCs w:val="18"/>
        </w:rPr>
        <w:t>released and sent to Shaanxi to live under round-the-clock police surveillance with his elder brother, Gao Yisheng. He wrote the book as a w</w:t>
      </w:r>
      <w:r w:rsidRPr="00AB58AA">
        <w:rPr>
          <w:rFonts w:cs="Arial"/>
          <w:szCs w:val="18"/>
        </w:rPr>
        <w:t xml:space="preserve">ay of continuing his resistance </w:t>
      </w:r>
      <w:r w:rsidR="009F795A" w:rsidRPr="000551E6">
        <w:rPr>
          <w:rFonts w:cs="Arial"/>
          <w:szCs w:val="18"/>
        </w:rPr>
        <w:t xml:space="preserve">against </w:t>
      </w:r>
      <w:r w:rsidRPr="000551E6">
        <w:rPr>
          <w:rFonts w:cs="Arial"/>
          <w:szCs w:val="18"/>
        </w:rPr>
        <w:t>human rights violations under the ruling Chinese Communist Party.</w:t>
      </w:r>
    </w:p>
    <w:p w:rsidR="00565662" w:rsidRDefault="000551E6" w:rsidP="0007319E">
      <w:pPr>
        <w:pStyle w:val="AIAdditionalinformationtext"/>
        <w:spacing w:line="240" w:lineRule="auto"/>
      </w:pPr>
      <w:r w:rsidRPr="000551E6">
        <w:rPr>
          <w:rFonts w:cs="Arial"/>
          <w:szCs w:val="18"/>
        </w:rPr>
        <w:t xml:space="preserve">Activists and human rights defenders continued to be systematically subjected to monitoring, harassment, intimidation, arrest and detention. Police detained increasing numbers of human rights defenders outside of formal detention facilities, sometimes without access to a lawyer for long periods, exposing the detainees to the risk of torture and other ill-treatment. </w:t>
      </w:r>
    </w:p>
    <w:p w:rsidR="003244CF" w:rsidRDefault="003244CF" w:rsidP="0007319E">
      <w:pPr>
        <w:rPr>
          <w:rFonts w:ascii="Arial" w:hAnsi="Arial" w:cs="Arial"/>
          <w:sz w:val="16"/>
          <w:szCs w:val="16"/>
        </w:rPr>
      </w:pPr>
      <w:r w:rsidRPr="003244CF">
        <w:rPr>
          <w:rFonts w:ascii="Arial" w:hAnsi="Arial" w:cs="Arial"/>
          <w:sz w:val="16"/>
          <w:szCs w:val="16"/>
        </w:rPr>
        <w:t>Name: Gao Zhisheng</w:t>
      </w:r>
    </w:p>
    <w:p w:rsidR="0026766F" w:rsidRPr="00661DFE" w:rsidRDefault="00565662" w:rsidP="0007319E">
      <w:pPr>
        <w:rPr>
          <w:rStyle w:val="StyleAIBodytextAsianSimSunChar"/>
          <w:rFonts w:cs="Arial"/>
          <w:sz w:val="16"/>
          <w:szCs w:val="18"/>
          <w:lang w:eastAsia="zh-CN"/>
        </w:rPr>
        <w:sectPr w:rsidR="0026766F" w:rsidRPr="00661DFE" w:rsidSect="0007319E">
          <w:footerReference w:type="default" r:id="rId15"/>
          <w:type w:val="continuous"/>
          <w:pgSz w:w="12240" w:h="15840" w:code="1"/>
          <w:pgMar w:top="720" w:right="720" w:bottom="2160" w:left="720" w:header="0" w:footer="567" w:gutter="0"/>
          <w:cols w:space="567"/>
          <w:titlePg/>
          <w:docGrid w:linePitch="360"/>
        </w:sectPr>
      </w:pPr>
      <w:r>
        <w:rPr>
          <w:rFonts w:ascii="Arial" w:hAnsi="Arial" w:cs="Arial"/>
          <w:sz w:val="16"/>
          <w:szCs w:val="16"/>
        </w:rPr>
        <w:t>Gender: male</w:t>
      </w:r>
    </w:p>
    <w:p w:rsidR="0034473C" w:rsidRPr="00661DFE" w:rsidRDefault="0034473C" w:rsidP="0007319E">
      <w:pPr>
        <w:pStyle w:val="AITextSmallNoLineSpacing"/>
        <w:spacing w:line="240" w:lineRule="auto"/>
        <w:jc w:val="right"/>
        <w:rPr>
          <w:rFonts w:cs="Arial"/>
          <w:szCs w:val="18"/>
        </w:rPr>
      </w:pPr>
    </w:p>
    <w:p w:rsidR="0026766F" w:rsidRPr="000A057E" w:rsidRDefault="00ED1223" w:rsidP="0007319E">
      <w:pPr>
        <w:tabs>
          <w:tab w:val="right" w:pos="10203"/>
        </w:tabs>
        <w:rPr>
          <w:rFonts w:ascii="Arial" w:hAnsi="Arial" w:cs="Arial"/>
          <w:sz w:val="16"/>
          <w:szCs w:val="16"/>
        </w:rPr>
      </w:pPr>
      <w:r w:rsidRPr="00661DFE">
        <w:rPr>
          <w:rFonts w:ascii="Arial" w:hAnsi="Arial" w:cs="Arial"/>
          <w:sz w:val="16"/>
          <w:szCs w:val="18"/>
        </w:rPr>
        <w:t>UA: 212/17 Index: ASA 17/7091/2017 Issue Date: 14 September 2017</w:t>
      </w:r>
    </w:p>
    <w:sectPr w:rsidR="0026766F" w:rsidRPr="000A057E" w:rsidSect="0007319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915" w:rsidRDefault="00785915">
      <w:r>
        <w:separator/>
      </w:r>
    </w:p>
  </w:endnote>
  <w:endnote w:type="continuationSeparator" w:id="0">
    <w:p w:rsidR="00785915" w:rsidRDefault="0078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Pr="00D0106D" w:rsidRDefault="00BD393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Default="00785915">
    <w:pPr>
      <w:pStyle w:val="Footer"/>
    </w:pPr>
    <w:r w:rsidRPr="00C21AB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81C" w:rsidRPr="0006281C" w:rsidRDefault="0006281C" w:rsidP="0006281C">
    <w:pPr>
      <w:jc w:val="center"/>
      <w:rPr>
        <w:rFonts w:ascii="Arial" w:hAnsi="Arial" w:cs="Arial"/>
        <w:sz w:val="16"/>
        <w:szCs w:val="16"/>
        <w:lang w:eastAsia="en-US"/>
      </w:rPr>
    </w:pPr>
    <w:r w:rsidRPr="0006281C">
      <w:rPr>
        <w:rFonts w:ascii="Arial" w:hAnsi="Arial" w:cs="Arial"/>
        <w:sz w:val="16"/>
        <w:szCs w:val="16"/>
        <w:lang w:eastAsia="en-US"/>
      </w:rPr>
      <w:t xml:space="preserve">AIUSA’s Urgent Action Network | </w:t>
    </w:r>
    <w:r>
      <w:rPr>
        <w:rFonts w:ascii="Arial" w:hAnsi="Arial" w:cs="Arial"/>
        <w:sz w:val="16"/>
        <w:szCs w:val="16"/>
        <w:lang w:eastAsia="en-US"/>
      </w:rPr>
      <w:t>5 Penn Plaza, New York NY 10001</w:t>
    </w:r>
  </w:p>
  <w:p w:rsidR="0006281C" w:rsidRPr="0006281C" w:rsidRDefault="0006281C" w:rsidP="0006281C">
    <w:pPr>
      <w:jc w:val="center"/>
      <w:rPr>
        <w:rFonts w:ascii="Arial" w:hAnsi="Arial" w:cs="Arial"/>
        <w:sz w:val="16"/>
        <w:szCs w:val="16"/>
        <w:lang w:eastAsia="en-US"/>
      </w:rPr>
    </w:pPr>
    <w:r w:rsidRPr="0006281C">
      <w:rPr>
        <w:rFonts w:ascii="Arial" w:hAnsi="Arial" w:cs="Arial"/>
        <w:sz w:val="16"/>
        <w:szCs w:val="16"/>
        <w:lang w:eastAsia="en-US"/>
      </w:rPr>
      <w:t xml:space="preserve">T (212) 807- 8400 | uan@aiusa.org | </w:t>
    </w:r>
    <w:r w:rsidRPr="0006281C">
      <w:rPr>
        <w:rFonts w:ascii="Arial" w:hAnsi="Arial" w:cs="Arial"/>
        <w:sz w:val="16"/>
        <w:szCs w:val="16"/>
        <w:lang w:eastAsia="en-US"/>
      </w:rPr>
      <w:t>www.amnestyusa.org/uan</w:t>
    </w:r>
  </w:p>
  <w:p w:rsidR="0006281C" w:rsidRPr="00D0106D" w:rsidRDefault="0006281C"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915" w:rsidRDefault="00785915">
      <w:r>
        <w:separator/>
      </w:r>
    </w:p>
  </w:footnote>
  <w:footnote w:type="continuationSeparator" w:id="0">
    <w:p w:rsidR="00785915" w:rsidRDefault="0078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Pr="00D0106D" w:rsidRDefault="00BD393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936" w:rsidRDefault="00BD3936"/>
  <w:p w:rsidR="00BD3936" w:rsidRDefault="00BD3936"/>
  <w:p w:rsidR="00BD3936" w:rsidRPr="00817483" w:rsidRDefault="00BD393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sidR="005A5A41">
      <w:rPr>
        <w:rFonts w:ascii="Amnesty Trade Gothic" w:hAnsi="Amnesty Trade Gothic"/>
        <w:sz w:val="16"/>
        <w:szCs w:val="16"/>
      </w:rPr>
      <w:t xml:space="preserve"> </w:t>
    </w:r>
    <w:r w:rsidR="00ED1223">
      <w:rPr>
        <w:rFonts w:ascii="Amnesty Trade Gothic" w:hAnsi="Amnesty Trade Gothic"/>
        <w:sz w:val="16"/>
        <w:szCs w:val="16"/>
      </w:rPr>
      <w:t>212</w:t>
    </w:r>
    <w:r w:rsidR="005A5A41">
      <w:rPr>
        <w:rFonts w:ascii="Amnesty Trade Gothic" w:hAnsi="Amnesty Trade Gothic"/>
        <w:sz w:val="16"/>
        <w:szCs w:val="16"/>
      </w:rPr>
      <w:t>/</w:t>
    </w:r>
    <w:r w:rsidR="00ED1223">
      <w:rPr>
        <w:rFonts w:ascii="Amnesty Trade Gothic" w:hAnsi="Amnesty Trade Gothic"/>
        <w:sz w:val="16"/>
        <w:szCs w:val="16"/>
      </w:rPr>
      <w:t>17</w:t>
    </w:r>
    <w:r>
      <w:rPr>
        <w:rFonts w:ascii="Amnesty Trade Gothic" w:hAnsi="Amnesty Trade Gothic"/>
        <w:sz w:val="16"/>
        <w:szCs w:val="16"/>
      </w:rPr>
      <w:t xml:space="preserve"> Index: ASA 17/</w:t>
    </w:r>
    <w:r w:rsidR="00ED1223">
      <w:rPr>
        <w:rFonts w:ascii="Amnesty Trade Gothic" w:hAnsi="Amnesty Trade Gothic"/>
        <w:sz w:val="16"/>
        <w:szCs w:val="16"/>
      </w:rPr>
      <w:t>7091</w:t>
    </w:r>
    <w:r>
      <w:rPr>
        <w:rFonts w:ascii="Amnesty Trade Gothic" w:hAnsi="Amnesty Trade Gothic"/>
        <w:sz w:val="16"/>
        <w:szCs w:val="16"/>
      </w:rPr>
      <w:t>/201</w:t>
    </w:r>
    <w:r w:rsidR="006753D2">
      <w:rPr>
        <w:rFonts w:ascii="Amnesty Trade Gothic" w:hAnsi="Amnesty Trade Gothic"/>
        <w:sz w:val="16"/>
        <w:szCs w:val="16"/>
      </w:rPr>
      <w:t>7</w:t>
    </w:r>
    <w:r>
      <w:rPr>
        <w:rFonts w:ascii="Amnesty Trade Gothic" w:hAnsi="Amnesty Trade Gothic"/>
        <w:sz w:val="16"/>
        <w:szCs w:val="16"/>
      </w:rPr>
      <w:t xml:space="preserve"> China</w:t>
    </w:r>
    <w:r>
      <w:rPr>
        <w:rFonts w:ascii="Amnesty Trade Gothic" w:hAnsi="Amnesty Trade Gothic"/>
        <w:sz w:val="16"/>
        <w:szCs w:val="16"/>
      </w:rPr>
      <w:tab/>
      <w:t xml:space="preserve">Date: </w:t>
    </w:r>
    <w:r w:rsidR="00ED1223">
      <w:rPr>
        <w:rFonts w:ascii="Amnesty Trade Gothic" w:hAnsi="Amnesty Trade Gothic"/>
        <w:sz w:val="16"/>
        <w:szCs w:val="16"/>
      </w:rPr>
      <w:t>14 September 2017</w:t>
    </w:r>
  </w:p>
  <w:p w:rsidR="00BD3936" w:rsidRDefault="00BD39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7E95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06132685"/>
    <w:multiLevelType w:val="hybridMultilevel"/>
    <w:tmpl w:val="1FF2F9A4"/>
    <w:lvl w:ilvl="0" w:tplc="CF4AFB4C">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14FA4"/>
    <w:rsid w:val="00023EE0"/>
    <w:rsid w:val="000254EE"/>
    <w:rsid w:val="00035D07"/>
    <w:rsid w:val="000525E6"/>
    <w:rsid w:val="000542EF"/>
    <w:rsid w:val="000551E6"/>
    <w:rsid w:val="0006281C"/>
    <w:rsid w:val="000679A2"/>
    <w:rsid w:val="0007319E"/>
    <w:rsid w:val="00075EAF"/>
    <w:rsid w:val="00094DD9"/>
    <w:rsid w:val="000A057E"/>
    <w:rsid w:val="000B23F7"/>
    <w:rsid w:val="000F0AF1"/>
    <w:rsid w:val="000F11B8"/>
    <w:rsid w:val="00114598"/>
    <w:rsid w:val="001200EB"/>
    <w:rsid w:val="00130F21"/>
    <w:rsid w:val="001411BF"/>
    <w:rsid w:val="001624EA"/>
    <w:rsid w:val="001671E0"/>
    <w:rsid w:val="0017309B"/>
    <w:rsid w:val="001919BA"/>
    <w:rsid w:val="001951FB"/>
    <w:rsid w:val="00196F3C"/>
    <w:rsid w:val="001B7B2B"/>
    <w:rsid w:val="001C0ED9"/>
    <w:rsid w:val="001D0BCD"/>
    <w:rsid w:val="001E0993"/>
    <w:rsid w:val="001E79A9"/>
    <w:rsid w:val="001F7459"/>
    <w:rsid w:val="00200C0F"/>
    <w:rsid w:val="00224791"/>
    <w:rsid w:val="0023417E"/>
    <w:rsid w:val="00237D90"/>
    <w:rsid w:val="0025393C"/>
    <w:rsid w:val="00255E73"/>
    <w:rsid w:val="0026766F"/>
    <w:rsid w:val="002700EE"/>
    <w:rsid w:val="0027166B"/>
    <w:rsid w:val="00271F70"/>
    <w:rsid w:val="00277ABF"/>
    <w:rsid w:val="00282ADC"/>
    <w:rsid w:val="002923B7"/>
    <w:rsid w:val="002932CE"/>
    <w:rsid w:val="002B35B8"/>
    <w:rsid w:val="002B4954"/>
    <w:rsid w:val="00310926"/>
    <w:rsid w:val="00321BD9"/>
    <w:rsid w:val="00322024"/>
    <w:rsid w:val="003233F7"/>
    <w:rsid w:val="003244CF"/>
    <w:rsid w:val="00325E1C"/>
    <w:rsid w:val="0034473C"/>
    <w:rsid w:val="00347243"/>
    <w:rsid w:val="0036479D"/>
    <w:rsid w:val="00386096"/>
    <w:rsid w:val="003A2A73"/>
    <w:rsid w:val="003B1BF2"/>
    <w:rsid w:val="003C4B59"/>
    <w:rsid w:val="003C6251"/>
    <w:rsid w:val="003D377A"/>
    <w:rsid w:val="003E6FB7"/>
    <w:rsid w:val="004148DE"/>
    <w:rsid w:val="00415A74"/>
    <w:rsid w:val="004272FF"/>
    <w:rsid w:val="0043186C"/>
    <w:rsid w:val="00450A54"/>
    <w:rsid w:val="00456B68"/>
    <w:rsid w:val="00472E43"/>
    <w:rsid w:val="00475586"/>
    <w:rsid w:val="00483E30"/>
    <w:rsid w:val="004B315D"/>
    <w:rsid w:val="004B7BE6"/>
    <w:rsid w:val="004C5827"/>
    <w:rsid w:val="004D19C7"/>
    <w:rsid w:val="004D587A"/>
    <w:rsid w:val="004E6A6E"/>
    <w:rsid w:val="00503F80"/>
    <w:rsid w:val="005040F2"/>
    <w:rsid w:val="005118F0"/>
    <w:rsid w:val="005149A9"/>
    <w:rsid w:val="005233DD"/>
    <w:rsid w:val="0053584A"/>
    <w:rsid w:val="005534BC"/>
    <w:rsid w:val="00565662"/>
    <w:rsid w:val="00576DEF"/>
    <w:rsid w:val="00583B0F"/>
    <w:rsid w:val="00596DD4"/>
    <w:rsid w:val="005A58EB"/>
    <w:rsid w:val="005A5A41"/>
    <w:rsid w:val="005B51B4"/>
    <w:rsid w:val="005C2CBA"/>
    <w:rsid w:val="005C41FB"/>
    <w:rsid w:val="005D159E"/>
    <w:rsid w:val="005D410D"/>
    <w:rsid w:val="005E3947"/>
    <w:rsid w:val="005E43DA"/>
    <w:rsid w:val="005E7F59"/>
    <w:rsid w:val="005F0D06"/>
    <w:rsid w:val="005F168A"/>
    <w:rsid w:val="005F29C5"/>
    <w:rsid w:val="00601E7A"/>
    <w:rsid w:val="00606C38"/>
    <w:rsid w:val="0061725D"/>
    <w:rsid w:val="00661DFE"/>
    <w:rsid w:val="006753D2"/>
    <w:rsid w:val="006814D6"/>
    <w:rsid w:val="006820E8"/>
    <w:rsid w:val="006952AD"/>
    <w:rsid w:val="006966BF"/>
    <w:rsid w:val="0069682E"/>
    <w:rsid w:val="006C2190"/>
    <w:rsid w:val="006C3DE2"/>
    <w:rsid w:val="006C522F"/>
    <w:rsid w:val="006D3CD5"/>
    <w:rsid w:val="006D5882"/>
    <w:rsid w:val="00716A40"/>
    <w:rsid w:val="007179E8"/>
    <w:rsid w:val="00720B31"/>
    <w:rsid w:val="00736B40"/>
    <w:rsid w:val="007479B8"/>
    <w:rsid w:val="007620A6"/>
    <w:rsid w:val="00772A83"/>
    <w:rsid w:val="0077354F"/>
    <w:rsid w:val="007820E4"/>
    <w:rsid w:val="00785915"/>
    <w:rsid w:val="00790773"/>
    <w:rsid w:val="00792799"/>
    <w:rsid w:val="00795D45"/>
    <w:rsid w:val="007A1959"/>
    <w:rsid w:val="007A5DA8"/>
    <w:rsid w:val="007B2BAD"/>
    <w:rsid w:val="007C43BB"/>
    <w:rsid w:val="007E0CAD"/>
    <w:rsid w:val="007E57A7"/>
    <w:rsid w:val="007F1204"/>
    <w:rsid w:val="00815508"/>
    <w:rsid w:val="00817483"/>
    <w:rsid w:val="008224D0"/>
    <w:rsid w:val="008241AB"/>
    <w:rsid w:val="00826EDC"/>
    <w:rsid w:val="0086100E"/>
    <w:rsid w:val="0086363D"/>
    <w:rsid w:val="0087487C"/>
    <w:rsid w:val="00875E19"/>
    <w:rsid w:val="00882230"/>
    <w:rsid w:val="008B6FA5"/>
    <w:rsid w:val="008C6392"/>
    <w:rsid w:val="008D61EA"/>
    <w:rsid w:val="008E48B0"/>
    <w:rsid w:val="008F3C65"/>
    <w:rsid w:val="008F64FC"/>
    <w:rsid w:val="009144AA"/>
    <w:rsid w:val="00914C88"/>
    <w:rsid w:val="00946781"/>
    <w:rsid w:val="00950C7F"/>
    <w:rsid w:val="00963CA3"/>
    <w:rsid w:val="00985339"/>
    <w:rsid w:val="00986661"/>
    <w:rsid w:val="00987C31"/>
    <w:rsid w:val="009971C5"/>
    <w:rsid w:val="009A75FD"/>
    <w:rsid w:val="009B1E5D"/>
    <w:rsid w:val="009C0BC3"/>
    <w:rsid w:val="009D5F0B"/>
    <w:rsid w:val="009D6D50"/>
    <w:rsid w:val="009E0910"/>
    <w:rsid w:val="009E3FF5"/>
    <w:rsid w:val="009F4BB3"/>
    <w:rsid w:val="009F795A"/>
    <w:rsid w:val="00A05370"/>
    <w:rsid w:val="00A65B36"/>
    <w:rsid w:val="00A70D0E"/>
    <w:rsid w:val="00A8037E"/>
    <w:rsid w:val="00A86404"/>
    <w:rsid w:val="00AA309F"/>
    <w:rsid w:val="00AB58AA"/>
    <w:rsid w:val="00AF4CF9"/>
    <w:rsid w:val="00B043D9"/>
    <w:rsid w:val="00B06E79"/>
    <w:rsid w:val="00B104C0"/>
    <w:rsid w:val="00B21AA8"/>
    <w:rsid w:val="00B22D7A"/>
    <w:rsid w:val="00B4432F"/>
    <w:rsid w:val="00B55B67"/>
    <w:rsid w:val="00B60FB0"/>
    <w:rsid w:val="00B75906"/>
    <w:rsid w:val="00B811E7"/>
    <w:rsid w:val="00B84EF8"/>
    <w:rsid w:val="00B87897"/>
    <w:rsid w:val="00B9109F"/>
    <w:rsid w:val="00B9147D"/>
    <w:rsid w:val="00B97FAE"/>
    <w:rsid w:val="00BA31FC"/>
    <w:rsid w:val="00BC7BE8"/>
    <w:rsid w:val="00BD3936"/>
    <w:rsid w:val="00BD6857"/>
    <w:rsid w:val="00BD7CC8"/>
    <w:rsid w:val="00BE176F"/>
    <w:rsid w:val="00BE4AEB"/>
    <w:rsid w:val="00C21ABB"/>
    <w:rsid w:val="00C264C5"/>
    <w:rsid w:val="00C53D73"/>
    <w:rsid w:val="00C64997"/>
    <w:rsid w:val="00C668DF"/>
    <w:rsid w:val="00C9687B"/>
    <w:rsid w:val="00CA46DA"/>
    <w:rsid w:val="00CA74D1"/>
    <w:rsid w:val="00CD05A6"/>
    <w:rsid w:val="00CD4C6D"/>
    <w:rsid w:val="00CD7191"/>
    <w:rsid w:val="00CE4902"/>
    <w:rsid w:val="00CE4ABB"/>
    <w:rsid w:val="00CE6658"/>
    <w:rsid w:val="00D0106D"/>
    <w:rsid w:val="00D03746"/>
    <w:rsid w:val="00D10B77"/>
    <w:rsid w:val="00D11603"/>
    <w:rsid w:val="00D118F7"/>
    <w:rsid w:val="00D20252"/>
    <w:rsid w:val="00D20DEB"/>
    <w:rsid w:val="00D228BA"/>
    <w:rsid w:val="00D261FC"/>
    <w:rsid w:val="00D55F0B"/>
    <w:rsid w:val="00D61DF0"/>
    <w:rsid w:val="00D62185"/>
    <w:rsid w:val="00D63AA5"/>
    <w:rsid w:val="00D6401F"/>
    <w:rsid w:val="00D66392"/>
    <w:rsid w:val="00D85FE8"/>
    <w:rsid w:val="00DB4358"/>
    <w:rsid w:val="00DC5FB0"/>
    <w:rsid w:val="00DD777F"/>
    <w:rsid w:val="00DF0C26"/>
    <w:rsid w:val="00E16908"/>
    <w:rsid w:val="00E23769"/>
    <w:rsid w:val="00E2387F"/>
    <w:rsid w:val="00E4118D"/>
    <w:rsid w:val="00E54CDB"/>
    <w:rsid w:val="00E601DC"/>
    <w:rsid w:val="00E64094"/>
    <w:rsid w:val="00E6735E"/>
    <w:rsid w:val="00E70E4B"/>
    <w:rsid w:val="00E775D1"/>
    <w:rsid w:val="00E91232"/>
    <w:rsid w:val="00E96397"/>
    <w:rsid w:val="00E97E64"/>
    <w:rsid w:val="00EA7847"/>
    <w:rsid w:val="00EB2156"/>
    <w:rsid w:val="00EB3D70"/>
    <w:rsid w:val="00EC130D"/>
    <w:rsid w:val="00EC2C85"/>
    <w:rsid w:val="00ED1223"/>
    <w:rsid w:val="00ED61F1"/>
    <w:rsid w:val="00F20743"/>
    <w:rsid w:val="00F21BC0"/>
    <w:rsid w:val="00F25545"/>
    <w:rsid w:val="00F54365"/>
    <w:rsid w:val="00F55275"/>
    <w:rsid w:val="00F57704"/>
    <w:rsid w:val="00F63D56"/>
    <w:rsid w:val="00F7781E"/>
    <w:rsid w:val="00F84DC2"/>
    <w:rsid w:val="00F95961"/>
    <w:rsid w:val="00FC3DC5"/>
    <w:rsid w:val="00FC6DFE"/>
    <w:rsid w:val="00FD0ADA"/>
    <w:rsid w:val="00FF04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290B69-9443-434C-AE47-CD18FC75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NormalWeb">
    <w:name w:val="Normal (Web)"/>
    <w:basedOn w:val="Normal"/>
    <w:uiPriority w:val="99"/>
    <w:unhideWhenUsed/>
    <w:rsid w:val="00075EAF"/>
    <w:pPr>
      <w:spacing w:before="100" w:beforeAutospacing="1" w:after="100" w:afterAutospacing="1"/>
    </w:pPr>
    <w:rPr>
      <w:lang w:val="en-US" w:eastAsia="zh-TW"/>
    </w:rPr>
  </w:style>
  <w:style w:type="character" w:styleId="Hyperlink">
    <w:name w:val="Hyperlink"/>
    <w:basedOn w:val="DefaultParagraphFont"/>
    <w:uiPriority w:val="99"/>
    <w:rsid w:val="00472E43"/>
    <w:rPr>
      <w:color w:val="0563C1"/>
      <w:u w:val="single"/>
    </w:rPr>
  </w:style>
  <w:style w:type="paragraph" w:styleId="BalloonText">
    <w:name w:val="Balloon Text"/>
    <w:basedOn w:val="Normal"/>
    <w:link w:val="BalloonTextChar"/>
    <w:uiPriority w:val="99"/>
    <w:rsid w:val="001919BA"/>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919BA"/>
    <w:rPr>
      <w:rFonts w:ascii="Lucida Grande" w:hAnsi="Lucida Grande"/>
      <w:sz w:val="18"/>
      <w:lang w:val="en-GB" w:eastAsia="zh-CN"/>
    </w:rPr>
  </w:style>
  <w:style w:type="character" w:styleId="CommentReference">
    <w:name w:val="annotation reference"/>
    <w:basedOn w:val="DefaultParagraphFont"/>
    <w:uiPriority w:val="99"/>
    <w:rsid w:val="001919BA"/>
    <w:rPr>
      <w:sz w:val="18"/>
    </w:rPr>
  </w:style>
  <w:style w:type="paragraph" w:styleId="CommentText">
    <w:name w:val="annotation text"/>
    <w:basedOn w:val="Normal"/>
    <w:link w:val="CommentTextChar"/>
    <w:uiPriority w:val="99"/>
    <w:rsid w:val="001919BA"/>
  </w:style>
  <w:style w:type="character" w:customStyle="1" w:styleId="CommentTextChar">
    <w:name w:val="Comment Text Char"/>
    <w:basedOn w:val="DefaultParagraphFont"/>
    <w:link w:val="CommentText"/>
    <w:uiPriority w:val="99"/>
    <w:locked/>
    <w:rsid w:val="001919BA"/>
    <w:rPr>
      <w:sz w:val="24"/>
      <w:lang w:val="en-GB" w:eastAsia="zh-CN"/>
    </w:rPr>
  </w:style>
  <w:style w:type="paragraph" w:styleId="CommentSubject">
    <w:name w:val="annotation subject"/>
    <w:basedOn w:val="CommentText"/>
    <w:next w:val="CommentText"/>
    <w:link w:val="CommentSubjectChar"/>
    <w:uiPriority w:val="99"/>
    <w:rsid w:val="001919BA"/>
    <w:rPr>
      <w:b/>
      <w:bCs/>
      <w:sz w:val="20"/>
      <w:szCs w:val="20"/>
    </w:rPr>
  </w:style>
  <w:style w:type="character" w:customStyle="1" w:styleId="CommentSubjectChar">
    <w:name w:val="Comment Subject Char"/>
    <w:basedOn w:val="CommentTextChar"/>
    <w:link w:val="CommentSubject"/>
    <w:uiPriority w:val="99"/>
    <w:locked/>
    <w:rsid w:val="001919BA"/>
    <w:rPr>
      <w:b/>
      <w:sz w:val="24"/>
      <w:lang w:val="en-GB" w:eastAsia="zh-CN"/>
    </w:rPr>
  </w:style>
  <w:style w:type="paragraph" w:customStyle="1" w:styleId="ColorfulShading-Accent11">
    <w:name w:val="Colorful Shading - Accent 11"/>
    <w:hidden/>
    <w:uiPriority w:val="71"/>
    <w:unhideWhenUsed/>
    <w:rsid w:val="005233DD"/>
    <w:rPr>
      <w:sz w:val="24"/>
      <w:szCs w:val="24"/>
      <w:lang w:val="en-GB" w:eastAsia="zh-CN"/>
    </w:rPr>
  </w:style>
  <w:style w:type="paragraph" w:customStyle="1" w:styleId="Default">
    <w:name w:val="Default"/>
    <w:rsid w:val="00BD3936"/>
    <w:pPr>
      <w:widowControl w:val="0"/>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FD0ADA"/>
  </w:style>
  <w:style w:type="character" w:styleId="Emphasis">
    <w:name w:val="Emphasis"/>
    <w:basedOn w:val="DefaultParagraphFont"/>
    <w:uiPriority w:val="20"/>
    <w:qFormat/>
    <w:rsid w:val="00FD0ADA"/>
    <w:rPr>
      <w:i/>
    </w:rPr>
  </w:style>
  <w:style w:type="paragraph" w:styleId="Revision">
    <w:name w:val="Revision"/>
    <w:hidden/>
    <w:uiPriority w:val="99"/>
    <w:semiHidden/>
    <w:rsid w:val="003E6FB7"/>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7319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7319E"/>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429376">
      <w:marLeft w:val="0"/>
      <w:marRight w:val="0"/>
      <w:marTop w:val="0"/>
      <w:marBottom w:val="0"/>
      <w:divBdr>
        <w:top w:val="none" w:sz="0" w:space="0" w:color="auto"/>
        <w:left w:val="none" w:sz="0" w:space="0" w:color="auto"/>
        <w:bottom w:val="none" w:sz="0" w:space="0" w:color="auto"/>
        <w:right w:val="none" w:sz="0" w:space="0" w:color="auto"/>
      </w:divBdr>
    </w:div>
    <w:div w:id="1270429377">
      <w:marLeft w:val="0"/>
      <w:marRight w:val="0"/>
      <w:marTop w:val="0"/>
      <w:marBottom w:val="0"/>
      <w:divBdr>
        <w:top w:val="none" w:sz="0" w:space="0" w:color="auto"/>
        <w:left w:val="none" w:sz="0" w:space="0" w:color="auto"/>
        <w:bottom w:val="none" w:sz="0" w:space="0" w:color="auto"/>
        <w:right w:val="none" w:sz="0" w:space="0" w:color="auto"/>
      </w:divBdr>
    </w:div>
    <w:div w:id="1270429379">
      <w:marLeft w:val="0"/>
      <w:marRight w:val="0"/>
      <w:marTop w:val="0"/>
      <w:marBottom w:val="0"/>
      <w:divBdr>
        <w:top w:val="none" w:sz="0" w:space="0" w:color="auto"/>
        <w:left w:val="none" w:sz="0" w:space="0" w:color="auto"/>
        <w:bottom w:val="none" w:sz="0" w:space="0" w:color="auto"/>
        <w:right w:val="none" w:sz="0" w:space="0" w:color="auto"/>
      </w:divBdr>
      <w:divsChild>
        <w:div w:id="1270429414">
          <w:marLeft w:val="0"/>
          <w:marRight w:val="0"/>
          <w:marTop w:val="0"/>
          <w:marBottom w:val="0"/>
          <w:divBdr>
            <w:top w:val="none" w:sz="0" w:space="0" w:color="auto"/>
            <w:left w:val="none" w:sz="0" w:space="0" w:color="auto"/>
            <w:bottom w:val="none" w:sz="0" w:space="0" w:color="auto"/>
            <w:right w:val="none" w:sz="0" w:space="0" w:color="auto"/>
          </w:divBdr>
          <w:divsChild>
            <w:div w:id="1270429407">
              <w:marLeft w:val="0"/>
              <w:marRight w:val="0"/>
              <w:marTop w:val="0"/>
              <w:marBottom w:val="0"/>
              <w:divBdr>
                <w:top w:val="none" w:sz="0" w:space="0" w:color="auto"/>
                <w:left w:val="none" w:sz="0" w:space="0" w:color="auto"/>
                <w:bottom w:val="none" w:sz="0" w:space="0" w:color="auto"/>
                <w:right w:val="none" w:sz="0" w:space="0" w:color="auto"/>
              </w:divBdr>
              <w:divsChild>
                <w:div w:id="1270429413">
                  <w:marLeft w:val="0"/>
                  <w:marRight w:val="0"/>
                  <w:marTop w:val="0"/>
                  <w:marBottom w:val="0"/>
                  <w:divBdr>
                    <w:top w:val="none" w:sz="0" w:space="0" w:color="auto"/>
                    <w:left w:val="none" w:sz="0" w:space="0" w:color="auto"/>
                    <w:bottom w:val="none" w:sz="0" w:space="0" w:color="auto"/>
                    <w:right w:val="none" w:sz="0" w:space="0" w:color="auto"/>
                  </w:divBdr>
                  <w:divsChild>
                    <w:div w:id="1270429409">
                      <w:marLeft w:val="0"/>
                      <w:marRight w:val="0"/>
                      <w:marTop w:val="0"/>
                      <w:marBottom w:val="0"/>
                      <w:divBdr>
                        <w:top w:val="none" w:sz="0" w:space="0" w:color="auto"/>
                        <w:left w:val="none" w:sz="0" w:space="0" w:color="auto"/>
                        <w:bottom w:val="none" w:sz="0" w:space="0" w:color="auto"/>
                        <w:right w:val="none" w:sz="0" w:space="0" w:color="auto"/>
                      </w:divBdr>
                      <w:divsChild>
                        <w:div w:id="1270429405">
                          <w:marLeft w:val="0"/>
                          <w:marRight w:val="0"/>
                          <w:marTop w:val="0"/>
                          <w:marBottom w:val="0"/>
                          <w:divBdr>
                            <w:top w:val="none" w:sz="0" w:space="0" w:color="auto"/>
                            <w:left w:val="none" w:sz="0" w:space="0" w:color="auto"/>
                            <w:bottom w:val="none" w:sz="0" w:space="0" w:color="auto"/>
                            <w:right w:val="none" w:sz="0" w:space="0" w:color="auto"/>
                          </w:divBdr>
                          <w:divsChild>
                            <w:div w:id="1270429384">
                              <w:marLeft w:val="0"/>
                              <w:marRight w:val="0"/>
                              <w:marTop w:val="0"/>
                              <w:marBottom w:val="0"/>
                              <w:divBdr>
                                <w:top w:val="none" w:sz="0" w:space="0" w:color="auto"/>
                                <w:left w:val="none" w:sz="0" w:space="0" w:color="auto"/>
                                <w:bottom w:val="none" w:sz="0" w:space="0" w:color="auto"/>
                                <w:right w:val="none" w:sz="0" w:space="0" w:color="auto"/>
                              </w:divBdr>
                              <w:divsChild>
                                <w:div w:id="1270429381">
                                  <w:marLeft w:val="0"/>
                                  <w:marRight w:val="0"/>
                                  <w:marTop w:val="0"/>
                                  <w:marBottom w:val="0"/>
                                  <w:divBdr>
                                    <w:top w:val="none" w:sz="0" w:space="0" w:color="auto"/>
                                    <w:left w:val="none" w:sz="0" w:space="0" w:color="auto"/>
                                    <w:bottom w:val="none" w:sz="0" w:space="0" w:color="auto"/>
                                    <w:right w:val="none" w:sz="0" w:space="0" w:color="auto"/>
                                  </w:divBdr>
                                  <w:divsChild>
                                    <w:div w:id="1270429389">
                                      <w:marLeft w:val="0"/>
                                      <w:marRight w:val="0"/>
                                      <w:marTop w:val="0"/>
                                      <w:marBottom w:val="0"/>
                                      <w:divBdr>
                                        <w:top w:val="none" w:sz="0" w:space="0" w:color="auto"/>
                                        <w:left w:val="none" w:sz="0" w:space="0" w:color="auto"/>
                                        <w:bottom w:val="none" w:sz="0" w:space="0" w:color="auto"/>
                                        <w:right w:val="none" w:sz="0" w:space="0" w:color="auto"/>
                                      </w:divBdr>
                                      <w:divsChild>
                                        <w:div w:id="1270429404">
                                          <w:marLeft w:val="0"/>
                                          <w:marRight w:val="0"/>
                                          <w:marTop w:val="0"/>
                                          <w:marBottom w:val="0"/>
                                          <w:divBdr>
                                            <w:top w:val="none" w:sz="0" w:space="0" w:color="auto"/>
                                            <w:left w:val="none" w:sz="0" w:space="0" w:color="auto"/>
                                            <w:bottom w:val="none" w:sz="0" w:space="0" w:color="auto"/>
                                            <w:right w:val="none" w:sz="0" w:space="0" w:color="auto"/>
                                          </w:divBdr>
                                          <w:divsChild>
                                            <w:div w:id="1270429401">
                                              <w:marLeft w:val="0"/>
                                              <w:marRight w:val="0"/>
                                              <w:marTop w:val="0"/>
                                              <w:marBottom w:val="0"/>
                                              <w:divBdr>
                                                <w:top w:val="none" w:sz="0" w:space="0" w:color="auto"/>
                                                <w:left w:val="none" w:sz="0" w:space="0" w:color="auto"/>
                                                <w:bottom w:val="none" w:sz="0" w:space="0" w:color="auto"/>
                                                <w:right w:val="none" w:sz="0" w:space="0" w:color="auto"/>
                                              </w:divBdr>
                                              <w:divsChild>
                                                <w:div w:id="1270429412">
                                                  <w:marLeft w:val="0"/>
                                                  <w:marRight w:val="0"/>
                                                  <w:marTop w:val="0"/>
                                                  <w:marBottom w:val="0"/>
                                                  <w:divBdr>
                                                    <w:top w:val="none" w:sz="0" w:space="0" w:color="auto"/>
                                                    <w:left w:val="none" w:sz="0" w:space="0" w:color="auto"/>
                                                    <w:bottom w:val="none" w:sz="0" w:space="0" w:color="auto"/>
                                                    <w:right w:val="none" w:sz="0" w:space="0" w:color="auto"/>
                                                  </w:divBdr>
                                                  <w:divsChild>
                                                    <w:div w:id="12704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429382">
      <w:marLeft w:val="0"/>
      <w:marRight w:val="0"/>
      <w:marTop w:val="0"/>
      <w:marBottom w:val="0"/>
      <w:divBdr>
        <w:top w:val="none" w:sz="0" w:space="0" w:color="auto"/>
        <w:left w:val="none" w:sz="0" w:space="0" w:color="auto"/>
        <w:bottom w:val="none" w:sz="0" w:space="0" w:color="auto"/>
        <w:right w:val="none" w:sz="0" w:space="0" w:color="auto"/>
      </w:divBdr>
    </w:div>
    <w:div w:id="1270429390">
      <w:marLeft w:val="0"/>
      <w:marRight w:val="0"/>
      <w:marTop w:val="0"/>
      <w:marBottom w:val="0"/>
      <w:divBdr>
        <w:top w:val="none" w:sz="0" w:space="0" w:color="auto"/>
        <w:left w:val="none" w:sz="0" w:space="0" w:color="auto"/>
        <w:bottom w:val="none" w:sz="0" w:space="0" w:color="auto"/>
        <w:right w:val="none" w:sz="0" w:space="0" w:color="auto"/>
      </w:divBdr>
    </w:div>
    <w:div w:id="1270429394">
      <w:marLeft w:val="0"/>
      <w:marRight w:val="0"/>
      <w:marTop w:val="0"/>
      <w:marBottom w:val="0"/>
      <w:divBdr>
        <w:top w:val="none" w:sz="0" w:space="0" w:color="auto"/>
        <w:left w:val="none" w:sz="0" w:space="0" w:color="auto"/>
        <w:bottom w:val="none" w:sz="0" w:space="0" w:color="auto"/>
        <w:right w:val="none" w:sz="0" w:space="0" w:color="auto"/>
      </w:divBdr>
    </w:div>
    <w:div w:id="1270429395">
      <w:marLeft w:val="0"/>
      <w:marRight w:val="0"/>
      <w:marTop w:val="0"/>
      <w:marBottom w:val="0"/>
      <w:divBdr>
        <w:top w:val="none" w:sz="0" w:space="0" w:color="auto"/>
        <w:left w:val="none" w:sz="0" w:space="0" w:color="auto"/>
        <w:bottom w:val="none" w:sz="0" w:space="0" w:color="auto"/>
        <w:right w:val="none" w:sz="0" w:space="0" w:color="auto"/>
      </w:divBdr>
    </w:div>
    <w:div w:id="1270429396">
      <w:marLeft w:val="0"/>
      <w:marRight w:val="0"/>
      <w:marTop w:val="0"/>
      <w:marBottom w:val="0"/>
      <w:divBdr>
        <w:top w:val="none" w:sz="0" w:space="0" w:color="auto"/>
        <w:left w:val="none" w:sz="0" w:space="0" w:color="auto"/>
        <w:bottom w:val="none" w:sz="0" w:space="0" w:color="auto"/>
        <w:right w:val="none" w:sz="0" w:space="0" w:color="auto"/>
      </w:divBdr>
    </w:div>
    <w:div w:id="1270429397">
      <w:marLeft w:val="0"/>
      <w:marRight w:val="0"/>
      <w:marTop w:val="0"/>
      <w:marBottom w:val="0"/>
      <w:divBdr>
        <w:top w:val="none" w:sz="0" w:space="0" w:color="auto"/>
        <w:left w:val="none" w:sz="0" w:space="0" w:color="auto"/>
        <w:bottom w:val="none" w:sz="0" w:space="0" w:color="auto"/>
        <w:right w:val="none" w:sz="0" w:space="0" w:color="auto"/>
      </w:divBdr>
    </w:div>
    <w:div w:id="1270429399">
      <w:marLeft w:val="0"/>
      <w:marRight w:val="0"/>
      <w:marTop w:val="0"/>
      <w:marBottom w:val="0"/>
      <w:divBdr>
        <w:top w:val="none" w:sz="0" w:space="0" w:color="auto"/>
        <w:left w:val="none" w:sz="0" w:space="0" w:color="auto"/>
        <w:bottom w:val="none" w:sz="0" w:space="0" w:color="auto"/>
        <w:right w:val="none" w:sz="0" w:space="0" w:color="auto"/>
      </w:divBdr>
    </w:div>
    <w:div w:id="1270429400">
      <w:marLeft w:val="0"/>
      <w:marRight w:val="0"/>
      <w:marTop w:val="0"/>
      <w:marBottom w:val="0"/>
      <w:divBdr>
        <w:top w:val="none" w:sz="0" w:space="0" w:color="auto"/>
        <w:left w:val="none" w:sz="0" w:space="0" w:color="auto"/>
        <w:bottom w:val="none" w:sz="0" w:space="0" w:color="auto"/>
        <w:right w:val="none" w:sz="0" w:space="0" w:color="auto"/>
      </w:divBdr>
    </w:div>
    <w:div w:id="1270429402">
      <w:marLeft w:val="0"/>
      <w:marRight w:val="0"/>
      <w:marTop w:val="0"/>
      <w:marBottom w:val="0"/>
      <w:divBdr>
        <w:top w:val="none" w:sz="0" w:space="0" w:color="auto"/>
        <w:left w:val="none" w:sz="0" w:space="0" w:color="auto"/>
        <w:bottom w:val="none" w:sz="0" w:space="0" w:color="auto"/>
        <w:right w:val="none" w:sz="0" w:space="0" w:color="auto"/>
      </w:divBdr>
    </w:div>
    <w:div w:id="1270429403">
      <w:marLeft w:val="0"/>
      <w:marRight w:val="0"/>
      <w:marTop w:val="0"/>
      <w:marBottom w:val="0"/>
      <w:divBdr>
        <w:top w:val="none" w:sz="0" w:space="0" w:color="auto"/>
        <w:left w:val="none" w:sz="0" w:space="0" w:color="auto"/>
        <w:bottom w:val="none" w:sz="0" w:space="0" w:color="auto"/>
        <w:right w:val="none" w:sz="0" w:space="0" w:color="auto"/>
      </w:divBdr>
    </w:div>
    <w:div w:id="1270429408">
      <w:marLeft w:val="0"/>
      <w:marRight w:val="0"/>
      <w:marTop w:val="0"/>
      <w:marBottom w:val="0"/>
      <w:divBdr>
        <w:top w:val="none" w:sz="0" w:space="0" w:color="auto"/>
        <w:left w:val="none" w:sz="0" w:space="0" w:color="auto"/>
        <w:bottom w:val="none" w:sz="0" w:space="0" w:color="auto"/>
        <w:right w:val="none" w:sz="0" w:space="0" w:color="auto"/>
      </w:divBdr>
    </w:div>
    <w:div w:id="1270429411">
      <w:marLeft w:val="0"/>
      <w:marRight w:val="0"/>
      <w:marTop w:val="0"/>
      <w:marBottom w:val="0"/>
      <w:divBdr>
        <w:top w:val="none" w:sz="0" w:space="0" w:color="auto"/>
        <w:left w:val="none" w:sz="0" w:space="0" w:color="auto"/>
        <w:bottom w:val="none" w:sz="0" w:space="0" w:color="auto"/>
        <w:right w:val="none" w:sz="0" w:space="0" w:color="auto"/>
      </w:divBdr>
      <w:divsChild>
        <w:div w:id="1270429398">
          <w:marLeft w:val="0"/>
          <w:marRight w:val="0"/>
          <w:marTop w:val="0"/>
          <w:marBottom w:val="0"/>
          <w:divBdr>
            <w:top w:val="none" w:sz="0" w:space="0" w:color="auto"/>
            <w:left w:val="none" w:sz="0" w:space="0" w:color="auto"/>
            <w:bottom w:val="none" w:sz="0" w:space="0" w:color="auto"/>
            <w:right w:val="none" w:sz="0" w:space="0" w:color="auto"/>
          </w:divBdr>
          <w:divsChild>
            <w:div w:id="1270429388">
              <w:marLeft w:val="0"/>
              <w:marRight w:val="0"/>
              <w:marTop w:val="0"/>
              <w:marBottom w:val="0"/>
              <w:divBdr>
                <w:top w:val="none" w:sz="0" w:space="0" w:color="auto"/>
                <w:left w:val="none" w:sz="0" w:space="0" w:color="auto"/>
                <w:bottom w:val="none" w:sz="0" w:space="0" w:color="auto"/>
                <w:right w:val="none" w:sz="0" w:space="0" w:color="auto"/>
              </w:divBdr>
              <w:divsChild>
                <w:div w:id="1270429385">
                  <w:marLeft w:val="0"/>
                  <w:marRight w:val="0"/>
                  <w:marTop w:val="0"/>
                  <w:marBottom w:val="0"/>
                  <w:divBdr>
                    <w:top w:val="none" w:sz="0" w:space="0" w:color="auto"/>
                    <w:left w:val="none" w:sz="0" w:space="0" w:color="auto"/>
                    <w:bottom w:val="none" w:sz="0" w:space="0" w:color="auto"/>
                    <w:right w:val="none" w:sz="0" w:space="0" w:color="auto"/>
                  </w:divBdr>
                  <w:divsChild>
                    <w:div w:id="1270429383">
                      <w:marLeft w:val="0"/>
                      <w:marRight w:val="0"/>
                      <w:marTop w:val="0"/>
                      <w:marBottom w:val="0"/>
                      <w:divBdr>
                        <w:top w:val="none" w:sz="0" w:space="0" w:color="auto"/>
                        <w:left w:val="none" w:sz="0" w:space="0" w:color="auto"/>
                        <w:bottom w:val="none" w:sz="0" w:space="0" w:color="auto"/>
                        <w:right w:val="none" w:sz="0" w:space="0" w:color="auto"/>
                      </w:divBdr>
                      <w:divsChild>
                        <w:div w:id="1270429392">
                          <w:marLeft w:val="0"/>
                          <w:marRight w:val="0"/>
                          <w:marTop w:val="0"/>
                          <w:marBottom w:val="0"/>
                          <w:divBdr>
                            <w:top w:val="none" w:sz="0" w:space="0" w:color="auto"/>
                            <w:left w:val="none" w:sz="0" w:space="0" w:color="auto"/>
                            <w:bottom w:val="none" w:sz="0" w:space="0" w:color="auto"/>
                            <w:right w:val="none" w:sz="0" w:space="0" w:color="auto"/>
                          </w:divBdr>
                          <w:divsChild>
                            <w:div w:id="1270429393">
                              <w:marLeft w:val="0"/>
                              <w:marRight w:val="0"/>
                              <w:marTop w:val="0"/>
                              <w:marBottom w:val="0"/>
                              <w:divBdr>
                                <w:top w:val="none" w:sz="0" w:space="0" w:color="auto"/>
                                <w:left w:val="none" w:sz="0" w:space="0" w:color="auto"/>
                                <w:bottom w:val="none" w:sz="0" w:space="0" w:color="auto"/>
                                <w:right w:val="none" w:sz="0" w:space="0" w:color="auto"/>
                              </w:divBdr>
                              <w:divsChild>
                                <w:div w:id="1270429406">
                                  <w:marLeft w:val="0"/>
                                  <w:marRight w:val="0"/>
                                  <w:marTop w:val="0"/>
                                  <w:marBottom w:val="0"/>
                                  <w:divBdr>
                                    <w:top w:val="none" w:sz="0" w:space="0" w:color="auto"/>
                                    <w:left w:val="none" w:sz="0" w:space="0" w:color="auto"/>
                                    <w:bottom w:val="none" w:sz="0" w:space="0" w:color="auto"/>
                                    <w:right w:val="none" w:sz="0" w:space="0" w:color="auto"/>
                                  </w:divBdr>
                                  <w:divsChild>
                                    <w:div w:id="1270429391">
                                      <w:marLeft w:val="0"/>
                                      <w:marRight w:val="0"/>
                                      <w:marTop w:val="0"/>
                                      <w:marBottom w:val="0"/>
                                      <w:divBdr>
                                        <w:top w:val="none" w:sz="0" w:space="0" w:color="auto"/>
                                        <w:left w:val="none" w:sz="0" w:space="0" w:color="auto"/>
                                        <w:bottom w:val="none" w:sz="0" w:space="0" w:color="auto"/>
                                        <w:right w:val="none" w:sz="0" w:space="0" w:color="auto"/>
                                      </w:divBdr>
                                      <w:divsChild>
                                        <w:div w:id="1270429410">
                                          <w:marLeft w:val="0"/>
                                          <w:marRight w:val="0"/>
                                          <w:marTop w:val="0"/>
                                          <w:marBottom w:val="0"/>
                                          <w:divBdr>
                                            <w:top w:val="none" w:sz="0" w:space="0" w:color="auto"/>
                                            <w:left w:val="none" w:sz="0" w:space="0" w:color="auto"/>
                                            <w:bottom w:val="none" w:sz="0" w:space="0" w:color="auto"/>
                                            <w:right w:val="none" w:sz="0" w:space="0" w:color="auto"/>
                                          </w:divBdr>
                                          <w:divsChild>
                                            <w:div w:id="1270429386">
                                              <w:marLeft w:val="0"/>
                                              <w:marRight w:val="0"/>
                                              <w:marTop w:val="0"/>
                                              <w:marBottom w:val="0"/>
                                              <w:divBdr>
                                                <w:top w:val="none" w:sz="0" w:space="0" w:color="auto"/>
                                                <w:left w:val="none" w:sz="0" w:space="0" w:color="auto"/>
                                                <w:bottom w:val="none" w:sz="0" w:space="0" w:color="auto"/>
                                                <w:right w:val="none" w:sz="0" w:space="0" w:color="auto"/>
                                              </w:divBdr>
                                              <w:divsChild>
                                                <w:div w:id="1270429387">
                                                  <w:marLeft w:val="0"/>
                                                  <w:marRight w:val="0"/>
                                                  <w:marTop w:val="0"/>
                                                  <w:marBottom w:val="0"/>
                                                  <w:divBdr>
                                                    <w:top w:val="none" w:sz="0" w:space="0" w:color="auto"/>
                                                    <w:left w:val="none" w:sz="0" w:space="0" w:color="auto"/>
                                                    <w:bottom w:val="none" w:sz="0" w:space="0" w:color="auto"/>
                                                    <w:right w:val="none" w:sz="0" w:space="0" w:color="auto"/>
                                                  </w:divBdr>
                                                  <w:divsChild>
                                                    <w:div w:id="12704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hineseembassyspokespers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embpress_us@mfa.gov.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30FF7-434A-4C8F-9D2E-35B544D70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1241</Words>
  <Characters>6727</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CJacob</dc:creator>
  <cp:keywords/>
  <dc:description/>
  <cp:lastModifiedBy>IAR2Team</cp:lastModifiedBy>
  <cp:revision>2</cp:revision>
  <cp:lastPrinted>2017-09-14T15:18:00Z</cp:lastPrinted>
  <dcterms:created xsi:type="dcterms:W3CDTF">2017-09-14T15:27:00Z</dcterms:created>
  <dcterms:modified xsi:type="dcterms:W3CDTF">2017-09-14T15:27:00Z</dcterms:modified>
</cp:coreProperties>
</file>