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157C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6814B4" w:rsidRDefault="00F80A7D" w:rsidP="006157CD">
      <w:pPr>
        <w:rPr>
          <w:rStyle w:val="AIHeadline"/>
          <w:rFonts w:cs="Arial"/>
          <w:snapToGrid w:val="0"/>
          <w:sz w:val="37"/>
          <w:szCs w:val="37"/>
        </w:rPr>
      </w:pPr>
      <w:r w:rsidRPr="006814B4">
        <w:rPr>
          <w:rStyle w:val="AIHeadline"/>
          <w:rFonts w:cs="Arial"/>
          <w:snapToGrid w:val="0"/>
          <w:sz w:val="37"/>
          <w:szCs w:val="37"/>
        </w:rPr>
        <w:t>human rights lawyer</w:t>
      </w:r>
      <w:r w:rsidR="00A303B6" w:rsidRPr="006814B4">
        <w:rPr>
          <w:rStyle w:val="AIHeadline"/>
          <w:rFonts w:cs="Arial"/>
          <w:snapToGrid w:val="0"/>
          <w:sz w:val="37"/>
          <w:szCs w:val="37"/>
        </w:rPr>
        <w:t xml:space="preserve"> </w:t>
      </w:r>
      <w:r w:rsidR="007A41BE" w:rsidRPr="006814B4">
        <w:rPr>
          <w:rStyle w:val="AIHeadline"/>
          <w:rFonts w:cs="Arial"/>
          <w:snapToGrid w:val="0"/>
          <w:sz w:val="37"/>
          <w:szCs w:val="37"/>
        </w:rPr>
        <w:t>must be released</w:t>
      </w:r>
    </w:p>
    <w:p w:rsidR="0026766F" w:rsidRPr="006814B4" w:rsidRDefault="00141832" w:rsidP="006157CD">
      <w:pPr>
        <w:pStyle w:val="AIintropara"/>
        <w:spacing w:line="240" w:lineRule="auto"/>
        <w:rPr>
          <w:rFonts w:cs="Arial"/>
        </w:rPr>
      </w:pPr>
      <w:r w:rsidRPr="006814B4">
        <w:rPr>
          <w:rFonts w:cs="Arial"/>
        </w:rPr>
        <w:t xml:space="preserve">Ibrahim Metwaly, </w:t>
      </w:r>
      <w:r w:rsidR="00F80A7D" w:rsidRPr="006814B4">
        <w:rPr>
          <w:rFonts w:cs="Arial"/>
        </w:rPr>
        <w:t xml:space="preserve">human rights </w:t>
      </w:r>
      <w:r w:rsidRPr="006814B4">
        <w:rPr>
          <w:rFonts w:cs="Arial"/>
        </w:rPr>
        <w:t>l</w:t>
      </w:r>
      <w:r w:rsidR="00850717" w:rsidRPr="006814B4">
        <w:rPr>
          <w:rFonts w:cs="Arial"/>
        </w:rPr>
        <w:t xml:space="preserve">awyer and co-founder of the </w:t>
      </w:r>
      <w:r w:rsidR="000D59C3" w:rsidRPr="006814B4">
        <w:rPr>
          <w:rFonts w:cs="Arial"/>
        </w:rPr>
        <w:t xml:space="preserve">Families of the Disappeared in </w:t>
      </w:r>
      <w:r w:rsidR="000D59C3" w:rsidRPr="000B0787">
        <w:rPr>
          <w:rFonts w:cs="Arial"/>
        </w:rPr>
        <w:t>Egyp</w:t>
      </w:r>
      <w:r w:rsidR="000B0787">
        <w:rPr>
          <w:rFonts w:cs="Arial"/>
        </w:rPr>
        <w:t xml:space="preserve">t group, </w:t>
      </w:r>
      <w:r w:rsidR="000A62AA" w:rsidRPr="006814B4">
        <w:rPr>
          <w:rFonts w:cs="Arial"/>
        </w:rPr>
        <w:t>was</w:t>
      </w:r>
      <w:r w:rsidR="00850717" w:rsidRPr="006814B4">
        <w:rPr>
          <w:rFonts w:cs="Arial"/>
        </w:rPr>
        <w:t xml:space="preserve"> </w:t>
      </w:r>
      <w:r w:rsidR="00C14C05" w:rsidRPr="006814B4">
        <w:rPr>
          <w:rFonts w:cs="Arial"/>
        </w:rPr>
        <w:t xml:space="preserve">detained </w:t>
      </w:r>
      <w:r w:rsidR="000A62AA" w:rsidRPr="006814B4">
        <w:rPr>
          <w:rFonts w:cs="Arial"/>
        </w:rPr>
        <w:t>on 10 September while on his way to Geneva to address the UN Working Group on Enforced or Involuntary Disappearances. A</w:t>
      </w:r>
      <w:r w:rsidR="00C14C05" w:rsidRPr="006814B4">
        <w:rPr>
          <w:rFonts w:cs="Arial"/>
        </w:rPr>
        <w:t>fter being held incommunicado for two days</w:t>
      </w:r>
      <w:r w:rsidR="00850717" w:rsidRPr="006814B4">
        <w:rPr>
          <w:rFonts w:cs="Arial"/>
        </w:rPr>
        <w:t xml:space="preserve"> by Egyptian security</w:t>
      </w:r>
      <w:r w:rsidR="000A62AA" w:rsidRPr="006814B4">
        <w:rPr>
          <w:rFonts w:cs="Arial"/>
        </w:rPr>
        <w:t xml:space="preserve"> forces</w:t>
      </w:r>
      <w:r w:rsidR="00850717" w:rsidRPr="006814B4">
        <w:rPr>
          <w:rFonts w:cs="Arial"/>
        </w:rPr>
        <w:t xml:space="preserve">, </w:t>
      </w:r>
      <w:r w:rsidR="000A62AA" w:rsidRPr="006814B4">
        <w:rPr>
          <w:rFonts w:cs="Arial"/>
        </w:rPr>
        <w:t xml:space="preserve">the Prosecutor has now ordered his detention for a further </w:t>
      </w:r>
      <w:r w:rsidR="00E43E0E">
        <w:rPr>
          <w:rFonts w:cs="Arial"/>
        </w:rPr>
        <w:t>15 days, pending investigation.</w:t>
      </w:r>
    </w:p>
    <w:p w:rsidR="0026766F" w:rsidRPr="006157CD" w:rsidRDefault="00F80A7D" w:rsidP="006157CD">
      <w:pPr>
        <w:pStyle w:val="AIBodytext"/>
        <w:tabs>
          <w:tab w:val="clear" w:pos="567"/>
        </w:tabs>
        <w:spacing w:line="240" w:lineRule="auto"/>
        <w:rPr>
          <w:rStyle w:val="StyleAIBodytextAsianSimSunChar"/>
          <w:rFonts w:cs="Arial"/>
          <w:b/>
          <w:sz w:val="18"/>
          <w:szCs w:val="18"/>
        </w:rPr>
      </w:pPr>
      <w:r w:rsidRPr="006157CD">
        <w:rPr>
          <w:rStyle w:val="StyleAIBodytextAsianSimSunChar"/>
          <w:rFonts w:cs="Arial"/>
          <w:sz w:val="18"/>
          <w:szCs w:val="18"/>
        </w:rPr>
        <w:t>On 12 September, t</w:t>
      </w:r>
      <w:r w:rsidR="00C14C05" w:rsidRPr="006157CD">
        <w:rPr>
          <w:rStyle w:val="StyleAIBodytextAsianSimSunChar"/>
          <w:rFonts w:cs="Arial"/>
          <w:sz w:val="18"/>
          <w:szCs w:val="18"/>
        </w:rPr>
        <w:t xml:space="preserve">he Supreme State Security </w:t>
      </w:r>
      <w:r w:rsidR="000D59C3" w:rsidRPr="006157CD">
        <w:rPr>
          <w:rStyle w:val="StyleAIBodytextAsianSimSunChar"/>
          <w:rFonts w:cs="Arial"/>
          <w:sz w:val="18"/>
          <w:szCs w:val="18"/>
        </w:rPr>
        <w:t xml:space="preserve">Prosecution </w:t>
      </w:r>
      <w:r w:rsidR="00C14C05" w:rsidRPr="006157CD">
        <w:rPr>
          <w:rStyle w:val="StyleAIBodytextAsianSimSunChar"/>
          <w:rFonts w:cs="Arial"/>
          <w:sz w:val="18"/>
          <w:szCs w:val="18"/>
        </w:rPr>
        <w:t>ordered the detention of</w:t>
      </w:r>
      <w:r w:rsidRPr="006157CD">
        <w:rPr>
          <w:rStyle w:val="StyleAIBodytextAsianSimSunChar"/>
          <w:rFonts w:cs="Arial"/>
          <w:sz w:val="18"/>
          <w:szCs w:val="18"/>
        </w:rPr>
        <w:t xml:space="preserve"> human rights lawyer</w:t>
      </w:r>
      <w:r w:rsidR="00C14C05" w:rsidRPr="006157CD">
        <w:rPr>
          <w:rStyle w:val="StyleAIBodytextAsianSimSunChar"/>
          <w:rFonts w:cs="Arial"/>
          <w:sz w:val="18"/>
          <w:szCs w:val="18"/>
        </w:rPr>
        <w:t xml:space="preserve"> </w:t>
      </w:r>
      <w:r w:rsidR="007D7554" w:rsidRPr="006157CD">
        <w:rPr>
          <w:rStyle w:val="StyleAIBodytextAsianSimSunChar"/>
          <w:rFonts w:cs="Arial"/>
          <w:b/>
          <w:sz w:val="18"/>
          <w:szCs w:val="18"/>
        </w:rPr>
        <w:t>Ibrahim Metwaly</w:t>
      </w:r>
      <w:r w:rsidR="00C14C05" w:rsidRPr="006157CD">
        <w:rPr>
          <w:rStyle w:val="StyleAIBodytextAsianSimSunChar"/>
          <w:rFonts w:cs="Arial"/>
          <w:b/>
          <w:sz w:val="18"/>
          <w:szCs w:val="18"/>
        </w:rPr>
        <w:t xml:space="preserve"> </w:t>
      </w:r>
      <w:r w:rsidR="00C14C05" w:rsidRPr="006157CD">
        <w:rPr>
          <w:rStyle w:val="StyleAIBodytextAsianSimSunChar"/>
          <w:rFonts w:cs="Arial"/>
          <w:sz w:val="18"/>
          <w:szCs w:val="18"/>
        </w:rPr>
        <w:t>for 15 days pending investigations into charges of founding and leading an illegal group, the “</w:t>
      </w:r>
      <w:r w:rsidR="000D59C3" w:rsidRPr="006157CD">
        <w:rPr>
          <w:rFonts w:cs="Arial"/>
          <w:sz w:val="18"/>
          <w:szCs w:val="18"/>
        </w:rPr>
        <w:t>Fami</w:t>
      </w:r>
      <w:r w:rsidR="000B0787" w:rsidRPr="006157CD">
        <w:rPr>
          <w:rFonts w:cs="Arial"/>
          <w:sz w:val="18"/>
          <w:szCs w:val="18"/>
        </w:rPr>
        <w:t xml:space="preserve">lies of the Disappeared in Egypt group </w:t>
      </w:r>
      <w:r w:rsidR="00C14C05" w:rsidRPr="006157CD">
        <w:rPr>
          <w:rFonts w:cs="Arial"/>
          <w:sz w:val="18"/>
          <w:szCs w:val="18"/>
        </w:rPr>
        <w:t xml:space="preserve">“conspiring with foreign parties to harm Egyptian national security,” and “publishing false news.” </w:t>
      </w:r>
      <w:r w:rsidR="00C14C05" w:rsidRPr="006157CD">
        <w:rPr>
          <w:rStyle w:val="StyleAIBodytextAsianSimSunChar"/>
          <w:rFonts w:cs="Arial"/>
          <w:sz w:val="18"/>
          <w:szCs w:val="18"/>
        </w:rPr>
        <w:t xml:space="preserve">Ibrahim Metwaly </w:t>
      </w:r>
      <w:r w:rsidR="007D7554" w:rsidRPr="006157CD">
        <w:rPr>
          <w:rStyle w:val="StyleAIBodytextAsianSimSunChar"/>
          <w:rFonts w:cs="Arial"/>
          <w:sz w:val="18"/>
          <w:szCs w:val="18"/>
        </w:rPr>
        <w:t>is 52 years old and suffers from chronic back pain</w:t>
      </w:r>
      <w:r w:rsidR="000B0787" w:rsidRPr="006157CD">
        <w:rPr>
          <w:rStyle w:val="StyleAIBodytextAsianSimSunChar"/>
          <w:rFonts w:cs="Arial"/>
          <w:sz w:val="18"/>
          <w:szCs w:val="18"/>
        </w:rPr>
        <w:t>.</w:t>
      </w:r>
    </w:p>
    <w:p w:rsidR="00C14C05" w:rsidRPr="006157CD" w:rsidRDefault="00F23925" w:rsidP="006157CD">
      <w:pPr>
        <w:pStyle w:val="AIBodytext"/>
        <w:tabs>
          <w:tab w:val="clear" w:pos="567"/>
        </w:tabs>
        <w:spacing w:line="240" w:lineRule="auto"/>
        <w:rPr>
          <w:rStyle w:val="StyleAIBodytextAsianSimSunChar"/>
          <w:rFonts w:cs="Arial"/>
          <w:sz w:val="18"/>
          <w:szCs w:val="18"/>
        </w:rPr>
      </w:pPr>
      <w:r w:rsidRPr="006157CD">
        <w:rPr>
          <w:rStyle w:val="StyleAIBodytextAsianSimSunChar"/>
          <w:rFonts w:cs="Arial"/>
          <w:sz w:val="18"/>
          <w:szCs w:val="18"/>
        </w:rPr>
        <w:t>Ibrahim</w:t>
      </w:r>
      <w:r w:rsidR="00C76781" w:rsidRPr="006157CD">
        <w:rPr>
          <w:rStyle w:val="StyleAIBodytextAsianSimSunChar"/>
          <w:rFonts w:cs="Arial"/>
          <w:sz w:val="18"/>
          <w:szCs w:val="18"/>
        </w:rPr>
        <w:t xml:space="preserve"> Metwaly</w:t>
      </w:r>
      <w:r w:rsidRPr="006157CD">
        <w:rPr>
          <w:rStyle w:val="StyleAIBodytextAsianSimSunChar"/>
          <w:rFonts w:cs="Arial"/>
          <w:sz w:val="18"/>
          <w:szCs w:val="18"/>
        </w:rPr>
        <w:t xml:space="preserve"> was scheduled to fly to Geneva on 10 Septem</w:t>
      </w:r>
      <w:r w:rsidR="0027298C" w:rsidRPr="006157CD">
        <w:rPr>
          <w:rStyle w:val="StyleAIBodytextAsianSimSunChar"/>
          <w:rFonts w:cs="Arial"/>
          <w:sz w:val="18"/>
          <w:szCs w:val="18"/>
        </w:rPr>
        <w:t>ber at 9:45</w:t>
      </w:r>
      <w:r w:rsidR="00C76781" w:rsidRPr="006157CD">
        <w:rPr>
          <w:rStyle w:val="StyleAIBodytextAsianSimSunChar"/>
          <w:rFonts w:cs="Arial"/>
          <w:sz w:val="18"/>
          <w:szCs w:val="18"/>
        </w:rPr>
        <w:t>am</w:t>
      </w:r>
      <w:r w:rsidR="0027298C" w:rsidRPr="006157CD">
        <w:rPr>
          <w:rStyle w:val="StyleAIBodytextAsianSimSunChar"/>
          <w:rFonts w:cs="Arial"/>
          <w:sz w:val="18"/>
          <w:szCs w:val="18"/>
        </w:rPr>
        <w:t xml:space="preserve">, </w:t>
      </w:r>
      <w:r w:rsidR="00C76781" w:rsidRPr="006157CD">
        <w:rPr>
          <w:rStyle w:val="StyleAIBodytextAsianSimSunChar"/>
          <w:rFonts w:cs="Arial"/>
          <w:sz w:val="18"/>
          <w:szCs w:val="18"/>
        </w:rPr>
        <w:t>following</w:t>
      </w:r>
      <w:r w:rsidR="0027298C" w:rsidRPr="006157CD">
        <w:rPr>
          <w:rStyle w:val="StyleAIBodytextAsianSimSunChar"/>
          <w:rFonts w:cs="Arial"/>
          <w:sz w:val="18"/>
          <w:szCs w:val="18"/>
        </w:rPr>
        <w:t xml:space="preserve"> an invitation from the </w:t>
      </w:r>
      <w:r w:rsidR="00141832" w:rsidRPr="006157CD">
        <w:rPr>
          <w:rStyle w:val="StyleAIBodytextAsianSimSunChar"/>
          <w:rFonts w:cs="Arial"/>
          <w:sz w:val="18"/>
          <w:szCs w:val="18"/>
        </w:rPr>
        <w:t xml:space="preserve">UN </w:t>
      </w:r>
      <w:r w:rsidR="0027298C" w:rsidRPr="006157CD">
        <w:rPr>
          <w:rFonts w:cs="Arial"/>
          <w:sz w:val="18"/>
          <w:szCs w:val="18"/>
        </w:rPr>
        <w:t xml:space="preserve">Working Group on Enforced or Involuntary Disappearances </w:t>
      </w:r>
      <w:r w:rsidR="00F80A7D" w:rsidRPr="006157CD">
        <w:rPr>
          <w:rFonts w:cs="Arial"/>
          <w:sz w:val="18"/>
          <w:szCs w:val="18"/>
        </w:rPr>
        <w:t>to address the issue of enforced disappearances in Egypt</w:t>
      </w:r>
      <w:r w:rsidR="0027298C" w:rsidRPr="006157CD">
        <w:rPr>
          <w:rFonts w:cs="Arial"/>
          <w:sz w:val="18"/>
          <w:szCs w:val="18"/>
        </w:rPr>
        <w:t xml:space="preserve">. </w:t>
      </w:r>
      <w:r w:rsidR="0027298C" w:rsidRPr="006157CD">
        <w:rPr>
          <w:rStyle w:val="StyleAIBodytextAsianSimSunChar"/>
          <w:rFonts w:cs="Arial"/>
          <w:sz w:val="18"/>
          <w:szCs w:val="18"/>
        </w:rPr>
        <w:t>H</w:t>
      </w:r>
      <w:r w:rsidR="001D20A7" w:rsidRPr="006157CD">
        <w:rPr>
          <w:rStyle w:val="StyleAIBodytextAsianSimSunChar"/>
          <w:rFonts w:cs="Arial"/>
          <w:sz w:val="18"/>
          <w:szCs w:val="18"/>
        </w:rPr>
        <w:t>e arrived at</w:t>
      </w:r>
      <w:r w:rsidR="00C76781" w:rsidRPr="006157CD">
        <w:rPr>
          <w:rStyle w:val="StyleAIBodytextAsianSimSunChar"/>
          <w:rFonts w:cs="Arial"/>
          <w:sz w:val="18"/>
          <w:szCs w:val="18"/>
        </w:rPr>
        <w:t xml:space="preserve"> the airport</w:t>
      </w:r>
      <w:r w:rsidR="001D20A7" w:rsidRPr="006157CD">
        <w:rPr>
          <w:rStyle w:val="StyleAIBodytextAsianSimSunChar"/>
          <w:rFonts w:cs="Arial"/>
          <w:sz w:val="18"/>
          <w:szCs w:val="18"/>
        </w:rPr>
        <w:t xml:space="preserve"> </w:t>
      </w:r>
      <w:r w:rsidR="00141832" w:rsidRPr="006157CD">
        <w:rPr>
          <w:rStyle w:val="StyleAIBodytextAsianSimSunChar"/>
          <w:rFonts w:cs="Arial"/>
          <w:sz w:val="18"/>
          <w:szCs w:val="18"/>
        </w:rPr>
        <w:t xml:space="preserve">at </w:t>
      </w:r>
      <w:r w:rsidR="001D20A7" w:rsidRPr="006157CD">
        <w:rPr>
          <w:rStyle w:val="StyleAIBodytextAsianSimSunChar"/>
          <w:rFonts w:cs="Arial"/>
          <w:sz w:val="18"/>
          <w:szCs w:val="18"/>
        </w:rPr>
        <w:t>9:05</w:t>
      </w:r>
      <w:r w:rsidR="00C76781" w:rsidRPr="006157CD">
        <w:rPr>
          <w:rStyle w:val="StyleAIBodytextAsianSimSunChar"/>
          <w:rFonts w:cs="Arial"/>
          <w:sz w:val="18"/>
          <w:szCs w:val="18"/>
        </w:rPr>
        <w:t>am</w:t>
      </w:r>
      <w:r w:rsidR="001D20A7" w:rsidRPr="006157CD">
        <w:rPr>
          <w:rStyle w:val="StyleAIBodytextAsianSimSunChar"/>
          <w:rFonts w:cs="Arial"/>
          <w:sz w:val="18"/>
          <w:szCs w:val="18"/>
        </w:rPr>
        <w:t xml:space="preserve"> and </w:t>
      </w:r>
      <w:r w:rsidR="00C76781" w:rsidRPr="006157CD">
        <w:rPr>
          <w:rStyle w:val="StyleAIBodytextAsianSimSunChar"/>
          <w:rFonts w:cs="Arial"/>
          <w:sz w:val="18"/>
          <w:szCs w:val="18"/>
        </w:rPr>
        <w:t xml:space="preserve">was approached by </w:t>
      </w:r>
      <w:r w:rsidR="001D20A7" w:rsidRPr="006157CD">
        <w:rPr>
          <w:rStyle w:val="StyleAIBodytextAsianSimSunChar"/>
          <w:rFonts w:cs="Arial"/>
          <w:sz w:val="18"/>
          <w:szCs w:val="18"/>
        </w:rPr>
        <w:t xml:space="preserve">a person claiming </w:t>
      </w:r>
      <w:r w:rsidR="00517846" w:rsidRPr="006157CD">
        <w:rPr>
          <w:rStyle w:val="StyleAIBodytextAsianSimSunChar"/>
          <w:rFonts w:cs="Arial"/>
          <w:sz w:val="18"/>
          <w:szCs w:val="18"/>
        </w:rPr>
        <w:t xml:space="preserve">to work for </w:t>
      </w:r>
      <w:r w:rsidR="00CE116A" w:rsidRPr="006157CD">
        <w:rPr>
          <w:rStyle w:val="StyleAIBodytextAsianSimSunChar"/>
          <w:rFonts w:cs="Arial"/>
          <w:sz w:val="18"/>
          <w:szCs w:val="18"/>
        </w:rPr>
        <w:t>EgyptA</w:t>
      </w:r>
      <w:r w:rsidR="001D20A7" w:rsidRPr="006157CD">
        <w:rPr>
          <w:rStyle w:val="StyleAIBodytextAsianSimSunChar"/>
          <w:rFonts w:cs="Arial"/>
          <w:sz w:val="18"/>
          <w:szCs w:val="18"/>
        </w:rPr>
        <w:t xml:space="preserve">ir </w:t>
      </w:r>
      <w:r w:rsidR="002F74F6" w:rsidRPr="006157CD">
        <w:rPr>
          <w:rStyle w:val="StyleAIBodytextAsianSimSunChar"/>
          <w:rFonts w:cs="Arial"/>
          <w:sz w:val="18"/>
          <w:szCs w:val="18"/>
        </w:rPr>
        <w:t>who</w:t>
      </w:r>
      <w:r w:rsidR="001D20A7" w:rsidRPr="006157CD">
        <w:rPr>
          <w:rStyle w:val="StyleAIBodytextAsianSimSunChar"/>
          <w:rFonts w:cs="Arial"/>
          <w:sz w:val="18"/>
          <w:szCs w:val="18"/>
        </w:rPr>
        <w:t xml:space="preserve"> took him to an undisclosed location in the airport</w:t>
      </w:r>
      <w:r w:rsidR="00C14C05" w:rsidRPr="006157CD">
        <w:rPr>
          <w:rStyle w:val="StyleAIBodytextAsianSimSunChar"/>
          <w:rFonts w:cs="Arial"/>
          <w:sz w:val="18"/>
          <w:szCs w:val="18"/>
        </w:rPr>
        <w:t>. Egyptian security</w:t>
      </w:r>
      <w:r w:rsidR="000A62AA" w:rsidRPr="006157CD">
        <w:rPr>
          <w:rStyle w:val="StyleAIBodytextAsianSimSunChar"/>
          <w:rFonts w:cs="Arial"/>
          <w:sz w:val="18"/>
          <w:szCs w:val="18"/>
        </w:rPr>
        <w:t xml:space="preserve"> </w:t>
      </w:r>
      <w:r w:rsidR="000D59C3" w:rsidRPr="006157CD">
        <w:rPr>
          <w:rStyle w:val="StyleAIBodytextAsianSimSunChar"/>
          <w:rFonts w:cs="Arial"/>
          <w:sz w:val="18"/>
          <w:szCs w:val="18"/>
        </w:rPr>
        <w:t>forces</w:t>
      </w:r>
      <w:r w:rsidR="00C14C05" w:rsidRPr="006157CD">
        <w:rPr>
          <w:rStyle w:val="StyleAIBodytextAsianSimSunChar"/>
          <w:rFonts w:cs="Arial"/>
          <w:sz w:val="18"/>
          <w:szCs w:val="18"/>
        </w:rPr>
        <w:t xml:space="preserve"> detained him incommunicado for two days in an undisclosed location. He reappeared on 12 September </w:t>
      </w:r>
      <w:r w:rsidR="007E59AB" w:rsidRPr="006157CD">
        <w:rPr>
          <w:rStyle w:val="StyleAIBodytextAsianSimSunChar"/>
          <w:rFonts w:cs="Arial"/>
          <w:sz w:val="18"/>
          <w:szCs w:val="18"/>
        </w:rPr>
        <w:t>before</w:t>
      </w:r>
      <w:r w:rsidR="00C14C05" w:rsidRPr="006157CD">
        <w:rPr>
          <w:rStyle w:val="StyleAIBodytextAsianSimSunChar"/>
          <w:rFonts w:cs="Arial"/>
          <w:sz w:val="18"/>
          <w:szCs w:val="18"/>
        </w:rPr>
        <w:t xml:space="preserve"> the Supreme State Security Prosecutor in Cairo.</w:t>
      </w:r>
      <w:r w:rsidR="00F80A7D" w:rsidRPr="006157CD">
        <w:rPr>
          <w:rStyle w:val="StyleAIBodytextAsianSimSunChar"/>
          <w:rFonts w:cs="Arial"/>
          <w:sz w:val="18"/>
          <w:szCs w:val="18"/>
        </w:rPr>
        <w:t xml:space="preserve"> Police forces then raided his house in Kafr el-Sheikh city and ransacked it.</w:t>
      </w:r>
    </w:p>
    <w:p w:rsidR="007D7554" w:rsidRPr="006157CD" w:rsidRDefault="00C14C05" w:rsidP="006157CD">
      <w:pPr>
        <w:pStyle w:val="AIBodytext"/>
        <w:tabs>
          <w:tab w:val="clear" w:pos="567"/>
        </w:tabs>
        <w:spacing w:line="240" w:lineRule="auto"/>
        <w:rPr>
          <w:rStyle w:val="StyleAIBodytextAsianSimSunChar"/>
          <w:rFonts w:cs="Arial"/>
          <w:sz w:val="18"/>
          <w:szCs w:val="18"/>
        </w:rPr>
      </w:pPr>
      <w:r w:rsidRPr="006157CD">
        <w:rPr>
          <w:rStyle w:val="StyleAIBodytextAsianSimSunChar"/>
          <w:rFonts w:cs="Arial"/>
          <w:sz w:val="18"/>
          <w:szCs w:val="18"/>
        </w:rPr>
        <w:t xml:space="preserve">Among the evidence provided against Ibrahim </w:t>
      </w:r>
      <w:r w:rsidR="007F4B69" w:rsidRPr="006157CD">
        <w:rPr>
          <w:rStyle w:val="StyleAIBodytextAsianSimSunChar"/>
          <w:rFonts w:cs="Arial"/>
          <w:sz w:val="18"/>
          <w:szCs w:val="18"/>
        </w:rPr>
        <w:t xml:space="preserve">Metwaly </w:t>
      </w:r>
      <w:r w:rsidRPr="006157CD">
        <w:rPr>
          <w:rStyle w:val="StyleAIBodytextAsianSimSunChar"/>
          <w:rFonts w:cs="Arial"/>
          <w:sz w:val="18"/>
          <w:szCs w:val="18"/>
        </w:rPr>
        <w:t xml:space="preserve">is an invitation letter </w:t>
      </w:r>
      <w:r w:rsidR="00F80A7D" w:rsidRPr="006157CD">
        <w:rPr>
          <w:rStyle w:val="StyleAIBodytextAsianSimSunChar"/>
          <w:rFonts w:cs="Arial"/>
          <w:sz w:val="18"/>
          <w:szCs w:val="18"/>
        </w:rPr>
        <w:t>issued by</w:t>
      </w:r>
      <w:r w:rsidRPr="006157CD">
        <w:rPr>
          <w:rStyle w:val="StyleAIBodytextAsianSimSunChar"/>
          <w:rFonts w:cs="Arial"/>
          <w:sz w:val="18"/>
          <w:szCs w:val="18"/>
        </w:rPr>
        <w:t xml:space="preserve"> the UN </w:t>
      </w:r>
      <w:r w:rsidRPr="006157CD">
        <w:rPr>
          <w:rFonts w:cs="Arial"/>
          <w:sz w:val="18"/>
          <w:szCs w:val="18"/>
        </w:rPr>
        <w:t>Working Group on Enforced or Involuntary Disappearances. Amnesty</w:t>
      </w:r>
      <w:r w:rsidR="00F80A7D" w:rsidRPr="006157CD">
        <w:rPr>
          <w:rFonts w:cs="Arial"/>
          <w:sz w:val="18"/>
          <w:szCs w:val="18"/>
        </w:rPr>
        <w:t xml:space="preserve"> International</w:t>
      </w:r>
      <w:r w:rsidRPr="006157CD">
        <w:rPr>
          <w:rFonts w:cs="Arial"/>
          <w:sz w:val="18"/>
          <w:szCs w:val="18"/>
        </w:rPr>
        <w:t xml:space="preserve"> believes that the charges against Ibrahim </w:t>
      </w:r>
      <w:r w:rsidR="007F4B69" w:rsidRPr="006157CD">
        <w:rPr>
          <w:rStyle w:val="StyleAIBodytextAsianSimSunChar"/>
          <w:rFonts w:cs="Arial"/>
          <w:sz w:val="18"/>
          <w:szCs w:val="18"/>
        </w:rPr>
        <w:t>Metwaly</w:t>
      </w:r>
      <w:r w:rsidR="007F4B69" w:rsidRPr="006157CD">
        <w:rPr>
          <w:rFonts w:cs="Arial"/>
          <w:sz w:val="18"/>
          <w:szCs w:val="18"/>
        </w:rPr>
        <w:t xml:space="preserve"> </w:t>
      </w:r>
      <w:r w:rsidRPr="006157CD">
        <w:rPr>
          <w:rFonts w:cs="Arial"/>
          <w:sz w:val="18"/>
          <w:szCs w:val="18"/>
        </w:rPr>
        <w:t xml:space="preserve">are completely unfounded and represent a reprisal against him due to peacefully </w:t>
      </w:r>
      <w:r w:rsidR="000A62AA" w:rsidRPr="006157CD">
        <w:rPr>
          <w:rFonts w:cs="Arial"/>
          <w:sz w:val="18"/>
          <w:szCs w:val="18"/>
        </w:rPr>
        <w:t>exercising his rights to freedom of expression and association</w:t>
      </w:r>
      <w:r w:rsidRPr="006157CD">
        <w:rPr>
          <w:rFonts w:cs="Arial"/>
          <w:sz w:val="18"/>
          <w:szCs w:val="18"/>
        </w:rPr>
        <w:t xml:space="preserve">. </w:t>
      </w:r>
      <w:r w:rsidR="00153A72" w:rsidRPr="006157CD">
        <w:rPr>
          <w:rStyle w:val="StyleAIBodytextAsianSimSunChar"/>
          <w:rFonts w:cs="Arial"/>
          <w:sz w:val="18"/>
          <w:szCs w:val="18"/>
        </w:rPr>
        <w:t xml:space="preserve">This is the second time authorities have targeted a member of the </w:t>
      </w:r>
      <w:r w:rsidR="000D59C3" w:rsidRPr="006157CD">
        <w:rPr>
          <w:rFonts w:cs="Arial"/>
          <w:sz w:val="18"/>
          <w:szCs w:val="18"/>
        </w:rPr>
        <w:t>Families of the Di</w:t>
      </w:r>
      <w:r w:rsidR="000B0787" w:rsidRPr="006157CD">
        <w:rPr>
          <w:rFonts w:cs="Arial"/>
          <w:sz w:val="18"/>
          <w:szCs w:val="18"/>
        </w:rPr>
        <w:t>sappeared in Egypt group</w:t>
      </w:r>
      <w:r w:rsidR="00153A72" w:rsidRPr="006157CD">
        <w:rPr>
          <w:rStyle w:val="StyleAIBodytextAsianSimSunChar"/>
          <w:rFonts w:cs="Arial"/>
          <w:sz w:val="18"/>
          <w:szCs w:val="18"/>
        </w:rPr>
        <w:t xml:space="preserve">, following the arrest of Hanan Badr el-Din, the </w:t>
      </w:r>
      <w:r w:rsidR="000D59C3" w:rsidRPr="006157CD">
        <w:rPr>
          <w:rStyle w:val="StyleAIBodytextAsianSimSunChar"/>
          <w:rFonts w:cs="Arial"/>
          <w:sz w:val="18"/>
          <w:szCs w:val="18"/>
        </w:rPr>
        <w:t xml:space="preserve">group’s </w:t>
      </w:r>
      <w:r w:rsidR="00153A72" w:rsidRPr="006157CD">
        <w:rPr>
          <w:rStyle w:val="StyleAIBodytextAsianSimSunChar"/>
          <w:rFonts w:cs="Arial"/>
          <w:sz w:val="18"/>
          <w:szCs w:val="18"/>
        </w:rPr>
        <w:t>other co-founder, on 20 May.</w:t>
      </w:r>
    </w:p>
    <w:p w:rsidR="00850717" w:rsidRPr="006157CD" w:rsidRDefault="002059DD" w:rsidP="006157CD">
      <w:pPr>
        <w:pStyle w:val="AIBodytext"/>
        <w:tabs>
          <w:tab w:val="clear" w:pos="567"/>
        </w:tabs>
        <w:spacing w:line="240" w:lineRule="auto"/>
        <w:rPr>
          <w:rFonts w:cs="Arial"/>
          <w:sz w:val="18"/>
          <w:szCs w:val="18"/>
        </w:rPr>
      </w:pPr>
      <w:r w:rsidRPr="006157CD">
        <w:rPr>
          <w:sz w:val="18"/>
          <w:szCs w:val="18"/>
        </w:rPr>
        <w:t>According to local human rights group</w:t>
      </w:r>
      <w:r w:rsidR="00510D53" w:rsidRPr="006157CD">
        <w:rPr>
          <w:sz w:val="18"/>
          <w:szCs w:val="18"/>
        </w:rPr>
        <w:t>,</w:t>
      </w:r>
      <w:r w:rsidRPr="006157CD">
        <w:rPr>
          <w:sz w:val="18"/>
          <w:szCs w:val="18"/>
        </w:rPr>
        <w:t xml:space="preserve"> the Egyptian Commission for Rights and Freedoms, security forces forcibly disappeared at least 165 people between January and August 2017.</w:t>
      </w:r>
    </w:p>
    <w:p w:rsidR="006157CD" w:rsidRPr="006157CD" w:rsidRDefault="006157CD" w:rsidP="006157CD">
      <w:pPr>
        <w:rPr>
          <w:rFonts w:ascii="Arial" w:eastAsia="Calibri" w:hAnsi="Arial" w:cs="Arial"/>
          <w:b/>
          <w:sz w:val="20"/>
          <w:szCs w:val="20"/>
        </w:rPr>
      </w:pPr>
      <w:r w:rsidRPr="006157CD">
        <w:rPr>
          <w:rFonts w:ascii="Arial" w:eastAsia="Calibri" w:hAnsi="Arial" w:cs="Arial"/>
          <w:b/>
          <w:sz w:val="20"/>
          <w:szCs w:val="20"/>
        </w:rPr>
        <w:t>1) TAKE ACTION</w:t>
      </w:r>
    </w:p>
    <w:p w:rsidR="006157CD" w:rsidRPr="006157CD" w:rsidRDefault="006157CD" w:rsidP="006157CD">
      <w:pPr>
        <w:rPr>
          <w:rFonts w:ascii="Arial" w:eastAsia="Calibri" w:hAnsi="Arial" w:cs="Arial"/>
          <w:b/>
          <w:sz w:val="20"/>
          <w:szCs w:val="20"/>
        </w:rPr>
      </w:pPr>
      <w:r w:rsidRPr="006157CD">
        <w:rPr>
          <w:rFonts w:ascii="Arial" w:eastAsia="Calibri" w:hAnsi="Arial" w:cs="Arial"/>
          <w:b/>
          <w:sz w:val="20"/>
          <w:szCs w:val="20"/>
        </w:rPr>
        <w:t>Write a letter, send an email, call, fax or tweet:</w:t>
      </w:r>
    </w:p>
    <w:p w:rsidR="0026766F" w:rsidRPr="006157CD" w:rsidRDefault="003C0B9C" w:rsidP="006157CD">
      <w:pPr>
        <w:numPr>
          <w:ilvl w:val="0"/>
          <w:numId w:val="2"/>
        </w:numPr>
        <w:tabs>
          <w:tab w:val="clear" w:pos="284"/>
        </w:tabs>
        <w:rPr>
          <w:rFonts w:ascii="Arial" w:hAnsi="Arial" w:cs="Arial"/>
          <w:sz w:val="18"/>
          <w:szCs w:val="18"/>
        </w:rPr>
      </w:pPr>
      <w:r w:rsidRPr="006157CD">
        <w:rPr>
          <w:rFonts w:ascii="Arial" w:hAnsi="Arial" w:cs="Arial"/>
          <w:sz w:val="18"/>
          <w:szCs w:val="18"/>
        </w:rPr>
        <w:t xml:space="preserve">Urging </w:t>
      </w:r>
      <w:r w:rsidR="00D619D2" w:rsidRPr="006157CD">
        <w:rPr>
          <w:rFonts w:ascii="Arial" w:hAnsi="Arial" w:cs="Arial"/>
          <w:sz w:val="18"/>
          <w:szCs w:val="18"/>
        </w:rPr>
        <w:t xml:space="preserve">the </w:t>
      </w:r>
      <w:r w:rsidRPr="006157CD">
        <w:rPr>
          <w:rFonts w:ascii="Arial" w:hAnsi="Arial" w:cs="Arial"/>
          <w:sz w:val="18"/>
          <w:szCs w:val="18"/>
        </w:rPr>
        <w:t>Egyptian authorities to</w:t>
      </w:r>
      <w:r w:rsidR="00850717" w:rsidRPr="006157CD">
        <w:rPr>
          <w:rFonts w:ascii="Arial" w:hAnsi="Arial" w:cs="Arial"/>
          <w:sz w:val="18"/>
          <w:szCs w:val="18"/>
        </w:rPr>
        <w:t xml:space="preserve"> </w:t>
      </w:r>
      <w:r w:rsidR="00F564E7" w:rsidRPr="006157CD">
        <w:rPr>
          <w:rFonts w:ascii="Arial" w:hAnsi="Arial" w:cs="Arial"/>
          <w:sz w:val="18"/>
          <w:szCs w:val="18"/>
        </w:rPr>
        <w:t>immediately and unconditionally release</w:t>
      </w:r>
      <w:r w:rsidR="00850717" w:rsidRPr="006157CD">
        <w:rPr>
          <w:rFonts w:ascii="Arial" w:hAnsi="Arial" w:cs="Arial"/>
          <w:sz w:val="18"/>
          <w:szCs w:val="18"/>
        </w:rPr>
        <w:t xml:space="preserve"> </w:t>
      </w:r>
      <w:r w:rsidR="00D619D2" w:rsidRPr="006157CD">
        <w:rPr>
          <w:rFonts w:ascii="Arial" w:hAnsi="Arial" w:cs="Arial"/>
          <w:sz w:val="18"/>
          <w:szCs w:val="18"/>
        </w:rPr>
        <w:t xml:space="preserve">Ibrahim Metwaly </w:t>
      </w:r>
      <w:r w:rsidR="00F80A7D" w:rsidRPr="006157CD">
        <w:rPr>
          <w:rFonts w:ascii="Arial" w:hAnsi="Arial" w:cs="Arial"/>
          <w:sz w:val="18"/>
          <w:szCs w:val="18"/>
        </w:rPr>
        <w:t xml:space="preserve">as he is imprisoned </w:t>
      </w:r>
      <w:r w:rsidR="000A62AA" w:rsidRPr="006157CD">
        <w:rPr>
          <w:rFonts w:ascii="Arial" w:hAnsi="Arial" w:cs="Arial"/>
          <w:sz w:val="18"/>
          <w:szCs w:val="18"/>
        </w:rPr>
        <w:t xml:space="preserve">solely </w:t>
      </w:r>
      <w:r w:rsidR="00F80A7D" w:rsidRPr="006157CD">
        <w:rPr>
          <w:rFonts w:ascii="Arial" w:hAnsi="Arial" w:cs="Arial"/>
          <w:sz w:val="18"/>
          <w:szCs w:val="18"/>
        </w:rPr>
        <w:t>for peacefully ex</w:t>
      </w:r>
      <w:r w:rsidR="000A62AA" w:rsidRPr="006157CD">
        <w:rPr>
          <w:rFonts w:ascii="Arial" w:hAnsi="Arial" w:cs="Arial"/>
          <w:sz w:val="18"/>
          <w:szCs w:val="18"/>
        </w:rPr>
        <w:t>ercising his rights to freedom of expression and association</w:t>
      </w:r>
      <w:r w:rsidR="00F564E7" w:rsidRPr="006157CD">
        <w:rPr>
          <w:rFonts w:ascii="Arial" w:hAnsi="Arial" w:cs="Arial"/>
          <w:sz w:val="18"/>
          <w:szCs w:val="18"/>
        </w:rPr>
        <w:t>;</w:t>
      </w:r>
    </w:p>
    <w:p w:rsidR="00141832" w:rsidRPr="006157CD" w:rsidRDefault="00141832" w:rsidP="006157CD">
      <w:pPr>
        <w:numPr>
          <w:ilvl w:val="0"/>
          <w:numId w:val="4"/>
        </w:numPr>
        <w:tabs>
          <w:tab w:val="clear" w:pos="284"/>
        </w:tabs>
        <w:rPr>
          <w:rFonts w:ascii="Arial" w:hAnsi="Arial" w:cs="Arial"/>
          <w:sz w:val="18"/>
          <w:szCs w:val="18"/>
        </w:rPr>
      </w:pPr>
      <w:r w:rsidRPr="006157CD">
        <w:rPr>
          <w:rFonts w:ascii="Arial" w:hAnsi="Arial" w:cs="Arial"/>
          <w:sz w:val="18"/>
          <w:szCs w:val="18"/>
        </w:rPr>
        <w:t>Calling on them to e</w:t>
      </w:r>
      <w:r w:rsidR="003C0B9C" w:rsidRPr="006157CD">
        <w:rPr>
          <w:rFonts w:ascii="Arial" w:hAnsi="Arial" w:cs="Arial"/>
          <w:sz w:val="18"/>
          <w:szCs w:val="18"/>
        </w:rPr>
        <w:t xml:space="preserve">nsure that Ibrahim Metwaly is </w:t>
      </w:r>
      <w:r w:rsidR="00D619D2" w:rsidRPr="006157CD">
        <w:rPr>
          <w:rFonts w:ascii="Arial" w:hAnsi="Arial" w:cs="Arial"/>
          <w:sz w:val="18"/>
          <w:szCs w:val="18"/>
        </w:rPr>
        <w:t xml:space="preserve">protected from torture and ill-treatment, and has access to </w:t>
      </w:r>
      <w:r w:rsidRPr="006157CD">
        <w:rPr>
          <w:rFonts w:ascii="Arial" w:hAnsi="Arial" w:cs="Arial"/>
          <w:sz w:val="18"/>
          <w:szCs w:val="18"/>
        </w:rPr>
        <w:t>his family and</w:t>
      </w:r>
      <w:r w:rsidR="000A62AA" w:rsidRPr="006157CD">
        <w:rPr>
          <w:rFonts w:ascii="Arial" w:hAnsi="Arial" w:cs="Arial"/>
          <w:sz w:val="18"/>
          <w:szCs w:val="18"/>
        </w:rPr>
        <w:t xml:space="preserve"> a</w:t>
      </w:r>
      <w:r w:rsidRPr="006157CD">
        <w:rPr>
          <w:rFonts w:ascii="Arial" w:hAnsi="Arial" w:cs="Arial"/>
          <w:sz w:val="18"/>
          <w:szCs w:val="18"/>
        </w:rPr>
        <w:t xml:space="preserve"> </w:t>
      </w:r>
      <w:r w:rsidR="00D619D2" w:rsidRPr="006157CD">
        <w:rPr>
          <w:rFonts w:ascii="Arial" w:hAnsi="Arial" w:cs="Arial"/>
          <w:sz w:val="18"/>
          <w:szCs w:val="18"/>
        </w:rPr>
        <w:t>lawyer</w:t>
      </w:r>
      <w:r w:rsidRPr="006157CD">
        <w:rPr>
          <w:rFonts w:ascii="Arial" w:hAnsi="Arial" w:cs="Arial"/>
          <w:sz w:val="18"/>
          <w:szCs w:val="18"/>
        </w:rPr>
        <w:t xml:space="preserve"> of his choosing,</w:t>
      </w:r>
      <w:r w:rsidR="00D619D2" w:rsidRPr="006157CD">
        <w:rPr>
          <w:rFonts w:ascii="Arial" w:hAnsi="Arial" w:cs="Arial"/>
          <w:sz w:val="18"/>
          <w:szCs w:val="18"/>
        </w:rPr>
        <w:t xml:space="preserve"> and any</w:t>
      </w:r>
      <w:r w:rsidR="00F564E7" w:rsidRPr="006157CD">
        <w:rPr>
          <w:rFonts w:ascii="Arial" w:hAnsi="Arial" w:cs="Arial"/>
          <w:sz w:val="18"/>
          <w:szCs w:val="18"/>
        </w:rPr>
        <w:t xml:space="preserve"> </w:t>
      </w:r>
      <w:r w:rsidR="00E43E0E" w:rsidRPr="006157CD">
        <w:rPr>
          <w:rFonts w:ascii="Arial" w:hAnsi="Arial" w:cs="Arial"/>
          <w:sz w:val="18"/>
          <w:szCs w:val="18"/>
        </w:rPr>
        <w:t>medical treatment he requires;</w:t>
      </w:r>
    </w:p>
    <w:p w:rsidR="0026766F" w:rsidRPr="006157CD" w:rsidRDefault="00141832" w:rsidP="006157CD">
      <w:pPr>
        <w:numPr>
          <w:ilvl w:val="0"/>
          <w:numId w:val="4"/>
        </w:numPr>
        <w:tabs>
          <w:tab w:val="clear" w:pos="284"/>
        </w:tabs>
        <w:rPr>
          <w:rFonts w:ascii="Arial" w:hAnsi="Arial" w:cs="Arial"/>
          <w:sz w:val="18"/>
          <w:szCs w:val="18"/>
          <w:lang w:val="it-IT"/>
        </w:rPr>
      </w:pPr>
      <w:r w:rsidRPr="006157CD">
        <w:rPr>
          <w:rFonts w:ascii="Arial" w:hAnsi="Arial" w:cs="Arial"/>
          <w:sz w:val="18"/>
          <w:szCs w:val="18"/>
        </w:rPr>
        <w:t xml:space="preserve">Calling on them to </w:t>
      </w:r>
      <w:r w:rsidR="00153A72" w:rsidRPr="006157CD">
        <w:rPr>
          <w:rFonts w:ascii="Arial" w:hAnsi="Arial" w:cs="Arial"/>
          <w:sz w:val="18"/>
          <w:szCs w:val="18"/>
        </w:rPr>
        <w:t>establish an</w:t>
      </w:r>
      <w:r w:rsidR="00850717" w:rsidRPr="006157CD">
        <w:rPr>
          <w:rFonts w:ascii="Arial" w:hAnsi="Arial" w:cs="Arial"/>
          <w:sz w:val="18"/>
          <w:szCs w:val="18"/>
        </w:rPr>
        <w:t xml:space="preserve"> independent and impartial investigation into</w:t>
      </w:r>
      <w:r w:rsidR="003C0B9C" w:rsidRPr="006157CD">
        <w:rPr>
          <w:rFonts w:ascii="Arial" w:hAnsi="Arial" w:cs="Arial"/>
          <w:sz w:val="18"/>
          <w:szCs w:val="18"/>
        </w:rPr>
        <w:t xml:space="preserve"> </w:t>
      </w:r>
      <w:r w:rsidR="00153A72" w:rsidRPr="006157CD">
        <w:rPr>
          <w:rFonts w:ascii="Arial" w:hAnsi="Arial" w:cs="Arial"/>
          <w:sz w:val="18"/>
          <w:szCs w:val="18"/>
        </w:rPr>
        <w:t>allegations</w:t>
      </w:r>
      <w:r w:rsidR="003C0B9C" w:rsidRPr="006157CD">
        <w:rPr>
          <w:rFonts w:ascii="Arial" w:hAnsi="Arial" w:cs="Arial"/>
          <w:sz w:val="18"/>
          <w:szCs w:val="18"/>
        </w:rPr>
        <w:t xml:space="preserve"> of enforced disappearances</w:t>
      </w:r>
      <w:r w:rsidR="002059DD" w:rsidRPr="006157CD">
        <w:rPr>
          <w:rFonts w:ascii="Arial" w:hAnsi="Arial" w:cs="Arial"/>
          <w:sz w:val="18"/>
          <w:szCs w:val="18"/>
        </w:rPr>
        <w:t xml:space="preserve"> and sign the International Convention for the Protection of All Persons from Enforced Disappearance.</w:t>
      </w:r>
    </w:p>
    <w:p w:rsidR="0026766F" w:rsidRPr="006814B4" w:rsidRDefault="0026766F" w:rsidP="006157CD">
      <w:pPr>
        <w:pStyle w:val="AITableHeading"/>
        <w:tabs>
          <w:tab w:val="clear" w:pos="567"/>
        </w:tabs>
        <w:rPr>
          <w:rFonts w:cs="Arial"/>
        </w:rPr>
      </w:pPr>
    </w:p>
    <w:p w:rsidR="005534BC" w:rsidRPr="006814B4" w:rsidRDefault="006157CD" w:rsidP="006157CD">
      <w:pPr>
        <w:pStyle w:val="AITableHeading"/>
        <w:tabs>
          <w:tab w:val="clear" w:pos="567"/>
        </w:tabs>
      </w:pPr>
      <w:r>
        <w:t>Contact these two officials by</w:t>
      </w:r>
      <w:r w:rsidR="0026766F" w:rsidRPr="006814B4">
        <w:t xml:space="preserve"> </w:t>
      </w:r>
      <w:r w:rsidR="00EF34EC" w:rsidRPr="006814B4">
        <w:t>2</w:t>
      </w:r>
      <w:r w:rsidR="006814B4">
        <w:t>7</w:t>
      </w:r>
      <w:r>
        <w:t xml:space="preserve"> October,</w:t>
      </w:r>
      <w:r w:rsidR="00EF34EC" w:rsidRPr="006814B4">
        <w:t xml:space="preserve"> 2017</w:t>
      </w:r>
      <w:r w:rsidR="0026766F" w:rsidRPr="006814B4">
        <w:t>:</w:t>
      </w:r>
    </w:p>
    <w:p w:rsidR="005534BC" w:rsidRPr="006814B4" w:rsidRDefault="005534BC" w:rsidP="006157CD">
      <w:pPr>
        <w:pStyle w:val="AIAddressText"/>
        <w:tabs>
          <w:tab w:val="clear" w:pos="567"/>
        </w:tabs>
        <w:spacing w:line="240" w:lineRule="auto"/>
        <w:rPr>
          <w:rFonts w:cs="Arial"/>
          <w:sz w:val="16"/>
          <w:szCs w:val="16"/>
        </w:rPr>
        <w:sectPr w:rsidR="005534BC" w:rsidRPr="006814B4" w:rsidSect="006157C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850717" w:rsidRPr="006814B4" w:rsidRDefault="00850717" w:rsidP="006157CD">
      <w:pPr>
        <w:pStyle w:val="AIAddressText"/>
        <w:spacing w:line="240" w:lineRule="auto"/>
        <w:rPr>
          <w:rFonts w:cs="Arial"/>
          <w:sz w:val="16"/>
          <w:szCs w:val="16"/>
          <w:u w:val="single"/>
        </w:rPr>
      </w:pPr>
      <w:r w:rsidRPr="006814B4">
        <w:rPr>
          <w:rFonts w:cs="Arial"/>
          <w:sz w:val="16"/>
          <w:szCs w:val="16"/>
          <w:u w:val="single"/>
        </w:rPr>
        <w:t>Minister of Interior</w:t>
      </w:r>
    </w:p>
    <w:p w:rsidR="00850717" w:rsidRPr="006814B4" w:rsidRDefault="00850717" w:rsidP="006157CD">
      <w:pPr>
        <w:pStyle w:val="AIAddressText"/>
        <w:spacing w:line="240" w:lineRule="auto"/>
        <w:rPr>
          <w:rFonts w:cs="Arial"/>
          <w:sz w:val="16"/>
          <w:szCs w:val="16"/>
          <w:lang w:eastAsia="zh-CN"/>
        </w:rPr>
      </w:pPr>
      <w:r w:rsidRPr="006814B4">
        <w:rPr>
          <w:rFonts w:cs="Arial"/>
          <w:sz w:val="16"/>
          <w:szCs w:val="16"/>
          <w:lang w:eastAsia="zh-CN"/>
        </w:rPr>
        <w:t>Magdy Abdel Ghaffar</w:t>
      </w:r>
      <w:r w:rsidRPr="006814B4">
        <w:rPr>
          <w:rFonts w:cs="Arial"/>
          <w:sz w:val="16"/>
          <w:szCs w:val="16"/>
          <w:lang w:eastAsia="zh-CN"/>
        </w:rPr>
        <w:tab/>
      </w:r>
    </w:p>
    <w:p w:rsidR="00850717" w:rsidRPr="006814B4" w:rsidRDefault="00850717" w:rsidP="006157CD">
      <w:pPr>
        <w:pStyle w:val="AIAddressText"/>
        <w:spacing w:line="240" w:lineRule="auto"/>
        <w:rPr>
          <w:rFonts w:cs="Arial"/>
          <w:sz w:val="16"/>
          <w:szCs w:val="16"/>
          <w:lang w:eastAsia="zh-CN"/>
        </w:rPr>
      </w:pPr>
      <w:r w:rsidRPr="006814B4">
        <w:rPr>
          <w:rFonts w:cs="Arial"/>
          <w:sz w:val="16"/>
          <w:szCs w:val="16"/>
          <w:lang w:eastAsia="zh-CN"/>
        </w:rPr>
        <w:t>Ministry of Interior</w:t>
      </w:r>
    </w:p>
    <w:p w:rsidR="00850717" w:rsidRPr="006814B4" w:rsidRDefault="00850717" w:rsidP="006157CD">
      <w:pPr>
        <w:pStyle w:val="AIAddressText"/>
        <w:spacing w:line="240" w:lineRule="auto"/>
        <w:rPr>
          <w:rFonts w:cs="Arial"/>
          <w:sz w:val="16"/>
          <w:szCs w:val="16"/>
          <w:lang w:eastAsia="zh-CN"/>
        </w:rPr>
      </w:pPr>
      <w:r w:rsidRPr="006814B4">
        <w:rPr>
          <w:rFonts w:cs="Arial"/>
          <w:sz w:val="16"/>
          <w:szCs w:val="16"/>
          <w:lang w:eastAsia="zh-CN"/>
        </w:rPr>
        <w:t>Fifth Settlement, New Cairo, Egypt</w:t>
      </w:r>
      <w:r w:rsidRPr="006814B4">
        <w:rPr>
          <w:rFonts w:cs="Arial"/>
          <w:sz w:val="16"/>
          <w:szCs w:val="16"/>
          <w:lang w:eastAsia="zh-CN"/>
        </w:rPr>
        <w:tab/>
      </w:r>
    </w:p>
    <w:p w:rsidR="00850717" w:rsidRPr="006814B4" w:rsidRDefault="00850717" w:rsidP="006157CD">
      <w:pPr>
        <w:pStyle w:val="AIAddressText"/>
        <w:spacing w:line="240" w:lineRule="auto"/>
        <w:rPr>
          <w:rFonts w:cs="Arial"/>
          <w:sz w:val="16"/>
          <w:szCs w:val="16"/>
          <w:lang w:eastAsia="zh-CN"/>
        </w:rPr>
      </w:pPr>
      <w:r w:rsidRPr="006814B4">
        <w:rPr>
          <w:rFonts w:cs="Arial"/>
          <w:sz w:val="16"/>
          <w:szCs w:val="16"/>
          <w:lang w:eastAsia="zh-CN"/>
        </w:rPr>
        <w:t>Fax: +202 2794 5529</w:t>
      </w:r>
      <w:r w:rsidR="0027298C" w:rsidRPr="006814B4">
        <w:rPr>
          <w:rFonts w:cs="Arial"/>
          <w:sz w:val="16"/>
          <w:szCs w:val="16"/>
          <w:lang w:eastAsia="zh-CN"/>
        </w:rPr>
        <w:t xml:space="preserve"> +2027927189</w:t>
      </w:r>
    </w:p>
    <w:p w:rsidR="00850717" w:rsidRPr="006814B4" w:rsidRDefault="00850717" w:rsidP="006157CD">
      <w:pPr>
        <w:pStyle w:val="AIAddressText"/>
        <w:spacing w:line="240" w:lineRule="auto"/>
        <w:rPr>
          <w:rFonts w:cs="Arial"/>
          <w:sz w:val="16"/>
          <w:szCs w:val="16"/>
          <w:lang w:eastAsia="zh-CN"/>
        </w:rPr>
      </w:pPr>
      <w:r w:rsidRPr="006814B4">
        <w:rPr>
          <w:rFonts w:cs="Arial"/>
          <w:sz w:val="16"/>
          <w:szCs w:val="16"/>
          <w:lang w:eastAsia="zh-CN"/>
        </w:rPr>
        <w:t xml:space="preserve">Email: </w:t>
      </w:r>
      <w:hyperlink r:id="rId11" w:history="1">
        <w:r w:rsidRPr="006814B4">
          <w:rPr>
            <w:rStyle w:val="Hyperlink"/>
            <w:color w:val="auto"/>
            <w:sz w:val="16"/>
            <w:szCs w:val="16"/>
          </w:rPr>
          <w:t>center@iscmi.gov.eg</w:t>
        </w:r>
      </w:hyperlink>
      <w:r w:rsidRPr="006814B4">
        <w:rPr>
          <w:sz w:val="16"/>
          <w:szCs w:val="16"/>
        </w:rPr>
        <w:t xml:space="preserve"> </w:t>
      </w:r>
      <w:r w:rsidRPr="006814B4">
        <w:rPr>
          <w:rFonts w:cs="Arial"/>
          <w:sz w:val="16"/>
          <w:szCs w:val="16"/>
          <w:lang w:eastAsia="zh-CN"/>
        </w:rPr>
        <w:t xml:space="preserve">or </w:t>
      </w:r>
      <w:hyperlink r:id="rId12" w:history="1">
        <w:r w:rsidRPr="006814B4">
          <w:rPr>
            <w:rStyle w:val="Hyperlink"/>
            <w:rFonts w:cs="Arial"/>
            <w:color w:val="auto"/>
            <w:sz w:val="16"/>
            <w:szCs w:val="16"/>
            <w:lang w:eastAsia="zh-CN"/>
          </w:rPr>
          <w:t>E.HumanRightsSector@moi.gov.eg</w:t>
        </w:r>
      </w:hyperlink>
      <w:r w:rsidRPr="006814B4">
        <w:rPr>
          <w:rFonts w:cs="Arial"/>
          <w:sz w:val="16"/>
          <w:szCs w:val="16"/>
          <w:lang w:eastAsia="zh-CN"/>
        </w:rPr>
        <w:t xml:space="preserve"> </w:t>
      </w:r>
    </w:p>
    <w:p w:rsidR="006157CD" w:rsidRDefault="00850717" w:rsidP="006157CD">
      <w:pPr>
        <w:pStyle w:val="AITableHeading"/>
        <w:tabs>
          <w:tab w:val="clear" w:pos="567"/>
        </w:tabs>
        <w:rPr>
          <w:rFonts w:cs="Arial"/>
          <w:b w:val="0"/>
          <w:bCs w:val="0"/>
          <w:sz w:val="16"/>
          <w:szCs w:val="16"/>
        </w:rPr>
      </w:pPr>
      <w:r w:rsidRPr="006814B4">
        <w:rPr>
          <w:rFonts w:cs="Arial"/>
          <w:b w:val="0"/>
          <w:bCs w:val="0"/>
          <w:sz w:val="16"/>
          <w:szCs w:val="16"/>
        </w:rPr>
        <w:t>Twitter: @moiegy</w:t>
      </w:r>
    </w:p>
    <w:p w:rsidR="006157CD" w:rsidRDefault="006157CD" w:rsidP="006157CD">
      <w:pPr>
        <w:pStyle w:val="AITableHeading"/>
        <w:tabs>
          <w:tab w:val="clear" w:pos="567"/>
        </w:tabs>
        <w:rPr>
          <w:rFonts w:cs="Arial"/>
          <w:bCs w:val="0"/>
          <w:sz w:val="16"/>
          <w:szCs w:val="16"/>
        </w:rPr>
      </w:pPr>
      <w:r w:rsidRPr="006157CD">
        <w:rPr>
          <w:rFonts w:cs="Arial"/>
          <w:bCs w:val="0"/>
          <w:sz w:val="16"/>
          <w:szCs w:val="16"/>
        </w:rPr>
        <w:t>Salutation: Dear Minister</w:t>
      </w:r>
    </w:p>
    <w:p w:rsidR="006157CD" w:rsidRPr="006157CD" w:rsidRDefault="006157CD" w:rsidP="006157CD">
      <w:pPr>
        <w:pStyle w:val="AITableHeading"/>
        <w:tabs>
          <w:tab w:val="clear" w:pos="567"/>
        </w:tabs>
        <w:rPr>
          <w:rFonts w:cs="Arial"/>
          <w:bCs w:val="0"/>
          <w:sz w:val="16"/>
          <w:szCs w:val="16"/>
        </w:rPr>
      </w:pPr>
    </w:p>
    <w:p w:rsidR="006157CD" w:rsidRPr="006157CD" w:rsidRDefault="006157CD" w:rsidP="006157CD">
      <w:pPr>
        <w:pStyle w:val="AITableHeading"/>
        <w:tabs>
          <w:tab w:val="clear" w:pos="567"/>
        </w:tabs>
        <w:rPr>
          <w:rFonts w:cs="Arial"/>
          <w:b w:val="0"/>
          <w:sz w:val="16"/>
          <w:szCs w:val="16"/>
          <w:u w:val="single"/>
        </w:rPr>
      </w:pPr>
      <w:r>
        <w:rPr>
          <w:rFonts w:cs="Arial"/>
          <w:b w:val="0"/>
          <w:bCs w:val="0"/>
          <w:sz w:val="16"/>
          <w:szCs w:val="16"/>
        </w:rPr>
        <w:br w:type="column"/>
      </w:r>
      <w:r w:rsidRPr="006157CD">
        <w:rPr>
          <w:rFonts w:cs="Arial"/>
          <w:b w:val="0"/>
          <w:sz w:val="16"/>
          <w:szCs w:val="16"/>
          <w:u w:val="single"/>
        </w:rPr>
        <w:t>Ambassador Yasser Reda, Embassy of Egypt</w:t>
      </w:r>
    </w:p>
    <w:p w:rsidR="006157CD" w:rsidRPr="002721E5" w:rsidRDefault="006157CD" w:rsidP="00A53C65">
      <w:pPr>
        <w:pStyle w:val="PlainText"/>
        <w:rPr>
          <w:rFonts w:ascii="Arial" w:hAnsi="Arial" w:cs="Arial"/>
          <w:sz w:val="16"/>
          <w:szCs w:val="16"/>
        </w:rPr>
      </w:pPr>
      <w:r w:rsidRPr="006157CD">
        <w:rPr>
          <w:rFonts w:ascii="Arial" w:hAnsi="Arial" w:cs="Arial"/>
          <w:sz w:val="16"/>
          <w:szCs w:val="16"/>
        </w:rPr>
        <w:t xml:space="preserve">3521 </w:t>
      </w:r>
      <w:r w:rsidRPr="002721E5">
        <w:rPr>
          <w:rFonts w:ascii="Arial" w:hAnsi="Arial" w:cs="Arial"/>
          <w:sz w:val="16"/>
          <w:szCs w:val="16"/>
        </w:rPr>
        <w:t>International Ct NW, Washington DC 20008</w:t>
      </w:r>
    </w:p>
    <w:p w:rsidR="006157CD" w:rsidRPr="002721E5" w:rsidRDefault="006157CD" w:rsidP="006157CD">
      <w:pPr>
        <w:pStyle w:val="PlainText"/>
        <w:rPr>
          <w:rFonts w:ascii="Arial" w:hAnsi="Arial" w:cs="Arial"/>
          <w:sz w:val="16"/>
          <w:szCs w:val="16"/>
        </w:rPr>
      </w:pPr>
      <w:r w:rsidRPr="002721E5">
        <w:rPr>
          <w:rFonts w:ascii="Arial" w:hAnsi="Arial" w:cs="Arial"/>
          <w:sz w:val="16"/>
          <w:szCs w:val="16"/>
        </w:rPr>
        <w:t>Fax</w:t>
      </w:r>
      <w:proofErr w:type="gramStart"/>
      <w:r w:rsidRPr="002721E5">
        <w:rPr>
          <w:rFonts w:ascii="Arial" w:hAnsi="Arial" w:cs="Arial"/>
          <w:sz w:val="16"/>
          <w:szCs w:val="16"/>
        </w:rPr>
        <w:t>:+</w:t>
      </w:r>
      <w:proofErr w:type="gramEnd"/>
      <w:r w:rsidRPr="002721E5">
        <w:rPr>
          <w:rFonts w:ascii="Arial" w:hAnsi="Arial" w:cs="Arial"/>
          <w:sz w:val="16"/>
          <w:szCs w:val="16"/>
        </w:rPr>
        <w:t xml:space="preserve">202 244 4319  or  +202 244 5131  I  Phone: +202 895 5400  Email: </w:t>
      </w:r>
      <w:hyperlink r:id="rId13" w:history="1">
        <w:r w:rsidRPr="002721E5">
          <w:rPr>
            <w:rStyle w:val="Hyperlink"/>
            <w:rFonts w:ascii="Arial" w:hAnsi="Arial" w:cs="Arial"/>
            <w:color w:val="auto"/>
            <w:sz w:val="16"/>
            <w:szCs w:val="16"/>
          </w:rPr>
          <w:t>embassy@egyptembassy.net</w:t>
        </w:r>
      </w:hyperlink>
    </w:p>
    <w:p w:rsidR="006157CD" w:rsidRPr="002721E5" w:rsidRDefault="006157CD" w:rsidP="006157CD">
      <w:pPr>
        <w:pStyle w:val="PlainText"/>
        <w:rPr>
          <w:rFonts w:ascii="Arial" w:hAnsi="Arial" w:cs="Arial"/>
          <w:b/>
          <w:sz w:val="16"/>
          <w:szCs w:val="16"/>
        </w:rPr>
        <w:sectPr w:rsidR="006157CD" w:rsidRPr="002721E5" w:rsidSect="006157CD">
          <w:type w:val="continuous"/>
          <w:pgSz w:w="12240" w:h="15840" w:code="1"/>
          <w:pgMar w:top="720" w:right="720" w:bottom="2160" w:left="720" w:header="0" w:footer="567" w:gutter="0"/>
          <w:cols w:num="2" w:space="567"/>
          <w:titlePg/>
          <w:docGrid w:linePitch="360"/>
        </w:sectPr>
      </w:pPr>
      <w:r w:rsidRPr="002721E5">
        <w:rPr>
          <w:rFonts w:ascii="Arial" w:hAnsi="Arial" w:cs="Arial"/>
          <w:b/>
          <w:sz w:val="16"/>
          <w:szCs w:val="16"/>
        </w:rPr>
        <w:t>Salutation: Dear Ambassador</w:t>
      </w:r>
    </w:p>
    <w:p w:rsidR="006157CD" w:rsidRPr="009B1268" w:rsidRDefault="006157CD" w:rsidP="006157C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bookmarkStart w:id="0" w:name="_GoBack"/>
      <w:bookmarkEnd w:id="0"/>
    </w:p>
    <w:p w:rsidR="006157CD" w:rsidRPr="006157CD" w:rsidRDefault="002721E5" w:rsidP="006157CD">
      <w:pPr>
        <w:autoSpaceDE w:val="0"/>
        <w:autoSpaceDN w:val="0"/>
        <w:adjustRightInd w:val="0"/>
        <w:rPr>
          <w:rFonts w:ascii="Arial" w:hAnsi="Arial" w:cs="Arial"/>
          <w:color w:val="000000"/>
          <w:sz w:val="18"/>
          <w:szCs w:val="18"/>
        </w:rPr>
      </w:pPr>
      <w:hyperlink r:id="rId14" w:history="1">
        <w:r w:rsidR="006157CD" w:rsidRPr="006157CD">
          <w:rPr>
            <w:rStyle w:val="Hyperlink"/>
            <w:rFonts w:ascii="Arial" w:hAnsi="Arial" w:cs="Arial"/>
            <w:sz w:val="18"/>
            <w:szCs w:val="18"/>
          </w:rPr>
          <w:t>Click here</w:t>
        </w:r>
      </w:hyperlink>
      <w:r w:rsidR="006157CD" w:rsidRPr="006157CD">
        <w:rPr>
          <w:rFonts w:ascii="Arial" w:hAnsi="Arial" w:cs="Arial"/>
          <w:color w:val="000000"/>
          <w:sz w:val="18"/>
          <w:szCs w:val="18"/>
        </w:rPr>
        <w:t xml:space="preserve"> to let us know if you took action on this case! </w:t>
      </w:r>
      <w:r w:rsidR="006157CD" w:rsidRPr="006157CD">
        <w:rPr>
          <w:rFonts w:ascii="Arial" w:hAnsi="Arial" w:cs="Arial"/>
          <w:i/>
          <w:iCs/>
          <w:color w:val="000000"/>
          <w:sz w:val="18"/>
          <w:szCs w:val="18"/>
        </w:rPr>
        <w:t>This is Urg</w:t>
      </w:r>
      <w:r w:rsidR="006157CD">
        <w:rPr>
          <w:rFonts w:ascii="Arial" w:hAnsi="Arial" w:cs="Arial"/>
          <w:i/>
          <w:iCs/>
          <w:color w:val="000000"/>
          <w:sz w:val="18"/>
          <w:szCs w:val="18"/>
        </w:rPr>
        <w:t>ent Action 210.17</w:t>
      </w:r>
    </w:p>
    <w:p w:rsidR="006157CD" w:rsidRPr="006157CD" w:rsidRDefault="006157CD" w:rsidP="006157CD">
      <w:pPr>
        <w:rPr>
          <w:rFonts w:ascii="Arial" w:hAnsi="Arial" w:cs="Arial"/>
          <w:color w:val="000000"/>
          <w:sz w:val="18"/>
          <w:szCs w:val="18"/>
        </w:rPr>
      </w:pPr>
      <w:r w:rsidRPr="006157CD">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6157CD">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F80A7D" w:rsidRPr="000E3535" w:rsidRDefault="00F80A7D" w:rsidP="006157CD">
      <w:pPr>
        <w:rPr>
          <w:rStyle w:val="AIHeadline"/>
          <w:rFonts w:cs="Arial"/>
          <w:snapToGrid w:val="0"/>
          <w:sz w:val="37"/>
          <w:szCs w:val="37"/>
        </w:rPr>
      </w:pPr>
      <w:r w:rsidRPr="000B0787">
        <w:rPr>
          <w:rStyle w:val="AIHeadline"/>
          <w:rFonts w:cs="Arial"/>
          <w:snapToGrid w:val="0"/>
          <w:sz w:val="37"/>
          <w:szCs w:val="37"/>
        </w:rPr>
        <w:t xml:space="preserve">human rights lawyer </w:t>
      </w:r>
      <w:r w:rsidR="007A41BE" w:rsidRPr="000B0787">
        <w:rPr>
          <w:rStyle w:val="AIHeadline"/>
          <w:rFonts w:cs="Arial"/>
          <w:snapToGrid w:val="0"/>
          <w:sz w:val="37"/>
          <w:szCs w:val="37"/>
        </w:rPr>
        <w:t>Must be released</w:t>
      </w:r>
    </w:p>
    <w:p w:rsidR="0026766F" w:rsidRPr="00F95961" w:rsidRDefault="0026766F" w:rsidP="006157CD">
      <w:pPr>
        <w:pStyle w:val="Heading2"/>
        <w:spacing w:before="120" w:after="120" w:line="240" w:lineRule="auto"/>
        <w:rPr>
          <w:rFonts w:ascii="Arial" w:hAnsi="Arial" w:cs="Arial"/>
        </w:rPr>
      </w:pPr>
      <w:r w:rsidRPr="00F95961">
        <w:rPr>
          <w:rFonts w:ascii="Arial" w:hAnsi="Arial" w:cs="Arial"/>
        </w:rPr>
        <w:t>ADditional Information</w:t>
      </w:r>
    </w:p>
    <w:p w:rsidR="00850717" w:rsidRPr="000B0787" w:rsidRDefault="00850717" w:rsidP="006157CD">
      <w:pPr>
        <w:rPr>
          <w:rFonts w:ascii="Arial" w:hAnsi="Arial" w:cs="Arial"/>
          <w:sz w:val="18"/>
          <w:szCs w:val="18"/>
          <w:lang w:eastAsia="en-US"/>
        </w:rPr>
      </w:pPr>
      <w:r w:rsidRPr="000B0787">
        <w:rPr>
          <w:rFonts w:ascii="Arial" w:hAnsi="Arial" w:cs="Arial"/>
          <w:sz w:val="18"/>
          <w:szCs w:val="18"/>
          <w:lang w:eastAsia="en-US"/>
        </w:rPr>
        <w:t xml:space="preserve">Ibrahim Metwaly is a lawyer and co-founder of the </w:t>
      </w:r>
      <w:r w:rsidR="000D59C3" w:rsidRPr="000B0787">
        <w:rPr>
          <w:rFonts w:ascii="Arial" w:hAnsi="Arial" w:cs="Arial"/>
          <w:sz w:val="18"/>
          <w:szCs w:val="18"/>
          <w:lang w:eastAsia="en-US"/>
        </w:rPr>
        <w:t>Families of the Disappeared in Egypt group</w:t>
      </w:r>
      <w:r w:rsidRPr="000B0787">
        <w:rPr>
          <w:rFonts w:ascii="Arial" w:hAnsi="Arial" w:cs="Arial"/>
          <w:sz w:val="18"/>
          <w:szCs w:val="18"/>
          <w:lang w:eastAsia="en-US"/>
        </w:rPr>
        <w:t>. He co-founded the group along with Hanan Badr el-Din, after his son</w:t>
      </w:r>
      <w:r w:rsidR="007F4B69">
        <w:rPr>
          <w:rFonts w:ascii="Arial" w:hAnsi="Arial" w:cs="Arial"/>
          <w:sz w:val="18"/>
          <w:szCs w:val="18"/>
          <w:lang w:eastAsia="en-US"/>
        </w:rPr>
        <w:t>,</w:t>
      </w:r>
      <w:r w:rsidR="0027298C" w:rsidRPr="000B0787">
        <w:rPr>
          <w:rFonts w:ascii="Arial" w:hAnsi="Arial" w:cs="Arial"/>
          <w:sz w:val="18"/>
          <w:szCs w:val="18"/>
          <w:lang w:eastAsia="en-US"/>
        </w:rPr>
        <w:t xml:space="preserve"> Amr</w:t>
      </w:r>
      <w:r w:rsidRPr="000B0787">
        <w:rPr>
          <w:rFonts w:ascii="Arial" w:hAnsi="Arial" w:cs="Arial"/>
          <w:sz w:val="18"/>
          <w:szCs w:val="18"/>
          <w:lang w:eastAsia="en-US"/>
        </w:rPr>
        <w:t xml:space="preserve"> was forcibly disappeared on </w:t>
      </w:r>
      <w:r w:rsidR="0027298C" w:rsidRPr="000B0787">
        <w:rPr>
          <w:rFonts w:ascii="Arial" w:hAnsi="Arial" w:cs="Arial"/>
          <w:sz w:val="18"/>
          <w:szCs w:val="18"/>
          <w:lang w:eastAsia="en-US"/>
        </w:rPr>
        <w:t xml:space="preserve">8 July 2013. He began to search for his son in police stations, prisons, hospitals, and morgues </w:t>
      </w:r>
      <w:r w:rsidR="00A303B6" w:rsidRPr="000B0787">
        <w:rPr>
          <w:rFonts w:ascii="Arial" w:hAnsi="Arial" w:cs="Arial"/>
          <w:sz w:val="18"/>
          <w:szCs w:val="18"/>
          <w:lang w:eastAsia="en-US"/>
        </w:rPr>
        <w:t>with no success</w:t>
      </w:r>
      <w:r w:rsidR="0027298C" w:rsidRPr="000B0787">
        <w:rPr>
          <w:rFonts w:ascii="Arial" w:hAnsi="Arial" w:cs="Arial"/>
          <w:sz w:val="18"/>
          <w:szCs w:val="18"/>
          <w:lang w:eastAsia="en-US"/>
        </w:rPr>
        <w:t>. Egyptian security forces denie</w:t>
      </w:r>
      <w:r w:rsidR="00E43E0E">
        <w:rPr>
          <w:rFonts w:ascii="Arial" w:hAnsi="Arial" w:cs="Arial"/>
          <w:sz w:val="18"/>
          <w:szCs w:val="18"/>
          <w:lang w:eastAsia="en-US"/>
        </w:rPr>
        <w:t>d knowledge of his whereabouts.</w:t>
      </w:r>
    </w:p>
    <w:p w:rsidR="00850717" w:rsidRPr="000B0787" w:rsidRDefault="00850717" w:rsidP="006157CD">
      <w:pPr>
        <w:rPr>
          <w:rFonts w:ascii="Arial" w:hAnsi="Arial" w:cs="Arial"/>
          <w:sz w:val="18"/>
          <w:szCs w:val="18"/>
          <w:lang w:eastAsia="en-US"/>
        </w:rPr>
      </w:pPr>
    </w:p>
    <w:p w:rsidR="00850717" w:rsidRPr="000B0787" w:rsidRDefault="002059DD" w:rsidP="006157CD">
      <w:pPr>
        <w:rPr>
          <w:rFonts w:ascii="Arial" w:hAnsi="Arial" w:cs="Arial"/>
          <w:sz w:val="18"/>
          <w:szCs w:val="18"/>
          <w:lang w:eastAsia="en-US"/>
        </w:rPr>
      </w:pPr>
      <w:r w:rsidRPr="000B0787">
        <w:rPr>
          <w:rFonts w:ascii="Arial" w:hAnsi="Arial" w:cs="Arial"/>
          <w:sz w:val="18"/>
          <w:szCs w:val="18"/>
          <w:lang w:eastAsia="en-US"/>
        </w:rPr>
        <w:t xml:space="preserve">Egyptian security forces arrested the </w:t>
      </w:r>
      <w:r w:rsidR="000D59C3" w:rsidRPr="000B0787">
        <w:rPr>
          <w:rFonts w:ascii="Arial" w:hAnsi="Arial" w:cs="Arial"/>
          <w:sz w:val="18"/>
          <w:szCs w:val="18"/>
          <w:lang w:eastAsia="en-US"/>
        </w:rPr>
        <w:t xml:space="preserve">group’s </w:t>
      </w:r>
      <w:r w:rsidRPr="000B0787">
        <w:rPr>
          <w:rFonts w:ascii="Arial" w:hAnsi="Arial" w:cs="Arial"/>
          <w:sz w:val="18"/>
          <w:szCs w:val="18"/>
          <w:lang w:eastAsia="en-US"/>
        </w:rPr>
        <w:t>other co-founder, Hanan Badr el-Din on 20 May</w:t>
      </w:r>
      <w:r w:rsidR="00A303B6" w:rsidRPr="000B0787">
        <w:rPr>
          <w:rFonts w:ascii="Arial" w:hAnsi="Arial" w:cs="Arial"/>
          <w:sz w:val="18"/>
          <w:szCs w:val="18"/>
          <w:lang w:eastAsia="en-US"/>
        </w:rPr>
        <w:t xml:space="preserve"> 2017</w:t>
      </w:r>
      <w:r w:rsidRPr="000B0787">
        <w:rPr>
          <w:rFonts w:ascii="Arial" w:hAnsi="Arial" w:cs="Arial"/>
          <w:sz w:val="18"/>
          <w:szCs w:val="18"/>
          <w:lang w:eastAsia="en-US"/>
        </w:rPr>
        <w:t>, and she remains in prison pending investigations.</w:t>
      </w:r>
      <w:r w:rsidR="00F564E7" w:rsidRPr="000B0787">
        <w:rPr>
          <w:rFonts w:ascii="Arial" w:hAnsi="Arial" w:cs="Arial"/>
          <w:sz w:val="18"/>
          <w:szCs w:val="18"/>
          <w:lang w:eastAsia="en-US"/>
        </w:rPr>
        <w:t xml:space="preserve"> She was </w:t>
      </w:r>
      <w:r w:rsidR="00153A72" w:rsidRPr="000B0787">
        <w:rPr>
          <w:rFonts w:ascii="Arial" w:hAnsi="Arial" w:cs="Arial"/>
          <w:sz w:val="18"/>
          <w:szCs w:val="18"/>
          <w:lang w:eastAsia="en-US"/>
        </w:rPr>
        <w:t xml:space="preserve">arrested </w:t>
      </w:r>
      <w:r w:rsidR="00F564E7" w:rsidRPr="000B0787">
        <w:rPr>
          <w:rFonts w:ascii="Arial" w:hAnsi="Arial" w:cs="Arial"/>
          <w:sz w:val="18"/>
          <w:szCs w:val="18"/>
          <w:lang w:eastAsia="en-US"/>
        </w:rPr>
        <w:t>in Qanatar prison, in Greater Cairo,</w:t>
      </w:r>
      <w:r w:rsidRPr="000B0787">
        <w:rPr>
          <w:rFonts w:ascii="Arial" w:hAnsi="Arial" w:cs="Arial"/>
          <w:sz w:val="18"/>
          <w:szCs w:val="18"/>
          <w:lang w:eastAsia="en-US"/>
        </w:rPr>
        <w:t xml:space="preserve"> while visiting a </w:t>
      </w:r>
      <w:r w:rsidR="00153A72" w:rsidRPr="000B0787">
        <w:rPr>
          <w:rFonts w:ascii="Arial" w:hAnsi="Arial" w:cs="Arial"/>
          <w:sz w:val="18"/>
          <w:szCs w:val="18"/>
          <w:lang w:eastAsia="en-US"/>
        </w:rPr>
        <w:t xml:space="preserve">prisoner and </w:t>
      </w:r>
      <w:r w:rsidRPr="000B0787">
        <w:rPr>
          <w:rFonts w:ascii="Arial" w:hAnsi="Arial" w:cs="Arial"/>
          <w:sz w:val="18"/>
          <w:szCs w:val="18"/>
          <w:lang w:eastAsia="en-US"/>
        </w:rPr>
        <w:t xml:space="preserve">former victim of enforced disappearance to ask him for information about her husband who has been forcibly disappeared since 27 July 2013. Prison security accused her of smuggling contraband, however the prosecutor dropped this charge and is instead investigating her for “belonging to a banned group.” The prosecutor has since been renewing her detention every 15 days. She remains in prison since </w:t>
      </w:r>
      <w:r w:rsidR="00A303B6" w:rsidRPr="000B0787">
        <w:rPr>
          <w:rFonts w:ascii="Arial" w:hAnsi="Arial" w:cs="Arial"/>
          <w:sz w:val="18"/>
          <w:szCs w:val="18"/>
          <w:lang w:eastAsia="en-US"/>
        </w:rPr>
        <w:t>her arrest</w:t>
      </w:r>
      <w:r w:rsidR="00E43E0E">
        <w:rPr>
          <w:rFonts w:ascii="Arial" w:hAnsi="Arial" w:cs="Arial"/>
          <w:sz w:val="18"/>
          <w:szCs w:val="18"/>
          <w:lang w:eastAsia="en-US"/>
        </w:rPr>
        <w:t>.</w:t>
      </w:r>
    </w:p>
    <w:p w:rsidR="00850717" w:rsidRPr="000B0787" w:rsidRDefault="00850717" w:rsidP="006157CD">
      <w:pPr>
        <w:rPr>
          <w:rFonts w:ascii="Arial" w:hAnsi="Arial" w:cs="Arial"/>
          <w:sz w:val="18"/>
          <w:szCs w:val="18"/>
          <w:lang w:eastAsia="en-US"/>
        </w:rPr>
      </w:pPr>
    </w:p>
    <w:p w:rsidR="00850717" w:rsidRPr="000B0787" w:rsidRDefault="00850717" w:rsidP="006157CD">
      <w:pPr>
        <w:rPr>
          <w:rFonts w:ascii="Arial" w:hAnsi="Arial" w:cs="Arial"/>
          <w:sz w:val="18"/>
          <w:szCs w:val="18"/>
          <w:lang w:eastAsia="en-US"/>
        </w:rPr>
      </w:pPr>
      <w:r w:rsidRPr="000B0787">
        <w:rPr>
          <w:rFonts w:ascii="Arial" w:hAnsi="Arial" w:cs="Arial"/>
          <w:sz w:val="18"/>
          <w:szCs w:val="18"/>
          <w:lang w:eastAsia="en-US"/>
        </w:rPr>
        <w:t xml:space="preserve">Amnesty International has extensively documented enforced disappearances in Egypt as a tool commonly used by security forces against political activists and protesters, including students and children. Hundreds of people have been arbitrarily arrested and detained and subjected to enforced disappearance by state agents, with the authorities refusing to acknowledge their detention or refusing to give information about their fate or whereabouts. Those detained in this way </w:t>
      </w:r>
      <w:r w:rsidR="00153A72" w:rsidRPr="000B0787">
        <w:rPr>
          <w:rFonts w:ascii="Arial" w:hAnsi="Arial" w:cs="Arial"/>
          <w:sz w:val="18"/>
          <w:szCs w:val="18"/>
          <w:lang w:eastAsia="en-US"/>
        </w:rPr>
        <w:t xml:space="preserve">do </w:t>
      </w:r>
      <w:r w:rsidRPr="000B0787">
        <w:rPr>
          <w:rFonts w:ascii="Arial" w:hAnsi="Arial" w:cs="Arial"/>
          <w:sz w:val="18"/>
          <w:szCs w:val="18"/>
          <w:lang w:eastAsia="en-US"/>
        </w:rPr>
        <w:t xml:space="preserve">not have access to their lawyers or families and </w:t>
      </w:r>
      <w:r w:rsidR="00153A72" w:rsidRPr="000B0787">
        <w:rPr>
          <w:rFonts w:ascii="Arial" w:hAnsi="Arial" w:cs="Arial"/>
          <w:sz w:val="18"/>
          <w:szCs w:val="18"/>
          <w:lang w:eastAsia="en-US"/>
        </w:rPr>
        <w:t xml:space="preserve">are </w:t>
      </w:r>
      <w:r w:rsidRPr="000B0787">
        <w:rPr>
          <w:rFonts w:ascii="Arial" w:hAnsi="Arial" w:cs="Arial"/>
          <w:sz w:val="18"/>
          <w:szCs w:val="18"/>
          <w:lang w:eastAsia="en-US"/>
        </w:rPr>
        <w:t xml:space="preserve">held incommunicado </w:t>
      </w:r>
      <w:r w:rsidR="00153A72" w:rsidRPr="000B0787">
        <w:rPr>
          <w:rFonts w:ascii="Arial" w:hAnsi="Arial" w:cs="Arial"/>
          <w:sz w:val="18"/>
          <w:szCs w:val="18"/>
          <w:lang w:eastAsia="en-US"/>
        </w:rPr>
        <w:t xml:space="preserve">without </w:t>
      </w:r>
      <w:r w:rsidRPr="000B0787">
        <w:rPr>
          <w:rFonts w:ascii="Arial" w:hAnsi="Arial" w:cs="Arial"/>
          <w:sz w:val="18"/>
          <w:szCs w:val="18"/>
          <w:lang w:eastAsia="en-US"/>
        </w:rPr>
        <w:t xml:space="preserve">judicial oversight. Egyptian NGOs allege that an average of three to four people are subjected to enforced disappearance each day. This pattern of violations has become particularly evident since March 2015 when President Abdel Fattah al-Sisi appointed Major-General Magdy Abd el-Ghaffar as Minister of Interior. See Amnesty international's report: </w:t>
      </w:r>
      <w:r w:rsidRPr="000B0787">
        <w:rPr>
          <w:rFonts w:ascii="Arial" w:hAnsi="Arial" w:cs="Arial"/>
          <w:i/>
          <w:sz w:val="18"/>
          <w:szCs w:val="18"/>
          <w:lang w:eastAsia="en-US"/>
        </w:rPr>
        <w:t>‘Officially, you do not exist’</w:t>
      </w:r>
      <w:r w:rsidR="005F549A" w:rsidRPr="000B0787">
        <w:rPr>
          <w:rFonts w:ascii="Arial" w:hAnsi="Arial" w:cs="Arial"/>
          <w:i/>
          <w:sz w:val="18"/>
          <w:szCs w:val="18"/>
          <w:lang w:eastAsia="en-US"/>
        </w:rPr>
        <w:t>:</w:t>
      </w:r>
      <w:r w:rsidRPr="000B0787">
        <w:rPr>
          <w:rFonts w:ascii="Arial" w:hAnsi="Arial" w:cs="Arial"/>
          <w:i/>
          <w:sz w:val="18"/>
          <w:szCs w:val="18"/>
          <w:lang w:eastAsia="en-US"/>
        </w:rPr>
        <w:t xml:space="preserve"> Disappeared and tortured in the name of counter-terrorism</w:t>
      </w:r>
      <w:r w:rsidRPr="000B0787">
        <w:rPr>
          <w:rFonts w:ascii="Arial" w:hAnsi="Arial" w:cs="Arial"/>
          <w:sz w:val="18"/>
          <w:szCs w:val="18"/>
          <w:lang w:eastAsia="en-US"/>
        </w:rPr>
        <w:t xml:space="preserve"> </w:t>
      </w:r>
      <w:r w:rsidR="005F549A" w:rsidRPr="000B0787">
        <w:rPr>
          <w:rFonts w:ascii="Arial" w:hAnsi="Arial" w:cs="Arial"/>
          <w:sz w:val="18"/>
          <w:szCs w:val="18"/>
          <w:lang w:eastAsia="en-US"/>
        </w:rPr>
        <w:t>(</w:t>
      </w:r>
      <w:r w:rsidR="005F549A" w:rsidRPr="000B0787">
        <w:rPr>
          <w:rFonts w:ascii="Arial" w:hAnsi="Arial" w:cs="Arial"/>
          <w:sz w:val="18"/>
          <w:szCs w:val="18"/>
        </w:rPr>
        <w:t>https://www.amnesty.org/en/documents/mde12/4368/2016/en/</w:t>
      </w:r>
      <w:r w:rsidR="005F549A" w:rsidRPr="000B0787">
        <w:rPr>
          <w:rFonts w:ascii="Arial" w:hAnsi="Arial" w:cs="Arial"/>
          <w:sz w:val="18"/>
          <w:szCs w:val="18"/>
          <w:lang w:eastAsia="en-US"/>
        </w:rPr>
        <w:t>).</w:t>
      </w:r>
    </w:p>
    <w:p w:rsidR="00850717" w:rsidRPr="000B0787" w:rsidRDefault="00850717" w:rsidP="006157CD">
      <w:pPr>
        <w:rPr>
          <w:rFonts w:ascii="Arial" w:hAnsi="Arial" w:cs="Arial"/>
          <w:sz w:val="18"/>
          <w:szCs w:val="18"/>
          <w:lang w:eastAsia="en-US"/>
        </w:rPr>
      </w:pPr>
    </w:p>
    <w:p w:rsidR="00850717" w:rsidRPr="000B0787" w:rsidRDefault="00850717" w:rsidP="006157CD">
      <w:pPr>
        <w:rPr>
          <w:rFonts w:ascii="Arial" w:hAnsi="Arial" w:cs="Arial"/>
          <w:sz w:val="18"/>
          <w:szCs w:val="18"/>
          <w:lang w:eastAsia="en-US"/>
        </w:rPr>
      </w:pPr>
      <w:r w:rsidRPr="000B0787">
        <w:rPr>
          <w:rFonts w:ascii="Arial" w:hAnsi="Arial" w:cs="Arial"/>
          <w:sz w:val="18"/>
          <w:szCs w:val="18"/>
          <w:lang w:eastAsia="en-US"/>
        </w:rPr>
        <w:t xml:space="preserve">Torture and other ill-treatment are often associated with enforced disappearance. Victims, including children, and their families told Amnesty International that NSA officers tortured and subjected them to other ill-treatment to force them to “confess” to crimes or implicate others. Such “confessions” were then used to justify their continued pre-trial detention and as evidence to obtain convictions at trial. In some cases, the NSA videotaped detainees’ “confessions” and released them to local media. </w:t>
      </w:r>
    </w:p>
    <w:p w:rsidR="00850717" w:rsidRPr="000B0787" w:rsidRDefault="00850717" w:rsidP="006157CD">
      <w:pPr>
        <w:rPr>
          <w:rFonts w:ascii="Arial" w:hAnsi="Arial" w:cs="Arial"/>
          <w:sz w:val="18"/>
          <w:szCs w:val="18"/>
          <w:lang w:eastAsia="en-US"/>
        </w:rPr>
      </w:pPr>
      <w:r w:rsidRPr="000B0787">
        <w:rPr>
          <w:rFonts w:ascii="Arial" w:hAnsi="Arial" w:cs="Arial"/>
          <w:sz w:val="18"/>
          <w:szCs w:val="18"/>
          <w:lang w:eastAsia="en-US"/>
        </w:rPr>
        <w:t>Methods of torture reported by victims and witnesses include</w:t>
      </w:r>
      <w:r w:rsidR="00153A72" w:rsidRPr="000B0787">
        <w:rPr>
          <w:rFonts w:ascii="Arial" w:hAnsi="Arial" w:cs="Arial"/>
          <w:sz w:val="18"/>
          <w:szCs w:val="18"/>
          <w:lang w:eastAsia="en-US"/>
        </w:rPr>
        <w:t>: threats and beatings;</w:t>
      </w:r>
      <w:r w:rsidRPr="000B0787">
        <w:rPr>
          <w:rFonts w:ascii="Arial" w:hAnsi="Arial" w:cs="Arial"/>
          <w:sz w:val="18"/>
          <w:szCs w:val="18"/>
          <w:lang w:eastAsia="en-US"/>
        </w:rPr>
        <w:t xml:space="preserve"> electric shocks to the body and sensitive areas, such as the genitals, lips and ears; prolonged suspension by the limbs while handcuffed and naked; an</w:t>
      </w:r>
      <w:r w:rsidR="00E43E0E">
        <w:rPr>
          <w:rFonts w:ascii="Arial" w:hAnsi="Arial" w:cs="Arial"/>
          <w:sz w:val="18"/>
          <w:szCs w:val="18"/>
          <w:lang w:eastAsia="en-US"/>
        </w:rPr>
        <w:t>d sexual abuse, including rape.</w:t>
      </w:r>
    </w:p>
    <w:p w:rsidR="00850717" w:rsidRPr="000B0787" w:rsidRDefault="00850717" w:rsidP="006157CD">
      <w:pPr>
        <w:rPr>
          <w:rFonts w:ascii="Arial" w:hAnsi="Arial" w:cs="Arial"/>
          <w:sz w:val="18"/>
          <w:szCs w:val="18"/>
          <w:lang w:eastAsia="en-US"/>
        </w:rPr>
      </w:pPr>
    </w:p>
    <w:p w:rsidR="00850717" w:rsidRPr="000B0787" w:rsidRDefault="00850717" w:rsidP="006157CD">
      <w:pPr>
        <w:rPr>
          <w:rFonts w:ascii="Arial" w:hAnsi="Arial" w:cs="Arial"/>
          <w:sz w:val="18"/>
          <w:szCs w:val="18"/>
          <w:lang w:eastAsia="en-US"/>
        </w:rPr>
      </w:pPr>
      <w:r w:rsidRPr="000B0787">
        <w:rPr>
          <w:rFonts w:ascii="Arial" w:hAnsi="Arial" w:cs="Arial"/>
          <w:sz w:val="18"/>
          <w:szCs w:val="18"/>
          <w:lang w:eastAsia="en-US"/>
        </w:rPr>
        <w:t xml:space="preserve">Egyptian authorities regularly deny the practice of enforced disappearances. Most recently, on 4 June, Alaa Abed, head of the Human Rights Committee in the Egyptian parliament stated </w:t>
      </w:r>
      <w:r w:rsidR="00A303B6" w:rsidRPr="000B0787">
        <w:rPr>
          <w:rFonts w:ascii="Arial" w:hAnsi="Arial" w:cs="Arial"/>
          <w:sz w:val="18"/>
          <w:szCs w:val="18"/>
          <w:lang w:eastAsia="en-US"/>
        </w:rPr>
        <w:t xml:space="preserve">in </w:t>
      </w:r>
      <w:r w:rsidR="00A303B6" w:rsidRPr="000B0787">
        <w:rPr>
          <w:rFonts w:ascii="Arial" w:hAnsi="Arial" w:cs="Arial"/>
          <w:i/>
          <w:sz w:val="18"/>
          <w:szCs w:val="18"/>
          <w:lang w:eastAsia="en-US"/>
        </w:rPr>
        <w:t xml:space="preserve">Parlmany </w:t>
      </w:r>
      <w:r w:rsidR="00A303B6" w:rsidRPr="000B0787">
        <w:rPr>
          <w:rFonts w:ascii="Arial" w:hAnsi="Arial" w:cs="Arial"/>
          <w:sz w:val="18"/>
          <w:szCs w:val="18"/>
          <w:lang w:eastAsia="en-US"/>
        </w:rPr>
        <w:t xml:space="preserve">newspaper </w:t>
      </w:r>
      <w:r w:rsidRPr="000B0787">
        <w:rPr>
          <w:rFonts w:ascii="Arial" w:hAnsi="Arial" w:cs="Arial"/>
          <w:sz w:val="18"/>
          <w:szCs w:val="18"/>
          <w:lang w:eastAsia="en-US"/>
        </w:rPr>
        <w:t>that “enforced disappearances do not exist, and is instead a term coined by the Muslim Brotherhood and the fifth column”. In March 2016, the Egyptian Minister of Interior also said: “There is no enforced disappearance in Egypt, and the security forces operate within the legal framework”. Egyptian human rights groups have challenged the Ministry of Interior’s denials with hundreds of documented cases of enforced disappearance.</w:t>
      </w:r>
    </w:p>
    <w:p w:rsidR="00510D53" w:rsidRPr="000B0787" w:rsidRDefault="00510D53" w:rsidP="006157CD">
      <w:pPr>
        <w:rPr>
          <w:rFonts w:ascii="Arial" w:hAnsi="Arial" w:cs="Arial"/>
          <w:sz w:val="18"/>
          <w:szCs w:val="18"/>
          <w:lang w:eastAsia="en-US"/>
        </w:rPr>
      </w:pPr>
    </w:p>
    <w:p w:rsidR="00510D53" w:rsidRPr="000B0787" w:rsidRDefault="00510D53" w:rsidP="006157CD">
      <w:pPr>
        <w:rPr>
          <w:rFonts w:ascii="Arial" w:hAnsi="Arial" w:cs="Arial"/>
          <w:sz w:val="18"/>
          <w:szCs w:val="18"/>
          <w:lang w:eastAsia="en-US"/>
        </w:rPr>
      </w:pPr>
      <w:r w:rsidRPr="000B0787">
        <w:rPr>
          <w:rFonts w:ascii="Arial" w:hAnsi="Arial" w:cs="Arial"/>
          <w:sz w:val="18"/>
          <w:szCs w:val="18"/>
          <w:lang w:eastAsia="en-US"/>
        </w:rPr>
        <w:t>Egypt is not a signatory to the International Convention for the Protection of All Persons from Enforced Disappearance</w:t>
      </w:r>
      <w:r w:rsidR="005F549A" w:rsidRPr="000B0787">
        <w:rPr>
          <w:rFonts w:ascii="Arial" w:hAnsi="Arial" w:cs="Arial"/>
          <w:sz w:val="18"/>
          <w:szCs w:val="18"/>
          <w:lang w:eastAsia="en-US"/>
        </w:rPr>
        <w:t>.</w:t>
      </w:r>
    </w:p>
    <w:p w:rsidR="002A133A" w:rsidRDefault="002A133A" w:rsidP="006157CD">
      <w:pPr>
        <w:rPr>
          <w:rFonts w:ascii="Arial" w:hAnsi="Arial" w:cs="Arial"/>
          <w:sz w:val="18"/>
          <w:szCs w:val="20"/>
          <w:lang w:eastAsia="en-US"/>
        </w:rPr>
      </w:pPr>
    </w:p>
    <w:p w:rsidR="0026766F" w:rsidRPr="00F95961" w:rsidRDefault="0026766F" w:rsidP="006157CD">
      <w:pPr>
        <w:rPr>
          <w:rFonts w:ascii="Arial" w:hAnsi="Arial" w:cs="Arial"/>
          <w:sz w:val="16"/>
          <w:szCs w:val="16"/>
        </w:rPr>
      </w:pPr>
      <w:r w:rsidRPr="00F95961">
        <w:rPr>
          <w:rFonts w:ascii="Arial" w:hAnsi="Arial" w:cs="Arial"/>
          <w:sz w:val="16"/>
          <w:szCs w:val="16"/>
        </w:rPr>
        <w:t>Name:</w:t>
      </w:r>
      <w:r w:rsidR="00850717">
        <w:rPr>
          <w:rFonts w:ascii="Arial" w:hAnsi="Arial" w:cs="Arial"/>
          <w:sz w:val="16"/>
          <w:szCs w:val="16"/>
        </w:rPr>
        <w:t xml:space="preserve"> Ibrahim Metwaly</w:t>
      </w:r>
    </w:p>
    <w:p w:rsidR="0026766F" w:rsidRPr="00F95961" w:rsidRDefault="0026766F" w:rsidP="006157CD">
      <w:pPr>
        <w:rPr>
          <w:rStyle w:val="StyleAIBodytextAsianSimSunChar"/>
          <w:rFonts w:cs="Arial"/>
          <w:sz w:val="18"/>
          <w:szCs w:val="18"/>
        </w:rPr>
        <w:sectPr w:rsidR="0026766F" w:rsidRPr="00F95961" w:rsidSect="006157CD">
          <w:footerReference w:type="default" r:id="rId15"/>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850717">
        <w:rPr>
          <w:rFonts w:ascii="Arial" w:hAnsi="Arial" w:cs="Arial"/>
          <w:sz w:val="16"/>
          <w:szCs w:val="16"/>
        </w:rPr>
        <w:t xml:space="preserve"> m</w:t>
      </w:r>
    </w:p>
    <w:p w:rsidR="0026766F" w:rsidRPr="00F95961" w:rsidRDefault="0026766F" w:rsidP="006157CD">
      <w:pPr>
        <w:pStyle w:val="AITextSmallNoLineSpacing"/>
        <w:spacing w:line="240" w:lineRule="auto"/>
        <w:jc w:val="right"/>
        <w:rPr>
          <w:rFonts w:cs="Arial"/>
          <w:sz w:val="18"/>
        </w:rPr>
      </w:pPr>
    </w:p>
    <w:p w:rsidR="0026766F" w:rsidRPr="00F95961" w:rsidRDefault="0026766F" w:rsidP="006157CD">
      <w:pPr>
        <w:pStyle w:val="AITextSmallNoLineSpacing"/>
        <w:spacing w:line="240" w:lineRule="auto"/>
        <w:jc w:val="right"/>
        <w:rPr>
          <w:rFonts w:cs="Arial"/>
          <w:sz w:val="18"/>
        </w:rPr>
      </w:pPr>
    </w:p>
    <w:p w:rsidR="0026766F" w:rsidRPr="00F95961" w:rsidRDefault="0026766F" w:rsidP="006157CD">
      <w:pPr>
        <w:rPr>
          <w:rFonts w:ascii="Arial" w:hAnsi="Arial" w:cs="Arial"/>
          <w:sz w:val="16"/>
          <w:szCs w:val="16"/>
        </w:rPr>
      </w:pPr>
      <w:r w:rsidRPr="00F95961">
        <w:rPr>
          <w:rFonts w:ascii="Arial" w:hAnsi="Arial" w:cs="Arial"/>
          <w:sz w:val="16"/>
          <w:szCs w:val="16"/>
        </w:rPr>
        <w:t xml:space="preserve">UA: </w:t>
      </w:r>
      <w:r w:rsidR="00EF34EC">
        <w:rPr>
          <w:rFonts w:ascii="Arial" w:hAnsi="Arial" w:cs="Arial"/>
          <w:sz w:val="16"/>
          <w:szCs w:val="16"/>
        </w:rPr>
        <w:t xml:space="preserve">210/17 </w:t>
      </w:r>
      <w:r w:rsidRPr="00F95961">
        <w:rPr>
          <w:rFonts w:ascii="Arial" w:hAnsi="Arial" w:cs="Arial"/>
          <w:sz w:val="16"/>
          <w:szCs w:val="16"/>
        </w:rPr>
        <w:t xml:space="preserve">Index: </w:t>
      </w:r>
      <w:r w:rsidR="00EF34EC">
        <w:rPr>
          <w:rFonts w:ascii="Arial" w:hAnsi="Arial" w:cs="Arial"/>
          <w:sz w:val="16"/>
          <w:szCs w:val="16"/>
        </w:rPr>
        <w:t>MDE 12/7088/2017</w:t>
      </w:r>
      <w:r w:rsidRPr="00F95961">
        <w:rPr>
          <w:rFonts w:ascii="Arial" w:hAnsi="Arial" w:cs="Arial"/>
          <w:sz w:val="16"/>
          <w:szCs w:val="16"/>
        </w:rPr>
        <w:t xml:space="preserve"> Issue Date: </w:t>
      </w:r>
      <w:r w:rsidR="00EF34EC">
        <w:rPr>
          <w:rFonts w:ascii="Arial" w:hAnsi="Arial" w:cs="Arial"/>
          <w:sz w:val="16"/>
          <w:szCs w:val="16"/>
        </w:rPr>
        <w:t>1</w:t>
      </w:r>
      <w:r w:rsidR="000B0787">
        <w:rPr>
          <w:rFonts w:ascii="Arial" w:hAnsi="Arial" w:cs="Arial"/>
          <w:sz w:val="16"/>
          <w:szCs w:val="16"/>
        </w:rPr>
        <w:t>5</w:t>
      </w:r>
      <w:r w:rsidR="00EF34EC">
        <w:rPr>
          <w:rFonts w:ascii="Arial" w:hAnsi="Arial" w:cs="Arial"/>
          <w:sz w:val="16"/>
          <w:szCs w:val="16"/>
        </w:rPr>
        <w:t xml:space="preserve"> September 2017</w:t>
      </w:r>
    </w:p>
    <w:sectPr w:rsidR="0026766F" w:rsidRPr="00F95961" w:rsidSect="006157C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D08" w:rsidRDefault="00394D08">
      <w:r>
        <w:separator/>
      </w:r>
    </w:p>
  </w:endnote>
  <w:endnote w:type="continuationSeparator" w:id="0">
    <w:p w:rsidR="00394D08" w:rsidRDefault="0039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CD" w:rsidRPr="00D158C3" w:rsidRDefault="006157CD" w:rsidP="006157C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157CD" w:rsidRPr="00D158C3" w:rsidRDefault="006157CD" w:rsidP="006157CD">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94D08">
    <w:pPr>
      <w:pStyle w:val="Footer"/>
    </w:pPr>
    <w:r w:rsidRPr="0015686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7CD" w:rsidRPr="00D158C3" w:rsidRDefault="006157CD" w:rsidP="006157C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6157CD" w:rsidRPr="00D158C3" w:rsidRDefault="006157CD" w:rsidP="006157CD">
    <w:pPr>
      <w:jc w:val="center"/>
      <w:rPr>
        <w:rFonts w:ascii="Arial" w:hAnsi="Arial" w:cs="Arial"/>
        <w:sz w:val="16"/>
        <w:szCs w:val="16"/>
      </w:rPr>
    </w:pPr>
    <w:r w:rsidRPr="00D158C3">
      <w:rPr>
        <w:rFonts w:ascii="Arial" w:hAnsi="Arial" w:cs="Arial"/>
        <w:sz w:val="16"/>
        <w:szCs w:val="16"/>
      </w:rPr>
      <w:t>T (212) 807- 8400 | uan@aiusa.org | www.amnestyusa.org/uan</w:t>
    </w:r>
  </w:p>
  <w:p w:rsidR="006157CD" w:rsidRPr="00D0106D" w:rsidRDefault="006157C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D08" w:rsidRDefault="00394D08">
      <w:r>
        <w:separator/>
      </w:r>
    </w:p>
  </w:footnote>
  <w:footnote w:type="continuationSeparator" w:id="0">
    <w:p w:rsidR="00394D08" w:rsidRDefault="0039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B0787" w:rsidRDefault="0026766F" w:rsidP="00B4432F">
    <w:pPr>
      <w:tabs>
        <w:tab w:val="right" w:pos="10203"/>
      </w:tabs>
      <w:rPr>
        <w:rFonts w:ascii="Arial" w:hAnsi="Arial" w:cs="Arial"/>
        <w:color w:val="FFFFFF"/>
      </w:rPr>
    </w:pPr>
    <w:r w:rsidRPr="000B0787">
      <w:rPr>
        <w:rFonts w:ascii="Arial" w:hAnsi="Arial" w:cs="Arial"/>
        <w:sz w:val="16"/>
        <w:szCs w:val="16"/>
      </w:rPr>
      <w:t xml:space="preserve">UA: </w:t>
    </w:r>
    <w:r w:rsidR="00EF34EC" w:rsidRPr="000B0787">
      <w:rPr>
        <w:rFonts w:ascii="Arial" w:hAnsi="Arial" w:cs="Arial"/>
        <w:sz w:val="16"/>
        <w:szCs w:val="16"/>
      </w:rPr>
      <w:t>210/17 Index: MDE 12/7088/2017 Egypt</w:t>
    </w:r>
    <w:r w:rsidRPr="000B0787">
      <w:rPr>
        <w:rFonts w:ascii="Arial" w:hAnsi="Arial" w:cs="Arial"/>
        <w:sz w:val="16"/>
        <w:szCs w:val="16"/>
      </w:rPr>
      <w:tab/>
      <w:t xml:space="preserve">Date: </w:t>
    </w:r>
    <w:r w:rsidR="00EF34EC" w:rsidRPr="000B0787">
      <w:rPr>
        <w:rFonts w:ascii="Arial" w:hAnsi="Arial" w:cs="Arial"/>
        <w:sz w:val="16"/>
        <w:szCs w:val="16"/>
      </w:rPr>
      <w:t>1</w:t>
    </w:r>
    <w:r w:rsidR="006814B4">
      <w:rPr>
        <w:rFonts w:ascii="Arial" w:hAnsi="Arial" w:cs="Arial"/>
        <w:sz w:val="16"/>
        <w:szCs w:val="16"/>
      </w:rPr>
      <w:t>5</w:t>
    </w:r>
    <w:r w:rsidR="00EF34EC" w:rsidRPr="000B0787">
      <w:rPr>
        <w:rFonts w:ascii="Arial" w:hAnsi="Arial" w:cs="Arial"/>
        <w:sz w:val="16"/>
        <w:szCs w:val="16"/>
      </w:rPr>
      <w:t xml:space="preserve"> September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23EE0"/>
    <w:rsid w:val="000A2313"/>
    <w:rsid w:val="000A62AA"/>
    <w:rsid w:val="000B0787"/>
    <w:rsid w:val="000B23F7"/>
    <w:rsid w:val="000D59C3"/>
    <w:rsid w:val="000E3535"/>
    <w:rsid w:val="000F11B8"/>
    <w:rsid w:val="00114598"/>
    <w:rsid w:val="001411BF"/>
    <w:rsid w:val="00141832"/>
    <w:rsid w:val="00153A72"/>
    <w:rsid w:val="00156860"/>
    <w:rsid w:val="001624EA"/>
    <w:rsid w:val="001671E0"/>
    <w:rsid w:val="00183C1B"/>
    <w:rsid w:val="001951FB"/>
    <w:rsid w:val="00196F3C"/>
    <w:rsid w:val="001A0D4C"/>
    <w:rsid w:val="001B7B2B"/>
    <w:rsid w:val="001C278E"/>
    <w:rsid w:val="001D20A7"/>
    <w:rsid w:val="001E0993"/>
    <w:rsid w:val="001F0503"/>
    <w:rsid w:val="002059DD"/>
    <w:rsid w:val="0026766F"/>
    <w:rsid w:val="0027166B"/>
    <w:rsid w:val="002721E5"/>
    <w:rsid w:val="0027298C"/>
    <w:rsid w:val="00282ADC"/>
    <w:rsid w:val="002923B7"/>
    <w:rsid w:val="002932CE"/>
    <w:rsid w:val="00296158"/>
    <w:rsid w:val="002A133A"/>
    <w:rsid w:val="002F74F6"/>
    <w:rsid w:val="00310926"/>
    <w:rsid w:val="00347243"/>
    <w:rsid w:val="003506B2"/>
    <w:rsid w:val="00394D08"/>
    <w:rsid w:val="003A2A73"/>
    <w:rsid w:val="003C0B9C"/>
    <w:rsid w:val="003D377A"/>
    <w:rsid w:val="00415A74"/>
    <w:rsid w:val="00474D62"/>
    <w:rsid w:val="00475586"/>
    <w:rsid w:val="00483E30"/>
    <w:rsid w:val="004A594E"/>
    <w:rsid w:val="004D19C7"/>
    <w:rsid w:val="004E6A6E"/>
    <w:rsid w:val="005040F2"/>
    <w:rsid w:val="00510D53"/>
    <w:rsid w:val="005149A9"/>
    <w:rsid w:val="00517846"/>
    <w:rsid w:val="0053584A"/>
    <w:rsid w:val="00545704"/>
    <w:rsid w:val="005534BC"/>
    <w:rsid w:val="00567E51"/>
    <w:rsid w:val="00595D05"/>
    <w:rsid w:val="005C2CBA"/>
    <w:rsid w:val="005C2D16"/>
    <w:rsid w:val="005C41FB"/>
    <w:rsid w:val="005D159E"/>
    <w:rsid w:val="005D4264"/>
    <w:rsid w:val="005E3947"/>
    <w:rsid w:val="005F0D06"/>
    <w:rsid w:val="005F29C5"/>
    <w:rsid w:val="005F549A"/>
    <w:rsid w:val="00606C38"/>
    <w:rsid w:val="006157CD"/>
    <w:rsid w:val="00652022"/>
    <w:rsid w:val="006772F3"/>
    <w:rsid w:val="00677816"/>
    <w:rsid w:val="006814B4"/>
    <w:rsid w:val="006814D6"/>
    <w:rsid w:val="006820E8"/>
    <w:rsid w:val="0069114C"/>
    <w:rsid w:val="006C2190"/>
    <w:rsid w:val="006C3DE2"/>
    <w:rsid w:val="006C522F"/>
    <w:rsid w:val="007179E8"/>
    <w:rsid w:val="0072429A"/>
    <w:rsid w:val="00736B40"/>
    <w:rsid w:val="007479B8"/>
    <w:rsid w:val="007620A6"/>
    <w:rsid w:val="0077354F"/>
    <w:rsid w:val="00795D45"/>
    <w:rsid w:val="007A1959"/>
    <w:rsid w:val="007A41BE"/>
    <w:rsid w:val="007A5DA8"/>
    <w:rsid w:val="007D7554"/>
    <w:rsid w:val="007E0CAD"/>
    <w:rsid w:val="007E57A7"/>
    <w:rsid w:val="007E59AB"/>
    <w:rsid w:val="007F1204"/>
    <w:rsid w:val="007F4B69"/>
    <w:rsid w:val="007F4FC5"/>
    <w:rsid w:val="00815508"/>
    <w:rsid w:val="008224D0"/>
    <w:rsid w:val="008241AB"/>
    <w:rsid w:val="00850717"/>
    <w:rsid w:val="0086100E"/>
    <w:rsid w:val="0086363D"/>
    <w:rsid w:val="00875E19"/>
    <w:rsid w:val="008B2021"/>
    <w:rsid w:val="008C6392"/>
    <w:rsid w:val="008E48B0"/>
    <w:rsid w:val="008F64FC"/>
    <w:rsid w:val="009144AA"/>
    <w:rsid w:val="00946781"/>
    <w:rsid w:val="00950C7F"/>
    <w:rsid w:val="00963CA3"/>
    <w:rsid w:val="00985339"/>
    <w:rsid w:val="00987C31"/>
    <w:rsid w:val="009971C5"/>
    <w:rsid w:val="009B3B25"/>
    <w:rsid w:val="009C0BC3"/>
    <w:rsid w:val="009D5F0B"/>
    <w:rsid w:val="009E0910"/>
    <w:rsid w:val="009F4BB3"/>
    <w:rsid w:val="00A04F84"/>
    <w:rsid w:val="00A303B6"/>
    <w:rsid w:val="00A74FF7"/>
    <w:rsid w:val="00AB381E"/>
    <w:rsid w:val="00AC3D72"/>
    <w:rsid w:val="00AD2247"/>
    <w:rsid w:val="00AF4CF9"/>
    <w:rsid w:val="00B043D9"/>
    <w:rsid w:val="00B06E79"/>
    <w:rsid w:val="00B22D7A"/>
    <w:rsid w:val="00B4432F"/>
    <w:rsid w:val="00B60FB0"/>
    <w:rsid w:val="00B811E7"/>
    <w:rsid w:val="00B84EF8"/>
    <w:rsid w:val="00B9147D"/>
    <w:rsid w:val="00BA31FC"/>
    <w:rsid w:val="00BE4AEB"/>
    <w:rsid w:val="00BE4BF8"/>
    <w:rsid w:val="00C14C05"/>
    <w:rsid w:val="00C264C5"/>
    <w:rsid w:val="00C64997"/>
    <w:rsid w:val="00C76781"/>
    <w:rsid w:val="00CB2B0A"/>
    <w:rsid w:val="00CE116A"/>
    <w:rsid w:val="00CE6658"/>
    <w:rsid w:val="00D0106D"/>
    <w:rsid w:val="00D03746"/>
    <w:rsid w:val="00D20DEB"/>
    <w:rsid w:val="00D619D2"/>
    <w:rsid w:val="00D63AA5"/>
    <w:rsid w:val="00D6401F"/>
    <w:rsid w:val="00D85FE8"/>
    <w:rsid w:val="00DC5FB0"/>
    <w:rsid w:val="00DD777F"/>
    <w:rsid w:val="00DF0C26"/>
    <w:rsid w:val="00E16ACA"/>
    <w:rsid w:val="00E23769"/>
    <w:rsid w:val="00E2387F"/>
    <w:rsid w:val="00E43E0E"/>
    <w:rsid w:val="00E601DC"/>
    <w:rsid w:val="00E6735E"/>
    <w:rsid w:val="00E96397"/>
    <w:rsid w:val="00E97E64"/>
    <w:rsid w:val="00EA7847"/>
    <w:rsid w:val="00EA7EC7"/>
    <w:rsid w:val="00EB3D70"/>
    <w:rsid w:val="00EB6096"/>
    <w:rsid w:val="00EC11F2"/>
    <w:rsid w:val="00EC130D"/>
    <w:rsid w:val="00EC2C85"/>
    <w:rsid w:val="00ED61F1"/>
    <w:rsid w:val="00EE430E"/>
    <w:rsid w:val="00EF34EC"/>
    <w:rsid w:val="00F20743"/>
    <w:rsid w:val="00F23925"/>
    <w:rsid w:val="00F25545"/>
    <w:rsid w:val="00F54365"/>
    <w:rsid w:val="00F564E7"/>
    <w:rsid w:val="00F7781E"/>
    <w:rsid w:val="00F80A7D"/>
    <w:rsid w:val="00F95961"/>
    <w:rsid w:val="00FE32C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16A80A-85CB-464B-BAD4-FDE81F3C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850717"/>
    <w:rPr>
      <w:color w:val="0563C1"/>
      <w:u w:val="single"/>
    </w:rPr>
  </w:style>
  <w:style w:type="paragraph" w:styleId="BalloonText">
    <w:name w:val="Balloon Text"/>
    <w:basedOn w:val="Normal"/>
    <w:link w:val="BalloonTextChar"/>
    <w:uiPriority w:val="99"/>
    <w:rsid w:val="00EF34EC"/>
    <w:rPr>
      <w:rFonts w:ascii="Segoe UI" w:hAnsi="Segoe UI" w:cs="Segoe UI"/>
      <w:sz w:val="18"/>
      <w:szCs w:val="18"/>
    </w:rPr>
  </w:style>
  <w:style w:type="character" w:customStyle="1" w:styleId="BalloonTextChar">
    <w:name w:val="Balloon Text Char"/>
    <w:basedOn w:val="DefaultParagraphFont"/>
    <w:link w:val="BalloonText"/>
    <w:uiPriority w:val="99"/>
    <w:locked/>
    <w:rsid w:val="00EF34EC"/>
    <w:rPr>
      <w:rFonts w:ascii="Segoe UI" w:hAnsi="Segoe UI"/>
      <w:sz w:val="18"/>
      <w:lang w:val="x-none" w:eastAsia="zh-CN"/>
    </w:rPr>
  </w:style>
  <w:style w:type="character" w:styleId="CommentReference">
    <w:name w:val="annotation reference"/>
    <w:basedOn w:val="DefaultParagraphFont"/>
    <w:uiPriority w:val="99"/>
    <w:rsid w:val="00E16ACA"/>
    <w:rPr>
      <w:sz w:val="16"/>
    </w:rPr>
  </w:style>
  <w:style w:type="paragraph" w:styleId="CommentText">
    <w:name w:val="annotation text"/>
    <w:basedOn w:val="Normal"/>
    <w:link w:val="CommentTextChar"/>
    <w:uiPriority w:val="99"/>
    <w:rsid w:val="00E16ACA"/>
    <w:rPr>
      <w:sz w:val="20"/>
      <w:szCs w:val="20"/>
    </w:rPr>
  </w:style>
  <w:style w:type="character" w:customStyle="1" w:styleId="CommentTextChar">
    <w:name w:val="Comment Text Char"/>
    <w:basedOn w:val="DefaultParagraphFont"/>
    <w:link w:val="CommentText"/>
    <w:uiPriority w:val="99"/>
    <w:locked/>
    <w:rsid w:val="00E16ACA"/>
    <w:rPr>
      <w:lang w:val="x-none" w:eastAsia="zh-CN"/>
    </w:rPr>
  </w:style>
  <w:style w:type="paragraph" w:styleId="CommentSubject">
    <w:name w:val="annotation subject"/>
    <w:basedOn w:val="CommentText"/>
    <w:next w:val="CommentText"/>
    <w:link w:val="CommentSubjectChar"/>
    <w:uiPriority w:val="99"/>
    <w:rsid w:val="00E16ACA"/>
    <w:rPr>
      <w:b/>
      <w:bCs/>
    </w:rPr>
  </w:style>
  <w:style w:type="character" w:customStyle="1" w:styleId="CommentSubjectChar">
    <w:name w:val="Comment Subject Char"/>
    <w:basedOn w:val="CommentTextChar"/>
    <w:link w:val="CommentSubject"/>
    <w:uiPriority w:val="99"/>
    <w:locked/>
    <w:rsid w:val="00E16ACA"/>
    <w:rPr>
      <w:b/>
      <w:lang w:val="x-none" w:eastAsia="zh-CN"/>
    </w:rPr>
  </w:style>
  <w:style w:type="paragraph" w:styleId="Revision">
    <w:name w:val="Revision"/>
    <w:hidden/>
    <w:uiPriority w:val="99"/>
    <w:semiHidden/>
    <w:rsid w:val="000A62AA"/>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6157CD"/>
    <w:pPr>
      <w:ind w:left="720"/>
      <w:contextualSpacing/>
    </w:pPr>
  </w:style>
  <w:style w:type="paragraph" w:styleId="PlainText">
    <w:name w:val="Plain Text"/>
    <w:basedOn w:val="Normal"/>
    <w:link w:val="PlainTextChar"/>
    <w:uiPriority w:val="99"/>
    <w:unhideWhenUsed/>
    <w:rsid w:val="006157C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6157C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mbassy@egyptembassy.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HumanRightsSector@moi.gov.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enter@iscmi.gov.eg"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1129</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CJacob</dc:creator>
  <cp:keywords/>
  <dc:description/>
  <cp:lastModifiedBy>iar3team</cp:lastModifiedBy>
  <cp:revision>4</cp:revision>
  <cp:lastPrinted>2017-09-15T16:31:00Z</cp:lastPrinted>
  <dcterms:created xsi:type="dcterms:W3CDTF">2017-09-15T16:31:00Z</dcterms:created>
  <dcterms:modified xsi:type="dcterms:W3CDTF">2017-09-15T18:07:00Z</dcterms:modified>
</cp:coreProperties>
</file>