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30547B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CF10F7" w:rsidRPr="000F0AF1" w:rsidRDefault="00D41052" w:rsidP="0030547B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Religious minority</w:t>
      </w:r>
      <w:r w:rsidR="00EF5491">
        <w:rPr>
          <w:rStyle w:val="AIHeadline"/>
          <w:rFonts w:cs="Arial"/>
          <w:snapToGrid w:val="0"/>
          <w:sz w:val="38"/>
          <w:szCs w:val="38"/>
        </w:rPr>
        <w:t xml:space="preserve"> </w:t>
      </w:r>
      <w:r w:rsidR="00CF10F7">
        <w:rPr>
          <w:rStyle w:val="AIHeadline"/>
          <w:rFonts w:cs="Arial"/>
          <w:snapToGrid w:val="0"/>
          <w:sz w:val="38"/>
          <w:szCs w:val="38"/>
        </w:rPr>
        <w:t>LEADER ARRESTED IN ALGERIA</w:t>
      </w:r>
    </w:p>
    <w:p w:rsidR="00AF76EB" w:rsidRDefault="009766C8" w:rsidP="0030547B">
      <w:pPr>
        <w:pStyle w:val="AIintropara"/>
        <w:spacing w:after="240" w:line="240" w:lineRule="auto"/>
        <w:rPr>
          <w:rFonts w:cs="Arial"/>
        </w:rPr>
      </w:pPr>
      <w:r w:rsidRPr="009766C8">
        <w:rPr>
          <w:rFonts w:cs="Arial"/>
        </w:rPr>
        <w:t>Mohamed Fali</w:t>
      </w:r>
      <w:r>
        <w:rPr>
          <w:rFonts w:cs="Arial"/>
        </w:rPr>
        <w:t xml:space="preserve">, </w:t>
      </w:r>
      <w:r w:rsidR="00DB07FB">
        <w:rPr>
          <w:rFonts w:cs="Arial"/>
        </w:rPr>
        <w:t>t</w:t>
      </w:r>
      <w:r w:rsidR="00C30290">
        <w:rPr>
          <w:rFonts w:cs="Arial"/>
        </w:rPr>
        <w:t xml:space="preserve">he </w:t>
      </w:r>
      <w:r w:rsidR="00CF10F7">
        <w:rPr>
          <w:rFonts w:cs="Arial"/>
        </w:rPr>
        <w:t>president of</w:t>
      </w:r>
      <w:r w:rsidR="00EC343D">
        <w:rPr>
          <w:rFonts w:cs="Arial"/>
        </w:rPr>
        <w:t xml:space="preserve"> the</w:t>
      </w:r>
      <w:r w:rsidR="00CF10F7">
        <w:rPr>
          <w:rFonts w:cs="Arial"/>
        </w:rPr>
        <w:t xml:space="preserve"> Ahmadiyya religious </w:t>
      </w:r>
      <w:r w:rsidR="00EC343D">
        <w:rPr>
          <w:rFonts w:cs="Arial"/>
        </w:rPr>
        <w:t>community</w:t>
      </w:r>
      <w:r>
        <w:rPr>
          <w:rFonts w:cs="Arial"/>
        </w:rPr>
        <w:t>,</w:t>
      </w:r>
      <w:r w:rsidR="00C30290">
        <w:rPr>
          <w:rFonts w:cs="Arial"/>
        </w:rPr>
        <w:t xml:space="preserve"> </w:t>
      </w:r>
      <w:r w:rsidR="00CF10F7">
        <w:rPr>
          <w:rFonts w:cs="Arial"/>
        </w:rPr>
        <w:t xml:space="preserve">was arrested </w:t>
      </w:r>
      <w:r w:rsidR="00DB07FB">
        <w:rPr>
          <w:rFonts w:cs="Arial"/>
        </w:rPr>
        <w:t>in Algeria</w:t>
      </w:r>
      <w:r w:rsidRPr="009766C8">
        <w:rPr>
          <w:rFonts w:ascii="Times New Roman" w:hAnsi="Times New Roman" w:cs="Arial"/>
          <w:b w:val="0"/>
          <w:lang w:eastAsia="zh-CN"/>
        </w:rPr>
        <w:t xml:space="preserve"> </w:t>
      </w:r>
      <w:r>
        <w:rPr>
          <w:rFonts w:cs="Arial"/>
        </w:rPr>
        <w:t>on 28 August</w:t>
      </w:r>
      <w:r w:rsidR="00CF10F7">
        <w:rPr>
          <w:rFonts w:cs="Arial"/>
        </w:rPr>
        <w:t>.</w:t>
      </w:r>
      <w:r w:rsidR="00082BC1">
        <w:rPr>
          <w:rFonts w:cs="Arial"/>
        </w:rPr>
        <w:t xml:space="preserve"> </w:t>
      </w:r>
      <w:r w:rsidR="00974980">
        <w:rPr>
          <w:rFonts w:cs="Arial"/>
        </w:rPr>
        <w:t>On 6 September, he was tried at the</w:t>
      </w:r>
      <w:r w:rsidR="00974980" w:rsidRPr="003C3142">
        <w:rPr>
          <w:rFonts w:cs="Arial"/>
        </w:rPr>
        <w:t xml:space="preserve"> </w:t>
      </w:r>
      <w:r w:rsidR="003C3142" w:rsidRPr="003C3142">
        <w:rPr>
          <w:rFonts w:cs="Arial"/>
        </w:rPr>
        <w:t xml:space="preserve">Ain Tedles Court of First Instance </w:t>
      </w:r>
      <w:r w:rsidR="002C65E6">
        <w:rPr>
          <w:rFonts w:cs="Arial"/>
        </w:rPr>
        <w:t>on charges arising</w:t>
      </w:r>
      <w:r w:rsidR="00C30290">
        <w:rPr>
          <w:rFonts w:cs="Arial"/>
        </w:rPr>
        <w:t xml:space="preserve"> from the</w:t>
      </w:r>
      <w:r w:rsidR="00040D71">
        <w:rPr>
          <w:rFonts w:cs="Arial"/>
        </w:rPr>
        <w:t xml:space="preserve"> </w:t>
      </w:r>
      <w:r w:rsidR="00040D71" w:rsidRPr="00E3103F">
        <w:rPr>
          <w:rFonts w:cs="Arial"/>
        </w:rPr>
        <w:t>peaceful</w:t>
      </w:r>
      <w:r w:rsidR="00C30290">
        <w:rPr>
          <w:rFonts w:cs="Arial"/>
        </w:rPr>
        <w:t xml:space="preserve"> practice of his faith. The court will issue its verdict on</w:t>
      </w:r>
      <w:r w:rsidR="003C3142" w:rsidRPr="003C3142">
        <w:rPr>
          <w:rFonts w:cs="Arial"/>
        </w:rPr>
        <w:t xml:space="preserve"> 13 September</w:t>
      </w:r>
      <w:r w:rsidR="003C3142">
        <w:rPr>
          <w:rFonts w:cs="Arial"/>
        </w:rPr>
        <w:t>.</w:t>
      </w:r>
      <w:r w:rsidR="003C3142" w:rsidRPr="003C3142">
        <w:rPr>
          <w:rFonts w:cs="Arial"/>
        </w:rPr>
        <w:t xml:space="preserve"> </w:t>
      </w:r>
      <w:r w:rsidR="002C65E6">
        <w:rPr>
          <w:rFonts w:cs="Arial"/>
        </w:rPr>
        <w:t>He is a</w:t>
      </w:r>
      <w:r w:rsidR="003C3142">
        <w:rPr>
          <w:rFonts w:cs="Arial"/>
        </w:rPr>
        <w:t xml:space="preserve"> </w:t>
      </w:r>
      <w:r w:rsidR="00AF76EB">
        <w:rPr>
          <w:rFonts w:cs="Arial"/>
        </w:rPr>
        <w:t>prisoner of conscience.</w:t>
      </w:r>
    </w:p>
    <w:p w:rsidR="006D4BAA" w:rsidRDefault="00DB07FB" w:rsidP="0030547B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On 28 August, p</w:t>
      </w:r>
      <w:r w:rsidR="00C27064" w:rsidRPr="00430B8F">
        <w:rPr>
          <w:rFonts w:cs="Arial"/>
        </w:rPr>
        <w:t>olice</w:t>
      </w:r>
      <w:r w:rsidR="00CF10F7" w:rsidRPr="00430B8F">
        <w:rPr>
          <w:rFonts w:cs="Arial"/>
        </w:rPr>
        <w:t xml:space="preserve"> arrested </w:t>
      </w:r>
      <w:r w:rsidR="00CF10F7" w:rsidRPr="00430B8F">
        <w:rPr>
          <w:rFonts w:cs="Arial"/>
          <w:b/>
          <w:bCs/>
        </w:rPr>
        <w:t>Mohamed Fali</w:t>
      </w:r>
      <w:r w:rsidR="00532C7D" w:rsidRPr="00430B8F">
        <w:rPr>
          <w:rFonts w:cs="Arial"/>
        </w:rPr>
        <w:t xml:space="preserve"> </w:t>
      </w:r>
      <w:r w:rsidR="00C27064" w:rsidRPr="00430B8F">
        <w:rPr>
          <w:rFonts w:cs="Arial"/>
        </w:rPr>
        <w:t xml:space="preserve">at his home in </w:t>
      </w:r>
      <w:r w:rsidR="00D41052" w:rsidRPr="00430B8F">
        <w:rPr>
          <w:rFonts w:cs="Arial"/>
        </w:rPr>
        <w:t>Ain Sefra, in the province</w:t>
      </w:r>
      <w:r w:rsidR="00C27064" w:rsidRPr="00430B8F">
        <w:rPr>
          <w:rFonts w:cs="Arial"/>
        </w:rPr>
        <w:t xml:space="preserve"> of Naama</w:t>
      </w:r>
      <w:r w:rsidR="00A11A41" w:rsidRPr="00430B8F">
        <w:rPr>
          <w:rFonts w:cs="Arial"/>
        </w:rPr>
        <w:t xml:space="preserve">, </w:t>
      </w:r>
      <w:r w:rsidR="004935AE" w:rsidRPr="00430B8F">
        <w:rPr>
          <w:rFonts w:cs="Arial"/>
        </w:rPr>
        <w:t>w</w:t>
      </w:r>
      <w:r w:rsidR="00A11A41" w:rsidRPr="00430B8F">
        <w:rPr>
          <w:rFonts w:cs="Arial"/>
        </w:rPr>
        <w:t xml:space="preserve">estern </w:t>
      </w:r>
      <w:r w:rsidR="004935AE" w:rsidRPr="00430B8F">
        <w:rPr>
          <w:rFonts w:cs="Arial"/>
        </w:rPr>
        <w:t>Algeria</w:t>
      </w:r>
      <w:r w:rsidR="00E3103F">
        <w:rPr>
          <w:rFonts w:cs="Arial"/>
        </w:rPr>
        <w:t xml:space="preserve"> for his retrial on charges of</w:t>
      </w:r>
      <w:r w:rsidR="001615E7" w:rsidRPr="001615E7">
        <w:rPr>
          <w:rFonts w:cs="Arial"/>
        </w:rPr>
        <w:t xml:space="preserve"> “collecting donations without a licence” (Article 11 paragraph 2 of Decree 06-03 setting the rules and conditions for the exercise of non-Muslim faiths) and “denigrating Islamic dogma” (Article 144 bis 2 of the Algerian Penal Code)</w:t>
      </w:r>
      <w:r w:rsidR="001615E7">
        <w:rPr>
          <w:rFonts w:cs="Arial"/>
        </w:rPr>
        <w:t xml:space="preserve">, </w:t>
      </w:r>
      <w:r w:rsidR="001615E7" w:rsidRPr="001615E7">
        <w:rPr>
          <w:rFonts w:cs="Arial"/>
        </w:rPr>
        <w:t>charges arising from the peaceful exercise of his religion</w:t>
      </w:r>
      <w:r w:rsidR="001615E7">
        <w:rPr>
          <w:rFonts w:cs="Arial"/>
        </w:rPr>
        <w:t>.</w:t>
      </w:r>
      <w:r w:rsidR="009A7AA9">
        <w:rPr>
          <w:rFonts w:cs="Arial"/>
        </w:rPr>
        <w:t xml:space="preserve"> </w:t>
      </w:r>
      <w:r w:rsidR="009A7AA9" w:rsidRPr="009A7AA9">
        <w:rPr>
          <w:rFonts w:cs="Arial"/>
        </w:rPr>
        <w:t>Mohamed Fali</w:t>
      </w:r>
      <w:r w:rsidR="009A7AA9">
        <w:rPr>
          <w:rFonts w:cs="Arial"/>
        </w:rPr>
        <w:t xml:space="preserve"> is</w:t>
      </w:r>
      <w:r w:rsidR="009A7AA9" w:rsidRPr="009A7AA9">
        <w:rPr>
          <w:rFonts w:cs="Arial"/>
        </w:rPr>
        <w:t xml:space="preserve"> the president of the Ahmadiyya religious community</w:t>
      </w:r>
      <w:r w:rsidR="009A7AA9">
        <w:rPr>
          <w:rFonts w:cs="Arial"/>
        </w:rPr>
        <w:t>.</w:t>
      </w:r>
    </w:p>
    <w:p w:rsidR="00E3103F" w:rsidRDefault="00E3103F" w:rsidP="0030547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15 February, </w:t>
      </w:r>
      <w:r w:rsidRPr="00430B8F">
        <w:rPr>
          <w:rFonts w:ascii="Arial" w:hAnsi="Arial" w:cs="Arial"/>
          <w:sz w:val="20"/>
          <w:szCs w:val="20"/>
        </w:rPr>
        <w:t>the Court of First Instance in Ain Tedles, Mostaganem province,</w:t>
      </w:r>
      <w:r>
        <w:rPr>
          <w:rFonts w:ascii="Arial" w:hAnsi="Arial" w:cs="Arial"/>
          <w:sz w:val="20"/>
          <w:szCs w:val="20"/>
        </w:rPr>
        <w:t xml:space="preserve"> had initially sentenced Mohamed Fali in his absence</w:t>
      </w:r>
      <w:r w:rsidRPr="00430B8F">
        <w:rPr>
          <w:rFonts w:ascii="Arial" w:hAnsi="Arial" w:cs="Arial"/>
          <w:sz w:val="20"/>
          <w:szCs w:val="20"/>
        </w:rPr>
        <w:t xml:space="preserve"> to three y</w:t>
      </w:r>
      <w:r w:rsidR="009766C8">
        <w:rPr>
          <w:rFonts w:ascii="Arial" w:hAnsi="Arial" w:cs="Arial"/>
          <w:sz w:val="20"/>
          <w:szCs w:val="20"/>
        </w:rPr>
        <w:t>ears in prison and a fine of 50,</w:t>
      </w:r>
      <w:r w:rsidRPr="00430B8F">
        <w:rPr>
          <w:rFonts w:ascii="Arial" w:hAnsi="Arial" w:cs="Arial"/>
          <w:sz w:val="20"/>
          <w:szCs w:val="20"/>
        </w:rPr>
        <w:t>000 Algerian dinars (about 450 US dollars).</w:t>
      </w:r>
      <w:r>
        <w:rPr>
          <w:rFonts w:ascii="Arial" w:hAnsi="Arial" w:cs="Arial"/>
          <w:sz w:val="20"/>
          <w:szCs w:val="20"/>
        </w:rPr>
        <w:t xml:space="preserve"> </w:t>
      </w:r>
      <w:r w:rsidRPr="00430B8F">
        <w:rPr>
          <w:rFonts w:ascii="Arial" w:hAnsi="Arial" w:cs="Arial"/>
          <w:sz w:val="20"/>
          <w:szCs w:val="20"/>
        </w:rPr>
        <w:t>Algerian law allows individuals convicted in their absence to oppose the judgement and have a retrial in their presence.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3103F" w:rsidRPr="009766C8" w:rsidRDefault="00E3103F" w:rsidP="0030547B">
      <w:pPr>
        <w:spacing w:after="240"/>
        <w:rPr>
          <w:rStyle w:val="StyleAIBodytextAsianSimSunChar"/>
          <w:rFonts w:ascii="Times New Roman" w:hAnsi="Times New Roman" w:cs="Arial"/>
          <w:lang w:eastAsia="zh-CN"/>
        </w:rPr>
      </w:pPr>
      <w:r w:rsidRPr="00430B8F">
        <w:rPr>
          <w:rFonts w:ascii="Arial" w:hAnsi="Arial" w:cs="Arial"/>
          <w:sz w:val="20"/>
          <w:szCs w:val="20"/>
        </w:rPr>
        <w:t xml:space="preserve">During Mohamed Fali's retrial on 6 September, the </w:t>
      </w:r>
      <w:r>
        <w:rPr>
          <w:rFonts w:ascii="Arial" w:hAnsi="Arial" w:cs="Arial"/>
          <w:sz w:val="20"/>
          <w:szCs w:val="20"/>
        </w:rPr>
        <w:t>c</w:t>
      </w:r>
      <w:r w:rsidRPr="00430B8F">
        <w:rPr>
          <w:rFonts w:ascii="Arial" w:hAnsi="Arial" w:cs="Arial"/>
          <w:sz w:val="20"/>
          <w:szCs w:val="20"/>
        </w:rPr>
        <w:t>ourt a</w:t>
      </w:r>
      <w:r w:rsidR="009766C8">
        <w:rPr>
          <w:rFonts w:ascii="Arial" w:hAnsi="Arial" w:cs="Arial"/>
          <w:sz w:val="20"/>
          <w:szCs w:val="20"/>
        </w:rPr>
        <w:t>dded the charge of membership of</w:t>
      </w:r>
      <w:r w:rsidRPr="00430B8F">
        <w:rPr>
          <w:rFonts w:ascii="Arial" w:hAnsi="Arial" w:cs="Arial"/>
          <w:sz w:val="20"/>
          <w:szCs w:val="20"/>
        </w:rPr>
        <w:t xml:space="preserve"> an unauthorized association. The prosecution requested </w:t>
      </w:r>
      <w:r>
        <w:rPr>
          <w:rFonts w:ascii="Arial" w:hAnsi="Arial" w:cs="Arial"/>
          <w:sz w:val="20"/>
          <w:szCs w:val="20"/>
        </w:rPr>
        <w:t xml:space="preserve">a </w:t>
      </w:r>
      <w:r w:rsidRPr="00430B8F">
        <w:rPr>
          <w:rFonts w:ascii="Arial" w:hAnsi="Arial" w:cs="Arial"/>
          <w:sz w:val="20"/>
          <w:szCs w:val="20"/>
        </w:rPr>
        <w:t>one year prison sentence and a fine of 20,000 Algerian dinars (about 180 US dollars) against him</w:t>
      </w:r>
      <w:r w:rsidRPr="00430B8F">
        <w:rPr>
          <w:rStyle w:val="StyleAIBodytextAsianSimSunChar"/>
          <w:rFonts w:cs="Arial"/>
          <w:sz w:val="20"/>
          <w:szCs w:val="20"/>
        </w:rPr>
        <w:t>. The court is expected to issue its verdict on 13 September.</w:t>
      </w:r>
    </w:p>
    <w:p w:rsidR="00E3103F" w:rsidRPr="00E3103F" w:rsidRDefault="00E3103F" w:rsidP="0030547B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Fonts w:cs="Arial"/>
        </w:rPr>
        <w:t>Mohamed Fali</w:t>
      </w:r>
      <w:r w:rsidRPr="00430B8F">
        <w:rPr>
          <w:rFonts w:cs="Arial"/>
        </w:rPr>
        <w:t xml:space="preserve"> is now detained in Mostaganem prison, north-western Algeria, pending </w:t>
      </w:r>
      <w:r>
        <w:rPr>
          <w:rFonts w:cs="Arial"/>
        </w:rPr>
        <w:t>his sentencing on 13 September</w:t>
      </w:r>
      <w:r w:rsidRPr="00430B8F">
        <w:rPr>
          <w:rFonts w:cs="Arial"/>
        </w:rPr>
        <w:t xml:space="preserve">. Prison authorities </w:t>
      </w:r>
      <w:r w:rsidR="009766C8">
        <w:rPr>
          <w:rFonts w:cs="Arial"/>
        </w:rPr>
        <w:t>have not given Mohamed Fali, who</w:t>
      </w:r>
      <w:r w:rsidRPr="00430B8F">
        <w:rPr>
          <w:rFonts w:cs="Arial"/>
        </w:rPr>
        <w:t xml:space="preserve"> suffers from diabetes, access to medication prescribed by his doctor, or to a device to monitor his blood sugar, his lawyer said. He had to rely on his family to supply his treatment. </w:t>
      </w:r>
    </w:p>
    <w:p w:rsidR="00CF10F7" w:rsidRDefault="004C0546" w:rsidP="0030547B">
      <w:pPr>
        <w:spacing w:after="240"/>
        <w:rPr>
          <w:rFonts w:ascii="Arial" w:hAnsi="Arial" w:cs="Arial"/>
          <w:sz w:val="20"/>
          <w:szCs w:val="20"/>
          <w:lang w:eastAsia="en-US"/>
        </w:rPr>
      </w:pPr>
      <w:r w:rsidRPr="00430B8F">
        <w:rPr>
          <w:rFonts w:ascii="Arial" w:hAnsi="Arial" w:cs="Arial"/>
          <w:sz w:val="20"/>
          <w:szCs w:val="20"/>
          <w:lang w:eastAsia="en-US"/>
        </w:rPr>
        <w:t>Mohamed Fali</w:t>
      </w:r>
      <w:r w:rsidR="0064709C" w:rsidRPr="00430B8F">
        <w:rPr>
          <w:rFonts w:ascii="Arial" w:hAnsi="Arial" w:cs="Arial"/>
          <w:sz w:val="20"/>
          <w:szCs w:val="20"/>
          <w:lang w:eastAsia="en-US"/>
        </w:rPr>
        <w:t xml:space="preserve"> is a </w:t>
      </w:r>
      <w:r w:rsidRPr="00430B8F">
        <w:rPr>
          <w:rFonts w:ascii="Arial" w:hAnsi="Arial" w:cs="Arial"/>
          <w:sz w:val="20"/>
          <w:szCs w:val="20"/>
          <w:lang w:eastAsia="en-US"/>
        </w:rPr>
        <w:t xml:space="preserve">prisoner of conscience and </w:t>
      </w:r>
      <w:r w:rsidR="0064709C" w:rsidRPr="00430B8F">
        <w:rPr>
          <w:rFonts w:ascii="Arial" w:hAnsi="Arial" w:cs="Arial"/>
          <w:sz w:val="20"/>
          <w:szCs w:val="20"/>
          <w:lang w:eastAsia="en-US"/>
        </w:rPr>
        <w:t>must</w:t>
      </w:r>
      <w:r w:rsidRPr="00430B8F">
        <w:rPr>
          <w:rFonts w:ascii="Arial" w:hAnsi="Arial" w:cs="Arial"/>
          <w:sz w:val="20"/>
          <w:szCs w:val="20"/>
          <w:lang w:eastAsia="en-US"/>
        </w:rPr>
        <w:t xml:space="preserve"> be released immediately and</w:t>
      </w:r>
      <w:r w:rsidR="00D4459C">
        <w:rPr>
          <w:rFonts w:ascii="Arial" w:hAnsi="Arial" w:cs="Arial"/>
          <w:sz w:val="20"/>
          <w:szCs w:val="20"/>
          <w:lang w:eastAsia="en-US"/>
        </w:rPr>
        <w:t xml:space="preserve"> unconditionally.</w:t>
      </w:r>
      <w:r w:rsidRPr="00BA5548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30547B" w:rsidRPr="0030547B" w:rsidRDefault="0030547B" w:rsidP="0030547B">
      <w:pPr>
        <w:pStyle w:val="Default"/>
        <w:rPr>
          <w:rFonts w:ascii="Arial" w:hAnsi="Arial" w:cs="Arial"/>
          <w:b/>
          <w:sz w:val="20"/>
          <w:szCs w:val="20"/>
        </w:rPr>
      </w:pPr>
      <w:r w:rsidRPr="0030547B">
        <w:rPr>
          <w:rFonts w:ascii="Arial" w:hAnsi="Arial" w:cs="Arial"/>
          <w:b/>
          <w:sz w:val="20"/>
          <w:szCs w:val="20"/>
        </w:rPr>
        <w:t xml:space="preserve">1) TAKE ACTION </w:t>
      </w:r>
    </w:p>
    <w:p w:rsidR="0030547B" w:rsidRPr="0030547B" w:rsidRDefault="0030547B" w:rsidP="0030547B">
      <w:pPr>
        <w:spacing w:after="240"/>
        <w:rPr>
          <w:rFonts w:ascii="Arial" w:hAnsi="Arial" w:cs="Arial"/>
          <w:b/>
          <w:sz w:val="20"/>
          <w:szCs w:val="20"/>
          <w:lang w:eastAsia="en-US"/>
        </w:rPr>
      </w:pPr>
      <w:r w:rsidRPr="0030547B">
        <w:rPr>
          <w:rFonts w:ascii="Arial" w:hAnsi="Arial" w:cs="Arial"/>
          <w:b/>
          <w:sz w:val="20"/>
          <w:szCs w:val="20"/>
        </w:rPr>
        <w:t>Write a letter, send an email, call, fax or tweet:</w:t>
      </w:r>
    </w:p>
    <w:p w:rsidR="00CF10F7" w:rsidRDefault="00CF10F7" w:rsidP="0030547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84BBD">
        <w:rPr>
          <w:rFonts w:ascii="Arial" w:hAnsi="Arial" w:cs="Arial"/>
          <w:sz w:val="20"/>
          <w:szCs w:val="20"/>
        </w:rPr>
        <w:t xml:space="preserve">Calling on the </w:t>
      </w:r>
      <w:r>
        <w:rPr>
          <w:rFonts w:ascii="Arial" w:hAnsi="Arial" w:cs="Arial"/>
          <w:sz w:val="20"/>
          <w:szCs w:val="20"/>
        </w:rPr>
        <w:t>Algerian authorities to release Mohamed Fali</w:t>
      </w:r>
      <w:r w:rsidR="003762A6">
        <w:rPr>
          <w:rFonts w:ascii="Arial" w:hAnsi="Arial" w:cs="Arial"/>
          <w:sz w:val="20"/>
          <w:szCs w:val="20"/>
        </w:rPr>
        <w:t xml:space="preserve"> </w:t>
      </w:r>
      <w:r w:rsidRPr="00BA68F7">
        <w:rPr>
          <w:rFonts w:ascii="Arial" w:hAnsi="Arial" w:cs="Arial"/>
          <w:sz w:val="20"/>
          <w:szCs w:val="20"/>
        </w:rPr>
        <w:t xml:space="preserve">immediately and unconditionally, </w:t>
      </w:r>
      <w:r w:rsidR="00F212FE">
        <w:rPr>
          <w:rFonts w:ascii="Arial" w:hAnsi="Arial" w:cs="Arial"/>
          <w:sz w:val="20"/>
          <w:szCs w:val="20"/>
        </w:rPr>
        <w:t xml:space="preserve">and drop all </w:t>
      </w:r>
      <w:r w:rsidR="003C3142">
        <w:rPr>
          <w:rFonts w:ascii="Arial" w:hAnsi="Arial" w:cs="Arial"/>
          <w:sz w:val="20"/>
          <w:szCs w:val="20"/>
        </w:rPr>
        <w:t xml:space="preserve">the </w:t>
      </w:r>
      <w:r w:rsidR="00F212FE">
        <w:rPr>
          <w:rFonts w:ascii="Arial" w:hAnsi="Arial" w:cs="Arial"/>
          <w:sz w:val="20"/>
          <w:szCs w:val="20"/>
        </w:rPr>
        <w:t xml:space="preserve">charges against </w:t>
      </w:r>
      <w:r w:rsidR="0064709C">
        <w:rPr>
          <w:rFonts w:ascii="Arial" w:hAnsi="Arial" w:cs="Arial"/>
          <w:sz w:val="20"/>
          <w:szCs w:val="20"/>
        </w:rPr>
        <w:t>him,</w:t>
      </w:r>
      <w:r w:rsidR="00F212FE">
        <w:rPr>
          <w:rFonts w:ascii="Arial" w:hAnsi="Arial" w:cs="Arial"/>
          <w:sz w:val="20"/>
          <w:szCs w:val="20"/>
        </w:rPr>
        <w:t xml:space="preserve"> </w:t>
      </w:r>
      <w:r w:rsidRPr="00BA68F7">
        <w:rPr>
          <w:rFonts w:ascii="Arial" w:hAnsi="Arial" w:cs="Arial"/>
          <w:sz w:val="20"/>
          <w:szCs w:val="20"/>
        </w:rPr>
        <w:t>as</w:t>
      </w:r>
      <w:r w:rsidR="00F212FE">
        <w:rPr>
          <w:rFonts w:ascii="Arial" w:hAnsi="Arial" w:cs="Arial"/>
          <w:sz w:val="20"/>
          <w:szCs w:val="20"/>
        </w:rPr>
        <w:t xml:space="preserve"> </w:t>
      </w:r>
      <w:r w:rsidR="0064709C">
        <w:rPr>
          <w:rFonts w:ascii="Arial" w:hAnsi="Arial" w:cs="Arial"/>
          <w:sz w:val="20"/>
          <w:szCs w:val="20"/>
        </w:rPr>
        <w:t>he is a</w:t>
      </w:r>
      <w:r w:rsidRPr="00BA68F7">
        <w:rPr>
          <w:rFonts w:ascii="Arial" w:hAnsi="Arial" w:cs="Arial"/>
          <w:sz w:val="20"/>
          <w:szCs w:val="20"/>
        </w:rPr>
        <w:t xml:space="preserve"> prisoner of conscience, </w:t>
      </w:r>
      <w:r w:rsidR="003C3142" w:rsidRPr="00BA68F7">
        <w:rPr>
          <w:rFonts w:ascii="Arial" w:hAnsi="Arial" w:cs="Arial"/>
          <w:sz w:val="20"/>
          <w:szCs w:val="20"/>
        </w:rPr>
        <w:t xml:space="preserve">detained </w:t>
      </w:r>
      <w:r w:rsidR="00040D71">
        <w:rPr>
          <w:rFonts w:ascii="Arial" w:hAnsi="Arial" w:cs="Arial"/>
          <w:sz w:val="20"/>
          <w:szCs w:val="20"/>
        </w:rPr>
        <w:t xml:space="preserve">solely </w:t>
      </w:r>
      <w:r>
        <w:rPr>
          <w:rFonts w:ascii="Arial" w:hAnsi="Arial" w:cs="Arial"/>
          <w:sz w:val="20"/>
          <w:szCs w:val="20"/>
        </w:rPr>
        <w:t xml:space="preserve">for </w:t>
      </w:r>
      <w:r w:rsidR="00D4459C">
        <w:rPr>
          <w:rFonts w:ascii="Arial" w:hAnsi="Arial" w:cs="Arial"/>
          <w:sz w:val="20"/>
          <w:szCs w:val="20"/>
        </w:rPr>
        <w:t xml:space="preserve">peacefully </w:t>
      </w:r>
      <w:r w:rsidR="00974980">
        <w:rPr>
          <w:rFonts w:ascii="Arial" w:hAnsi="Arial" w:cs="Arial"/>
          <w:sz w:val="20"/>
          <w:szCs w:val="20"/>
        </w:rPr>
        <w:t>pract</w:t>
      </w:r>
      <w:r w:rsidR="00974980" w:rsidRPr="003B6503">
        <w:rPr>
          <w:rFonts w:ascii="Arial" w:hAnsi="Arial" w:cs="Arial"/>
          <w:sz w:val="20"/>
          <w:szCs w:val="20"/>
        </w:rPr>
        <w:t>ising</w:t>
      </w:r>
      <w:r w:rsidR="00974980">
        <w:rPr>
          <w:rFonts w:ascii="Arial" w:hAnsi="Arial" w:cs="Arial"/>
          <w:sz w:val="20"/>
          <w:szCs w:val="20"/>
        </w:rPr>
        <w:t xml:space="preserve"> </w:t>
      </w:r>
      <w:r w:rsidR="0064709C">
        <w:rPr>
          <w:rFonts w:ascii="Arial" w:hAnsi="Arial" w:cs="Arial"/>
          <w:sz w:val="20"/>
          <w:szCs w:val="20"/>
        </w:rPr>
        <w:t>his</w:t>
      </w:r>
      <w:r>
        <w:rPr>
          <w:rFonts w:ascii="Arial" w:hAnsi="Arial" w:cs="Arial"/>
          <w:sz w:val="20"/>
          <w:szCs w:val="20"/>
        </w:rPr>
        <w:t xml:space="preserve"> religio</w:t>
      </w:r>
      <w:r w:rsidR="00974980">
        <w:rPr>
          <w:rFonts w:ascii="Arial" w:hAnsi="Arial" w:cs="Arial"/>
          <w:sz w:val="20"/>
          <w:szCs w:val="20"/>
        </w:rPr>
        <w:t>n</w:t>
      </w:r>
      <w:r w:rsidRPr="00BA68F7">
        <w:rPr>
          <w:rFonts w:ascii="Arial" w:hAnsi="Arial" w:cs="Arial"/>
          <w:sz w:val="20"/>
          <w:szCs w:val="20"/>
        </w:rPr>
        <w:t xml:space="preserve">; </w:t>
      </w:r>
    </w:p>
    <w:p w:rsidR="003762A6" w:rsidRPr="00BA68F7" w:rsidRDefault="003762A6" w:rsidP="0030547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Calling on the Algerian auth</w:t>
      </w:r>
      <w:r w:rsidR="00F212FE">
        <w:rPr>
          <w:rFonts w:ascii="Arial" w:hAnsi="Arial" w:cs="Arial"/>
          <w:sz w:val="20"/>
          <w:szCs w:val="20"/>
        </w:rPr>
        <w:t xml:space="preserve">orities to immediately ensure </w:t>
      </w:r>
      <w:r w:rsidR="003C3142">
        <w:rPr>
          <w:rFonts w:ascii="Arial" w:hAnsi="Arial" w:cs="Arial"/>
          <w:sz w:val="20"/>
          <w:szCs w:val="20"/>
        </w:rPr>
        <w:t xml:space="preserve">that </w:t>
      </w:r>
      <w:r w:rsidR="00F212FE">
        <w:rPr>
          <w:rFonts w:ascii="Arial" w:hAnsi="Arial" w:cs="Arial"/>
          <w:sz w:val="20"/>
          <w:szCs w:val="20"/>
        </w:rPr>
        <w:t>Mohamed Fali</w:t>
      </w:r>
      <w:r>
        <w:rPr>
          <w:rFonts w:ascii="Arial" w:hAnsi="Arial" w:cs="Arial"/>
          <w:sz w:val="20"/>
          <w:szCs w:val="20"/>
        </w:rPr>
        <w:t xml:space="preserve"> has access to adequate medical care</w:t>
      </w:r>
      <w:r w:rsidR="00974980">
        <w:rPr>
          <w:rFonts w:ascii="Arial" w:hAnsi="Arial" w:cs="Arial"/>
          <w:sz w:val="20"/>
          <w:szCs w:val="20"/>
        </w:rPr>
        <w:t>, including</w:t>
      </w:r>
      <w:r>
        <w:rPr>
          <w:rFonts w:ascii="Arial" w:hAnsi="Arial" w:cs="Arial"/>
          <w:sz w:val="20"/>
          <w:szCs w:val="20"/>
        </w:rPr>
        <w:t xml:space="preserve"> </w:t>
      </w:r>
      <w:r w:rsidR="00974980">
        <w:rPr>
          <w:rFonts w:ascii="Arial" w:hAnsi="Arial" w:cs="Arial"/>
          <w:sz w:val="20"/>
          <w:szCs w:val="20"/>
        </w:rPr>
        <w:t xml:space="preserve">medication and </w:t>
      </w:r>
      <w:r>
        <w:rPr>
          <w:rFonts w:ascii="Arial" w:hAnsi="Arial" w:cs="Arial"/>
          <w:sz w:val="20"/>
          <w:szCs w:val="20"/>
        </w:rPr>
        <w:t>treatment for his diabetes</w:t>
      </w:r>
      <w:r w:rsidR="00F212FE">
        <w:rPr>
          <w:rFonts w:ascii="Arial" w:hAnsi="Arial" w:cs="Arial"/>
          <w:sz w:val="20"/>
          <w:szCs w:val="20"/>
        </w:rPr>
        <w:t>;</w:t>
      </w:r>
    </w:p>
    <w:p w:rsidR="0075611F" w:rsidRPr="00974980" w:rsidRDefault="00873436" w:rsidP="0030547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40D71">
        <w:rPr>
          <w:rFonts w:ascii="Arial" w:hAnsi="Arial" w:cs="Arial"/>
          <w:sz w:val="20"/>
          <w:szCs w:val="20"/>
        </w:rPr>
        <w:t>Urging</w:t>
      </w:r>
      <w:r w:rsidR="00CF10F7" w:rsidRPr="00040D71">
        <w:rPr>
          <w:rFonts w:ascii="Arial" w:hAnsi="Arial" w:cs="Arial"/>
          <w:sz w:val="20"/>
          <w:szCs w:val="20"/>
        </w:rPr>
        <w:t xml:space="preserve"> </w:t>
      </w:r>
      <w:r w:rsidR="00CF10F7" w:rsidRPr="00974980">
        <w:rPr>
          <w:rFonts w:ascii="Arial" w:hAnsi="Arial" w:cs="Arial"/>
          <w:sz w:val="20"/>
          <w:szCs w:val="20"/>
        </w:rPr>
        <w:t xml:space="preserve">the Algerian authorities </w:t>
      </w:r>
      <w:r w:rsidR="00C3728A" w:rsidRPr="00974980">
        <w:rPr>
          <w:rFonts w:ascii="Arial" w:hAnsi="Arial" w:cs="Arial"/>
          <w:sz w:val="20"/>
          <w:szCs w:val="20"/>
        </w:rPr>
        <w:t xml:space="preserve">to </w:t>
      </w:r>
      <w:r w:rsidRPr="00974980">
        <w:rPr>
          <w:rFonts w:ascii="Arial" w:hAnsi="Arial" w:cs="Arial"/>
          <w:sz w:val="20"/>
          <w:szCs w:val="20"/>
        </w:rPr>
        <w:t xml:space="preserve">ensure that </w:t>
      </w:r>
      <w:r w:rsidR="00974980">
        <w:rPr>
          <w:rFonts w:ascii="Arial" w:hAnsi="Arial" w:cs="Arial"/>
          <w:sz w:val="20"/>
          <w:szCs w:val="20"/>
        </w:rPr>
        <w:t>all</w:t>
      </w:r>
      <w:r w:rsidR="00974980" w:rsidRPr="00974980">
        <w:rPr>
          <w:rFonts w:ascii="Arial" w:hAnsi="Arial" w:cs="Arial"/>
          <w:sz w:val="20"/>
          <w:szCs w:val="20"/>
        </w:rPr>
        <w:t xml:space="preserve"> </w:t>
      </w:r>
      <w:r w:rsidR="00EC343D" w:rsidRPr="00974980">
        <w:rPr>
          <w:rFonts w:ascii="Arial" w:hAnsi="Arial" w:cs="Arial"/>
          <w:sz w:val="20"/>
          <w:szCs w:val="20"/>
        </w:rPr>
        <w:t>charges</w:t>
      </w:r>
      <w:r w:rsidR="009870E2" w:rsidRPr="00974980">
        <w:rPr>
          <w:rFonts w:ascii="Arial" w:hAnsi="Arial" w:cs="Arial"/>
          <w:sz w:val="20"/>
          <w:szCs w:val="20"/>
        </w:rPr>
        <w:t xml:space="preserve"> </w:t>
      </w:r>
      <w:r w:rsidR="00974980">
        <w:rPr>
          <w:rFonts w:ascii="Arial" w:hAnsi="Arial" w:cs="Arial"/>
          <w:sz w:val="20"/>
          <w:szCs w:val="20"/>
        </w:rPr>
        <w:t>and cases</w:t>
      </w:r>
      <w:r w:rsidR="00E3103F">
        <w:rPr>
          <w:rFonts w:ascii="Arial" w:hAnsi="Arial" w:cs="Arial"/>
          <w:sz w:val="20"/>
          <w:szCs w:val="20"/>
        </w:rPr>
        <w:t xml:space="preserve"> </w:t>
      </w:r>
      <w:r w:rsidR="00D31A99" w:rsidRPr="00974980">
        <w:rPr>
          <w:rFonts w:ascii="Arial" w:hAnsi="Arial" w:cs="Arial"/>
          <w:sz w:val="20"/>
          <w:szCs w:val="20"/>
        </w:rPr>
        <w:t>are dropped</w:t>
      </w:r>
      <w:r w:rsidR="00D31A99" w:rsidRPr="00040D71" w:rsidDel="00D31A99">
        <w:rPr>
          <w:rStyle w:val="CommentReference"/>
          <w:szCs w:val="16"/>
        </w:rPr>
        <w:t xml:space="preserve"> </w:t>
      </w:r>
      <w:r w:rsidR="00C3728A" w:rsidRPr="00040D71">
        <w:rPr>
          <w:rFonts w:ascii="Arial" w:hAnsi="Arial" w:cs="Arial"/>
          <w:sz w:val="20"/>
          <w:szCs w:val="20"/>
        </w:rPr>
        <w:t xml:space="preserve">against </w:t>
      </w:r>
      <w:r w:rsidR="00F212FE" w:rsidRPr="00040D71">
        <w:rPr>
          <w:rFonts w:ascii="Arial" w:hAnsi="Arial" w:cs="Arial"/>
          <w:sz w:val="20"/>
          <w:szCs w:val="20"/>
        </w:rPr>
        <w:t xml:space="preserve">Algerian </w:t>
      </w:r>
      <w:r w:rsidR="00C3728A" w:rsidRPr="00974980">
        <w:rPr>
          <w:rFonts w:ascii="Arial" w:hAnsi="Arial" w:cs="Arial"/>
          <w:sz w:val="20"/>
          <w:szCs w:val="20"/>
        </w:rPr>
        <w:t>Ahmadis</w:t>
      </w:r>
      <w:r w:rsidR="00EC343D" w:rsidRPr="00974980">
        <w:rPr>
          <w:rFonts w:ascii="Arial" w:hAnsi="Arial" w:cs="Arial"/>
          <w:sz w:val="20"/>
          <w:szCs w:val="20"/>
        </w:rPr>
        <w:t xml:space="preserve"> </w:t>
      </w:r>
      <w:r w:rsidR="009870E2" w:rsidRPr="00974980">
        <w:rPr>
          <w:rFonts w:ascii="Arial" w:hAnsi="Arial" w:cs="Arial"/>
          <w:sz w:val="20"/>
          <w:szCs w:val="20"/>
        </w:rPr>
        <w:t xml:space="preserve">that are </w:t>
      </w:r>
      <w:r w:rsidR="00C3728A" w:rsidRPr="00974980">
        <w:rPr>
          <w:rFonts w:ascii="Arial" w:hAnsi="Arial" w:cs="Arial"/>
          <w:sz w:val="20"/>
          <w:szCs w:val="20"/>
        </w:rPr>
        <w:t xml:space="preserve">related </w:t>
      </w:r>
      <w:r w:rsidR="00974980" w:rsidRPr="00974980">
        <w:rPr>
          <w:rFonts w:ascii="Arial" w:hAnsi="Arial" w:cs="Arial"/>
          <w:sz w:val="20"/>
          <w:szCs w:val="20"/>
        </w:rPr>
        <w:t xml:space="preserve">solely </w:t>
      </w:r>
      <w:r w:rsidR="00C3728A" w:rsidRPr="00974980">
        <w:rPr>
          <w:rFonts w:ascii="Arial" w:hAnsi="Arial" w:cs="Arial"/>
          <w:sz w:val="20"/>
          <w:szCs w:val="20"/>
        </w:rPr>
        <w:t>to the peaceful practice of their religion, and</w:t>
      </w:r>
      <w:r w:rsidR="009870E2" w:rsidRPr="00974980">
        <w:rPr>
          <w:rFonts w:ascii="Arial" w:hAnsi="Arial" w:cs="Arial"/>
          <w:sz w:val="20"/>
          <w:szCs w:val="20"/>
        </w:rPr>
        <w:t xml:space="preserve"> to</w:t>
      </w:r>
      <w:r w:rsidRPr="00974980">
        <w:rPr>
          <w:rFonts w:ascii="Arial" w:hAnsi="Arial" w:cs="Arial"/>
          <w:sz w:val="20"/>
          <w:szCs w:val="20"/>
        </w:rPr>
        <w:t xml:space="preserve"> </w:t>
      </w:r>
      <w:r w:rsidR="00C3728A" w:rsidRPr="00974980">
        <w:rPr>
          <w:rFonts w:ascii="Arial" w:hAnsi="Arial" w:cs="Arial"/>
          <w:sz w:val="20"/>
          <w:szCs w:val="20"/>
        </w:rPr>
        <w:t xml:space="preserve">immediately release those </w:t>
      </w:r>
      <w:r w:rsidR="003417CB" w:rsidRPr="00974980">
        <w:rPr>
          <w:rFonts w:ascii="Arial" w:hAnsi="Arial" w:cs="Arial"/>
          <w:sz w:val="20"/>
          <w:szCs w:val="20"/>
        </w:rPr>
        <w:t xml:space="preserve">still </w:t>
      </w:r>
      <w:r w:rsidR="00C3728A" w:rsidRPr="00974980">
        <w:rPr>
          <w:rFonts w:ascii="Arial" w:hAnsi="Arial" w:cs="Arial"/>
          <w:sz w:val="20"/>
          <w:szCs w:val="20"/>
        </w:rPr>
        <w:t>detained</w:t>
      </w:r>
      <w:r w:rsidR="0020785B" w:rsidRPr="00974980">
        <w:rPr>
          <w:rFonts w:ascii="Arial" w:hAnsi="Arial" w:cs="Arial"/>
          <w:sz w:val="20"/>
          <w:szCs w:val="20"/>
        </w:rPr>
        <w:t>.</w:t>
      </w:r>
    </w:p>
    <w:p w:rsidR="00C3728A" w:rsidRPr="00C3728A" w:rsidRDefault="00C3728A" w:rsidP="0030547B">
      <w:pPr>
        <w:rPr>
          <w:rFonts w:ascii="Arial" w:hAnsi="Arial" w:cs="Arial"/>
          <w:sz w:val="20"/>
          <w:szCs w:val="20"/>
        </w:rPr>
      </w:pPr>
    </w:p>
    <w:p w:rsidR="005534BC" w:rsidRDefault="0030547B" w:rsidP="0030547B">
      <w:pPr>
        <w:pStyle w:val="AITableHeading"/>
        <w:tabs>
          <w:tab w:val="clear" w:pos="567"/>
        </w:tabs>
      </w:pPr>
      <w:r>
        <w:t>Contact these two officials by 19 October, 2017:</w:t>
      </w:r>
    </w:p>
    <w:p w:rsidR="00C35811" w:rsidRPr="00C35811" w:rsidRDefault="00C35811" w:rsidP="0030547B">
      <w:pPr>
        <w:pStyle w:val="AITableHeading"/>
        <w:tabs>
          <w:tab w:val="clear" w:pos="567"/>
        </w:tabs>
        <w:sectPr w:rsidR="00C35811" w:rsidRPr="00C35811" w:rsidSect="0030547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Pr="005D159E" w:rsidRDefault="00AD7E06" w:rsidP="0030547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 xml:space="preserve">President of the Republic </w:t>
      </w:r>
    </w:p>
    <w:p w:rsidR="000F3CD1" w:rsidRPr="0007568E" w:rsidRDefault="000F3CD1" w:rsidP="0007568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Abdelaziz Bouteflika</w:t>
      </w:r>
      <w:r w:rsidRPr="00B668E2">
        <w:rPr>
          <w:rFonts w:cs="Arial"/>
          <w:sz w:val="16"/>
          <w:szCs w:val="16"/>
        </w:rPr>
        <w:br/>
        <w:t>Presidency of the Republic</w:t>
      </w:r>
      <w:r w:rsidR="0007568E">
        <w:rPr>
          <w:rFonts w:cs="Arial"/>
          <w:sz w:val="16"/>
          <w:szCs w:val="16"/>
        </w:rPr>
        <w:t xml:space="preserve"> </w:t>
      </w:r>
      <w:r w:rsidRPr="00697EDC">
        <w:rPr>
          <w:rFonts w:cs="Arial"/>
          <w:sz w:val="16"/>
          <w:szCs w:val="16"/>
          <w:lang w:val="es-ES"/>
        </w:rPr>
        <w:t>El Mouradia, Algiers</w:t>
      </w:r>
      <w:r w:rsidR="0007568E">
        <w:rPr>
          <w:rFonts w:cs="Arial"/>
          <w:sz w:val="16"/>
          <w:szCs w:val="16"/>
        </w:rPr>
        <w:t xml:space="preserve"> </w:t>
      </w:r>
      <w:r w:rsidRPr="00697EDC">
        <w:rPr>
          <w:rFonts w:cs="Arial"/>
          <w:sz w:val="16"/>
          <w:szCs w:val="16"/>
          <w:lang w:val="es-ES"/>
        </w:rPr>
        <w:t>A</w:t>
      </w:r>
      <w:bookmarkStart w:id="0" w:name="_GoBack"/>
      <w:bookmarkEnd w:id="0"/>
      <w:r w:rsidRPr="00697EDC">
        <w:rPr>
          <w:rFonts w:cs="Arial"/>
          <w:sz w:val="16"/>
          <w:szCs w:val="16"/>
          <w:lang w:val="es-ES"/>
        </w:rPr>
        <w:t>lgeria</w:t>
      </w:r>
    </w:p>
    <w:p w:rsidR="000F3CD1" w:rsidRPr="00697EDC" w:rsidRDefault="000F3CD1" w:rsidP="0030547B">
      <w:pPr>
        <w:pStyle w:val="AIAddressText"/>
        <w:spacing w:line="240" w:lineRule="auto"/>
        <w:rPr>
          <w:rFonts w:cs="Arial"/>
          <w:sz w:val="16"/>
          <w:szCs w:val="16"/>
          <w:lang w:val="es-ES"/>
        </w:rPr>
      </w:pPr>
      <w:r w:rsidRPr="00697EDC">
        <w:rPr>
          <w:rFonts w:cs="Arial"/>
          <w:sz w:val="16"/>
          <w:szCs w:val="16"/>
          <w:lang w:val="es-ES"/>
        </w:rPr>
        <w:t>Fax: +213 21 6915 95 / +213 21 6096 18</w:t>
      </w:r>
    </w:p>
    <w:p w:rsidR="009A7613" w:rsidRPr="00AF5E71" w:rsidRDefault="000F3CD1" w:rsidP="0030547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AF5E71">
        <w:rPr>
          <w:rFonts w:cs="Arial"/>
          <w:sz w:val="16"/>
          <w:szCs w:val="16"/>
        </w:rPr>
        <w:t xml:space="preserve">Email: </w:t>
      </w:r>
      <w:hyperlink r:id="rId12" w:history="1">
        <w:r w:rsidR="0007568E" w:rsidRPr="0007568E">
          <w:rPr>
            <w:rStyle w:val="Hyperlink"/>
            <w:rFonts w:cs="Arial"/>
            <w:color w:val="000000" w:themeColor="text1"/>
            <w:sz w:val="16"/>
            <w:szCs w:val="16"/>
          </w:rPr>
          <w:t>president@el-mouradia.dz</w:t>
        </w:r>
      </w:hyperlink>
      <w:r w:rsidR="0007568E">
        <w:rPr>
          <w:rFonts w:cs="Arial"/>
          <w:sz w:val="16"/>
          <w:szCs w:val="16"/>
        </w:rPr>
        <w:t xml:space="preserve"> </w:t>
      </w:r>
      <w:r w:rsidRPr="00AF5E71">
        <w:rPr>
          <w:rFonts w:cs="Arial"/>
          <w:sz w:val="16"/>
          <w:szCs w:val="16"/>
        </w:rPr>
        <w:t xml:space="preserve"> </w:t>
      </w:r>
    </w:p>
    <w:p w:rsidR="002D431D" w:rsidRDefault="000F3CD1" w:rsidP="0030547B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Salutation: Your Excellency</w:t>
      </w:r>
    </w:p>
    <w:p w:rsidR="0007568E" w:rsidRDefault="0007568E" w:rsidP="0096026E">
      <w:pPr>
        <w:pStyle w:val="PlainText"/>
        <w:rPr>
          <w:rFonts w:ascii="Arial" w:eastAsia="SimSun" w:hAnsi="Arial" w:cs="Arial"/>
          <w:b/>
          <w:bCs/>
          <w:sz w:val="16"/>
          <w:szCs w:val="16"/>
          <w:lang w:val="en-GB" w:eastAsia="zh-CN"/>
        </w:rPr>
      </w:pPr>
    </w:p>
    <w:p w:rsidR="0030547B" w:rsidRPr="0030547B" w:rsidRDefault="0030547B" w:rsidP="0096026E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30547B">
        <w:rPr>
          <w:rFonts w:ascii="Arial" w:hAnsi="Arial" w:cs="Arial"/>
          <w:sz w:val="16"/>
          <w:szCs w:val="16"/>
          <w:u w:val="single"/>
        </w:rPr>
        <w:t>Ambassador Madjid Bouguerra, Embassy of the People's Democratic Republic of Algeria</w:t>
      </w:r>
    </w:p>
    <w:p w:rsidR="0030547B" w:rsidRPr="0030547B" w:rsidRDefault="0030547B" w:rsidP="0096026E">
      <w:pPr>
        <w:pStyle w:val="PlainText"/>
        <w:rPr>
          <w:rFonts w:ascii="Arial" w:hAnsi="Arial" w:cs="Arial"/>
          <w:sz w:val="16"/>
          <w:szCs w:val="16"/>
        </w:rPr>
      </w:pPr>
      <w:r w:rsidRPr="0030547B">
        <w:rPr>
          <w:rFonts w:ascii="Arial" w:hAnsi="Arial" w:cs="Arial"/>
          <w:sz w:val="16"/>
          <w:szCs w:val="16"/>
        </w:rPr>
        <w:t>2118 Kalorama Rd. NW, Washington, DC  20008</w:t>
      </w:r>
    </w:p>
    <w:p w:rsidR="0030547B" w:rsidRPr="0030547B" w:rsidRDefault="0030547B" w:rsidP="0096026E">
      <w:pPr>
        <w:pStyle w:val="PlainText"/>
        <w:rPr>
          <w:rFonts w:ascii="Arial" w:hAnsi="Arial" w:cs="Arial"/>
          <w:sz w:val="16"/>
          <w:szCs w:val="16"/>
        </w:rPr>
      </w:pPr>
      <w:r w:rsidRPr="0030547B">
        <w:rPr>
          <w:rFonts w:ascii="Arial" w:hAnsi="Arial" w:cs="Arial"/>
          <w:sz w:val="16"/>
          <w:szCs w:val="16"/>
        </w:rPr>
        <w:t>Phone: 1 202 265 2800 I Fax: 1 202 986 5906</w:t>
      </w:r>
    </w:p>
    <w:p w:rsidR="0030547B" w:rsidRPr="0030547B" w:rsidRDefault="0030547B" w:rsidP="0096026E">
      <w:pPr>
        <w:pStyle w:val="PlainText"/>
        <w:rPr>
          <w:rFonts w:ascii="Arial" w:hAnsi="Arial" w:cs="Arial"/>
          <w:sz w:val="16"/>
          <w:szCs w:val="16"/>
        </w:rPr>
      </w:pPr>
      <w:r w:rsidRPr="0030547B">
        <w:rPr>
          <w:rFonts w:ascii="Arial" w:hAnsi="Arial" w:cs="Arial"/>
          <w:sz w:val="16"/>
          <w:szCs w:val="16"/>
        </w:rPr>
        <w:t xml:space="preserve">Email: </w:t>
      </w:r>
      <w:hyperlink r:id="rId13" w:history="1">
        <w:r w:rsidR="0007568E" w:rsidRPr="0007568E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mail@algerianembassy.org</w:t>
        </w:r>
      </w:hyperlink>
      <w:r w:rsidR="0007568E">
        <w:rPr>
          <w:rFonts w:ascii="Arial" w:hAnsi="Arial" w:cs="Arial"/>
          <w:sz w:val="16"/>
          <w:szCs w:val="16"/>
        </w:rPr>
        <w:t xml:space="preserve"> </w:t>
      </w:r>
    </w:p>
    <w:p w:rsidR="0030547B" w:rsidRPr="0030547B" w:rsidRDefault="0030547B" w:rsidP="0096026E">
      <w:pPr>
        <w:pStyle w:val="PlainText"/>
        <w:rPr>
          <w:rFonts w:ascii="Arial" w:hAnsi="Arial" w:cs="Arial"/>
          <w:b/>
          <w:sz w:val="16"/>
          <w:szCs w:val="16"/>
        </w:rPr>
      </w:pPr>
      <w:r w:rsidRPr="0030547B">
        <w:rPr>
          <w:rFonts w:ascii="Arial" w:hAnsi="Arial" w:cs="Arial"/>
          <w:b/>
          <w:sz w:val="16"/>
          <w:szCs w:val="16"/>
        </w:rPr>
        <w:t>Salutation: Dear Ambassador</w:t>
      </w:r>
    </w:p>
    <w:p w:rsidR="0007568E" w:rsidRDefault="0007568E" w:rsidP="0096026E">
      <w:pPr>
        <w:pStyle w:val="PlainText"/>
        <w:rPr>
          <w:rFonts w:ascii="Courier New" w:hAnsi="Courier New" w:cs="Courier New"/>
        </w:rPr>
        <w:sectPr w:rsidR="0007568E" w:rsidSect="0007568E">
          <w:type w:val="continuous"/>
          <w:pgSz w:w="11906" w:h="16838" w:code="9"/>
          <w:pgMar w:top="720" w:right="720" w:bottom="2160" w:left="720" w:header="0" w:footer="567" w:gutter="0"/>
          <w:cols w:num="2" w:space="720"/>
          <w:titlePg/>
          <w:docGrid w:linePitch="360"/>
        </w:sectPr>
      </w:pPr>
    </w:p>
    <w:p w:rsidR="0030547B" w:rsidRPr="0007568E" w:rsidRDefault="0030547B" w:rsidP="0096026E">
      <w:pPr>
        <w:pStyle w:val="PlainText"/>
        <w:rPr>
          <w:rFonts w:ascii="Arial" w:hAnsi="Arial" w:cs="Arial"/>
          <w:sz w:val="20"/>
          <w:szCs w:val="20"/>
        </w:rPr>
      </w:pPr>
    </w:p>
    <w:p w:rsidR="0007568E" w:rsidRPr="0007568E" w:rsidRDefault="0007568E" w:rsidP="0007568E">
      <w:pPr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  <w:r w:rsidRPr="0007568E">
        <w:rPr>
          <w:rFonts w:ascii="Arial" w:eastAsia="Times New Roman" w:hAnsi="Arial" w:cs="Arial"/>
          <w:b/>
          <w:sz w:val="20"/>
          <w:szCs w:val="20"/>
          <w:lang w:val="en-US" w:eastAsia="en-US"/>
        </w:rPr>
        <w:t>2) LET US KNOW YOU TOOK ACTION</w:t>
      </w:r>
    </w:p>
    <w:p w:rsidR="0007568E" w:rsidRPr="0007568E" w:rsidRDefault="0007568E" w:rsidP="0007568E">
      <w:pPr>
        <w:rPr>
          <w:rFonts w:ascii="Arial" w:eastAsia="Times New Roman" w:hAnsi="Arial" w:cs="Arial"/>
          <w:i/>
          <w:sz w:val="20"/>
          <w:szCs w:val="20"/>
          <w:lang w:eastAsia="en-US"/>
        </w:rPr>
      </w:pPr>
      <w:hyperlink r:id="rId14" w:history="1">
        <w:r w:rsidRPr="0007568E">
          <w:rPr>
            <w:rFonts w:ascii="Arial" w:eastAsia="Times New Roman" w:hAnsi="Arial" w:cs="Arial"/>
            <w:b/>
            <w:color w:val="0563C1"/>
            <w:sz w:val="20"/>
            <w:szCs w:val="20"/>
            <w:u w:val="single"/>
            <w:lang w:eastAsia="en-US"/>
          </w:rPr>
          <w:t>Click here</w:t>
        </w:r>
      </w:hyperlink>
      <w:r w:rsidRPr="0007568E">
        <w:rPr>
          <w:rFonts w:ascii="Arial" w:eastAsia="Times New Roman" w:hAnsi="Arial" w:cs="Arial"/>
          <w:sz w:val="20"/>
          <w:szCs w:val="20"/>
          <w:lang w:eastAsia="en-US"/>
        </w:rPr>
        <w:t xml:space="preserve"> to let us know if you took action on this case! </w:t>
      </w:r>
      <w:r w:rsidRPr="0007568E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This is Urgent Action </w:t>
      </w:r>
      <w:r>
        <w:rPr>
          <w:rFonts w:ascii="Arial" w:eastAsia="Times New Roman" w:hAnsi="Arial" w:cs="Arial"/>
          <w:i/>
          <w:sz w:val="20"/>
          <w:szCs w:val="20"/>
          <w:lang w:eastAsia="en-US"/>
        </w:rPr>
        <w:t>205.17</w:t>
      </w:r>
    </w:p>
    <w:p w:rsidR="005534BC" w:rsidRPr="0007568E" w:rsidRDefault="0007568E" w:rsidP="0007568E">
      <w:pPr>
        <w:pStyle w:val="AITableHeading"/>
        <w:tabs>
          <w:tab w:val="clear" w:pos="567"/>
        </w:tabs>
        <w:rPr>
          <w:rFonts w:cs="Arial"/>
          <w:b w:val="0"/>
        </w:rPr>
      </w:pPr>
      <w:r w:rsidRPr="0007568E">
        <w:rPr>
          <w:rFonts w:eastAsia="Calibri" w:cs="Arial"/>
          <w:b w:val="0"/>
          <w:bCs w:val="0"/>
          <w:lang w:eastAsia="en-US"/>
        </w:rPr>
        <w:t>Here's why it is so important to report your actions: we record the actions taken on each case—letters, emails, calls and tweets—and use that information in our advocacy.</w:t>
      </w:r>
    </w:p>
    <w:p w:rsidR="00B65358" w:rsidRDefault="00B65358" w:rsidP="0030547B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</w:p>
    <w:p w:rsidR="009A7613" w:rsidRPr="00EB6513" w:rsidRDefault="009A7613" w:rsidP="0030547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9A7613" w:rsidRPr="00EB6513" w:rsidSect="0030547B">
          <w:type w:val="continuous"/>
          <w:pgSz w:w="11906" w:h="16838" w:code="9"/>
          <w:pgMar w:top="720" w:right="720" w:bottom="2160" w:left="720" w:header="0" w:footer="567" w:gutter="0"/>
          <w:cols w:space="720"/>
          <w:titlePg/>
          <w:docGrid w:linePitch="360"/>
        </w:sectPr>
      </w:pPr>
    </w:p>
    <w:p w:rsidR="0026766F" w:rsidRPr="00F95961" w:rsidRDefault="0026766F" w:rsidP="0030547B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C068CA" w:rsidRDefault="00E42200" w:rsidP="0030547B">
      <w:pPr>
        <w:pStyle w:val="Heading2"/>
        <w:spacing w:line="240" w:lineRule="auto"/>
        <w:rPr>
          <w:rFonts w:ascii="Arial" w:hAnsi="Arial" w:cs="Arial"/>
          <w:b w:val="0"/>
          <w:bCs/>
        </w:rPr>
      </w:pPr>
      <w:r>
        <w:rPr>
          <w:rStyle w:val="AIHeadline"/>
          <w:rFonts w:cs="Arial"/>
          <w:b w:val="0"/>
          <w:bCs/>
          <w:snapToGrid w:val="0"/>
          <w:sz w:val="38"/>
          <w:szCs w:val="38"/>
        </w:rPr>
        <w:t>RELIGIOUS MINORITY LEADER</w:t>
      </w:r>
      <w:r w:rsidR="00C068CA" w:rsidRPr="00C068CA">
        <w:rPr>
          <w:rStyle w:val="AIHeadline"/>
          <w:rFonts w:cs="Arial"/>
          <w:b w:val="0"/>
          <w:bCs/>
          <w:snapToGrid w:val="0"/>
          <w:sz w:val="38"/>
          <w:szCs w:val="38"/>
        </w:rPr>
        <w:t xml:space="preserve"> ARRESTED IN ALGERIA</w:t>
      </w:r>
      <w:r w:rsidR="00C068CA" w:rsidRPr="00C068CA">
        <w:rPr>
          <w:rFonts w:ascii="Arial" w:hAnsi="Arial" w:cs="Arial"/>
          <w:b w:val="0"/>
          <w:bCs/>
        </w:rPr>
        <w:t xml:space="preserve"> </w:t>
      </w:r>
    </w:p>
    <w:p w:rsidR="0026766F" w:rsidRPr="00C068CA" w:rsidRDefault="0026766F" w:rsidP="0030547B">
      <w:pPr>
        <w:pStyle w:val="Heading2"/>
        <w:spacing w:before="120" w:after="120" w:line="240" w:lineRule="auto"/>
        <w:rPr>
          <w:rFonts w:ascii="Arial" w:hAnsi="Arial" w:cs="Arial"/>
          <w:b w:val="0"/>
          <w:bCs/>
        </w:rPr>
      </w:pPr>
      <w:r w:rsidRPr="00F95961">
        <w:rPr>
          <w:rFonts w:ascii="Arial" w:hAnsi="Arial" w:cs="Arial"/>
        </w:rPr>
        <w:t>ADditional Information</w:t>
      </w:r>
      <w:r w:rsidR="002466AF">
        <w:rPr>
          <w:rFonts w:ascii="Arial" w:hAnsi="Arial" w:cs="Arial"/>
        </w:rPr>
        <w:t xml:space="preserve"> </w:t>
      </w:r>
    </w:p>
    <w:p w:rsidR="003D4DAF" w:rsidRPr="00B4495F" w:rsidRDefault="003D4DAF" w:rsidP="0030547B">
      <w:pPr>
        <w:pStyle w:val="AIAdditionalinformationtext"/>
        <w:tabs>
          <w:tab w:val="clear" w:pos="567"/>
        </w:tabs>
        <w:spacing w:line="240" w:lineRule="auto"/>
        <w:jc w:val="both"/>
        <w:rPr>
          <w:szCs w:val="18"/>
        </w:rPr>
      </w:pPr>
      <w:r>
        <w:rPr>
          <w:szCs w:val="18"/>
        </w:rPr>
        <w:t>T</w:t>
      </w:r>
      <w:r w:rsidRPr="00B4495F">
        <w:rPr>
          <w:szCs w:val="18"/>
        </w:rPr>
        <w:t xml:space="preserve">he Ahmadiyya </w:t>
      </w:r>
      <w:r>
        <w:rPr>
          <w:szCs w:val="18"/>
        </w:rPr>
        <w:t xml:space="preserve">religious </w:t>
      </w:r>
      <w:r w:rsidRPr="00B4495F">
        <w:rPr>
          <w:szCs w:val="18"/>
        </w:rPr>
        <w:t>movement</w:t>
      </w:r>
      <w:r>
        <w:rPr>
          <w:szCs w:val="18"/>
        </w:rPr>
        <w:t xml:space="preserve"> was</w:t>
      </w:r>
      <w:r w:rsidRPr="00B4495F">
        <w:rPr>
          <w:szCs w:val="18"/>
        </w:rPr>
        <w:t xml:space="preserve"> founded in India in the late </w:t>
      </w:r>
      <w:r w:rsidR="009A7AA9">
        <w:rPr>
          <w:szCs w:val="18"/>
        </w:rPr>
        <w:t xml:space="preserve">19th </w:t>
      </w:r>
      <w:r w:rsidRPr="00E93B74">
        <w:rPr>
          <w:szCs w:val="18"/>
        </w:rPr>
        <w:t>century</w:t>
      </w:r>
      <w:r>
        <w:rPr>
          <w:szCs w:val="18"/>
        </w:rPr>
        <w:t>, and it is currently estimated to have 2,000 members in Algeria</w:t>
      </w:r>
      <w:r w:rsidRPr="00E93B74">
        <w:rPr>
          <w:szCs w:val="18"/>
        </w:rPr>
        <w:t>.</w:t>
      </w:r>
      <w:r w:rsidRPr="00B4495F">
        <w:rPr>
          <w:szCs w:val="18"/>
        </w:rPr>
        <w:t xml:space="preserve"> Although the Ahmadis consider themselves to be Muslim, Algerian officials have made public statements calling them heretics and a threat to the majority Sunni Muslim faith in Algeria.</w:t>
      </w:r>
      <w:r>
        <w:rPr>
          <w:szCs w:val="18"/>
        </w:rPr>
        <w:t xml:space="preserve"> </w:t>
      </w:r>
      <w:r w:rsidRPr="00890CF7">
        <w:rPr>
          <w:szCs w:val="18"/>
        </w:rPr>
        <w:t xml:space="preserve">Ahmadis have </w:t>
      </w:r>
      <w:r w:rsidRPr="003A4A10">
        <w:rPr>
          <w:szCs w:val="18"/>
        </w:rPr>
        <w:t>suffered discrimination</w:t>
      </w:r>
      <w:r w:rsidRPr="00890CF7">
        <w:rPr>
          <w:szCs w:val="18"/>
        </w:rPr>
        <w:t xml:space="preserve"> and other human rights violations in various countries including Pakistan, Indonesia, Afghanistan, Saudi Arabia, Gambia and Algeria.</w:t>
      </w:r>
    </w:p>
    <w:p w:rsidR="003C3142" w:rsidRDefault="003C3142" w:rsidP="0030547B">
      <w:pPr>
        <w:pStyle w:val="AIAdditionalinformationtext"/>
        <w:tabs>
          <w:tab w:val="clear" w:pos="567"/>
        </w:tabs>
        <w:spacing w:line="240" w:lineRule="auto"/>
        <w:jc w:val="both"/>
        <w:rPr>
          <w:szCs w:val="18"/>
        </w:rPr>
      </w:pPr>
      <w:r w:rsidRPr="003C3142">
        <w:rPr>
          <w:szCs w:val="18"/>
        </w:rPr>
        <w:t xml:space="preserve">Four other men had been convicted in the same case in first instance, and sentenced to identical three-year prison sentences, reduced to one year on appeal. The four were later pardoned on Algeria's Independence Day on 5 July 2017. </w:t>
      </w:r>
    </w:p>
    <w:p w:rsidR="00FD79F8" w:rsidRDefault="00EC343D" w:rsidP="0030547B">
      <w:pPr>
        <w:pStyle w:val="AIAdditionalinformationtext"/>
        <w:tabs>
          <w:tab w:val="clear" w:pos="567"/>
        </w:tabs>
        <w:spacing w:line="240" w:lineRule="auto"/>
        <w:jc w:val="both"/>
        <w:rPr>
          <w:szCs w:val="18"/>
        </w:rPr>
      </w:pPr>
      <w:r>
        <w:rPr>
          <w:szCs w:val="18"/>
        </w:rPr>
        <w:t>T</w:t>
      </w:r>
      <w:r w:rsidR="00FD79F8">
        <w:rPr>
          <w:szCs w:val="18"/>
        </w:rPr>
        <w:t>rader Mohamed Fali</w:t>
      </w:r>
      <w:r>
        <w:rPr>
          <w:szCs w:val="18"/>
        </w:rPr>
        <w:t xml:space="preserve"> </w:t>
      </w:r>
      <w:r w:rsidR="00FD79F8">
        <w:rPr>
          <w:szCs w:val="18"/>
        </w:rPr>
        <w:t xml:space="preserve">is </w:t>
      </w:r>
      <w:r>
        <w:rPr>
          <w:szCs w:val="18"/>
        </w:rPr>
        <w:t xml:space="preserve">the </w:t>
      </w:r>
      <w:r w:rsidR="00FD79F8">
        <w:rPr>
          <w:szCs w:val="18"/>
        </w:rPr>
        <w:t>p</w:t>
      </w:r>
      <w:r w:rsidR="00FD79F8" w:rsidRPr="00B4495F">
        <w:rPr>
          <w:szCs w:val="18"/>
        </w:rPr>
        <w:t>resident of the Ahmadiyya community in Algeria</w:t>
      </w:r>
      <w:r w:rsidR="00FD79F8">
        <w:rPr>
          <w:szCs w:val="18"/>
        </w:rPr>
        <w:t>. He currently has six different cases pending before courts in different parts of the country, arising from the</w:t>
      </w:r>
      <w:r w:rsidR="00FD79F8" w:rsidRPr="00B4495F">
        <w:rPr>
          <w:szCs w:val="18"/>
        </w:rPr>
        <w:t xml:space="preserve"> exercise of </w:t>
      </w:r>
      <w:r>
        <w:rPr>
          <w:szCs w:val="18"/>
        </w:rPr>
        <w:t xml:space="preserve">the </w:t>
      </w:r>
      <w:r w:rsidR="00FD79F8">
        <w:rPr>
          <w:szCs w:val="18"/>
        </w:rPr>
        <w:t xml:space="preserve">Ahmadi faith. He was previously arrested on 19 February and held </w:t>
      </w:r>
      <w:r w:rsidR="00FD79F8" w:rsidRPr="0042773D">
        <w:rPr>
          <w:szCs w:val="18"/>
        </w:rPr>
        <w:t xml:space="preserve">in Chlef </w:t>
      </w:r>
      <w:r w:rsidR="00FD79F8">
        <w:rPr>
          <w:szCs w:val="18"/>
        </w:rPr>
        <w:t>prison</w:t>
      </w:r>
      <w:r w:rsidR="0064709C">
        <w:rPr>
          <w:szCs w:val="18"/>
        </w:rPr>
        <w:t xml:space="preserve"> in northern Algeria,</w:t>
      </w:r>
      <w:r w:rsidR="00FD79F8">
        <w:rPr>
          <w:szCs w:val="18"/>
        </w:rPr>
        <w:t xml:space="preserve"> </w:t>
      </w:r>
      <w:r w:rsidR="00FD79F8" w:rsidRPr="0042773D">
        <w:rPr>
          <w:szCs w:val="18"/>
        </w:rPr>
        <w:t xml:space="preserve">for three months in pre-trial detention </w:t>
      </w:r>
      <w:r w:rsidR="00FD79F8">
        <w:rPr>
          <w:szCs w:val="18"/>
        </w:rPr>
        <w:t>on similar charges</w:t>
      </w:r>
      <w:r w:rsidR="003D4DAF">
        <w:rPr>
          <w:szCs w:val="18"/>
        </w:rPr>
        <w:t>. O</w:t>
      </w:r>
      <w:r w:rsidR="003D4DAF" w:rsidRPr="0042773D">
        <w:rPr>
          <w:szCs w:val="18"/>
        </w:rPr>
        <w:t>n 22 May</w:t>
      </w:r>
      <w:r w:rsidR="003D4DAF">
        <w:rPr>
          <w:szCs w:val="18"/>
        </w:rPr>
        <w:t>,</w:t>
      </w:r>
      <w:r w:rsidR="003D4DAF" w:rsidRPr="0042773D">
        <w:rPr>
          <w:szCs w:val="18"/>
        </w:rPr>
        <w:t xml:space="preserve"> </w:t>
      </w:r>
      <w:r w:rsidR="003D4DAF">
        <w:rPr>
          <w:szCs w:val="18"/>
        </w:rPr>
        <w:t xml:space="preserve">Mohamed Fali </w:t>
      </w:r>
      <w:r w:rsidR="00FD79F8">
        <w:rPr>
          <w:szCs w:val="18"/>
        </w:rPr>
        <w:t>receiv</w:t>
      </w:r>
      <w:r w:rsidR="003D4DAF">
        <w:rPr>
          <w:szCs w:val="18"/>
        </w:rPr>
        <w:t>ed</w:t>
      </w:r>
      <w:r w:rsidR="00FD79F8">
        <w:rPr>
          <w:szCs w:val="18"/>
        </w:rPr>
        <w:t xml:space="preserve"> a one-year suspended prison</w:t>
      </w:r>
      <w:r w:rsidR="00FD79F8" w:rsidRPr="0042773D">
        <w:rPr>
          <w:szCs w:val="18"/>
        </w:rPr>
        <w:t xml:space="preserve"> sentence</w:t>
      </w:r>
      <w:r w:rsidR="00FD79F8">
        <w:rPr>
          <w:szCs w:val="18"/>
        </w:rPr>
        <w:t xml:space="preserve"> and 50,000 Algerian dinars fine (about 450 US dollars)</w:t>
      </w:r>
      <w:r w:rsidR="0064709C">
        <w:rPr>
          <w:szCs w:val="18"/>
        </w:rPr>
        <w:t xml:space="preserve"> and was</w:t>
      </w:r>
      <w:r w:rsidR="00B47E5C">
        <w:rPr>
          <w:szCs w:val="18"/>
        </w:rPr>
        <w:t xml:space="preserve"> </w:t>
      </w:r>
      <w:r w:rsidR="00FD79F8">
        <w:rPr>
          <w:szCs w:val="18"/>
        </w:rPr>
        <w:t>released</w:t>
      </w:r>
      <w:r w:rsidR="00FD79F8" w:rsidRPr="0042773D">
        <w:rPr>
          <w:szCs w:val="18"/>
        </w:rPr>
        <w:t xml:space="preserve">. </w:t>
      </w:r>
      <w:r w:rsidR="00FD79F8">
        <w:rPr>
          <w:szCs w:val="18"/>
        </w:rPr>
        <w:t>H</w:t>
      </w:r>
      <w:r w:rsidR="00FD79F8" w:rsidRPr="00B4495F">
        <w:rPr>
          <w:szCs w:val="18"/>
        </w:rPr>
        <w:t xml:space="preserve">e </w:t>
      </w:r>
      <w:r w:rsidR="00FD79F8">
        <w:rPr>
          <w:szCs w:val="18"/>
        </w:rPr>
        <w:t>said both police and court officials interrogated him repeatedly about his religious beliefs and pressured him to abandon his faith.</w:t>
      </w:r>
    </w:p>
    <w:p w:rsidR="00FD79F8" w:rsidRDefault="003D4DAF" w:rsidP="0030547B">
      <w:pPr>
        <w:pStyle w:val="AIAdditionalinformationtext"/>
        <w:tabs>
          <w:tab w:val="clear" w:pos="567"/>
        </w:tabs>
        <w:spacing w:line="240" w:lineRule="auto"/>
        <w:jc w:val="both"/>
        <w:rPr>
          <w:szCs w:val="18"/>
        </w:rPr>
      </w:pPr>
      <w:r w:rsidRPr="003D4DAF">
        <w:rPr>
          <w:szCs w:val="18"/>
        </w:rPr>
        <w:t xml:space="preserve">Mohamed </w:t>
      </w:r>
      <w:r w:rsidR="00FD79F8">
        <w:rPr>
          <w:szCs w:val="18"/>
        </w:rPr>
        <w:t>Fali is</w:t>
      </w:r>
      <w:r w:rsidR="004C0546">
        <w:rPr>
          <w:rStyle w:val="StyleAIBodytextAsianSimSunChar"/>
        </w:rPr>
        <w:t xml:space="preserve"> among</w:t>
      </w:r>
      <w:r w:rsidR="004C0546">
        <w:rPr>
          <w:rFonts w:cs="Arial"/>
        </w:rPr>
        <w:t xml:space="preserve"> hundreds of Ahmadis facing prosecution in Algeria</w:t>
      </w:r>
      <w:r w:rsidR="004C0546">
        <w:rPr>
          <w:rStyle w:val="StyleAIBodytextAsianSimSunChar"/>
        </w:rPr>
        <w:t xml:space="preserve">. </w:t>
      </w:r>
      <w:r w:rsidR="00FB75C7">
        <w:rPr>
          <w:szCs w:val="18"/>
        </w:rPr>
        <w:t>Although</w:t>
      </w:r>
      <w:r w:rsidR="00FD79F8" w:rsidRPr="00B4495F">
        <w:rPr>
          <w:szCs w:val="18"/>
        </w:rPr>
        <w:t xml:space="preserve"> most Ahmadis detained for practising their faith in Algeria have been released, the overwhelming majority continue to face court c</w:t>
      </w:r>
      <w:r w:rsidR="00FD79F8">
        <w:rPr>
          <w:szCs w:val="18"/>
        </w:rPr>
        <w:t>ases or judicial investigations</w:t>
      </w:r>
      <w:r w:rsidR="00FD79F8">
        <w:t>, with hearings in several cases expected to take place in September.</w:t>
      </w:r>
    </w:p>
    <w:p w:rsidR="00507EE2" w:rsidRPr="004D3EA6" w:rsidRDefault="006501BC" w:rsidP="0030547B">
      <w:pPr>
        <w:pStyle w:val="NoSpacing"/>
        <w:jc w:val="both"/>
        <w:rPr>
          <w:rFonts w:ascii="Arial" w:hAnsi="Arial"/>
          <w:color w:val="auto"/>
          <w:szCs w:val="18"/>
          <w:lang w:eastAsia="en-US"/>
        </w:rPr>
      </w:pPr>
      <w:r w:rsidRPr="00B4495F">
        <w:rPr>
          <w:rFonts w:ascii="Arial" w:hAnsi="Arial"/>
          <w:color w:val="auto"/>
          <w:szCs w:val="18"/>
          <w:lang w:eastAsia="en-US"/>
        </w:rPr>
        <w:t>In 2016</w:t>
      </w:r>
      <w:r w:rsidR="00FD79F8">
        <w:rPr>
          <w:rFonts w:ascii="Arial" w:hAnsi="Arial"/>
          <w:color w:val="auto"/>
          <w:szCs w:val="18"/>
          <w:lang w:eastAsia="en-US"/>
        </w:rPr>
        <w:t>, Ahmadis</w:t>
      </w:r>
      <w:r w:rsidR="00FF4FD2" w:rsidRPr="00B4495F">
        <w:rPr>
          <w:rFonts w:ascii="Arial" w:hAnsi="Arial"/>
          <w:color w:val="auto"/>
          <w:szCs w:val="18"/>
          <w:lang w:eastAsia="en-US"/>
        </w:rPr>
        <w:t xml:space="preserve"> </w:t>
      </w:r>
      <w:r w:rsidR="00FD79F8">
        <w:rPr>
          <w:rFonts w:ascii="Arial" w:hAnsi="Arial"/>
          <w:color w:val="auto"/>
          <w:szCs w:val="18"/>
          <w:lang w:eastAsia="en-US"/>
        </w:rPr>
        <w:t xml:space="preserve">faced a refusal from Algerian authorities after </w:t>
      </w:r>
      <w:r w:rsidR="00FF4FD2" w:rsidRPr="00B4495F">
        <w:rPr>
          <w:rFonts w:ascii="Arial" w:hAnsi="Arial"/>
          <w:color w:val="auto"/>
          <w:szCs w:val="18"/>
          <w:lang w:eastAsia="en-US"/>
        </w:rPr>
        <w:t>attempt</w:t>
      </w:r>
      <w:r w:rsidR="00FD79F8">
        <w:rPr>
          <w:rFonts w:ascii="Arial" w:hAnsi="Arial"/>
          <w:color w:val="auto"/>
          <w:szCs w:val="18"/>
          <w:lang w:eastAsia="en-US"/>
        </w:rPr>
        <w:t>ing</w:t>
      </w:r>
      <w:r w:rsidR="00FF4FD2" w:rsidRPr="00B4495F">
        <w:rPr>
          <w:rFonts w:ascii="Arial" w:hAnsi="Arial"/>
          <w:color w:val="auto"/>
          <w:szCs w:val="18"/>
          <w:lang w:eastAsia="en-US"/>
        </w:rPr>
        <w:t xml:space="preserve"> to register an Ahmadi association</w:t>
      </w:r>
      <w:r w:rsidR="00507EE2" w:rsidRPr="00B4495F">
        <w:rPr>
          <w:rFonts w:ascii="Arial" w:hAnsi="Arial"/>
          <w:color w:val="auto"/>
          <w:szCs w:val="18"/>
          <w:lang w:eastAsia="en-US"/>
        </w:rPr>
        <w:t xml:space="preserve"> under Algerian law</w:t>
      </w:r>
      <w:r w:rsidR="00FD79F8">
        <w:rPr>
          <w:rFonts w:ascii="Arial" w:hAnsi="Arial"/>
          <w:color w:val="auto"/>
          <w:szCs w:val="18"/>
          <w:lang w:eastAsia="en-US"/>
        </w:rPr>
        <w:t>, and police raided an Ahmadi mosque they attempted to inaugurate</w:t>
      </w:r>
      <w:r w:rsidRPr="00B4495F">
        <w:rPr>
          <w:rFonts w:ascii="Arial" w:hAnsi="Arial"/>
          <w:color w:val="auto"/>
          <w:szCs w:val="18"/>
          <w:lang w:eastAsia="en-US"/>
        </w:rPr>
        <w:t xml:space="preserve">. </w:t>
      </w:r>
      <w:r w:rsidR="00FD79F8">
        <w:rPr>
          <w:rFonts w:ascii="Arial" w:hAnsi="Arial"/>
          <w:color w:val="auto"/>
          <w:szCs w:val="18"/>
          <w:lang w:eastAsia="en-US"/>
        </w:rPr>
        <w:t>T</w:t>
      </w:r>
      <w:r w:rsidRPr="00B4495F">
        <w:rPr>
          <w:rFonts w:ascii="Arial" w:hAnsi="Arial"/>
          <w:color w:val="auto"/>
          <w:szCs w:val="18"/>
          <w:lang w:eastAsia="en-US"/>
        </w:rPr>
        <w:t>he community has</w:t>
      </w:r>
      <w:r w:rsidR="00FD79F8">
        <w:rPr>
          <w:rFonts w:ascii="Arial" w:hAnsi="Arial"/>
          <w:color w:val="auto"/>
          <w:szCs w:val="18"/>
          <w:lang w:eastAsia="en-US"/>
        </w:rPr>
        <w:t xml:space="preserve"> since faced</w:t>
      </w:r>
      <w:r w:rsidRPr="00B4495F">
        <w:rPr>
          <w:rFonts w:ascii="Arial" w:hAnsi="Arial"/>
          <w:color w:val="auto"/>
          <w:szCs w:val="18"/>
          <w:lang w:eastAsia="en-US"/>
        </w:rPr>
        <w:t xml:space="preserve"> a worrying wave of repression. </w:t>
      </w:r>
      <w:r w:rsidR="00D4459C">
        <w:rPr>
          <w:rFonts w:ascii="Arial" w:hAnsi="Arial"/>
          <w:color w:val="auto"/>
          <w:szCs w:val="18"/>
          <w:lang w:eastAsia="en-US"/>
        </w:rPr>
        <w:t>Since June 2016, a</w:t>
      </w:r>
      <w:r w:rsidRPr="00B4495F">
        <w:rPr>
          <w:rFonts w:ascii="Arial" w:hAnsi="Arial"/>
          <w:color w:val="auto"/>
          <w:szCs w:val="18"/>
          <w:lang w:eastAsia="en-US"/>
        </w:rPr>
        <w:t>t least 280 Ahmadi men and women have faced investigation or prosecution</w:t>
      </w:r>
      <w:r w:rsidR="00FD79F8">
        <w:rPr>
          <w:rFonts w:ascii="Arial" w:hAnsi="Arial"/>
          <w:color w:val="auto"/>
          <w:szCs w:val="18"/>
          <w:lang w:eastAsia="en-US"/>
        </w:rPr>
        <w:t>, and dozens were detained for several months</w:t>
      </w:r>
      <w:r w:rsidR="00C3728A" w:rsidRPr="00B4495F">
        <w:rPr>
          <w:rFonts w:ascii="Arial" w:hAnsi="Arial"/>
          <w:color w:val="auto"/>
          <w:szCs w:val="18"/>
          <w:lang w:eastAsia="en-US"/>
        </w:rPr>
        <w:t xml:space="preserve">. </w:t>
      </w:r>
      <w:r w:rsidR="00507EE2" w:rsidRPr="00B4495F">
        <w:rPr>
          <w:rFonts w:ascii="Arial" w:hAnsi="Arial"/>
          <w:color w:val="auto"/>
          <w:szCs w:val="18"/>
          <w:lang w:eastAsia="en-US"/>
        </w:rPr>
        <w:t>The charges they face include membership in an unauthorized association, collecting donations without a licence, practising worship in unauthorized places, disseminating foreign propaganda harmful to national interest and “denigrating” the “dogma” and precepts of Islam.</w:t>
      </w:r>
    </w:p>
    <w:p w:rsidR="00507EE2" w:rsidRPr="004D3EA6" w:rsidRDefault="00507EE2" w:rsidP="0030547B">
      <w:pPr>
        <w:jc w:val="both"/>
        <w:rPr>
          <w:rFonts w:ascii="Arial" w:hAnsi="Arial"/>
          <w:sz w:val="18"/>
          <w:szCs w:val="18"/>
          <w:lang w:eastAsia="en-US"/>
        </w:rPr>
      </w:pPr>
    </w:p>
    <w:p w:rsidR="000F3CD1" w:rsidRPr="004D3EA6" w:rsidRDefault="000F3CD1" w:rsidP="0030547B">
      <w:pPr>
        <w:pStyle w:val="AIBodytext"/>
        <w:spacing w:line="240" w:lineRule="auto"/>
        <w:rPr>
          <w:sz w:val="18"/>
          <w:szCs w:val="18"/>
        </w:rPr>
      </w:pPr>
      <w:r w:rsidRPr="00925511">
        <w:rPr>
          <w:sz w:val="18"/>
          <w:szCs w:val="18"/>
        </w:rPr>
        <w:t>Algeria’s Constitution</w:t>
      </w:r>
      <w:r w:rsidR="00CD289A">
        <w:rPr>
          <w:sz w:val="18"/>
          <w:szCs w:val="18"/>
        </w:rPr>
        <w:t>, amended in February 2016,</w:t>
      </w:r>
      <w:r w:rsidRPr="004D3EA6">
        <w:rPr>
          <w:sz w:val="18"/>
          <w:szCs w:val="18"/>
        </w:rPr>
        <w:t xml:space="preserve"> </w:t>
      </w:r>
      <w:r w:rsidR="004D3EA6" w:rsidRPr="00925511">
        <w:rPr>
          <w:sz w:val="18"/>
          <w:szCs w:val="18"/>
        </w:rPr>
        <w:t>does</w:t>
      </w:r>
      <w:r w:rsidR="00925511" w:rsidRPr="00925511">
        <w:rPr>
          <w:sz w:val="18"/>
          <w:szCs w:val="18"/>
        </w:rPr>
        <w:t xml:space="preserve"> not fully guarantee freedom of religion, leaving the regulation of practice and places of worship to restrictive national legislation.</w:t>
      </w:r>
      <w:r w:rsidR="00CD289A">
        <w:rPr>
          <w:sz w:val="18"/>
          <w:szCs w:val="18"/>
        </w:rPr>
        <w:t xml:space="preserve"> </w:t>
      </w:r>
      <w:r w:rsidRPr="004D3EA6">
        <w:rPr>
          <w:sz w:val="18"/>
          <w:szCs w:val="18"/>
        </w:rPr>
        <w:t xml:space="preserve">Vaguely-worded provisions in both the Penal Code and Ordinance 06-03 regulating religious faiths other than Islam, a law passed in 2006, have been used to prosecute individuals for the peaceful exercise of their right to freedom of expression, religion and belief. </w:t>
      </w:r>
      <w:r w:rsidR="00776521" w:rsidRPr="00B4495F">
        <w:rPr>
          <w:sz w:val="18"/>
          <w:szCs w:val="18"/>
        </w:rPr>
        <w:t>However, Algeria has an obligation under Article 18 of the International Covenant on Civil and Political Rights to ensure the right to freedom of</w:t>
      </w:r>
      <w:r w:rsidR="00CD289A" w:rsidRPr="00CD289A">
        <w:rPr>
          <w:sz w:val="18"/>
          <w:szCs w:val="18"/>
        </w:rPr>
        <w:t> thought, conscience and religion</w:t>
      </w:r>
      <w:r w:rsidR="00776521" w:rsidRPr="00B4495F">
        <w:rPr>
          <w:sz w:val="18"/>
          <w:szCs w:val="18"/>
        </w:rPr>
        <w:t>. Under international human rights law and standards, this includes the right to manifest that belief in collective worship, to build places of worship, and to collect voluntary financial contributions</w:t>
      </w:r>
      <w:r w:rsidR="00776521">
        <w:rPr>
          <w:sz w:val="18"/>
          <w:szCs w:val="18"/>
        </w:rPr>
        <w:t>.</w:t>
      </w:r>
    </w:p>
    <w:p w:rsidR="00831F49" w:rsidRPr="00B4495F" w:rsidRDefault="00C068CA" w:rsidP="0030547B">
      <w:pPr>
        <w:pStyle w:val="AIAdditionalinformationtext"/>
        <w:spacing w:line="240" w:lineRule="auto"/>
        <w:rPr>
          <w:szCs w:val="18"/>
        </w:rPr>
      </w:pPr>
      <w:r w:rsidRPr="004D3EA6">
        <w:rPr>
          <w:szCs w:val="18"/>
        </w:rPr>
        <w:t xml:space="preserve">Amnesty International has </w:t>
      </w:r>
      <w:r w:rsidR="00E912A5" w:rsidRPr="004D3EA6">
        <w:rPr>
          <w:szCs w:val="18"/>
        </w:rPr>
        <w:t>recently</w:t>
      </w:r>
      <w:r w:rsidRPr="004D3EA6">
        <w:rPr>
          <w:szCs w:val="18"/>
        </w:rPr>
        <w:t xml:space="preserve"> expressed concerns over the </w:t>
      </w:r>
      <w:r w:rsidR="0076650D" w:rsidRPr="004D3EA6">
        <w:rPr>
          <w:szCs w:val="18"/>
        </w:rPr>
        <w:t xml:space="preserve">increasing restrictions on religious freedom </w:t>
      </w:r>
      <w:r w:rsidR="004D004F" w:rsidRPr="004D3EA6">
        <w:rPr>
          <w:szCs w:val="18"/>
        </w:rPr>
        <w:t>of the Ahmadis community in Algeria</w:t>
      </w:r>
      <w:r w:rsidR="0076650D" w:rsidRPr="004D3EA6">
        <w:rPr>
          <w:szCs w:val="18"/>
        </w:rPr>
        <w:t xml:space="preserve"> and called the authorities to ensure that the cases against Ahmadis which are solely related to the peaceful practice of their religion are dropped, and immediately release those detained. See </w:t>
      </w:r>
      <w:r w:rsidR="00F01B6E">
        <w:rPr>
          <w:szCs w:val="18"/>
        </w:rPr>
        <w:t>Amnesty International's Press Release:</w:t>
      </w:r>
      <w:r w:rsidR="00F01B6E" w:rsidRPr="00F01B6E">
        <w:rPr>
          <w:szCs w:val="18"/>
        </w:rPr>
        <w:t xml:space="preserve"> </w:t>
      </w:r>
      <w:r w:rsidR="00F01B6E" w:rsidRPr="00E3103F">
        <w:rPr>
          <w:i/>
          <w:szCs w:val="18"/>
        </w:rPr>
        <w:t>Wave of arrests and prosecutions of hundreds of Ahmadis</w:t>
      </w:r>
      <w:r w:rsidR="00F01B6E">
        <w:rPr>
          <w:szCs w:val="18"/>
        </w:rPr>
        <w:t xml:space="preserve">, </w:t>
      </w:r>
      <w:r w:rsidR="00F01B6E" w:rsidRPr="00F01B6E">
        <w:rPr>
          <w:szCs w:val="18"/>
        </w:rPr>
        <w:t>19 June 2017</w:t>
      </w:r>
      <w:r w:rsidR="0076650D" w:rsidRPr="004D3EA6">
        <w:rPr>
          <w:szCs w:val="18"/>
        </w:rPr>
        <w:t>:</w:t>
      </w:r>
      <w:r w:rsidR="0076650D" w:rsidRPr="00B4495F">
        <w:rPr>
          <w:rFonts w:cs="Arial"/>
          <w:szCs w:val="18"/>
        </w:rPr>
        <w:t xml:space="preserve"> </w:t>
      </w:r>
      <w:r w:rsidR="0076650D" w:rsidRPr="009766C8">
        <w:rPr>
          <w:szCs w:val="18"/>
        </w:rPr>
        <w:t>https://www.amnesty.org/en/latest/news/2017/06/algeria-wave-of-arrests-and-prosecutions-of-hundreds-of-ahmadis/</w:t>
      </w:r>
      <w:r w:rsidR="0076650D" w:rsidRPr="00B4495F">
        <w:rPr>
          <w:szCs w:val="18"/>
        </w:rPr>
        <w:t xml:space="preserve"> </w:t>
      </w:r>
    </w:p>
    <w:p w:rsidR="0026766F" w:rsidRPr="00F95961" w:rsidRDefault="0076650D" w:rsidP="003054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26766F" w:rsidRPr="00F95961">
        <w:rPr>
          <w:rFonts w:ascii="Arial" w:hAnsi="Arial" w:cs="Arial"/>
          <w:sz w:val="16"/>
          <w:szCs w:val="16"/>
        </w:rPr>
        <w:t>ame</w:t>
      </w:r>
      <w:r w:rsidR="00E42200">
        <w:rPr>
          <w:rFonts w:ascii="Arial" w:hAnsi="Arial" w:cs="Arial"/>
          <w:sz w:val="16"/>
          <w:szCs w:val="16"/>
        </w:rPr>
        <w:t>s</w:t>
      </w:r>
      <w:r w:rsidR="0026766F" w:rsidRPr="00F95961">
        <w:rPr>
          <w:rFonts w:ascii="Arial" w:hAnsi="Arial" w:cs="Arial"/>
          <w:sz w:val="16"/>
          <w:szCs w:val="16"/>
        </w:rPr>
        <w:t>:</w:t>
      </w:r>
      <w:r w:rsidR="00C068CA">
        <w:rPr>
          <w:rFonts w:ascii="Arial" w:hAnsi="Arial" w:cs="Arial"/>
          <w:sz w:val="16"/>
          <w:szCs w:val="16"/>
        </w:rPr>
        <w:t xml:space="preserve"> Mohamed Fali </w:t>
      </w:r>
      <w:r w:rsidR="009766C8">
        <w:rPr>
          <w:rFonts w:ascii="Arial" w:hAnsi="Arial" w:cs="Arial"/>
          <w:sz w:val="16"/>
          <w:szCs w:val="16"/>
        </w:rPr>
        <w:t>(age 44)</w:t>
      </w:r>
    </w:p>
    <w:p w:rsidR="0026766F" w:rsidRPr="00C068CA" w:rsidRDefault="0026766F" w:rsidP="0030547B">
      <w:pPr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C068CA" w:rsidSect="0030547B">
          <w:footerReference w:type="first" r:id="rId15"/>
          <w:type w:val="continuous"/>
          <w:pgSz w:w="11906" w:h="16838" w:code="9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C068CA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30547B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lastRenderedPageBreak/>
        <w:t xml:space="preserve">UA: </w:t>
      </w:r>
      <w:r w:rsidR="00B65358">
        <w:rPr>
          <w:rFonts w:ascii="Arial" w:hAnsi="Arial" w:cs="Arial"/>
          <w:sz w:val="16"/>
          <w:szCs w:val="16"/>
        </w:rPr>
        <w:t>205/17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9766C8" w:rsidRPr="009766C8">
        <w:rPr>
          <w:rFonts w:ascii="Arial" w:hAnsi="Arial" w:cs="Arial"/>
          <w:sz w:val="16"/>
          <w:szCs w:val="16"/>
        </w:rPr>
        <w:t>MDE 28/7079/2017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FB75C7">
        <w:rPr>
          <w:rFonts w:ascii="Arial" w:hAnsi="Arial" w:cs="Arial"/>
          <w:sz w:val="16"/>
          <w:szCs w:val="16"/>
        </w:rPr>
        <w:t>8</w:t>
      </w:r>
      <w:r w:rsidR="00B65358">
        <w:rPr>
          <w:rFonts w:ascii="Arial" w:hAnsi="Arial" w:cs="Arial"/>
          <w:sz w:val="16"/>
          <w:szCs w:val="16"/>
        </w:rPr>
        <w:t xml:space="preserve"> September 2017</w:t>
      </w:r>
    </w:p>
    <w:sectPr w:rsidR="0026766F" w:rsidRPr="00F95961" w:rsidSect="0030547B">
      <w:type w:val="continuous"/>
      <w:pgSz w:w="11906" w:h="16838" w:code="9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21" w:rsidRDefault="006E4721">
      <w:r>
        <w:separator/>
      </w:r>
    </w:p>
  </w:endnote>
  <w:endnote w:type="continuationSeparator" w:id="0">
    <w:p w:rsidR="006E4721" w:rsidRDefault="006E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07568E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8E" w:rsidRPr="0007568E" w:rsidRDefault="0007568E" w:rsidP="0007568E">
    <w:pPr>
      <w:jc w:val="center"/>
      <w:rPr>
        <w:rFonts w:ascii="Calibri Light" w:hAnsi="Calibri Light" w:cs="Arial"/>
        <w:sz w:val="16"/>
        <w:szCs w:val="16"/>
        <w:lang w:eastAsia="en-US"/>
      </w:rPr>
    </w:pPr>
    <w:r w:rsidRPr="0007568E">
      <w:rPr>
        <w:rFonts w:ascii="Calibri Light" w:hAnsi="Calibri Light" w:cs="Arial"/>
        <w:sz w:val="16"/>
        <w:szCs w:val="16"/>
        <w:lang w:eastAsia="en-US"/>
      </w:rPr>
      <w:t xml:space="preserve">AIUSA’s Urgent Action Network | 5 Penn Plaza, New York NY 10001 </w:t>
    </w:r>
  </w:p>
  <w:p w:rsidR="0007568E" w:rsidRPr="0007568E" w:rsidRDefault="0007568E" w:rsidP="0007568E">
    <w:pPr>
      <w:jc w:val="center"/>
      <w:rPr>
        <w:rFonts w:ascii="Calibri Light" w:hAnsi="Calibri Light"/>
        <w:sz w:val="18"/>
        <w:lang w:eastAsia="en-US"/>
      </w:rPr>
    </w:pPr>
    <w:r w:rsidRPr="0007568E">
      <w:rPr>
        <w:rFonts w:ascii="Calibri Light" w:hAnsi="Calibri Light" w:cs="Arial"/>
        <w:sz w:val="16"/>
        <w:szCs w:val="16"/>
        <w:lang w:eastAsia="en-US"/>
      </w:rPr>
      <w:t>T (212) 807- 8400 | uan@aiusa.org | www.amnestyusa.org/uan</w:t>
    </w:r>
  </w:p>
  <w:p w:rsidR="0007568E" w:rsidRDefault="00075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21" w:rsidRDefault="006E4721">
      <w:r>
        <w:separator/>
      </w:r>
    </w:p>
  </w:footnote>
  <w:footnote w:type="continuationSeparator" w:id="0">
    <w:p w:rsidR="006E4721" w:rsidRDefault="006E4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212407" w:rsidRDefault="0026766F" w:rsidP="00555A79">
    <w:pPr>
      <w:tabs>
        <w:tab w:val="right" w:pos="10203"/>
      </w:tabs>
      <w:rPr>
        <w:rFonts w:ascii="Arial" w:hAnsi="Arial" w:cs="Arial"/>
        <w:color w:val="FFFFFF"/>
      </w:rPr>
    </w:pPr>
    <w:r w:rsidRPr="003A4A10">
      <w:rPr>
        <w:rFonts w:ascii="Arial" w:hAnsi="Arial" w:cs="Arial"/>
        <w:sz w:val="16"/>
        <w:szCs w:val="16"/>
      </w:rPr>
      <w:t xml:space="preserve">UA: </w:t>
    </w:r>
    <w:r w:rsidR="00555A79" w:rsidRPr="003A4A10">
      <w:rPr>
        <w:rFonts w:ascii="Arial" w:hAnsi="Arial" w:cs="Arial"/>
        <w:sz w:val="16"/>
        <w:szCs w:val="16"/>
      </w:rPr>
      <w:t>205/17</w:t>
    </w:r>
    <w:r w:rsidRPr="003A4A10">
      <w:rPr>
        <w:rFonts w:ascii="Arial" w:hAnsi="Arial" w:cs="Arial"/>
        <w:sz w:val="16"/>
        <w:szCs w:val="16"/>
      </w:rPr>
      <w:t xml:space="preserve"> Index: </w:t>
    </w:r>
    <w:r w:rsidR="009766C8" w:rsidRPr="009766C8">
      <w:rPr>
        <w:rFonts w:ascii="Arial" w:hAnsi="Arial" w:cs="Arial"/>
        <w:sz w:val="16"/>
        <w:szCs w:val="16"/>
      </w:rPr>
      <w:t xml:space="preserve">MDE 28/7079/2017 </w:t>
    </w:r>
    <w:r w:rsidR="00B65358" w:rsidRPr="003A4A10">
      <w:rPr>
        <w:rFonts w:ascii="Arial" w:hAnsi="Arial" w:cs="Arial"/>
        <w:sz w:val="16"/>
        <w:szCs w:val="16"/>
      </w:rPr>
      <w:t>Algeria</w:t>
    </w:r>
    <w:r w:rsidRPr="003A4A10">
      <w:rPr>
        <w:rFonts w:ascii="Arial" w:hAnsi="Arial" w:cs="Arial"/>
        <w:sz w:val="16"/>
        <w:szCs w:val="16"/>
      </w:rPr>
      <w:tab/>
      <w:t xml:space="preserve">Date: </w:t>
    </w:r>
    <w:r w:rsidR="00FB75C7" w:rsidRPr="003A4A10">
      <w:rPr>
        <w:rFonts w:ascii="Arial" w:hAnsi="Arial" w:cs="Arial"/>
        <w:sz w:val="16"/>
        <w:szCs w:val="16"/>
      </w:rPr>
      <w:t>8</w:t>
    </w:r>
    <w:r w:rsidR="00B65358" w:rsidRPr="003A4A10">
      <w:rPr>
        <w:rFonts w:ascii="Arial" w:hAnsi="Arial" w:cs="Arial"/>
        <w:sz w:val="16"/>
        <w:szCs w:val="16"/>
      </w:rPr>
      <w:t xml:space="preserve"> September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24B01D35"/>
    <w:multiLevelType w:val="hybridMultilevel"/>
    <w:tmpl w:val="26D03CB4"/>
    <w:lvl w:ilvl="0" w:tplc="2AD44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47C80A47"/>
    <w:multiLevelType w:val="hybridMultilevel"/>
    <w:tmpl w:val="62829BA6"/>
    <w:lvl w:ilvl="0" w:tplc="79DE9CCA">
      <w:start w:val="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12B30"/>
    <w:rsid w:val="00023EE0"/>
    <w:rsid w:val="00026257"/>
    <w:rsid w:val="00040797"/>
    <w:rsid w:val="00040D71"/>
    <w:rsid w:val="0007568E"/>
    <w:rsid w:val="00082BC1"/>
    <w:rsid w:val="00083C3C"/>
    <w:rsid w:val="00084BBD"/>
    <w:rsid w:val="000B23F7"/>
    <w:rsid w:val="000B5C98"/>
    <w:rsid w:val="000B7003"/>
    <w:rsid w:val="000F0AF1"/>
    <w:rsid w:val="000F11B8"/>
    <w:rsid w:val="000F3CD1"/>
    <w:rsid w:val="000F54C5"/>
    <w:rsid w:val="00114598"/>
    <w:rsid w:val="0013307C"/>
    <w:rsid w:val="001411BF"/>
    <w:rsid w:val="001573AB"/>
    <w:rsid w:val="001615E7"/>
    <w:rsid w:val="001624EA"/>
    <w:rsid w:val="001671E0"/>
    <w:rsid w:val="00175738"/>
    <w:rsid w:val="0017660F"/>
    <w:rsid w:val="001951FB"/>
    <w:rsid w:val="00196F3C"/>
    <w:rsid w:val="001B7B2B"/>
    <w:rsid w:val="001E0993"/>
    <w:rsid w:val="001E29BC"/>
    <w:rsid w:val="0020785B"/>
    <w:rsid w:val="00212407"/>
    <w:rsid w:val="00246547"/>
    <w:rsid w:val="002466AF"/>
    <w:rsid w:val="0025078C"/>
    <w:rsid w:val="0026094F"/>
    <w:rsid w:val="0026766F"/>
    <w:rsid w:val="0027166B"/>
    <w:rsid w:val="002923B7"/>
    <w:rsid w:val="002932CE"/>
    <w:rsid w:val="002C65E6"/>
    <w:rsid w:val="002D431D"/>
    <w:rsid w:val="00301F62"/>
    <w:rsid w:val="0030547B"/>
    <w:rsid w:val="00310926"/>
    <w:rsid w:val="0031520B"/>
    <w:rsid w:val="003210D9"/>
    <w:rsid w:val="0032450C"/>
    <w:rsid w:val="003278F3"/>
    <w:rsid w:val="00332E2F"/>
    <w:rsid w:val="003417CB"/>
    <w:rsid w:val="00347243"/>
    <w:rsid w:val="00362BA3"/>
    <w:rsid w:val="003762A6"/>
    <w:rsid w:val="003A17FF"/>
    <w:rsid w:val="003A2A73"/>
    <w:rsid w:val="003A4A10"/>
    <w:rsid w:val="003B6503"/>
    <w:rsid w:val="003C3142"/>
    <w:rsid w:val="003D377A"/>
    <w:rsid w:val="003D4DAF"/>
    <w:rsid w:val="003E33DB"/>
    <w:rsid w:val="00415A74"/>
    <w:rsid w:val="00415B88"/>
    <w:rsid w:val="0042773D"/>
    <w:rsid w:val="00430B8F"/>
    <w:rsid w:val="00435B00"/>
    <w:rsid w:val="00447409"/>
    <w:rsid w:val="004602CD"/>
    <w:rsid w:val="00461976"/>
    <w:rsid w:val="00474029"/>
    <w:rsid w:val="00475586"/>
    <w:rsid w:val="00483E30"/>
    <w:rsid w:val="0049084A"/>
    <w:rsid w:val="004935AE"/>
    <w:rsid w:val="004C0546"/>
    <w:rsid w:val="004C666C"/>
    <w:rsid w:val="004C7519"/>
    <w:rsid w:val="004D004F"/>
    <w:rsid w:val="004D19C7"/>
    <w:rsid w:val="004D3EA6"/>
    <w:rsid w:val="004E6A6E"/>
    <w:rsid w:val="004F259E"/>
    <w:rsid w:val="004F29B4"/>
    <w:rsid w:val="004F6932"/>
    <w:rsid w:val="005040F2"/>
    <w:rsid w:val="00507EE2"/>
    <w:rsid w:val="005149A9"/>
    <w:rsid w:val="005255F7"/>
    <w:rsid w:val="00532C7D"/>
    <w:rsid w:val="0053584A"/>
    <w:rsid w:val="005534BC"/>
    <w:rsid w:val="00555A79"/>
    <w:rsid w:val="00580820"/>
    <w:rsid w:val="005C071F"/>
    <w:rsid w:val="005C2CBA"/>
    <w:rsid w:val="005C38BD"/>
    <w:rsid w:val="005C41FB"/>
    <w:rsid w:val="005D159E"/>
    <w:rsid w:val="005E3947"/>
    <w:rsid w:val="005F0D06"/>
    <w:rsid w:val="005F29C5"/>
    <w:rsid w:val="00605BCD"/>
    <w:rsid w:val="00606C38"/>
    <w:rsid w:val="00620F42"/>
    <w:rsid w:val="0064709C"/>
    <w:rsid w:val="006501BC"/>
    <w:rsid w:val="00661F1B"/>
    <w:rsid w:val="006758EB"/>
    <w:rsid w:val="006814D6"/>
    <w:rsid w:val="006820E8"/>
    <w:rsid w:val="00697EDC"/>
    <w:rsid w:val="006A40E2"/>
    <w:rsid w:val="006B6717"/>
    <w:rsid w:val="006C1E09"/>
    <w:rsid w:val="006C2190"/>
    <w:rsid w:val="006C3DE2"/>
    <w:rsid w:val="006D4BAA"/>
    <w:rsid w:val="006E4721"/>
    <w:rsid w:val="006F6138"/>
    <w:rsid w:val="006F684C"/>
    <w:rsid w:val="00707803"/>
    <w:rsid w:val="007179E8"/>
    <w:rsid w:val="00736B40"/>
    <w:rsid w:val="00744238"/>
    <w:rsid w:val="007479B8"/>
    <w:rsid w:val="0075611F"/>
    <w:rsid w:val="007620A6"/>
    <w:rsid w:val="0076650D"/>
    <w:rsid w:val="0077354F"/>
    <w:rsid w:val="00774628"/>
    <w:rsid w:val="00776521"/>
    <w:rsid w:val="00795D45"/>
    <w:rsid w:val="007A01F9"/>
    <w:rsid w:val="007A1959"/>
    <w:rsid w:val="007A5DA8"/>
    <w:rsid w:val="007E0CAD"/>
    <w:rsid w:val="007E57A7"/>
    <w:rsid w:val="00815508"/>
    <w:rsid w:val="008224D0"/>
    <w:rsid w:val="008241AB"/>
    <w:rsid w:val="00825481"/>
    <w:rsid w:val="00831F49"/>
    <w:rsid w:val="0084346B"/>
    <w:rsid w:val="0086100E"/>
    <w:rsid w:val="0086363D"/>
    <w:rsid w:val="00873436"/>
    <w:rsid w:val="00875DD2"/>
    <w:rsid w:val="00875E19"/>
    <w:rsid w:val="00890CF7"/>
    <w:rsid w:val="008B5D4B"/>
    <w:rsid w:val="008C00DA"/>
    <w:rsid w:val="008C6392"/>
    <w:rsid w:val="008D0743"/>
    <w:rsid w:val="008E48B0"/>
    <w:rsid w:val="008F64FC"/>
    <w:rsid w:val="00901F17"/>
    <w:rsid w:val="00912ACC"/>
    <w:rsid w:val="009144AA"/>
    <w:rsid w:val="00925511"/>
    <w:rsid w:val="009267C5"/>
    <w:rsid w:val="00946781"/>
    <w:rsid w:val="00950C7F"/>
    <w:rsid w:val="009573C0"/>
    <w:rsid w:val="00963CA3"/>
    <w:rsid w:val="00974980"/>
    <w:rsid w:val="009766C8"/>
    <w:rsid w:val="00985339"/>
    <w:rsid w:val="009870E2"/>
    <w:rsid w:val="00987C31"/>
    <w:rsid w:val="009971C5"/>
    <w:rsid w:val="009A7613"/>
    <w:rsid w:val="009A7AA9"/>
    <w:rsid w:val="009B2C48"/>
    <w:rsid w:val="009C0BC3"/>
    <w:rsid w:val="009C36F5"/>
    <w:rsid w:val="009C705F"/>
    <w:rsid w:val="009D3FA0"/>
    <w:rsid w:val="009D5F0B"/>
    <w:rsid w:val="009E0910"/>
    <w:rsid w:val="009F4BB3"/>
    <w:rsid w:val="00A119D8"/>
    <w:rsid w:val="00A11A41"/>
    <w:rsid w:val="00A13CB2"/>
    <w:rsid w:val="00A148D0"/>
    <w:rsid w:val="00A604B0"/>
    <w:rsid w:val="00A65662"/>
    <w:rsid w:val="00A65690"/>
    <w:rsid w:val="00A96C10"/>
    <w:rsid w:val="00AB41FD"/>
    <w:rsid w:val="00AC3AAA"/>
    <w:rsid w:val="00AD7E06"/>
    <w:rsid w:val="00AE1D36"/>
    <w:rsid w:val="00AF1178"/>
    <w:rsid w:val="00AF4CF9"/>
    <w:rsid w:val="00AF5E71"/>
    <w:rsid w:val="00AF76EB"/>
    <w:rsid w:val="00B043D9"/>
    <w:rsid w:val="00B06E79"/>
    <w:rsid w:val="00B22B2F"/>
    <w:rsid w:val="00B22D7A"/>
    <w:rsid w:val="00B27F2D"/>
    <w:rsid w:val="00B4432F"/>
    <w:rsid w:val="00B4495F"/>
    <w:rsid w:val="00B47E5C"/>
    <w:rsid w:val="00B60FB0"/>
    <w:rsid w:val="00B62D0D"/>
    <w:rsid w:val="00B65358"/>
    <w:rsid w:val="00B661FF"/>
    <w:rsid w:val="00B668E2"/>
    <w:rsid w:val="00B669CA"/>
    <w:rsid w:val="00B811E7"/>
    <w:rsid w:val="00B84EF8"/>
    <w:rsid w:val="00B8612F"/>
    <w:rsid w:val="00B9147D"/>
    <w:rsid w:val="00B96470"/>
    <w:rsid w:val="00BA2BC3"/>
    <w:rsid w:val="00BA31FC"/>
    <w:rsid w:val="00BA5548"/>
    <w:rsid w:val="00BA68F7"/>
    <w:rsid w:val="00BB2C37"/>
    <w:rsid w:val="00BD2542"/>
    <w:rsid w:val="00BE4AEB"/>
    <w:rsid w:val="00BE53D2"/>
    <w:rsid w:val="00C068CA"/>
    <w:rsid w:val="00C07D24"/>
    <w:rsid w:val="00C17013"/>
    <w:rsid w:val="00C264C5"/>
    <w:rsid w:val="00C27064"/>
    <w:rsid w:val="00C30290"/>
    <w:rsid w:val="00C35811"/>
    <w:rsid w:val="00C3728A"/>
    <w:rsid w:val="00C443FC"/>
    <w:rsid w:val="00C64997"/>
    <w:rsid w:val="00C662F1"/>
    <w:rsid w:val="00C80247"/>
    <w:rsid w:val="00C87687"/>
    <w:rsid w:val="00CD15C7"/>
    <w:rsid w:val="00CD289A"/>
    <w:rsid w:val="00CE6658"/>
    <w:rsid w:val="00CF10F7"/>
    <w:rsid w:val="00CF5524"/>
    <w:rsid w:val="00D0106D"/>
    <w:rsid w:val="00D03746"/>
    <w:rsid w:val="00D03C68"/>
    <w:rsid w:val="00D20DEB"/>
    <w:rsid w:val="00D31A99"/>
    <w:rsid w:val="00D32AC4"/>
    <w:rsid w:val="00D41052"/>
    <w:rsid w:val="00D4459C"/>
    <w:rsid w:val="00D5230C"/>
    <w:rsid w:val="00D63AA5"/>
    <w:rsid w:val="00D6401F"/>
    <w:rsid w:val="00D85FE8"/>
    <w:rsid w:val="00DB07FB"/>
    <w:rsid w:val="00DC5FB0"/>
    <w:rsid w:val="00DD777F"/>
    <w:rsid w:val="00DE36D4"/>
    <w:rsid w:val="00DF0C26"/>
    <w:rsid w:val="00DF2BDA"/>
    <w:rsid w:val="00E23769"/>
    <w:rsid w:val="00E2387F"/>
    <w:rsid w:val="00E27406"/>
    <w:rsid w:val="00E3103F"/>
    <w:rsid w:val="00E41065"/>
    <w:rsid w:val="00E42200"/>
    <w:rsid w:val="00E45811"/>
    <w:rsid w:val="00E601DC"/>
    <w:rsid w:val="00E6735E"/>
    <w:rsid w:val="00E71737"/>
    <w:rsid w:val="00E8616D"/>
    <w:rsid w:val="00E912A5"/>
    <w:rsid w:val="00E92305"/>
    <w:rsid w:val="00E93B74"/>
    <w:rsid w:val="00E96397"/>
    <w:rsid w:val="00E97E64"/>
    <w:rsid w:val="00EA021E"/>
    <w:rsid w:val="00EA1E6F"/>
    <w:rsid w:val="00EA7847"/>
    <w:rsid w:val="00EB3D70"/>
    <w:rsid w:val="00EB6513"/>
    <w:rsid w:val="00EC130D"/>
    <w:rsid w:val="00EC2C85"/>
    <w:rsid w:val="00EC343D"/>
    <w:rsid w:val="00ED61F1"/>
    <w:rsid w:val="00EE09C6"/>
    <w:rsid w:val="00EE7D53"/>
    <w:rsid w:val="00EF5491"/>
    <w:rsid w:val="00F01B6E"/>
    <w:rsid w:val="00F1163D"/>
    <w:rsid w:val="00F20743"/>
    <w:rsid w:val="00F212FE"/>
    <w:rsid w:val="00F25545"/>
    <w:rsid w:val="00F3246E"/>
    <w:rsid w:val="00F351F7"/>
    <w:rsid w:val="00F3557B"/>
    <w:rsid w:val="00F36522"/>
    <w:rsid w:val="00F54365"/>
    <w:rsid w:val="00F726CF"/>
    <w:rsid w:val="00F7781E"/>
    <w:rsid w:val="00F81F6F"/>
    <w:rsid w:val="00F95961"/>
    <w:rsid w:val="00FB75C7"/>
    <w:rsid w:val="00FD1EED"/>
    <w:rsid w:val="00FD79F8"/>
    <w:rsid w:val="00FE31CB"/>
    <w:rsid w:val="00FF2719"/>
    <w:rsid w:val="00FF3D0A"/>
    <w:rsid w:val="00FF4FD2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1115A6A-1219-477F-BEA4-61CAF1B5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uiPriority w:val="99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BD254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D2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D2542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D2542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BD2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2542"/>
    <w:rPr>
      <w:rFonts w:ascii="Segoe UI" w:hAnsi="Segoe UI"/>
      <w:sz w:val="18"/>
      <w:lang w:val="en-GB" w:eastAsia="zh-CN"/>
    </w:rPr>
  </w:style>
  <w:style w:type="paragraph" w:styleId="NoSpacing">
    <w:name w:val="No Spacing"/>
    <w:uiPriority w:val="1"/>
    <w:qFormat/>
    <w:rsid w:val="00F36522"/>
    <w:pPr>
      <w:widowControl w:val="0"/>
      <w:suppressAutoHyphens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styleId="Hyperlink">
    <w:name w:val="Hyperlink"/>
    <w:basedOn w:val="DefaultParagraphFont"/>
    <w:uiPriority w:val="99"/>
    <w:rsid w:val="00831F49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012B30"/>
    <w:rPr>
      <w:i/>
    </w:rPr>
  </w:style>
  <w:style w:type="paragraph" w:customStyle="1" w:styleId="AIAddressdetails">
    <w:name w:val="AI Address details"/>
    <w:basedOn w:val="Normal"/>
    <w:uiPriority w:val="3"/>
    <w:qFormat/>
    <w:rsid w:val="009A7613"/>
    <w:pPr>
      <w:framePr w:hSpace="1701" w:wrap="around" w:vAnchor="page" w:hAnchor="page" w:x="2110" w:y="2893"/>
      <w:spacing w:line="200" w:lineRule="exact"/>
    </w:pPr>
    <w:rPr>
      <w:rFonts w:ascii="Amnesty Trade Gothic Light" w:hAnsi="Amnesty Trade Gothic Light" w:cs="Arial"/>
      <w:color w:val="000000"/>
      <w:sz w:val="16"/>
      <w:szCs w:val="64"/>
      <w:lang w:val="en-US" w:eastAsia="en-US"/>
    </w:rPr>
  </w:style>
  <w:style w:type="character" w:customStyle="1" w:styleId="contact-telephone">
    <w:name w:val="contact-telephone"/>
    <w:rsid w:val="00825481"/>
  </w:style>
  <w:style w:type="character" w:customStyle="1" w:styleId="username">
    <w:name w:val="username"/>
    <w:rsid w:val="00FF3D0A"/>
  </w:style>
  <w:style w:type="paragraph" w:styleId="ListParagraph">
    <w:name w:val="List Paragraph"/>
    <w:basedOn w:val="Normal"/>
    <w:uiPriority w:val="34"/>
    <w:qFormat/>
    <w:rsid w:val="00605B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FD79F8"/>
    <w:rPr>
      <w:color w:val="954F72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3054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0547B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0547B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il@algerianembass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ident@el-mouradia.d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e/1FAIpQLSf3RUspces4lA9Gt7Fp9GiAcojCs6fnfFOTCLli3Su6c3S8ew/viewfor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266C7-E5BC-42DA-88AD-7BF6DA0F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1129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URGENT ACTION</vt:lpstr>
      <vt:lpstr>URGENT ACTION</vt:lpstr>
      <vt:lpstr>    RELIGIOUS MINORITY LEADER ARRESTED IN ALGERIA </vt:lpstr>
      <vt:lpstr>    ADditional Information </vt:lpstr>
    </vt:vector>
  </TitlesOfParts>
  <Company>Amnesty International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IAR2Team</cp:lastModifiedBy>
  <cp:revision>2</cp:revision>
  <cp:lastPrinted>2017-09-11T15:15:00Z</cp:lastPrinted>
  <dcterms:created xsi:type="dcterms:W3CDTF">2017-09-11T15:41:00Z</dcterms:created>
  <dcterms:modified xsi:type="dcterms:W3CDTF">2017-09-11T15:41:00Z</dcterms:modified>
</cp:coreProperties>
</file>