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343EE">
      <w:pPr>
        <w:pStyle w:val="AIUrgentActionTopHeading"/>
        <w:tabs>
          <w:tab w:val="clear" w:pos="567"/>
        </w:tabs>
        <w:spacing w:line="240" w:lineRule="auto"/>
        <w:rPr>
          <w:rFonts w:cs="Arial"/>
          <w:sz w:val="120"/>
          <w:szCs w:val="120"/>
        </w:rPr>
      </w:pPr>
      <w:r w:rsidRPr="00F95961">
        <w:rPr>
          <w:rFonts w:cs="Arial"/>
          <w:sz w:val="120"/>
          <w:szCs w:val="120"/>
        </w:rPr>
        <w:t>URGENT ACTION</w:t>
      </w:r>
    </w:p>
    <w:p w:rsidR="00822177" w:rsidRPr="00790B32" w:rsidRDefault="00F32614" w:rsidP="003343EE">
      <w:pPr>
        <w:rPr>
          <w:rFonts w:ascii="Arial" w:hAnsi="Arial" w:cs="Arial"/>
          <w:caps/>
          <w:snapToGrid w:val="0"/>
          <w:spacing w:val="-2"/>
          <w:kern w:val="40"/>
          <w:sz w:val="33"/>
          <w:szCs w:val="33"/>
        </w:rPr>
      </w:pPr>
      <w:r w:rsidRPr="00F32614">
        <w:rPr>
          <w:rStyle w:val="AIHeadline"/>
          <w:rFonts w:cs="Arial"/>
          <w:snapToGrid w:val="0"/>
          <w:sz w:val="33"/>
          <w:szCs w:val="33"/>
        </w:rPr>
        <w:t xml:space="preserve">ACTIVISTS HELD INCOMMUNICADO MAY FACE LIFE IN PRISON </w:t>
      </w:r>
    </w:p>
    <w:p w:rsidR="00BE510A" w:rsidRDefault="0062708D" w:rsidP="003343EE">
      <w:pPr>
        <w:pStyle w:val="AIintropara"/>
        <w:spacing w:line="240" w:lineRule="auto"/>
        <w:rPr>
          <w:rFonts w:cs="Arial"/>
          <w:bCs/>
          <w:color w:val="111111"/>
        </w:rPr>
      </w:pPr>
      <w:r>
        <w:rPr>
          <w:rStyle w:val="StyleAIBodytextAsianSimSunChar"/>
          <w:rFonts w:cs="Arial"/>
        </w:rPr>
        <w:t xml:space="preserve">Three </w:t>
      </w:r>
      <w:r w:rsidR="001C2B43">
        <w:rPr>
          <w:rStyle w:val="StyleAIBodytextAsianSimSunChar"/>
          <w:rFonts w:cs="Arial"/>
        </w:rPr>
        <w:t>Vietnamese activists</w:t>
      </w:r>
      <w:r w:rsidR="00B80411">
        <w:rPr>
          <w:rStyle w:val="StyleAIBodytextAsianSimSunChar"/>
          <w:rFonts w:cs="Arial"/>
        </w:rPr>
        <w:t xml:space="preserve">, </w:t>
      </w:r>
      <w:r w:rsidR="00B80411" w:rsidRPr="0062708D">
        <w:rPr>
          <w:rFonts w:cs="Arial"/>
          <w:bCs/>
          <w:color w:val="111111"/>
        </w:rPr>
        <w:t>Trương Minh Đức, Nguyễn Trung Tôn, and Phạm Văn Trội</w:t>
      </w:r>
      <w:r w:rsidR="00B80411">
        <w:rPr>
          <w:rFonts w:cs="Arial"/>
          <w:bCs/>
          <w:color w:val="111111"/>
        </w:rPr>
        <w:t>,</w:t>
      </w:r>
      <w:r w:rsidR="00BE510A" w:rsidRPr="00D67FA0">
        <w:rPr>
          <w:rStyle w:val="StyleAIBodytextAsianSimSunChar"/>
          <w:rFonts w:cs="Arial"/>
        </w:rPr>
        <w:t xml:space="preserve"> </w:t>
      </w:r>
      <w:r w:rsidR="00BE510A" w:rsidRPr="00D67FA0">
        <w:rPr>
          <w:rFonts w:cs="Arial"/>
          <w:bCs/>
          <w:color w:val="111111"/>
        </w:rPr>
        <w:t>ar</w:t>
      </w:r>
      <w:r w:rsidR="00D05DC6">
        <w:rPr>
          <w:rFonts w:cs="Arial"/>
          <w:bCs/>
          <w:color w:val="111111"/>
        </w:rPr>
        <w:t>e being held incommunicado at B</w:t>
      </w:r>
      <w:r w:rsidR="00BE510A" w:rsidRPr="00D67FA0">
        <w:rPr>
          <w:rFonts w:cs="Arial"/>
          <w:bCs/>
          <w:color w:val="111111"/>
        </w:rPr>
        <w:t xml:space="preserve">14 prison in </w:t>
      </w:r>
      <w:r w:rsidR="005E7016" w:rsidRPr="005E7016">
        <w:t>Hà Nội</w:t>
      </w:r>
      <w:r w:rsidR="005E7016" w:rsidRPr="00D67FA0">
        <w:rPr>
          <w:rFonts w:cs="Arial"/>
          <w:bCs/>
          <w:color w:val="111111"/>
        </w:rPr>
        <w:t xml:space="preserve"> </w:t>
      </w:r>
      <w:r w:rsidR="00BE510A" w:rsidRPr="00D67FA0">
        <w:rPr>
          <w:rFonts w:cs="Arial"/>
          <w:bCs/>
          <w:color w:val="111111"/>
        </w:rPr>
        <w:t>after their arrest</w:t>
      </w:r>
      <w:r w:rsidR="00C475BA">
        <w:rPr>
          <w:rFonts w:cs="Arial"/>
          <w:bCs/>
          <w:color w:val="111111"/>
        </w:rPr>
        <w:t>s</w:t>
      </w:r>
      <w:r w:rsidR="00632248">
        <w:rPr>
          <w:rFonts w:cs="Arial"/>
          <w:bCs/>
          <w:color w:val="111111"/>
        </w:rPr>
        <w:t xml:space="preserve"> on 30 </w:t>
      </w:r>
      <w:r w:rsidR="00632248" w:rsidRPr="00277C19">
        <w:rPr>
          <w:rFonts w:cs="Arial"/>
          <w:bCs/>
          <w:color w:val="111111"/>
        </w:rPr>
        <w:t>July 2017.</w:t>
      </w:r>
      <w:r w:rsidR="00790B32">
        <w:rPr>
          <w:rFonts w:cs="Arial"/>
          <w:bCs/>
          <w:color w:val="111111"/>
        </w:rPr>
        <w:t xml:space="preserve"> </w:t>
      </w:r>
      <w:r w:rsidR="001B2E71">
        <w:rPr>
          <w:rFonts w:cs="Arial"/>
          <w:bCs/>
          <w:color w:val="111111"/>
        </w:rPr>
        <w:t>T</w:t>
      </w:r>
      <w:r w:rsidR="00D67FA0" w:rsidRPr="00277C19">
        <w:rPr>
          <w:rFonts w:cs="Arial"/>
          <w:bCs/>
          <w:color w:val="111111"/>
        </w:rPr>
        <w:t xml:space="preserve">hey have a range of </w:t>
      </w:r>
      <w:r w:rsidR="003120A7" w:rsidRPr="00277C19">
        <w:rPr>
          <w:rFonts w:cs="Arial"/>
          <w:bCs/>
          <w:color w:val="111111"/>
        </w:rPr>
        <w:t xml:space="preserve">pre-existing </w:t>
      </w:r>
      <w:r w:rsidR="00D67FA0" w:rsidRPr="00277C19">
        <w:rPr>
          <w:rFonts w:cs="Arial"/>
          <w:bCs/>
          <w:color w:val="111111"/>
        </w:rPr>
        <w:t>health conditions</w:t>
      </w:r>
      <w:r w:rsidR="003120A7" w:rsidRPr="00277C19">
        <w:rPr>
          <w:rFonts w:cs="Arial"/>
          <w:bCs/>
          <w:color w:val="111111"/>
        </w:rPr>
        <w:t xml:space="preserve"> that require treatment</w:t>
      </w:r>
      <w:r w:rsidR="001B2E71">
        <w:rPr>
          <w:rFonts w:cs="Arial"/>
          <w:bCs/>
          <w:color w:val="111111"/>
        </w:rPr>
        <w:t xml:space="preserve"> and face a </w:t>
      </w:r>
      <w:r w:rsidR="001B2E71" w:rsidRPr="00790B32">
        <w:rPr>
          <w:rFonts w:cs="Arial"/>
          <w:bCs/>
          <w:color w:val="111111"/>
        </w:rPr>
        <w:t>sentence of up to life imprisonment or capital punishment</w:t>
      </w:r>
      <w:r w:rsidR="00AE7319" w:rsidRPr="00277C19">
        <w:rPr>
          <w:rFonts w:cs="Arial"/>
          <w:bCs/>
          <w:color w:val="111111"/>
        </w:rPr>
        <w:t xml:space="preserve">. </w:t>
      </w:r>
    </w:p>
    <w:p w:rsidR="00D20252" w:rsidRPr="006263BA" w:rsidRDefault="00F32614" w:rsidP="003343EE">
      <w:pPr>
        <w:pStyle w:val="Default"/>
        <w:rPr>
          <w:rFonts w:ascii="Arial" w:hAnsi="Arial" w:cs="Arial"/>
          <w:sz w:val="20"/>
          <w:szCs w:val="20"/>
        </w:rPr>
      </w:pPr>
      <w:r w:rsidRPr="00F32614">
        <w:rPr>
          <w:rFonts w:ascii="Arial" w:hAnsi="Arial" w:cs="Arial"/>
          <w:b/>
          <w:bCs/>
          <w:sz w:val="20"/>
          <w:szCs w:val="20"/>
          <w:lang w:val="en-GB"/>
        </w:rPr>
        <w:t xml:space="preserve">Trương Minh Đức, Nguyễn Trung Tôn, </w:t>
      </w:r>
      <w:r w:rsidRPr="00F32614">
        <w:rPr>
          <w:rFonts w:ascii="Arial" w:hAnsi="Arial" w:cs="Arial"/>
          <w:bCs/>
          <w:sz w:val="20"/>
          <w:szCs w:val="20"/>
          <w:lang w:val="en-GB"/>
        </w:rPr>
        <w:t>and</w:t>
      </w:r>
      <w:r w:rsidRPr="00F32614">
        <w:rPr>
          <w:rFonts w:ascii="Arial" w:hAnsi="Arial" w:cs="Arial"/>
          <w:b/>
          <w:bCs/>
          <w:sz w:val="20"/>
          <w:szCs w:val="20"/>
          <w:lang w:val="en-GB"/>
        </w:rPr>
        <w:t xml:space="preserve"> Phạm Văn Trội</w:t>
      </w:r>
      <w:r w:rsidR="006263BA">
        <w:rPr>
          <w:rFonts w:ascii="Arial" w:hAnsi="Arial" w:cs="Arial"/>
          <w:bCs/>
          <w:sz w:val="20"/>
          <w:szCs w:val="20"/>
          <w:lang w:val="en-GB"/>
        </w:rPr>
        <w:t xml:space="preserve"> are members of the Brotherhood for Democracy,</w:t>
      </w:r>
      <w:r w:rsidR="003A2D46">
        <w:rPr>
          <w:rFonts w:ascii="Arial" w:hAnsi="Arial" w:cs="Arial"/>
          <w:bCs/>
          <w:sz w:val="20"/>
          <w:szCs w:val="20"/>
          <w:lang w:val="en-GB"/>
        </w:rPr>
        <w:t xml:space="preserve"> a </w:t>
      </w:r>
      <w:r w:rsidR="00917073">
        <w:rPr>
          <w:rFonts w:ascii="Arial" w:hAnsi="Arial" w:cs="Arial"/>
          <w:bCs/>
          <w:sz w:val="20"/>
          <w:szCs w:val="20"/>
          <w:lang w:val="en-GB"/>
        </w:rPr>
        <w:t>group</w:t>
      </w:r>
      <w:r w:rsidR="006263BA">
        <w:rPr>
          <w:rFonts w:ascii="Arial" w:hAnsi="Arial" w:cs="Arial"/>
          <w:bCs/>
          <w:sz w:val="20"/>
          <w:szCs w:val="20"/>
          <w:lang w:val="en-GB"/>
        </w:rPr>
        <w:t xml:space="preserve"> formed by human rights lawyer </w:t>
      </w:r>
      <w:r w:rsidR="006263BA" w:rsidRPr="006263BA">
        <w:rPr>
          <w:rFonts w:ascii="Arial" w:hAnsi="Arial" w:cs="Arial"/>
          <w:sz w:val="20"/>
          <w:szCs w:val="20"/>
        </w:rPr>
        <w:t>Nguyễn Văn Đài in 2013</w:t>
      </w:r>
      <w:r w:rsidR="00F92FF0">
        <w:rPr>
          <w:rFonts w:ascii="Arial" w:hAnsi="Arial" w:cs="Arial"/>
          <w:sz w:val="20"/>
          <w:szCs w:val="20"/>
          <w:lang w:val="en-GB"/>
        </w:rPr>
        <w:t xml:space="preserve"> </w:t>
      </w:r>
      <w:r w:rsidR="00917073">
        <w:rPr>
          <w:rFonts w:ascii="Arial" w:hAnsi="Arial" w:cs="Arial"/>
          <w:sz w:val="20"/>
          <w:szCs w:val="20"/>
          <w:lang w:val="en-GB"/>
        </w:rPr>
        <w:t xml:space="preserve">to </w:t>
      </w:r>
      <w:r w:rsidR="00F92FF0">
        <w:rPr>
          <w:rFonts w:ascii="Arial" w:hAnsi="Arial" w:cs="Arial"/>
          <w:sz w:val="20"/>
          <w:szCs w:val="20"/>
          <w:lang w:val="en-GB"/>
        </w:rPr>
        <w:t>peacefully advocat</w:t>
      </w:r>
      <w:r w:rsidR="00917073">
        <w:rPr>
          <w:rFonts w:ascii="Arial" w:hAnsi="Arial" w:cs="Arial"/>
          <w:sz w:val="20"/>
          <w:szCs w:val="20"/>
          <w:lang w:val="en-GB"/>
        </w:rPr>
        <w:t>e for</w:t>
      </w:r>
      <w:r w:rsidR="006263BA">
        <w:rPr>
          <w:rFonts w:ascii="Arial" w:hAnsi="Arial" w:cs="Arial"/>
          <w:sz w:val="20"/>
          <w:szCs w:val="20"/>
          <w:lang w:val="en-GB"/>
        </w:rPr>
        <w:t xml:space="preserve"> </w:t>
      </w:r>
      <w:r w:rsidR="00E335A4" w:rsidRPr="00E335A4">
        <w:rPr>
          <w:rFonts w:ascii="Arial" w:hAnsi="Arial" w:cs="Arial"/>
          <w:sz w:val="20"/>
          <w:szCs w:val="20"/>
          <w:lang w:val="en-GB"/>
        </w:rPr>
        <w:t>democracy in Viet Nam</w:t>
      </w:r>
      <w:r w:rsidR="006263BA">
        <w:rPr>
          <w:rFonts w:ascii="Arial" w:hAnsi="Arial" w:cs="Arial"/>
          <w:sz w:val="20"/>
          <w:szCs w:val="20"/>
        </w:rPr>
        <w:t xml:space="preserve">. They </w:t>
      </w:r>
      <w:r w:rsidR="00C005F2" w:rsidRPr="00D751CC">
        <w:rPr>
          <w:rFonts w:ascii="Arial" w:hAnsi="Arial" w:cs="Arial"/>
          <w:sz w:val="20"/>
          <w:szCs w:val="20"/>
        </w:rPr>
        <w:t xml:space="preserve">were arrested </w:t>
      </w:r>
      <w:r w:rsidR="00C005F2">
        <w:rPr>
          <w:rFonts w:ascii="Arial" w:hAnsi="Arial" w:cs="Arial"/>
          <w:sz w:val="20"/>
          <w:szCs w:val="20"/>
        </w:rPr>
        <w:t xml:space="preserve">separately </w:t>
      </w:r>
      <w:r w:rsidR="00C005F2" w:rsidRPr="00D751CC">
        <w:rPr>
          <w:rFonts w:ascii="Arial" w:hAnsi="Arial" w:cs="Arial"/>
          <w:sz w:val="20"/>
          <w:szCs w:val="20"/>
        </w:rPr>
        <w:t>on 30 July 201</w:t>
      </w:r>
      <w:r w:rsidR="006263BA">
        <w:rPr>
          <w:rFonts w:ascii="Arial" w:hAnsi="Arial" w:cs="Arial"/>
          <w:sz w:val="20"/>
          <w:szCs w:val="20"/>
        </w:rPr>
        <w:t xml:space="preserve">7 and are </w:t>
      </w:r>
      <w:r w:rsidR="006263BA">
        <w:rPr>
          <w:rFonts w:ascii="Arial" w:hAnsi="Arial" w:cs="Arial"/>
          <w:sz w:val="20"/>
          <w:szCs w:val="20"/>
          <w:lang w:val="en-GB"/>
        </w:rPr>
        <w:t>a</w:t>
      </w:r>
      <w:r w:rsidR="00C005F2" w:rsidRPr="00454039">
        <w:rPr>
          <w:rFonts w:ascii="Arial" w:hAnsi="Arial" w:cs="Arial"/>
          <w:sz w:val="20"/>
          <w:szCs w:val="20"/>
          <w:lang w:val="en-GB"/>
        </w:rPr>
        <w:t>ccused of "carrying out activities aimed at overthrowing the People's Administration" under Ar</w:t>
      </w:r>
      <w:r w:rsidR="00C005F2">
        <w:rPr>
          <w:rFonts w:ascii="Arial" w:hAnsi="Arial" w:cs="Arial"/>
          <w:sz w:val="20"/>
          <w:szCs w:val="20"/>
          <w:lang w:val="en-GB"/>
        </w:rPr>
        <w:t>ticle 79 of the 1999 Penal Code</w:t>
      </w:r>
      <w:r w:rsidR="006263BA">
        <w:rPr>
          <w:rFonts w:ascii="Arial" w:hAnsi="Arial" w:cs="Arial"/>
          <w:sz w:val="20"/>
          <w:szCs w:val="20"/>
          <w:lang w:val="en-GB"/>
        </w:rPr>
        <w:t>.</w:t>
      </w:r>
      <w:r w:rsidR="00C005F2">
        <w:rPr>
          <w:rFonts w:ascii="Arial" w:hAnsi="Arial" w:cs="Arial"/>
          <w:sz w:val="20"/>
          <w:szCs w:val="20"/>
          <w:lang w:val="en-GB"/>
        </w:rPr>
        <w:t xml:space="preserve"> </w:t>
      </w:r>
      <w:r w:rsidRPr="00F32614">
        <w:rPr>
          <w:rFonts w:ascii="Arial" w:hAnsi="Arial" w:cs="Arial"/>
          <w:sz w:val="20"/>
          <w:szCs w:val="20"/>
          <w:lang w:val="en-GB"/>
        </w:rPr>
        <w:t>The</w:t>
      </w:r>
      <w:r w:rsidR="00A560E7">
        <w:rPr>
          <w:rFonts w:ascii="Arial" w:hAnsi="Arial" w:cs="Arial"/>
          <w:sz w:val="20"/>
          <w:szCs w:val="20"/>
          <w:lang w:val="en-GB"/>
        </w:rPr>
        <w:t xml:space="preserve"> vaguely-worded</w:t>
      </w:r>
      <w:r w:rsidRPr="00F32614">
        <w:rPr>
          <w:rFonts w:ascii="Arial" w:hAnsi="Arial" w:cs="Arial"/>
          <w:sz w:val="20"/>
          <w:szCs w:val="20"/>
          <w:lang w:val="en-GB"/>
        </w:rPr>
        <w:t xml:space="preserve"> offence, which falls under the </w:t>
      </w:r>
      <w:r w:rsidR="00A560E7">
        <w:rPr>
          <w:rFonts w:ascii="Arial" w:hAnsi="Arial" w:cs="Arial"/>
          <w:sz w:val="20"/>
          <w:szCs w:val="20"/>
          <w:lang w:val="en-GB"/>
        </w:rPr>
        <w:t>overbroad</w:t>
      </w:r>
      <w:r w:rsidRPr="00F32614">
        <w:rPr>
          <w:rFonts w:ascii="Arial" w:hAnsi="Arial" w:cs="Arial"/>
          <w:sz w:val="20"/>
          <w:szCs w:val="20"/>
          <w:lang w:val="en-GB"/>
        </w:rPr>
        <w:t xml:space="preserve"> "national security" section of the Code, provides for a sentence of up to life imprisonment or capital punishment.</w:t>
      </w:r>
    </w:p>
    <w:p w:rsidR="00D20252" w:rsidRDefault="00D20252" w:rsidP="003343EE">
      <w:pPr>
        <w:pStyle w:val="Default"/>
        <w:rPr>
          <w:rFonts w:ascii="Arial" w:hAnsi="Arial" w:cs="Arial"/>
          <w:sz w:val="20"/>
          <w:szCs w:val="20"/>
          <w:lang w:val="en-GB"/>
        </w:rPr>
      </w:pPr>
    </w:p>
    <w:p w:rsidR="00790B32" w:rsidRDefault="00790B32" w:rsidP="003343EE">
      <w:pPr>
        <w:pStyle w:val="Default"/>
        <w:rPr>
          <w:rFonts w:ascii="Arial" w:hAnsi="Arial" w:cs="Arial"/>
          <w:bCs/>
          <w:color w:val="111111"/>
          <w:sz w:val="20"/>
          <w:szCs w:val="20"/>
        </w:rPr>
      </w:pPr>
      <w:r w:rsidRPr="006D4C2C">
        <w:rPr>
          <w:rFonts w:ascii="Arial" w:hAnsi="Arial" w:cs="Arial"/>
          <w:sz w:val="20"/>
          <w:szCs w:val="20"/>
          <w:lang w:val="en-GB"/>
        </w:rPr>
        <w:t>All three men suffer from pre-existing health conditions that require access to medication</w:t>
      </w:r>
      <w:r w:rsidR="004C7B37">
        <w:rPr>
          <w:rFonts w:ascii="Arial" w:hAnsi="Arial" w:cs="Arial"/>
          <w:sz w:val="20"/>
          <w:szCs w:val="20"/>
          <w:lang w:val="en-GB"/>
        </w:rPr>
        <w:t xml:space="preserve"> and</w:t>
      </w:r>
      <w:r w:rsidR="007A2CF9">
        <w:rPr>
          <w:rFonts w:ascii="Arial" w:hAnsi="Arial" w:cs="Arial"/>
          <w:sz w:val="20"/>
          <w:szCs w:val="20"/>
          <w:lang w:val="en-GB"/>
        </w:rPr>
        <w:t xml:space="preserve"> </w:t>
      </w:r>
      <w:r w:rsidR="004C7B37">
        <w:rPr>
          <w:rFonts w:ascii="Arial" w:hAnsi="Arial" w:cs="Arial"/>
          <w:sz w:val="20"/>
          <w:szCs w:val="20"/>
          <w:lang w:val="en-GB"/>
        </w:rPr>
        <w:t>medical care</w:t>
      </w:r>
      <w:r w:rsidRPr="006D4C2C">
        <w:rPr>
          <w:rFonts w:ascii="Arial" w:hAnsi="Arial" w:cs="Arial"/>
          <w:sz w:val="20"/>
          <w:szCs w:val="20"/>
          <w:lang w:val="en-GB"/>
        </w:rPr>
        <w:t xml:space="preserve">. </w:t>
      </w:r>
      <w:r w:rsidRPr="006D4C2C">
        <w:rPr>
          <w:rFonts w:ascii="Arial" w:hAnsi="Arial" w:cs="Arial"/>
          <w:bCs/>
          <w:color w:val="111111"/>
          <w:sz w:val="20"/>
          <w:szCs w:val="20"/>
          <w:lang w:val="en-GB"/>
        </w:rPr>
        <w:t>Trương</w:t>
      </w:r>
      <w:r w:rsidR="007A2CF9">
        <w:rPr>
          <w:rFonts w:ascii="Arial" w:hAnsi="Arial" w:cs="Arial"/>
          <w:bCs/>
          <w:color w:val="111111"/>
          <w:sz w:val="20"/>
          <w:szCs w:val="20"/>
          <w:lang w:val="en-GB"/>
        </w:rPr>
        <w:t> </w:t>
      </w:r>
      <w:r w:rsidRPr="006D4C2C">
        <w:rPr>
          <w:rFonts w:ascii="Arial" w:hAnsi="Arial" w:cs="Arial"/>
          <w:bCs/>
          <w:color w:val="111111"/>
          <w:sz w:val="20"/>
          <w:szCs w:val="20"/>
          <w:lang w:val="en-GB"/>
        </w:rPr>
        <w:t>Minh Đức has</w:t>
      </w:r>
      <w:r w:rsidR="004C7B37">
        <w:rPr>
          <w:rFonts w:ascii="Arial" w:hAnsi="Arial" w:cs="Arial"/>
          <w:bCs/>
          <w:color w:val="111111"/>
          <w:sz w:val="20"/>
          <w:szCs w:val="20"/>
          <w:lang w:val="en-GB"/>
        </w:rPr>
        <w:t xml:space="preserve"> a</w:t>
      </w:r>
      <w:r w:rsidRPr="006D4C2C">
        <w:rPr>
          <w:rFonts w:ascii="Arial" w:hAnsi="Arial" w:cs="Arial"/>
          <w:bCs/>
          <w:color w:val="111111"/>
          <w:sz w:val="20"/>
          <w:szCs w:val="20"/>
          <w:lang w:val="en-GB"/>
        </w:rPr>
        <w:t xml:space="preserve"> heart disease and high blood pressure. </w:t>
      </w:r>
      <w:r w:rsidR="00242E9F">
        <w:rPr>
          <w:rFonts w:ascii="Arial" w:hAnsi="Arial" w:cs="Arial"/>
          <w:bCs/>
          <w:color w:val="111111"/>
          <w:sz w:val="20"/>
          <w:szCs w:val="20"/>
          <w:lang w:val="en-GB"/>
        </w:rPr>
        <w:t xml:space="preserve">Following </w:t>
      </w:r>
      <w:r w:rsidRPr="006D4C2C">
        <w:rPr>
          <w:rFonts w:ascii="Arial" w:hAnsi="Arial" w:cs="Arial"/>
          <w:bCs/>
          <w:color w:val="111111"/>
          <w:sz w:val="20"/>
          <w:szCs w:val="20"/>
          <w:lang w:val="en-GB"/>
        </w:rPr>
        <w:t xml:space="preserve">a stroke </w:t>
      </w:r>
      <w:r w:rsidR="00242E9F">
        <w:rPr>
          <w:rFonts w:ascii="Arial" w:hAnsi="Arial" w:cs="Arial"/>
          <w:bCs/>
          <w:color w:val="111111"/>
          <w:sz w:val="20"/>
          <w:szCs w:val="20"/>
          <w:lang w:val="en-GB"/>
        </w:rPr>
        <w:t xml:space="preserve">in mid-May, he </w:t>
      </w:r>
      <w:r w:rsidRPr="006D4C2C">
        <w:rPr>
          <w:rFonts w:ascii="Arial" w:hAnsi="Arial" w:cs="Arial"/>
          <w:bCs/>
          <w:color w:val="111111"/>
          <w:sz w:val="20"/>
          <w:szCs w:val="20"/>
          <w:lang w:val="en-GB"/>
        </w:rPr>
        <w:t xml:space="preserve">needs </w:t>
      </w:r>
      <w:r w:rsidR="00242E9F">
        <w:rPr>
          <w:rFonts w:ascii="Arial" w:hAnsi="Arial" w:cs="Arial"/>
          <w:bCs/>
          <w:color w:val="111111"/>
          <w:sz w:val="20"/>
          <w:szCs w:val="20"/>
          <w:lang w:val="en-GB"/>
        </w:rPr>
        <w:t xml:space="preserve">daily </w:t>
      </w:r>
      <w:r w:rsidRPr="006D4C2C">
        <w:rPr>
          <w:rFonts w:ascii="Arial" w:hAnsi="Arial" w:cs="Arial"/>
          <w:bCs/>
          <w:color w:val="111111"/>
          <w:sz w:val="20"/>
          <w:szCs w:val="20"/>
          <w:lang w:val="en-GB"/>
        </w:rPr>
        <w:t xml:space="preserve">access to a number of medications in order to safely control his condition and </w:t>
      </w:r>
      <w:r w:rsidR="00242E9F">
        <w:rPr>
          <w:rFonts w:ascii="Arial" w:hAnsi="Arial" w:cs="Arial"/>
          <w:bCs/>
          <w:color w:val="111111"/>
          <w:sz w:val="20"/>
          <w:szCs w:val="20"/>
          <w:lang w:val="en-GB"/>
        </w:rPr>
        <w:t>help prevent</w:t>
      </w:r>
      <w:r w:rsidRPr="006D4C2C">
        <w:rPr>
          <w:rFonts w:ascii="Arial" w:hAnsi="Arial" w:cs="Arial"/>
          <w:bCs/>
          <w:color w:val="111111"/>
          <w:sz w:val="20"/>
          <w:szCs w:val="20"/>
          <w:lang w:val="en-GB"/>
        </w:rPr>
        <w:t xml:space="preserve"> another stroke or a heart attack. </w:t>
      </w:r>
      <w:r w:rsidRPr="006D4C2C">
        <w:rPr>
          <w:rFonts w:ascii="Arial" w:hAnsi="Arial" w:cs="Arial"/>
          <w:bCs/>
          <w:color w:val="auto"/>
          <w:sz w:val="20"/>
          <w:szCs w:val="20"/>
        </w:rPr>
        <w:t xml:space="preserve">Nguyễn Trung Tôn suffers from kidney and prostate problems for which he takes medication. </w:t>
      </w:r>
      <w:r w:rsidR="00242E9F">
        <w:rPr>
          <w:rFonts w:ascii="Arial" w:hAnsi="Arial" w:cs="Arial"/>
          <w:bCs/>
          <w:color w:val="auto"/>
          <w:sz w:val="20"/>
          <w:szCs w:val="20"/>
        </w:rPr>
        <w:t>In</w:t>
      </w:r>
      <w:r w:rsidR="007A2CF9">
        <w:rPr>
          <w:rFonts w:ascii="Arial" w:hAnsi="Arial" w:cs="Arial"/>
          <w:bCs/>
          <w:color w:val="auto"/>
          <w:sz w:val="20"/>
          <w:szCs w:val="20"/>
        </w:rPr>
        <w:t> </w:t>
      </w:r>
      <w:r w:rsidR="00242E9F">
        <w:rPr>
          <w:rFonts w:ascii="Arial" w:hAnsi="Arial" w:cs="Arial"/>
          <w:bCs/>
          <w:color w:val="auto"/>
          <w:sz w:val="20"/>
          <w:szCs w:val="20"/>
        </w:rPr>
        <w:t>addition, he has</w:t>
      </w:r>
      <w:r w:rsidRPr="006D4C2C">
        <w:rPr>
          <w:rFonts w:ascii="Arial" w:hAnsi="Arial" w:cs="Arial"/>
          <w:bCs/>
          <w:color w:val="auto"/>
          <w:sz w:val="20"/>
          <w:szCs w:val="20"/>
        </w:rPr>
        <w:t xml:space="preserve"> </w:t>
      </w:r>
      <w:r w:rsidR="00242E9F" w:rsidRPr="006D4C2C">
        <w:rPr>
          <w:rFonts w:ascii="Arial" w:hAnsi="Arial" w:cs="Arial"/>
          <w:bCs/>
          <w:color w:val="auto"/>
          <w:sz w:val="20"/>
          <w:szCs w:val="20"/>
        </w:rPr>
        <w:t xml:space="preserve">badly injured </w:t>
      </w:r>
      <w:r w:rsidRPr="006D4C2C">
        <w:rPr>
          <w:rFonts w:ascii="Arial" w:hAnsi="Arial" w:cs="Arial"/>
          <w:bCs/>
          <w:color w:val="auto"/>
          <w:sz w:val="20"/>
          <w:szCs w:val="20"/>
        </w:rPr>
        <w:t xml:space="preserve">knees after </w:t>
      </w:r>
      <w:r w:rsidR="00242E9F">
        <w:rPr>
          <w:rFonts w:ascii="Arial" w:hAnsi="Arial" w:cs="Arial"/>
          <w:bCs/>
          <w:color w:val="auto"/>
          <w:sz w:val="20"/>
          <w:szCs w:val="20"/>
        </w:rPr>
        <w:t>he was</w:t>
      </w:r>
      <w:r w:rsidRPr="006D4C2C">
        <w:rPr>
          <w:rFonts w:ascii="Arial" w:hAnsi="Arial" w:cs="Arial"/>
          <w:bCs/>
          <w:color w:val="auto"/>
          <w:sz w:val="20"/>
          <w:szCs w:val="20"/>
        </w:rPr>
        <w:t xml:space="preserve"> abducted and beaten by unknown men in February 2017. </w:t>
      </w:r>
      <w:r w:rsidRPr="006D4C2C">
        <w:rPr>
          <w:rFonts w:ascii="Arial" w:hAnsi="Arial" w:cs="Arial"/>
          <w:bCs/>
          <w:color w:val="111111"/>
          <w:sz w:val="20"/>
          <w:szCs w:val="20"/>
        </w:rPr>
        <w:t xml:space="preserve">Phạm Văn Trội has stomach </w:t>
      </w:r>
      <w:r>
        <w:rPr>
          <w:rFonts w:ascii="Arial" w:hAnsi="Arial" w:cs="Arial"/>
          <w:bCs/>
          <w:color w:val="111111"/>
          <w:sz w:val="20"/>
          <w:szCs w:val="20"/>
        </w:rPr>
        <w:t xml:space="preserve">ulcers for which he takes medication. </w:t>
      </w:r>
      <w:r w:rsidR="006263BA">
        <w:rPr>
          <w:rFonts w:ascii="Arial" w:hAnsi="Arial" w:cs="Arial"/>
          <w:bCs/>
          <w:color w:val="111111"/>
          <w:sz w:val="20"/>
          <w:szCs w:val="20"/>
        </w:rPr>
        <w:t>Although their wives have attempted to pass on medicine via prison authorities, they are unsure whether it has been delivered, since they have not been able to visit their husbands.</w:t>
      </w:r>
      <w:r w:rsidR="00242E9F">
        <w:rPr>
          <w:rFonts w:ascii="Arial" w:hAnsi="Arial" w:cs="Arial"/>
          <w:bCs/>
          <w:color w:val="111111"/>
          <w:sz w:val="20"/>
          <w:szCs w:val="20"/>
        </w:rPr>
        <w:t xml:space="preserve"> </w:t>
      </w:r>
    </w:p>
    <w:p w:rsidR="00790B32" w:rsidRPr="001912EB" w:rsidRDefault="00790B32" w:rsidP="003343EE">
      <w:pPr>
        <w:pStyle w:val="Default"/>
        <w:rPr>
          <w:rFonts w:ascii="Arial" w:hAnsi="Arial" w:cs="Arial"/>
          <w:sz w:val="20"/>
          <w:szCs w:val="20"/>
          <w:lang w:val="en-GB"/>
        </w:rPr>
      </w:pPr>
    </w:p>
    <w:p w:rsidR="006E51F4" w:rsidRPr="0062708D" w:rsidRDefault="0043400F" w:rsidP="003343EE">
      <w:pPr>
        <w:pStyle w:val="Default"/>
        <w:rPr>
          <w:rFonts w:ascii="Arial" w:hAnsi="Arial" w:cs="Arial"/>
          <w:sz w:val="20"/>
          <w:szCs w:val="20"/>
          <w:lang w:val="en-GB"/>
        </w:rPr>
      </w:pPr>
      <w:r>
        <w:rPr>
          <w:rFonts w:ascii="Arial" w:hAnsi="Arial" w:cs="Arial"/>
          <w:sz w:val="20"/>
          <w:szCs w:val="20"/>
          <w:lang w:val="en-GB"/>
        </w:rPr>
        <w:t>I</w:t>
      </w:r>
      <w:r w:rsidR="00D20252" w:rsidRPr="00D20252">
        <w:rPr>
          <w:rFonts w:ascii="Arial" w:hAnsi="Arial" w:cs="Arial"/>
          <w:sz w:val="20"/>
          <w:szCs w:val="20"/>
          <w:lang w:val="en-GB"/>
        </w:rPr>
        <w:t>ncommunicado detention can facilitate torture and other cruel, inhuman or degrading treatment or punishment and when prolonged can itself amount to such practices</w:t>
      </w:r>
      <w:r>
        <w:rPr>
          <w:rFonts w:ascii="Arial" w:hAnsi="Arial" w:cs="Arial"/>
          <w:sz w:val="20"/>
          <w:szCs w:val="20"/>
          <w:lang w:val="en-GB"/>
        </w:rPr>
        <w:t xml:space="preserve"> under international human rights law and standards. </w:t>
      </w:r>
      <w:r w:rsidR="00D20252" w:rsidRPr="00D20252">
        <w:rPr>
          <w:rFonts w:ascii="Arial" w:hAnsi="Arial" w:cs="Arial"/>
          <w:sz w:val="20"/>
          <w:szCs w:val="20"/>
          <w:lang w:val="en-GB"/>
        </w:rPr>
        <w:t>In</w:t>
      </w:r>
      <w:r w:rsidR="003A2D46">
        <w:rPr>
          <w:rFonts w:ascii="Arial" w:hAnsi="Arial" w:cs="Arial"/>
          <w:sz w:val="20"/>
          <w:szCs w:val="20"/>
          <w:lang w:val="en-GB"/>
        </w:rPr>
        <w:t> </w:t>
      </w:r>
      <w:r w:rsidR="00D20252" w:rsidRPr="00D20252">
        <w:rPr>
          <w:rFonts w:ascii="Arial" w:hAnsi="Arial" w:cs="Arial"/>
          <w:sz w:val="20"/>
          <w:szCs w:val="20"/>
          <w:lang w:val="en-GB"/>
        </w:rPr>
        <w:t>addition, the right to promptly communicate with a lawyer and prepare a defence is an essential part of the right to a fair trial.</w:t>
      </w:r>
      <w:r w:rsidR="00D20252">
        <w:rPr>
          <w:rFonts w:ascii="Arial" w:hAnsi="Arial" w:cs="Arial"/>
          <w:sz w:val="20"/>
          <w:szCs w:val="20"/>
          <w:lang w:val="en-GB"/>
        </w:rPr>
        <w:t xml:space="preserve"> </w:t>
      </w:r>
    </w:p>
    <w:p w:rsidR="00D20252" w:rsidRPr="00D20252" w:rsidRDefault="00D20252" w:rsidP="003343EE">
      <w:pPr>
        <w:pStyle w:val="Default"/>
        <w:rPr>
          <w:rFonts w:ascii="Arial" w:hAnsi="Arial" w:cs="Arial"/>
          <w:sz w:val="20"/>
          <w:szCs w:val="20"/>
          <w:lang w:val="en-GB"/>
        </w:rPr>
      </w:pPr>
    </w:p>
    <w:p w:rsidR="0026766F" w:rsidRDefault="004E77F8" w:rsidP="003343EE">
      <w:pPr>
        <w:pStyle w:val="AITableHeading"/>
        <w:numPr>
          <w:ilvl w:val="0"/>
          <w:numId w:val="6"/>
        </w:numPr>
        <w:tabs>
          <w:tab w:val="clear" w:pos="567"/>
        </w:tabs>
        <w:rPr>
          <w:rFonts w:cs="Arial"/>
        </w:rPr>
      </w:pPr>
      <w:r>
        <w:rPr>
          <w:rFonts w:cs="Arial"/>
        </w:rPr>
        <w:t xml:space="preserve">TAKE ACTION </w:t>
      </w:r>
    </w:p>
    <w:p w:rsidR="004E77F8" w:rsidRPr="0043186C" w:rsidRDefault="004E77F8" w:rsidP="003343EE">
      <w:pPr>
        <w:pStyle w:val="AITableHeading"/>
        <w:tabs>
          <w:tab w:val="clear" w:pos="567"/>
        </w:tabs>
        <w:rPr>
          <w:rFonts w:cs="Arial"/>
        </w:rPr>
      </w:pPr>
      <w:r>
        <w:rPr>
          <w:rFonts w:cs="Arial"/>
        </w:rPr>
        <w:t xml:space="preserve">Write a letter, send an email, call, fax or tweet: </w:t>
      </w:r>
    </w:p>
    <w:p w:rsidR="00D05DC6" w:rsidRPr="00D05DC6" w:rsidRDefault="00AE7319" w:rsidP="003343EE">
      <w:pPr>
        <w:numPr>
          <w:ilvl w:val="0"/>
          <w:numId w:val="2"/>
        </w:numPr>
        <w:tabs>
          <w:tab w:val="clear" w:pos="284"/>
        </w:tabs>
        <w:rPr>
          <w:rStyle w:val="StyleAIBodytextAsianSimSunChar"/>
          <w:rFonts w:cs="Arial"/>
          <w:sz w:val="20"/>
          <w:szCs w:val="20"/>
          <w:lang w:eastAsia="zh-CN"/>
        </w:rPr>
      </w:pPr>
      <w:r w:rsidRPr="00FA36BE">
        <w:rPr>
          <w:rStyle w:val="StyleAIBodytextAsianSimSunChar"/>
          <w:rFonts w:cs="Arial"/>
          <w:sz w:val="20"/>
          <w:szCs w:val="20"/>
        </w:rPr>
        <w:t>Release</w:t>
      </w:r>
      <w:r w:rsidR="00D06BE8" w:rsidRPr="00FA36BE">
        <w:rPr>
          <w:rStyle w:val="StyleAIBodytextAsianSimSunChar"/>
          <w:rFonts w:cs="Arial"/>
          <w:sz w:val="20"/>
          <w:szCs w:val="20"/>
        </w:rPr>
        <w:t xml:space="preserve"> </w:t>
      </w:r>
      <w:r w:rsidR="00FA36BE" w:rsidRPr="0038612C">
        <w:rPr>
          <w:rFonts w:ascii="Arial" w:hAnsi="Arial" w:cs="Arial"/>
          <w:bCs/>
          <w:color w:val="111111"/>
          <w:sz w:val="20"/>
          <w:szCs w:val="20"/>
        </w:rPr>
        <w:t>Trương Minh Đức</w:t>
      </w:r>
      <w:r w:rsidR="00FA36BE" w:rsidRPr="0038612C">
        <w:rPr>
          <w:rStyle w:val="StyleAIBodytextAsianSimSunChar"/>
          <w:rFonts w:cs="Arial"/>
          <w:sz w:val="20"/>
          <w:szCs w:val="20"/>
        </w:rPr>
        <w:t xml:space="preserve">, </w:t>
      </w:r>
      <w:r w:rsidR="00FA36BE" w:rsidRPr="0038612C">
        <w:rPr>
          <w:rFonts w:ascii="Arial" w:hAnsi="Arial" w:cs="Arial"/>
          <w:bCs/>
          <w:sz w:val="20"/>
          <w:szCs w:val="20"/>
        </w:rPr>
        <w:t xml:space="preserve">Nguyễn Trung Tôn, </w:t>
      </w:r>
      <w:r w:rsidR="00A07449">
        <w:rPr>
          <w:rFonts w:ascii="Arial" w:hAnsi="Arial" w:cs="Arial"/>
          <w:bCs/>
          <w:sz w:val="20"/>
          <w:szCs w:val="20"/>
        </w:rPr>
        <w:t xml:space="preserve">and </w:t>
      </w:r>
      <w:r w:rsidR="00FA36BE" w:rsidRPr="0038612C">
        <w:rPr>
          <w:rFonts w:ascii="Arial" w:hAnsi="Arial" w:cs="Arial"/>
          <w:bCs/>
          <w:color w:val="111111"/>
          <w:sz w:val="20"/>
          <w:szCs w:val="20"/>
        </w:rPr>
        <w:t>Phạm Văn Trội</w:t>
      </w:r>
      <w:r w:rsidR="00351203">
        <w:rPr>
          <w:rFonts w:ascii="Arial" w:hAnsi="Arial" w:cs="Arial"/>
          <w:bCs/>
          <w:sz w:val="20"/>
          <w:szCs w:val="20"/>
        </w:rPr>
        <w:t xml:space="preserve"> </w:t>
      </w:r>
      <w:r w:rsidRPr="00D05DC6">
        <w:rPr>
          <w:rFonts w:ascii="Arial" w:hAnsi="Arial" w:cs="Arial"/>
          <w:bCs/>
          <w:sz w:val="20"/>
          <w:szCs w:val="20"/>
        </w:rPr>
        <w:t xml:space="preserve">immediately and </w:t>
      </w:r>
      <w:r w:rsidR="00351203">
        <w:rPr>
          <w:rFonts w:ascii="Arial" w:hAnsi="Arial" w:cs="Arial"/>
          <w:bCs/>
          <w:sz w:val="20"/>
          <w:szCs w:val="20"/>
        </w:rPr>
        <w:t>unconditionally as</w:t>
      </w:r>
      <w:r w:rsidRPr="00D05DC6">
        <w:rPr>
          <w:rFonts w:ascii="Arial" w:hAnsi="Arial" w:cs="Arial"/>
          <w:bCs/>
          <w:sz w:val="20"/>
          <w:szCs w:val="20"/>
        </w:rPr>
        <w:t xml:space="preserve"> they have been deprived of their liberty solely for peacefully exerc</w:t>
      </w:r>
      <w:r w:rsidR="00351203">
        <w:rPr>
          <w:rFonts w:ascii="Arial" w:hAnsi="Arial" w:cs="Arial"/>
          <w:bCs/>
          <w:sz w:val="20"/>
          <w:szCs w:val="20"/>
        </w:rPr>
        <w:t>ising their rights to freedom o</w:t>
      </w:r>
      <w:r w:rsidRPr="00D05DC6">
        <w:rPr>
          <w:rFonts w:ascii="Arial" w:hAnsi="Arial" w:cs="Arial"/>
          <w:bCs/>
          <w:sz w:val="20"/>
          <w:szCs w:val="20"/>
        </w:rPr>
        <w:t>f expression and association</w:t>
      </w:r>
      <w:r w:rsidR="0043186C" w:rsidRPr="00D05DC6">
        <w:rPr>
          <w:rStyle w:val="StyleAIBodytextAsianSimSunChar"/>
          <w:rFonts w:cs="Arial"/>
          <w:sz w:val="20"/>
          <w:szCs w:val="20"/>
        </w:rPr>
        <w:t>;</w:t>
      </w:r>
    </w:p>
    <w:p w:rsidR="00D05DC6" w:rsidRPr="00D05DC6" w:rsidRDefault="00D05DC6" w:rsidP="003343EE">
      <w:pPr>
        <w:numPr>
          <w:ilvl w:val="0"/>
          <w:numId w:val="2"/>
        </w:numPr>
        <w:tabs>
          <w:tab w:val="clear" w:pos="284"/>
        </w:tabs>
        <w:rPr>
          <w:rFonts w:ascii="Arial" w:hAnsi="Arial" w:cs="Arial"/>
          <w:sz w:val="20"/>
          <w:szCs w:val="20"/>
        </w:rPr>
      </w:pPr>
      <w:r w:rsidRPr="00D05DC6">
        <w:rPr>
          <w:rFonts w:ascii="Arial" w:hAnsi="Arial" w:cs="Arial"/>
          <w:sz w:val="20"/>
          <w:szCs w:val="20"/>
        </w:rPr>
        <w:t xml:space="preserve">Pending </w:t>
      </w:r>
      <w:r w:rsidR="00E84038">
        <w:rPr>
          <w:rFonts w:ascii="Arial" w:hAnsi="Arial" w:cs="Arial"/>
          <w:sz w:val="20"/>
          <w:szCs w:val="20"/>
        </w:rPr>
        <w:t>their</w:t>
      </w:r>
      <w:r w:rsidRPr="00D05DC6">
        <w:rPr>
          <w:rFonts w:ascii="Arial" w:hAnsi="Arial" w:cs="Arial"/>
          <w:sz w:val="20"/>
          <w:szCs w:val="20"/>
        </w:rPr>
        <w:t xml:space="preserve"> release, ensure that </w:t>
      </w:r>
      <w:r w:rsidR="00351203" w:rsidRPr="00351203">
        <w:rPr>
          <w:rFonts w:ascii="Arial" w:hAnsi="Arial" w:cs="Arial"/>
          <w:bCs/>
          <w:color w:val="111111"/>
          <w:sz w:val="20"/>
          <w:szCs w:val="20"/>
        </w:rPr>
        <w:t>they</w:t>
      </w:r>
      <w:r w:rsidR="00E84038" w:rsidRPr="00351203">
        <w:rPr>
          <w:rFonts w:ascii="Arial" w:hAnsi="Arial" w:cs="Arial"/>
          <w:bCs/>
          <w:sz w:val="20"/>
          <w:szCs w:val="20"/>
        </w:rPr>
        <w:t xml:space="preserve"> </w:t>
      </w:r>
      <w:r w:rsidR="00E84038">
        <w:rPr>
          <w:rFonts w:ascii="Arial" w:hAnsi="Arial" w:cs="Arial"/>
          <w:sz w:val="20"/>
          <w:szCs w:val="20"/>
        </w:rPr>
        <w:t>are</w:t>
      </w:r>
      <w:r w:rsidRPr="00D05DC6">
        <w:rPr>
          <w:rFonts w:ascii="Arial" w:hAnsi="Arial" w:cs="Arial"/>
          <w:sz w:val="20"/>
          <w:szCs w:val="20"/>
        </w:rPr>
        <w:t xml:space="preserve"> protected from torture and other ill-treatment </w:t>
      </w:r>
      <w:r w:rsidR="00351203">
        <w:rPr>
          <w:rFonts w:ascii="Arial" w:hAnsi="Arial" w:cs="Arial"/>
          <w:sz w:val="20"/>
          <w:szCs w:val="20"/>
        </w:rPr>
        <w:t>and are</w:t>
      </w:r>
      <w:r w:rsidRPr="00D05DC6">
        <w:rPr>
          <w:rFonts w:ascii="Arial" w:hAnsi="Arial" w:cs="Arial"/>
          <w:sz w:val="20"/>
          <w:szCs w:val="20"/>
        </w:rPr>
        <w:t xml:space="preserve"> allowed </w:t>
      </w:r>
      <w:r w:rsidR="00351203">
        <w:rPr>
          <w:rFonts w:ascii="Arial" w:hAnsi="Arial" w:cs="Arial"/>
          <w:sz w:val="20"/>
          <w:szCs w:val="20"/>
        </w:rPr>
        <w:tab/>
      </w:r>
      <w:r w:rsidR="0038612C">
        <w:rPr>
          <w:rFonts w:ascii="Arial" w:hAnsi="Arial" w:cs="Arial"/>
          <w:sz w:val="20"/>
          <w:szCs w:val="20"/>
        </w:rPr>
        <w:t>access to their</w:t>
      </w:r>
      <w:r w:rsidRPr="00D05DC6">
        <w:rPr>
          <w:rFonts w:ascii="Arial" w:hAnsi="Arial" w:cs="Arial"/>
          <w:sz w:val="20"/>
          <w:szCs w:val="20"/>
        </w:rPr>
        <w:t xml:space="preserve"> family, a</w:t>
      </w:r>
      <w:r w:rsidR="0038612C">
        <w:rPr>
          <w:rFonts w:ascii="Arial" w:hAnsi="Arial" w:cs="Arial"/>
          <w:sz w:val="20"/>
          <w:szCs w:val="20"/>
        </w:rPr>
        <w:t xml:space="preserve"> lawyer of their</w:t>
      </w:r>
      <w:r w:rsidRPr="00D05DC6">
        <w:rPr>
          <w:rFonts w:ascii="Arial" w:hAnsi="Arial" w:cs="Arial"/>
          <w:sz w:val="20"/>
          <w:szCs w:val="20"/>
        </w:rPr>
        <w:t xml:space="preserve"> ch</w:t>
      </w:r>
      <w:r w:rsidR="006E51F4">
        <w:rPr>
          <w:rFonts w:ascii="Arial" w:hAnsi="Arial" w:cs="Arial"/>
          <w:sz w:val="20"/>
          <w:szCs w:val="20"/>
        </w:rPr>
        <w:t>oice, and adequate medical care; and</w:t>
      </w:r>
    </w:p>
    <w:p w:rsidR="009F1126" w:rsidRPr="00D05DC6" w:rsidRDefault="0010687A" w:rsidP="003343EE">
      <w:pPr>
        <w:numPr>
          <w:ilvl w:val="0"/>
          <w:numId w:val="2"/>
        </w:numPr>
        <w:tabs>
          <w:tab w:val="clear" w:pos="284"/>
        </w:tabs>
        <w:rPr>
          <w:rFonts w:ascii="Arial" w:hAnsi="Arial" w:cs="Arial"/>
          <w:sz w:val="20"/>
          <w:szCs w:val="20"/>
        </w:rPr>
      </w:pPr>
      <w:r w:rsidRPr="00D05DC6">
        <w:rPr>
          <w:rFonts w:ascii="Arial" w:hAnsi="Arial" w:cs="Arial"/>
          <w:sz w:val="20"/>
          <w:szCs w:val="20"/>
        </w:rPr>
        <w:t xml:space="preserve">Ensure an immediate end to </w:t>
      </w:r>
      <w:r w:rsidR="0035195D">
        <w:rPr>
          <w:rFonts w:ascii="Arial" w:hAnsi="Arial" w:cs="Arial"/>
          <w:sz w:val="20"/>
          <w:szCs w:val="20"/>
        </w:rPr>
        <w:t xml:space="preserve">the </w:t>
      </w:r>
      <w:r w:rsidRPr="00D05DC6">
        <w:rPr>
          <w:rFonts w:ascii="Arial" w:hAnsi="Arial" w:cs="Arial"/>
          <w:sz w:val="20"/>
          <w:szCs w:val="20"/>
        </w:rPr>
        <w:t>arbitrary arrest</w:t>
      </w:r>
      <w:r w:rsidR="002943D2">
        <w:rPr>
          <w:rFonts w:ascii="Arial" w:hAnsi="Arial" w:cs="Arial"/>
          <w:sz w:val="20"/>
          <w:szCs w:val="20"/>
        </w:rPr>
        <w:t>s</w:t>
      </w:r>
      <w:r w:rsidR="00AE7319" w:rsidRPr="00D05DC6">
        <w:rPr>
          <w:rFonts w:ascii="Arial" w:hAnsi="Arial" w:cs="Arial"/>
          <w:sz w:val="20"/>
          <w:szCs w:val="20"/>
        </w:rPr>
        <w:t xml:space="preserve"> and harassment of </w:t>
      </w:r>
      <w:r w:rsidR="0035195D">
        <w:rPr>
          <w:rFonts w:ascii="Arial" w:hAnsi="Arial" w:cs="Arial"/>
          <w:sz w:val="20"/>
          <w:szCs w:val="20"/>
        </w:rPr>
        <w:t xml:space="preserve">members of the Brotherhood for </w:t>
      </w:r>
      <w:r w:rsidR="000B45B4">
        <w:rPr>
          <w:rFonts w:ascii="Arial" w:hAnsi="Arial" w:cs="Arial"/>
          <w:sz w:val="20"/>
          <w:szCs w:val="20"/>
        </w:rPr>
        <w:tab/>
      </w:r>
      <w:r w:rsidR="0035195D">
        <w:rPr>
          <w:rFonts w:ascii="Arial" w:hAnsi="Arial" w:cs="Arial"/>
          <w:sz w:val="20"/>
          <w:szCs w:val="20"/>
        </w:rPr>
        <w:t>Democracy and other activists who peacefully express their views.</w:t>
      </w:r>
    </w:p>
    <w:p w:rsidR="00D05DC6" w:rsidRPr="00D05DC6" w:rsidRDefault="00D05DC6" w:rsidP="003343EE">
      <w:pPr>
        <w:rPr>
          <w:rFonts w:ascii="Arial" w:hAnsi="Arial" w:cs="Arial"/>
          <w:sz w:val="20"/>
          <w:szCs w:val="20"/>
        </w:rPr>
      </w:pPr>
    </w:p>
    <w:p w:rsidR="005534BC" w:rsidRDefault="003343EE" w:rsidP="003343EE">
      <w:pPr>
        <w:pStyle w:val="AITableHeading"/>
        <w:tabs>
          <w:tab w:val="clear" w:pos="567"/>
        </w:tabs>
      </w:pPr>
      <w:r>
        <w:t>Contact these two officials by</w:t>
      </w:r>
      <w:r w:rsidR="0058150E">
        <w:t xml:space="preserve"> 20</w:t>
      </w:r>
      <w:r w:rsidR="0062708D">
        <w:t xml:space="preserve"> O</w:t>
      </w:r>
      <w:r>
        <w:t>ctober,</w:t>
      </w:r>
      <w:r w:rsidR="0062708D">
        <w:t xml:space="preserve"> 2017</w:t>
      </w:r>
      <w:r w:rsidR="0026766F" w:rsidRPr="00F95961">
        <w:t>:</w:t>
      </w:r>
    </w:p>
    <w:p w:rsidR="005534BC" w:rsidRDefault="005534BC" w:rsidP="003343EE">
      <w:pPr>
        <w:pStyle w:val="AIAddressText"/>
        <w:tabs>
          <w:tab w:val="clear" w:pos="567"/>
        </w:tabs>
        <w:spacing w:line="240" w:lineRule="auto"/>
        <w:rPr>
          <w:rFonts w:cs="Arial"/>
          <w:sz w:val="16"/>
          <w:szCs w:val="16"/>
        </w:rPr>
        <w:sectPr w:rsidR="005534BC" w:rsidSect="003343EE">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E335A4" w:rsidRPr="004E77F8" w:rsidRDefault="001F705B" w:rsidP="003343EE">
      <w:pPr>
        <w:pStyle w:val="AITableHeading"/>
        <w:tabs>
          <w:tab w:val="clear" w:pos="567"/>
        </w:tabs>
        <w:rPr>
          <w:b w:val="0"/>
          <w:sz w:val="16"/>
          <w:szCs w:val="16"/>
          <w:u w:val="single"/>
        </w:rPr>
      </w:pPr>
      <w:r w:rsidRPr="004E77F8">
        <w:rPr>
          <w:b w:val="0"/>
          <w:sz w:val="16"/>
          <w:szCs w:val="16"/>
          <w:u w:val="single"/>
        </w:rPr>
        <w:t xml:space="preserve">Prime Minister </w:t>
      </w:r>
    </w:p>
    <w:p w:rsidR="00E335A4" w:rsidRPr="004E77F8" w:rsidRDefault="001F705B" w:rsidP="003343EE">
      <w:pPr>
        <w:pStyle w:val="AITableHeading"/>
        <w:tabs>
          <w:tab w:val="clear" w:pos="567"/>
        </w:tabs>
        <w:rPr>
          <w:b w:val="0"/>
          <w:sz w:val="16"/>
          <w:szCs w:val="16"/>
        </w:rPr>
      </w:pPr>
      <w:r w:rsidRPr="004E77F8">
        <w:rPr>
          <w:b w:val="0"/>
          <w:sz w:val="16"/>
          <w:szCs w:val="16"/>
        </w:rPr>
        <w:t xml:space="preserve">Nguyễn Xuân Phúc </w:t>
      </w:r>
    </w:p>
    <w:p w:rsidR="00E335A4" w:rsidRPr="004E77F8" w:rsidRDefault="001F705B" w:rsidP="003343EE">
      <w:pPr>
        <w:pStyle w:val="AITableHeading"/>
        <w:tabs>
          <w:tab w:val="clear" w:pos="567"/>
        </w:tabs>
        <w:rPr>
          <w:b w:val="0"/>
          <w:sz w:val="16"/>
          <w:szCs w:val="16"/>
        </w:rPr>
      </w:pPr>
      <w:r w:rsidRPr="004E77F8">
        <w:rPr>
          <w:b w:val="0"/>
          <w:sz w:val="16"/>
          <w:szCs w:val="16"/>
        </w:rPr>
        <w:t xml:space="preserve">Prime Minister’s Office </w:t>
      </w:r>
    </w:p>
    <w:p w:rsidR="00E335A4" w:rsidRPr="004E77F8" w:rsidRDefault="001F705B" w:rsidP="003343EE">
      <w:pPr>
        <w:pStyle w:val="AITableHeading"/>
        <w:tabs>
          <w:tab w:val="clear" w:pos="567"/>
        </w:tabs>
        <w:rPr>
          <w:b w:val="0"/>
          <w:sz w:val="16"/>
          <w:szCs w:val="16"/>
        </w:rPr>
      </w:pPr>
      <w:r w:rsidRPr="004E77F8">
        <w:rPr>
          <w:b w:val="0"/>
          <w:sz w:val="16"/>
          <w:szCs w:val="16"/>
        </w:rPr>
        <w:t xml:space="preserve">Hà Nội, Việt Nam </w:t>
      </w:r>
    </w:p>
    <w:p w:rsidR="00E335A4" w:rsidRPr="003343EE" w:rsidRDefault="001F705B" w:rsidP="003343EE">
      <w:pPr>
        <w:pStyle w:val="AITableHeading"/>
        <w:tabs>
          <w:tab w:val="clear" w:pos="567"/>
        </w:tabs>
        <w:rPr>
          <w:b w:val="0"/>
          <w:color w:val="000000" w:themeColor="text1"/>
          <w:sz w:val="16"/>
          <w:szCs w:val="16"/>
        </w:rPr>
      </w:pPr>
      <w:r w:rsidRPr="004E77F8">
        <w:rPr>
          <w:b w:val="0"/>
          <w:sz w:val="16"/>
          <w:szCs w:val="16"/>
        </w:rPr>
        <w:t xml:space="preserve">Email: </w:t>
      </w:r>
      <w:hyperlink r:id="rId11" w:history="1">
        <w:r w:rsidRPr="003343EE">
          <w:rPr>
            <w:rStyle w:val="Hyperlink"/>
            <w:b w:val="0"/>
            <w:color w:val="000000" w:themeColor="text1"/>
            <w:sz w:val="16"/>
            <w:szCs w:val="16"/>
          </w:rPr>
          <w:t>nguoiphatngonchinhphu@chinhphu.vn</w:t>
        </w:r>
      </w:hyperlink>
      <w:r w:rsidRPr="003343EE">
        <w:rPr>
          <w:b w:val="0"/>
          <w:color w:val="000000" w:themeColor="text1"/>
          <w:sz w:val="16"/>
          <w:szCs w:val="16"/>
        </w:rPr>
        <w:t xml:space="preserve"> </w:t>
      </w:r>
    </w:p>
    <w:p w:rsidR="003343EE" w:rsidRPr="003343EE" w:rsidRDefault="001F705B" w:rsidP="003343EE">
      <w:pPr>
        <w:pStyle w:val="AITableHeading"/>
        <w:tabs>
          <w:tab w:val="clear" w:pos="567"/>
        </w:tabs>
        <w:rPr>
          <w:color w:val="000000" w:themeColor="text1"/>
          <w:sz w:val="16"/>
          <w:szCs w:val="16"/>
        </w:rPr>
      </w:pPr>
      <w:r w:rsidRPr="003343EE">
        <w:rPr>
          <w:color w:val="000000" w:themeColor="text1"/>
          <w:sz w:val="16"/>
          <w:szCs w:val="16"/>
        </w:rPr>
        <w:t>Salutation: Your Excellency</w:t>
      </w:r>
    </w:p>
    <w:p w:rsidR="003343EE" w:rsidRDefault="003343EE" w:rsidP="003343EE">
      <w:pPr>
        <w:pStyle w:val="AITableHeading"/>
        <w:tabs>
          <w:tab w:val="clear" w:pos="567"/>
        </w:tabs>
        <w:rPr>
          <w:sz w:val="16"/>
          <w:szCs w:val="16"/>
        </w:rPr>
      </w:pPr>
    </w:p>
    <w:p w:rsidR="003343EE" w:rsidRDefault="003343EE" w:rsidP="003343EE">
      <w:pPr>
        <w:pStyle w:val="AITableHeading"/>
        <w:tabs>
          <w:tab w:val="clear" w:pos="567"/>
        </w:tabs>
        <w:rPr>
          <w:rFonts w:cs="Arial"/>
          <w:b w:val="0"/>
          <w:sz w:val="16"/>
          <w:szCs w:val="16"/>
          <w:u w:val="single"/>
        </w:rPr>
      </w:pPr>
      <w:r w:rsidRPr="003343EE">
        <w:rPr>
          <w:rFonts w:cs="Arial"/>
          <w:b w:val="0"/>
          <w:sz w:val="16"/>
          <w:szCs w:val="16"/>
          <w:u w:val="single"/>
        </w:rPr>
        <w:t xml:space="preserve">Ambassador H.E. Pham Quang Vinh, Embassy of the </w:t>
      </w:r>
    </w:p>
    <w:p w:rsidR="003343EE" w:rsidRPr="003343EE" w:rsidRDefault="003343EE" w:rsidP="003343EE">
      <w:pPr>
        <w:pStyle w:val="AITableHeading"/>
        <w:tabs>
          <w:tab w:val="clear" w:pos="567"/>
        </w:tabs>
        <w:rPr>
          <w:rFonts w:cs="Arial"/>
          <w:b w:val="0"/>
          <w:sz w:val="16"/>
          <w:szCs w:val="16"/>
          <w:u w:val="single"/>
        </w:rPr>
      </w:pPr>
      <w:r w:rsidRPr="003343EE">
        <w:rPr>
          <w:rFonts w:cs="Arial"/>
          <w:b w:val="0"/>
          <w:sz w:val="16"/>
          <w:szCs w:val="16"/>
          <w:u w:val="single"/>
        </w:rPr>
        <w:t>Socialist Republic of Viet Nam</w:t>
      </w:r>
    </w:p>
    <w:p w:rsidR="003343EE" w:rsidRPr="003343EE" w:rsidRDefault="003343EE" w:rsidP="003343EE">
      <w:pPr>
        <w:pStyle w:val="PlainText"/>
        <w:rPr>
          <w:rFonts w:ascii="Arial" w:hAnsi="Arial" w:cs="Arial"/>
          <w:sz w:val="16"/>
          <w:szCs w:val="16"/>
        </w:rPr>
      </w:pPr>
      <w:r w:rsidRPr="003343EE">
        <w:rPr>
          <w:rFonts w:ascii="Arial" w:hAnsi="Arial" w:cs="Arial"/>
          <w:sz w:val="16"/>
          <w:szCs w:val="16"/>
        </w:rPr>
        <w:t>1233 20th St NW Suite 400, Washington DC 20036</w:t>
      </w:r>
    </w:p>
    <w:p w:rsidR="003343EE" w:rsidRPr="003343EE" w:rsidRDefault="003343EE" w:rsidP="003343EE">
      <w:pPr>
        <w:pStyle w:val="PlainText"/>
        <w:rPr>
          <w:rFonts w:ascii="Arial" w:hAnsi="Arial" w:cs="Arial"/>
          <w:sz w:val="16"/>
          <w:szCs w:val="16"/>
        </w:rPr>
      </w:pPr>
      <w:r w:rsidRPr="003343EE">
        <w:rPr>
          <w:rFonts w:ascii="Arial" w:hAnsi="Arial" w:cs="Arial"/>
          <w:sz w:val="16"/>
          <w:szCs w:val="16"/>
        </w:rPr>
        <w:t>Fax: 1 202 861 0917</w:t>
      </w:r>
      <w:bookmarkStart w:id="0" w:name="_GoBack"/>
      <w:bookmarkEnd w:id="0"/>
      <w:r w:rsidRPr="003343EE">
        <w:rPr>
          <w:rFonts w:ascii="Arial" w:hAnsi="Arial" w:cs="Arial"/>
          <w:sz w:val="16"/>
          <w:szCs w:val="16"/>
        </w:rPr>
        <w:t xml:space="preserve">  I  Phone: 1 202 861 0737  </w:t>
      </w:r>
    </w:p>
    <w:p w:rsidR="003343EE" w:rsidRPr="003343EE" w:rsidRDefault="003343EE" w:rsidP="003343EE">
      <w:pPr>
        <w:pStyle w:val="PlainText"/>
        <w:rPr>
          <w:rFonts w:ascii="Arial" w:hAnsi="Arial" w:cs="Arial"/>
          <w:sz w:val="16"/>
          <w:szCs w:val="16"/>
        </w:rPr>
      </w:pPr>
      <w:r w:rsidRPr="003343EE">
        <w:rPr>
          <w:rFonts w:ascii="Arial" w:hAnsi="Arial" w:cs="Arial"/>
          <w:sz w:val="16"/>
          <w:szCs w:val="16"/>
        </w:rPr>
        <w:t>Email</w:t>
      </w:r>
      <w:r w:rsidRPr="003343EE">
        <w:rPr>
          <w:rFonts w:ascii="Arial" w:hAnsi="Arial" w:cs="Arial"/>
          <w:color w:val="000000" w:themeColor="text1"/>
          <w:sz w:val="16"/>
          <w:szCs w:val="16"/>
        </w:rPr>
        <w:t xml:space="preserve">: </w:t>
      </w:r>
      <w:hyperlink r:id="rId12" w:history="1">
        <w:r w:rsidRPr="003343EE">
          <w:rPr>
            <w:rStyle w:val="Hyperlink"/>
            <w:rFonts w:ascii="Arial" w:hAnsi="Arial" w:cs="Arial"/>
            <w:color w:val="000000" w:themeColor="text1"/>
            <w:sz w:val="16"/>
            <w:szCs w:val="16"/>
          </w:rPr>
          <w:t>info@vietnamembassy.us</w:t>
        </w:r>
      </w:hyperlink>
      <w:r w:rsidR="0054130B">
        <w:rPr>
          <w:rFonts w:ascii="Arial" w:hAnsi="Arial" w:cs="Arial"/>
          <w:color w:val="000000" w:themeColor="text1"/>
          <w:sz w:val="16"/>
          <w:szCs w:val="16"/>
        </w:rPr>
        <w:t xml:space="preserve"> </w:t>
      </w:r>
      <w:r w:rsidRPr="003343EE">
        <w:rPr>
          <w:rFonts w:ascii="Arial" w:hAnsi="Arial" w:cs="Arial"/>
          <w:color w:val="000000" w:themeColor="text1"/>
          <w:sz w:val="16"/>
          <w:szCs w:val="16"/>
        </w:rPr>
        <w:t xml:space="preserve">OR </w:t>
      </w:r>
      <w:hyperlink r:id="rId13" w:history="1">
        <w:r w:rsidRPr="003343EE">
          <w:rPr>
            <w:rStyle w:val="Hyperlink"/>
            <w:rFonts w:ascii="Arial" w:hAnsi="Arial" w:cs="Arial"/>
            <w:color w:val="000000" w:themeColor="text1"/>
            <w:sz w:val="16"/>
            <w:szCs w:val="16"/>
          </w:rPr>
          <w:t>vnconsular@vietnamembassy.us</w:t>
        </w:r>
      </w:hyperlink>
    </w:p>
    <w:p w:rsidR="003343EE" w:rsidRPr="003343EE" w:rsidRDefault="003343EE" w:rsidP="003343EE">
      <w:pPr>
        <w:pStyle w:val="PlainText"/>
        <w:rPr>
          <w:rFonts w:ascii="Arial" w:hAnsi="Arial" w:cs="Arial"/>
          <w:b/>
          <w:sz w:val="16"/>
          <w:szCs w:val="16"/>
        </w:rPr>
        <w:sectPr w:rsidR="003343EE" w:rsidRPr="003343EE" w:rsidSect="003343EE">
          <w:type w:val="continuous"/>
          <w:pgSz w:w="12240" w:h="15840" w:code="1"/>
          <w:pgMar w:top="720" w:right="720" w:bottom="2160" w:left="720" w:header="0" w:footer="567" w:gutter="0"/>
          <w:cols w:num="2" w:space="567"/>
          <w:titlePg/>
          <w:docGrid w:linePitch="360"/>
        </w:sectPr>
      </w:pPr>
      <w:r w:rsidRPr="003343EE">
        <w:rPr>
          <w:rFonts w:ascii="Arial" w:hAnsi="Arial" w:cs="Arial"/>
          <w:b/>
          <w:sz w:val="16"/>
          <w:szCs w:val="16"/>
        </w:rPr>
        <w:t>Salutation: Dear Ambassador</w:t>
      </w:r>
    </w:p>
    <w:p w:rsidR="003343EE" w:rsidRPr="003343EE" w:rsidRDefault="003343EE" w:rsidP="003343EE">
      <w:pPr>
        <w:pStyle w:val="NoSpacing"/>
        <w:rPr>
          <w:rFonts w:ascii="Arial" w:hAnsi="Arial" w:cs="Arial"/>
          <w:b/>
          <w:sz w:val="20"/>
          <w:szCs w:val="20"/>
        </w:rPr>
      </w:pPr>
      <w:r w:rsidRPr="003343EE">
        <w:rPr>
          <w:rFonts w:ascii="Arial" w:hAnsi="Arial" w:cs="Arial"/>
          <w:b/>
          <w:sz w:val="20"/>
          <w:szCs w:val="20"/>
        </w:rPr>
        <w:t>2) LET US KNOW YOU TOOK ACTION</w:t>
      </w:r>
    </w:p>
    <w:p w:rsidR="003343EE" w:rsidRPr="003343EE" w:rsidRDefault="003343EE" w:rsidP="003343EE">
      <w:pPr>
        <w:pStyle w:val="NoSpacing"/>
        <w:rPr>
          <w:rFonts w:ascii="Arial" w:hAnsi="Arial" w:cs="Arial"/>
          <w:i/>
          <w:sz w:val="20"/>
          <w:szCs w:val="20"/>
          <w:lang w:val="en-GB"/>
        </w:rPr>
      </w:pPr>
      <w:hyperlink r:id="rId14" w:history="1">
        <w:r w:rsidRPr="003343EE">
          <w:rPr>
            <w:rStyle w:val="Hyperlink"/>
            <w:rFonts w:ascii="Arial" w:hAnsi="Arial" w:cs="Arial"/>
            <w:b/>
            <w:sz w:val="20"/>
            <w:szCs w:val="20"/>
            <w:lang w:val="en-GB"/>
          </w:rPr>
          <w:t>Click here</w:t>
        </w:r>
      </w:hyperlink>
      <w:r w:rsidRPr="003343EE">
        <w:rPr>
          <w:rFonts w:ascii="Arial" w:hAnsi="Arial" w:cs="Arial"/>
          <w:sz w:val="20"/>
          <w:szCs w:val="20"/>
          <w:lang w:val="en-GB"/>
        </w:rPr>
        <w:t xml:space="preserve"> to let us know if you took action on this case! </w:t>
      </w:r>
      <w:r w:rsidRPr="003343EE">
        <w:rPr>
          <w:rFonts w:ascii="Arial" w:hAnsi="Arial" w:cs="Arial"/>
          <w:i/>
          <w:sz w:val="20"/>
          <w:szCs w:val="20"/>
          <w:lang w:val="en-GB"/>
        </w:rPr>
        <w:t xml:space="preserve">This is Urgent Action </w:t>
      </w:r>
      <w:r>
        <w:rPr>
          <w:rFonts w:ascii="Arial" w:hAnsi="Arial" w:cs="Arial"/>
          <w:i/>
          <w:sz w:val="20"/>
          <w:szCs w:val="20"/>
          <w:lang w:val="en-GB"/>
        </w:rPr>
        <w:t>204.17</w:t>
      </w:r>
    </w:p>
    <w:p w:rsidR="003343EE" w:rsidRPr="003343EE" w:rsidRDefault="003343EE" w:rsidP="003343EE">
      <w:pPr>
        <w:pStyle w:val="NoSpacing"/>
        <w:rPr>
          <w:rFonts w:ascii="Arial" w:hAnsi="Arial" w:cs="Arial"/>
          <w:sz w:val="20"/>
          <w:szCs w:val="20"/>
          <w:lang w:val="en-GB"/>
        </w:rPr>
      </w:pPr>
      <w:r w:rsidRPr="003343EE">
        <w:rPr>
          <w:rFonts w:ascii="Arial" w:hAnsi="Arial" w:cs="Arial"/>
          <w:sz w:val="20"/>
          <w:szCs w:val="20"/>
          <w:lang w:val="en-GB"/>
        </w:rPr>
        <w:t>Here's why it is so important to report your actions: we record the actions taken on each case—letters, emails, calls and tweets—and use that information in our advocacy.</w:t>
      </w:r>
      <w:r w:rsidRPr="003343EE">
        <w:rPr>
          <w:rFonts w:ascii="Arial" w:hAnsi="Arial" w:cs="Arial"/>
          <w:sz w:val="20"/>
          <w:szCs w:val="20"/>
        </w:rPr>
        <w:br/>
      </w:r>
    </w:p>
    <w:p w:rsidR="003343EE" w:rsidRPr="003343EE" w:rsidRDefault="003343EE" w:rsidP="003343EE">
      <w:pPr>
        <w:pStyle w:val="PlainText"/>
        <w:rPr>
          <w:rFonts w:ascii="Arial" w:hAnsi="Arial" w:cs="Arial"/>
          <w:sz w:val="20"/>
          <w:szCs w:val="20"/>
        </w:rPr>
      </w:pPr>
    </w:p>
    <w:p w:rsidR="003343EE" w:rsidRPr="00B90C72" w:rsidRDefault="003343EE" w:rsidP="003343EE">
      <w:pPr>
        <w:pStyle w:val="PlainText"/>
        <w:rPr>
          <w:rFonts w:ascii="Courier New" w:hAnsi="Courier New" w:cs="Courier New"/>
        </w:rPr>
      </w:pPr>
    </w:p>
    <w:p w:rsidR="003343EE" w:rsidRDefault="003343EE" w:rsidP="003343EE">
      <w:pPr>
        <w:pStyle w:val="PlainText"/>
        <w:rPr>
          <w:rFonts w:ascii="Courier New" w:hAnsi="Courier New" w:cs="Courier New"/>
        </w:rPr>
      </w:pPr>
    </w:p>
    <w:p w:rsidR="0026766F" w:rsidRPr="00F95961" w:rsidRDefault="0026766F" w:rsidP="003343EE">
      <w:pPr>
        <w:pStyle w:val="AIUASecondHeading"/>
        <w:spacing w:line="240" w:lineRule="auto"/>
        <w:rPr>
          <w:rFonts w:ascii="Arial" w:hAnsi="Arial" w:cs="Arial"/>
        </w:rPr>
      </w:pPr>
      <w:r w:rsidRPr="00F95961">
        <w:rPr>
          <w:rFonts w:ascii="Arial" w:hAnsi="Arial" w:cs="Arial"/>
        </w:rPr>
        <w:t>URGENT ACTION</w:t>
      </w:r>
    </w:p>
    <w:p w:rsidR="0026766F" w:rsidRPr="00790B32" w:rsidRDefault="00F32614" w:rsidP="003343EE">
      <w:pPr>
        <w:rPr>
          <w:rStyle w:val="AIHeadline"/>
          <w:rFonts w:cs="Arial"/>
          <w:snapToGrid w:val="0"/>
          <w:sz w:val="33"/>
          <w:szCs w:val="33"/>
        </w:rPr>
      </w:pPr>
      <w:r w:rsidRPr="00F32614">
        <w:rPr>
          <w:rFonts w:ascii="Arial" w:hAnsi="Arial" w:cs="Arial"/>
          <w:caps/>
          <w:snapToGrid w:val="0"/>
          <w:spacing w:val="-2"/>
          <w:kern w:val="40"/>
          <w:sz w:val="33"/>
          <w:szCs w:val="33"/>
        </w:rPr>
        <w:t xml:space="preserve">ACTIVISTS HELD INCOMMUNICADO MAY FACE LIFE IN PRISON </w:t>
      </w:r>
    </w:p>
    <w:p w:rsidR="0026766F" w:rsidRPr="00F95961" w:rsidRDefault="0026766F" w:rsidP="003343EE">
      <w:pPr>
        <w:pStyle w:val="Heading2"/>
        <w:spacing w:before="120" w:after="120" w:line="240" w:lineRule="auto"/>
        <w:rPr>
          <w:rFonts w:ascii="Arial" w:hAnsi="Arial" w:cs="Arial"/>
        </w:rPr>
      </w:pPr>
      <w:r w:rsidRPr="00F95961">
        <w:rPr>
          <w:rFonts w:ascii="Arial" w:hAnsi="Arial" w:cs="Arial"/>
        </w:rPr>
        <w:t>ADditional Information</w:t>
      </w:r>
    </w:p>
    <w:p w:rsidR="00B372E6" w:rsidRPr="00B372E6" w:rsidRDefault="00D20252" w:rsidP="003343EE">
      <w:pPr>
        <w:rPr>
          <w:rFonts w:ascii="Arial" w:hAnsi="Arial" w:cs="Arial"/>
          <w:sz w:val="18"/>
          <w:szCs w:val="18"/>
        </w:rPr>
      </w:pPr>
      <w:r w:rsidRPr="00FA36BE">
        <w:rPr>
          <w:rFonts w:ascii="Arial" w:hAnsi="Arial" w:cs="Arial"/>
          <w:sz w:val="18"/>
          <w:szCs w:val="18"/>
        </w:rPr>
        <w:t xml:space="preserve">On the morning of 30 </w:t>
      </w:r>
      <w:r w:rsidR="006541BC">
        <w:rPr>
          <w:rFonts w:ascii="Arial" w:hAnsi="Arial" w:cs="Arial"/>
          <w:sz w:val="18"/>
          <w:szCs w:val="18"/>
        </w:rPr>
        <w:t>July</w:t>
      </w:r>
      <w:r w:rsidRPr="00FA36BE">
        <w:rPr>
          <w:rFonts w:ascii="Arial" w:hAnsi="Arial" w:cs="Arial"/>
          <w:sz w:val="18"/>
          <w:szCs w:val="18"/>
        </w:rPr>
        <w:t xml:space="preserve"> 2017, </w:t>
      </w:r>
      <w:r w:rsidRPr="00FA36BE">
        <w:rPr>
          <w:rFonts w:ascii="Arial" w:hAnsi="Arial" w:cs="Arial"/>
          <w:bCs/>
          <w:color w:val="111111"/>
          <w:sz w:val="18"/>
          <w:szCs w:val="18"/>
        </w:rPr>
        <w:t>Trương Minh Đức and</w:t>
      </w:r>
      <w:r w:rsidR="00FA36BE" w:rsidRPr="00FA36BE">
        <w:rPr>
          <w:rFonts w:ascii="Arial" w:hAnsi="Arial" w:cs="Arial"/>
          <w:bCs/>
          <w:color w:val="111111"/>
          <w:sz w:val="18"/>
          <w:szCs w:val="18"/>
        </w:rPr>
        <w:t xml:space="preserve"> his wife were stopped on a</w:t>
      </w:r>
      <w:r w:rsidR="00210D5A" w:rsidRPr="00FA36BE">
        <w:rPr>
          <w:rFonts w:ascii="Arial" w:hAnsi="Arial" w:cs="Arial"/>
          <w:bCs/>
          <w:color w:val="111111"/>
          <w:sz w:val="18"/>
          <w:szCs w:val="18"/>
        </w:rPr>
        <w:t xml:space="preserve"> stre</w:t>
      </w:r>
      <w:r w:rsidR="00210D5A" w:rsidRPr="005E7016">
        <w:rPr>
          <w:rFonts w:ascii="Arial" w:hAnsi="Arial" w:cs="Arial"/>
          <w:bCs/>
          <w:sz w:val="18"/>
          <w:szCs w:val="18"/>
        </w:rPr>
        <w:t>et</w:t>
      </w:r>
      <w:r w:rsidRPr="005E7016">
        <w:rPr>
          <w:rFonts w:ascii="Arial" w:hAnsi="Arial" w:cs="Arial"/>
          <w:bCs/>
          <w:sz w:val="18"/>
          <w:szCs w:val="18"/>
        </w:rPr>
        <w:t xml:space="preserve"> in </w:t>
      </w:r>
      <w:r w:rsidR="005E7016" w:rsidRPr="005E7016">
        <w:rPr>
          <w:rFonts w:ascii="Arial" w:hAnsi="Arial" w:cs="Arial"/>
          <w:sz w:val="18"/>
          <w:szCs w:val="18"/>
        </w:rPr>
        <w:t>Hà Nội</w:t>
      </w:r>
      <w:r w:rsidR="005E7016" w:rsidRPr="005E7016">
        <w:rPr>
          <w:rFonts w:cs="Arial"/>
          <w:bCs/>
        </w:rPr>
        <w:t xml:space="preserve"> </w:t>
      </w:r>
      <w:r w:rsidRPr="005E7016">
        <w:rPr>
          <w:rFonts w:ascii="Arial" w:hAnsi="Arial" w:cs="Arial"/>
          <w:bCs/>
          <w:sz w:val="18"/>
          <w:szCs w:val="18"/>
        </w:rPr>
        <w:t xml:space="preserve">by Vietnamese </w:t>
      </w:r>
      <w:r w:rsidR="002943D2" w:rsidRPr="005E7016">
        <w:rPr>
          <w:rFonts w:ascii="Arial" w:hAnsi="Arial" w:cs="Arial"/>
          <w:bCs/>
          <w:sz w:val="18"/>
          <w:szCs w:val="18"/>
        </w:rPr>
        <w:t xml:space="preserve">officials </w:t>
      </w:r>
      <w:r w:rsidRPr="005E7016">
        <w:rPr>
          <w:rFonts w:ascii="Arial" w:hAnsi="Arial" w:cs="Arial"/>
          <w:bCs/>
          <w:sz w:val="18"/>
          <w:szCs w:val="18"/>
        </w:rPr>
        <w:t xml:space="preserve">in plain clothes and </w:t>
      </w:r>
      <w:r w:rsidR="00210D5A" w:rsidRPr="005E7016">
        <w:rPr>
          <w:rFonts w:ascii="Arial" w:hAnsi="Arial" w:cs="Arial"/>
          <w:bCs/>
          <w:sz w:val="18"/>
          <w:szCs w:val="18"/>
        </w:rPr>
        <w:t xml:space="preserve">forcibly </w:t>
      </w:r>
      <w:r w:rsidRPr="005E7016">
        <w:rPr>
          <w:rFonts w:ascii="Arial" w:hAnsi="Arial" w:cs="Arial"/>
          <w:bCs/>
          <w:sz w:val="18"/>
          <w:szCs w:val="18"/>
        </w:rPr>
        <w:t>escorted to a local police station where an arrest warrant was read</w:t>
      </w:r>
      <w:r w:rsidRPr="00FA36BE">
        <w:rPr>
          <w:rFonts w:ascii="Arial" w:hAnsi="Arial" w:cs="Arial"/>
          <w:bCs/>
          <w:color w:val="111111"/>
          <w:sz w:val="18"/>
          <w:szCs w:val="18"/>
        </w:rPr>
        <w:t xml:space="preserve">. The same morning Phạm Văn Trội and </w:t>
      </w:r>
      <w:r w:rsidRPr="00FA36BE">
        <w:rPr>
          <w:rFonts w:ascii="Arial" w:hAnsi="Arial" w:cs="Arial"/>
          <w:bCs/>
          <w:sz w:val="18"/>
          <w:szCs w:val="18"/>
        </w:rPr>
        <w:t xml:space="preserve">Nguyễn Trung Tôn were arrested </w:t>
      </w:r>
      <w:r w:rsidR="00FA36BE">
        <w:rPr>
          <w:rFonts w:ascii="Arial" w:hAnsi="Arial" w:cs="Arial"/>
          <w:bCs/>
          <w:sz w:val="18"/>
          <w:szCs w:val="18"/>
        </w:rPr>
        <w:t xml:space="preserve">by police </w:t>
      </w:r>
      <w:r w:rsidRPr="00FA36BE">
        <w:rPr>
          <w:rFonts w:ascii="Arial" w:hAnsi="Arial" w:cs="Arial"/>
          <w:bCs/>
          <w:sz w:val="18"/>
          <w:szCs w:val="18"/>
        </w:rPr>
        <w:t xml:space="preserve">at their homes in </w:t>
      </w:r>
      <w:r w:rsidR="005E7016" w:rsidRPr="005E7016">
        <w:rPr>
          <w:rFonts w:ascii="Arial" w:hAnsi="Arial" w:cs="Arial"/>
          <w:sz w:val="18"/>
          <w:szCs w:val="18"/>
        </w:rPr>
        <w:t>Hà Nội</w:t>
      </w:r>
      <w:r w:rsidR="005E7016" w:rsidRPr="005E7016">
        <w:rPr>
          <w:rFonts w:cs="Arial"/>
          <w:bCs/>
        </w:rPr>
        <w:t xml:space="preserve"> </w:t>
      </w:r>
      <w:r w:rsidRPr="00FA36BE">
        <w:rPr>
          <w:rFonts w:ascii="Arial" w:hAnsi="Arial" w:cs="Arial"/>
          <w:bCs/>
          <w:sz w:val="18"/>
          <w:szCs w:val="18"/>
        </w:rPr>
        <w:t xml:space="preserve">and Thanh Hoa province, respectively, where arrest </w:t>
      </w:r>
      <w:r w:rsidRPr="00900ED4">
        <w:rPr>
          <w:rFonts w:ascii="Arial" w:hAnsi="Arial" w:cs="Arial"/>
          <w:bCs/>
          <w:sz w:val="18"/>
          <w:szCs w:val="18"/>
        </w:rPr>
        <w:t xml:space="preserve">warrants were </w:t>
      </w:r>
      <w:r w:rsidR="00AE7319" w:rsidRPr="00900ED4">
        <w:rPr>
          <w:rFonts w:ascii="Arial" w:hAnsi="Arial" w:cs="Arial"/>
          <w:bCs/>
          <w:sz w:val="18"/>
          <w:szCs w:val="18"/>
        </w:rPr>
        <w:t xml:space="preserve">also </w:t>
      </w:r>
      <w:r w:rsidRPr="00900ED4">
        <w:rPr>
          <w:rFonts w:ascii="Arial" w:hAnsi="Arial" w:cs="Arial"/>
          <w:bCs/>
          <w:sz w:val="18"/>
          <w:szCs w:val="18"/>
        </w:rPr>
        <w:t>read</w:t>
      </w:r>
      <w:r w:rsidR="002943D2">
        <w:rPr>
          <w:rFonts w:ascii="Arial" w:hAnsi="Arial" w:cs="Arial"/>
          <w:bCs/>
          <w:sz w:val="18"/>
          <w:szCs w:val="18"/>
        </w:rPr>
        <w:t xml:space="preserve"> out</w:t>
      </w:r>
      <w:r w:rsidRPr="00900ED4">
        <w:rPr>
          <w:rFonts w:ascii="Arial" w:hAnsi="Arial" w:cs="Arial"/>
          <w:bCs/>
          <w:sz w:val="18"/>
          <w:szCs w:val="18"/>
        </w:rPr>
        <w:t xml:space="preserve">. A fourth individual, </w:t>
      </w:r>
      <w:r w:rsidRPr="00900ED4">
        <w:rPr>
          <w:rFonts w:ascii="Arial" w:hAnsi="Arial" w:cs="Arial"/>
          <w:bCs/>
          <w:color w:val="111111"/>
          <w:sz w:val="18"/>
          <w:szCs w:val="18"/>
        </w:rPr>
        <w:t>Nguyễn Bắc Truyển</w:t>
      </w:r>
      <w:r w:rsidR="00D05DC6" w:rsidRPr="00900ED4">
        <w:rPr>
          <w:rFonts w:ascii="Arial" w:hAnsi="Arial" w:cs="Arial"/>
          <w:bCs/>
          <w:color w:val="111111"/>
          <w:sz w:val="18"/>
          <w:szCs w:val="18"/>
        </w:rPr>
        <w:t>, was forcibly disappeared on</w:t>
      </w:r>
      <w:r w:rsidR="00210D5A" w:rsidRPr="00900ED4">
        <w:rPr>
          <w:rFonts w:ascii="Arial" w:hAnsi="Arial" w:cs="Arial"/>
          <w:bCs/>
          <w:color w:val="111111"/>
          <w:sz w:val="18"/>
          <w:szCs w:val="18"/>
        </w:rPr>
        <w:t xml:space="preserve"> the same morning</w:t>
      </w:r>
      <w:r w:rsidRPr="00900ED4">
        <w:rPr>
          <w:rFonts w:ascii="Arial" w:hAnsi="Arial" w:cs="Arial"/>
          <w:bCs/>
          <w:color w:val="111111"/>
          <w:sz w:val="18"/>
          <w:szCs w:val="18"/>
        </w:rPr>
        <w:t xml:space="preserve"> (see </w:t>
      </w:r>
      <w:r w:rsidR="002943D2" w:rsidRPr="0058150E">
        <w:rPr>
          <w:rFonts w:ascii="Arial" w:hAnsi="Arial" w:cs="Arial"/>
          <w:sz w:val="18"/>
          <w:szCs w:val="18"/>
        </w:rPr>
        <w:t>https://www.amnesty.org/en/documents/asa41/6964/2017/en/</w:t>
      </w:r>
      <w:r w:rsidR="002943D2">
        <w:rPr>
          <w:rFonts w:ascii="Arial" w:hAnsi="Arial" w:cs="Arial"/>
          <w:color w:val="111111"/>
          <w:sz w:val="18"/>
          <w:szCs w:val="18"/>
        </w:rPr>
        <w:t xml:space="preserve"> </w:t>
      </w:r>
      <w:r w:rsidRPr="00A13C25">
        <w:rPr>
          <w:rFonts w:ascii="Arial" w:hAnsi="Arial" w:cs="Arial"/>
          <w:bCs/>
          <w:color w:val="111111"/>
          <w:sz w:val="18"/>
          <w:szCs w:val="18"/>
        </w:rPr>
        <w:t>for furt</w:t>
      </w:r>
      <w:r w:rsidR="00B372E6" w:rsidRPr="00A13C25">
        <w:rPr>
          <w:rFonts w:ascii="Arial" w:hAnsi="Arial" w:cs="Arial"/>
          <w:bCs/>
          <w:color w:val="111111"/>
          <w:sz w:val="18"/>
          <w:szCs w:val="18"/>
        </w:rPr>
        <w:t>her information</w:t>
      </w:r>
      <w:r w:rsidRPr="00A13C25">
        <w:rPr>
          <w:rFonts w:ascii="Arial" w:hAnsi="Arial" w:cs="Arial"/>
          <w:bCs/>
          <w:color w:val="111111"/>
          <w:sz w:val="18"/>
          <w:szCs w:val="18"/>
        </w:rPr>
        <w:t>)</w:t>
      </w:r>
      <w:r w:rsidR="00B372E6" w:rsidRPr="00A13C25">
        <w:rPr>
          <w:rFonts w:ascii="Arial" w:hAnsi="Arial" w:cs="Arial"/>
          <w:bCs/>
          <w:sz w:val="18"/>
          <w:szCs w:val="18"/>
        </w:rPr>
        <w:t xml:space="preserve">. </w:t>
      </w:r>
      <w:r w:rsidR="00210D5A" w:rsidRPr="00A13C25">
        <w:rPr>
          <w:rFonts w:ascii="Arial" w:hAnsi="Arial" w:cs="Arial"/>
          <w:sz w:val="18"/>
          <w:szCs w:val="18"/>
        </w:rPr>
        <w:t>A</w:t>
      </w:r>
      <w:r w:rsidR="00FA36BE" w:rsidRPr="00A13C25">
        <w:rPr>
          <w:rFonts w:ascii="Arial" w:hAnsi="Arial" w:cs="Arial"/>
          <w:sz w:val="18"/>
          <w:szCs w:val="18"/>
        </w:rPr>
        <w:t xml:space="preserve">ccording to State-run media, all </w:t>
      </w:r>
      <w:r w:rsidR="0013049F">
        <w:rPr>
          <w:rFonts w:ascii="Arial" w:hAnsi="Arial" w:cs="Arial"/>
          <w:sz w:val="18"/>
          <w:szCs w:val="18"/>
        </w:rPr>
        <w:t>four</w:t>
      </w:r>
      <w:r w:rsidR="00FA36BE" w:rsidRPr="00A13C25">
        <w:rPr>
          <w:rFonts w:ascii="Arial" w:hAnsi="Arial" w:cs="Arial"/>
          <w:sz w:val="18"/>
          <w:szCs w:val="18"/>
        </w:rPr>
        <w:t xml:space="preserve"> men</w:t>
      </w:r>
      <w:r w:rsidR="00D20BD3" w:rsidRPr="00A13C25">
        <w:rPr>
          <w:rFonts w:ascii="Arial" w:hAnsi="Arial" w:cs="Arial"/>
          <w:sz w:val="18"/>
          <w:szCs w:val="18"/>
        </w:rPr>
        <w:t xml:space="preserve"> are alleged to have connections to human rights lawyer Nguyễ</w:t>
      </w:r>
      <w:r w:rsidR="0013049F">
        <w:rPr>
          <w:rFonts w:ascii="Arial" w:hAnsi="Arial" w:cs="Arial"/>
          <w:sz w:val="18"/>
          <w:szCs w:val="18"/>
        </w:rPr>
        <w:t xml:space="preserve">n Văn Đài </w:t>
      </w:r>
      <w:r w:rsidR="00B372E6" w:rsidRPr="00A13C25">
        <w:rPr>
          <w:rFonts w:ascii="Arial" w:hAnsi="Arial" w:cs="Arial"/>
          <w:sz w:val="18"/>
          <w:szCs w:val="18"/>
        </w:rPr>
        <w:t xml:space="preserve">who was himself arrested in </w:t>
      </w:r>
      <w:r w:rsidR="005E7016" w:rsidRPr="005E7016">
        <w:rPr>
          <w:rFonts w:ascii="Arial" w:hAnsi="Arial" w:cs="Arial"/>
          <w:sz w:val="18"/>
          <w:szCs w:val="18"/>
        </w:rPr>
        <w:t>Hà Nội</w:t>
      </w:r>
      <w:r w:rsidR="005E7016" w:rsidRPr="005E7016">
        <w:rPr>
          <w:rFonts w:cs="Arial"/>
          <w:bCs/>
        </w:rPr>
        <w:t xml:space="preserve"> </w:t>
      </w:r>
      <w:r w:rsidR="00B372E6" w:rsidRPr="00A13C25">
        <w:rPr>
          <w:rFonts w:ascii="Arial" w:hAnsi="Arial" w:cs="Arial"/>
          <w:sz w:val="18"/>
          <w:szCs w:val="18"/>
        </w:rPr>
        <w:t xml:space="preserve">on 16 December 2015 and, along with his colleague Le Thu Ha, is </w:t>
      </w:r>
      <w:r w:rsidR="00A13C25" w:rsidRPr="00A13C25">
        <w:rPr>
          <w:rFonts w:ascii="Arial" w:hAnsi="Arial" w:cs="Arial"/>
          <w:sz w:val="18"/>
          <w:szCs w:val="18"/>
        </w:rPr>
        <w:t>charged</w:t>
      </w:r>
      <w:r w:rsidR="00B372E6" w:rsidRPr="00A13C25">
        <w:rPr>
          <w:rFonts w:ascii="Arial" w:hAnsi="Arial" w:cs="Arial"/>
          <w:sz w:val="18"/>
          <w:szCs w:val="18"/>
        </w:rPr>
        <w:t xml:space="preserve"> </w:t>
      </w:r>
      <w:r w:rsidR="00A13C25" w:rsidRPr="00A13C25">
        <w:rPr>
          <w:rFonts w:ascii="Arial" w:hAnsi="Arial" w:cs="Arial"/>
          <w:sz w:val="18"/>
          <w:szCs w:val="18"/>
        </w:rPr>
        <w:t xml:space="preserve">with "committing propaganda" against the State under Article 88 of the Penal Code and "carrying out activities aimed at overthrowing the People's Administration" </w:t>
      </w:r>
      <w:r w:rsidR="00B372E6" w:rsidRPr="00A13C25">
        <w:rPr>
          <w:rFonts w:ascii="Arial" w:hAnsi="Arial" w:cs="Arial"/>
          <w:sz w:val="18"/>
          <w:szCs w:val="18"/>
        </w:rPr>
        <w:t>under Article 79.</w:t>
      </w:r>
    </w:p>
    <w:p w:rsidR="00D20BD3" w:rsidRDefault="00D20BD3" w:rsidP="003343EE">
      <w:pPr>
        <w:jc w:val="center"/>
        <w:rPr>
          <w:rFonts w:ascii="Arial" w:hAnsi="Arial" w:cs="Arial"/>
          <w:sz w:val="18"/>
          <w:szCs w:val="18"/>
        </w:rPr>
      </w:pPr>
    </w:p>
    <w:p w:rsidR="008F63F9" w:rsidRDefault="00D236FA" w:rsidP="003343EE">
      <w:pPr>
        <w:rPr>
          <w:rFonts w:ascii="Arial" w:hAnsi="Arial" w:cs="Arial"/>
          <w:bCs/>
          <w:color w:val="111111"/>
          <w:sz w:val="18"/>
          <w:szCs w:val="18"/>
        </w:rPr>
      </w:pPr>
      <w:r w:rsidRPr="00D20252">
        <w:rPr>
          <w:rFonts w:ascii="Arial" w:hAnsi="Arial" w:cs="Arial"/>
          <w:bCs/>
          <w:color w:val="111111"/>
          <w:sz w:val="18"/>
          <w:szCs w:val="18"/>
        </w:rPr>
        <w:t>Trương Minh Đức</w:t>
      </w:r>
      <w:r>
        <w:rPr>
          <w:rFonts w:ascii="Arial" w:hAnsi="Arial" w:cs="Arial"/>
          <w:bCs/>
          <w:color w:val="111111"/>
          <w:sz w:val="18"/>
          <w:szCs w:val="18"/>
        </w:rPr>
        <w:t xml:space="preserve"> is a </w:t>
      </w:r>
      <w:r w:rsidR="000F4E26">
        <w:rPr>
          <w:rFonts w:ascii="Arial" w:hAnsi="Arial" w:cs="Arial"/>
          <w:bCs/>
          <w:color w:val="111111"/>
          <w:sz w:val="18"/>
          <w:szCs w:val="18"/>
        </w:rPr>
        <w:t xml:space="preserve">former journalist and prisoner of conscience. Prior to his arrest he worked as an administrator for </w:t>
      </w:r>
      <w:r w:rsidR="008F63F9">
        <w:rPr>
          <w:rFonts w:ascii="Arial" w:hAnsi="Arial" w:cs="Arial"/>
          <w:bCs/>
          <w:color w:val="111111"/>
          <w:sz w:val="18"/>
          <w:szCs w:val="18"/>
        </w:rPr>
        <w:t xml:space="preserve">the </w:t>
      </w:r>
      <w:r w:rsidR="000F4E26">
        <w:rPr>
          <w:rFonts w:ascii="Arial" w:hAnsi="Arial" w:cs="Arial"/>
          <w:bCs/>
          <w:color w:val="111111"/>
          <w:sz w:val="18"/>
          <w:szCs w:val="18"/>
        </w:rPr>
        <w:t>Brotherhood for Democracy and as an advocate in the Viet Labour movement, educating workers about</w:t>
      </w:r>
      <w:r w:rsidR="00033DA8">
        <w:rPr>
          <w:rFonts w:ascii="Arial" w:hAnsi="Arial" w:cs="Arial"/>
          <w:bCs/>
          <w:color w:val="111111"/>
          <w:sz w:val="18"/>
          <w:szCs w:val="18"/>
        </w:rPr>
        <w:t xml:space="preserve"> their human rights.</w:t>
      </w:r>
      <w:r w:rsidR="00FA36BE">
        <w:rPr>
          <w:rFonts w:ascii="Arial" w:hAnsi="Arial" w:cs="Arial"/>
          <w:bCs/>
          <w:color w:val="111111"/>
          <w:sz w:val="18"/>
          <w:szCs w:val="18"/>
        </w:rPr>
        <w:t xml:space="preserve"> </w:t>
      </w:r>
      <w:r w:rsidR="0013049F">
        <w:rPr>
          <w:rFonts w:ascii="Arial" w:hAnsi="Arial" w:cs="Arial"/>
          <w:bCs/>
          <w:color w:val="111111"/>
          <w:sz w:val="18"/>
          <w:szCs w:val="18"/>
        </w:rPr>
        <w:t>He </w:t>
      </w:r>
      <w:r w:rsidR="00FA36BE">
        <w:rPr>
          <w:rFonts w:ascii="Arial" w:hAnsi="Arial" w:cs="Arial"/>
          <w:bCs/>
          <w:color w:val="111111"/>
          <w:sz w:val="18"/>
          <w:szCs w:val="18"/>
        </w:rPr>
        <w:t>was arrested in 2007 and imprisoned for five years</w:t>
      </w:r>
      <w:r w:rsidR="008F63F9">
        <w:rPr>
          <w:rFonts w:ascii="Arial" w:hAnsi="Arial" w:cs="Arial"/>
          <w:bCs/>
          <w:color w:val="111111"/>
          <w:sz w:val="18"/>
          <w:szCs w:val="18"/>
        </w:rPr>
        <w:t xml:space="preserve"> after bei</w:t>
      </w:r>
      <w:r w:rsidR="008F63F9" w:rsidRPr="008F63F9">
        <w:rPr>
          <w:rFonts w:ascii="Arial" w:hAnsi="Arial" w:cs="Arial"/>
          <w:bCs/>
          <w:color w:val="111111"/>
          <w:sz w:val="18"/>
          <w:szCs w:val="18"/>
        </w:rPr>
        <w:t>ng convicted</w:t>
      </w:r>
      <w:r w:rsidR="000F4E26" w:rsidRPr="008F63F9">
        <w:rPr>
          <w:rFonts w:ascii="Arial" w:hAnsi="Arial" w:cs="Arial"/>
          <w:bCs/>
          <w:color w:val="111111"/>
          <w:sz w:val="18"/>
          <w:szCs w:val="18"/>
        </w:rPr>
        <w:t xml:space="preserve"> </w:t>
      </w:r>
      <w:r w:rsidR="008F63F9" w:rsidRPr="008F63F9">
        <w:rPr>
          <w:rFonts w:ascii="Arial" w:hAnsi="Arial" w:cs="Arial"/>
          <w:color w:val="000000"/>
          <w:sz w:val="18"/>
          <w:szCs w:val="18"/>
        </w:rPr>
        <w:t>of "abusing democratic freedoms to infr</w:t>
      </w:r>
      <w:r w:rsidR="00FA36BE">
        <w:rPr>
          <w:rFonts w:ascii="Arial" w:hAnsi="Arial" w:cs="Arial"/>
          <w:color w:val="000000"/>
          <w:sz w:val="18"/>
          <w:szCs w:val="18"/>
        </w:rPr>
        <w:t>inge upon the interests of the S</w:t>
      </w:r>
      <w:r w:rsidR="008F63F9" w:rsidRPr="008F63F9">
        <w:rPr>
          <w:rFonts w:ascii="Arial" w:hAnsi="Arial" w:cs="Arial"/>
          <w:color w:val="000000"/>
          <w:sz w:val="18"/>
          <w:szCs w:val="18"/>
        </w:rPr>
        <w:t>tate" under Articl</w:t>
      </w:r>
      <w:r w:rsidR="008F63F9">
        <w:rPr>
          <w:rFonts w:ascii="Arial" w:hAnsi="Arial" w:cs="Arial"/>
          <w:color w:val="000000"/>
          <w:sz w:val="18"/>
          <w:szCs w:val="18"/>
        </w:rPr>
        <w:t>e 258 of the Penal Code for reporting on land grabs in a number of Vietn</w:t>
      </w:r>
      <w:r w:rsidR="00033DA8">
        <w:rPr>
          <w:rFonts w:ascii="Arial" w:hAnsi="Arial" w:cs="Arial"/>
          <w:color w:val="000000"/>
          <w:sz w:val="18"/>
          <w:szCs w:val="18"/>
        </w:rPr>
        <w:t>amese publications. In</w:t>
      </w:r>
      <w:r w:rsidR="00E63D7B">
        <w:rPr>
          <w:rFonts w:ascii="Arial" w:hAnsi="Arial" w:cs="Arial"/>
          <w:color w:val="000000"/>
          <w:sz w:val="18"/>
          <w:szCs w:val="18"/>
        </w:rPr>
        <w:t xml:space="preserve"> May 2009, </w:t>
      </w:r>
      <w:r w:rsidR="00564812">
        <w:rPr>
          <w:rFonts w:ascii="Arial" w:hAnsi="Arial" w:cs="Arial"/>
          <w:color w:val="000000"/>
          <w:sz w:val="18"/>
          <w:szCs w:val="18"/>
        </w:rPr>
        <w:t xml:space="preserve">his detention </w:t>
      </w:r>
      <w:r w:rsidR="00033DA8">
        <w:rPr>
          <w:rFonts w:ascii="Arial" w:hAnsi="Arial" w:cs="Arial"/>
          <w:color w:val="000000"/>
          <w:sz w:val="18"/>
          <w:szCs w:val="18"/>
        </w:rPr>
        <w:t>was found to be arbitrary by the UN Working Group on Arbitrary Detention (Opinion 1/2009)</w:t>
      </w:r>
      <w:r w:rsidR="0013049F">
        <w:rPr>
          <w:rFonts w:ascii="Arial" w:hAnsi="Arial" w:cs="Arial"/>
          <w:color w:val="000000"/>
          <w:sz w:val="18"/>
          <w:szCs w:val="18"/>
        </w:rPr>
        <w:t>, however he remained in prison until the end of his sentence</w:t>
      </w:r>
      <w:r w:rsidR="00033DA8">
        <w:rPr>
          <w:rFonts w:ascii="Arial" w:hAnsi="Arial" w:cs="Arial"/>
          <w:color w:val="000000"/>
          <w:sz w:val="18"/>
          <w:szCs w:val="18"/>
        </w:rPr>
        <w:t xml:space="preserve">. </w:t>
      </w:r>
      <w:r w:rsidR="008F63F9">
        <w:rPr>
          <w:rFonts w:ascii="Arial" w:hAnsi="Arial" w:cs="Arial"/>
          <w:color w:val="000000"/>
          <w:sz w:val="18"/>
          <w:szCs w:val="18"/>
        </w:rPr>
        <w:t xml:space="preserve">Since his release from prison in 2012, </w:t>
      </w:r>
      <w:r w:rsidR="00564812">
        <w:rPr>
          <w:rFonts w:ascii="Arial" w:hAnsi="Arial" w:cs="Arial"/>
          <w:color w:val="000000"/>
          <w:sz w:val="18"/>
          <w:szCs w:val="18"/>
        </w:rPr>
        <w:t>authorities have</w:t>
      </w:r>
      <w:r w:rsidR="008F63F9">
        <w:rPr>
          <w:rFonts w:ascii="Arial" w:hAnsi="Arial" w:cs="Arial"/>
          <w:color w:val="000000"/>
          <w:sz w:val="18"/>
          <w:szCs w:val="18"/>
        </w:rPr>
        <w:t xml:space="preserve"> </w:t>
      </w:r>
      <w:r w:rsidR="00564812">
        <w:rPr>
          <w:rFonts w:ascii="Arial" w:hAnsi="Arial" w:cs="Arial"/>
          <w:color w:val="000000"/>
          <w:sz w:val="18"/>
          <w:szCs w:val="18"/>
        </w:rPr>
        <w:t xml:space="preserve">frequently </w:t>
      </w:r>
      <w:r w:rsidR="008F63F9">
        <w:rPr>
          <w:rFonts w:ascii="Arial" w:hAnsi="Arial" w:cs="Arial"/>
          <w:color w:val="000000"/>
          <w:sz w:val="18"/>
          <w:szCs w:val="18"/>
        </w:rPr>
        <w:t>raided his home, making i</w:t>
      </w:r>
      <w:r w:rsidR="00FA36BE">
        <w:rPr>
          <w:rFonts w:ascii="Arial" w:hAnsi="Arial" w:cs="Arial"/>
          <w:color w:val="000000"/>
          <w:sz w:val="18"/>
          <w:szCs w:val="18"/>
        </w:rPr>
        <w:t>t difficult for his family</w:t>
      </w:r>
      <w:r w:rsidR="008F63F9">
        <w:rPr>
          <w:rFonts w:ascii="Arial" w:hAnsi="Arial" w:cs="Arial"/>
          <w:color w:val="000000"/>
          <w:sz w:val="18"/>
          <w:szCs w:val="18"/>
        </w:rPr>
        <w:t xml:space="preserve"> to earn a living from renting spare rooms at the back of their property. His adult children have been repea</w:t>
      </w:r>
      <w:r w:rsidR="00033DA8">
        <w:rPr>
          <w:rFonts w:ascii="Arial" w:hAnsi="Arial" w:cs="Arial"/>
          <w:color w:val="000000"/>
          <w:sz w:val="18"/>
          <w:szCs w:val="18"/>
        </w:rPr>
        <w:t xml:space="preserve">tedly questioned by </w:t>
      </w:r>
      <w:r w:rsidR="00611882">
        <w:rPr>
          <w:rFonts w:ascii="Arial" w:hAnsi="Arial" w:cs="Arial"/>
          <w:color w:val="000000"/>
          <w:sz w:val="18"/>
          <w:szCs w:val="18"/>
        </w:rPr>
        <w:t xml:space="preserve">officials </w:t>
      </w:r>
      <w:r w:rsidR="0013049F">
        <w:rPr>
          <w:rFonts w:ascii="Arial" w:hAnsi="Arial" w:cs="Arial"/>
          <w:color w:val="000000"/>
          <w:sz w:val="18"/>
          <w:szCs w:val="18"/>
        </w:rPr>
        <w:t>about his activities</w:t>
      </w:r>
      <w:r w:rsidR="008F63F9">
        <w:rPr>
          <w:rFonts w:ascii="Arial" w:hAnsi="Arial" w:cs="Arial"/>
          <w:color w:val="000000"/>
          <w:sz w:val="18"/>
          <w:szCs w:val="18"/>
        </w:rPr>
        <w:t xml:space="preserve"> and he has been badly beaten on a number of occasions by men in plain clothes who</w:t>
      </w:r>
      <w:r w:rsidR="00FA36BE">
        <w:rPr>
          <w:rFonts w:ascii="Arial" w:hAnsi="Arial" w:cs="Arial"/>
          <w:color w:val="000000"/>
          <w:sz w:val="18"/>
          <w:szCs w:val="18"/>
        </w:rPr>
        <w:t>m</w:t>
      </w:r>
      <w:r w:rsidR="008F63F9">
        <w:rPr>
          <w:rFonts w:ascii="Arial" w:hAnsi="Arial" w:cs="Arial"/>
          <w:color w:val="000000"/>
          <w:sz w:val="18"/>
          <w:szCs w:val="18"/>
        </w:rPr>
        <w:t xml:space="preserve"> he recognized as security officials. </w:t>
      </w:r>
    </w:p>
    <w:p w:rsidR="008F63F9" w:rsidRDefault="008F63F9" w:rsidP="003343EE">
      <w:pPr>
        <w:rPr>
          <w:rFonts w:ascii="Arial" w:hAnsi="Arial" w:cs="Arial"/>
          <w:bCs/>
          <w:color w:val="111111"/>
          <w:sz w:val="18"/>
          <w:szCs w:val="18"/>
        </w:rPr>
      </w:pPr>
    </w:p>
    <w:p w:rsidR="00D236FA" w:rsidRDefault="00D236FA" w:rsidP="003343EE">
      <w:pPr>
        <w:rPr>
          <w:rFonts w:ascii="Arial" w:hAnsi="Arial" w:cs="Arial"/>
          <w:color w:val="111111"/>
          <w:sz w:val="18"/>
          <w:szCs w:val="18"/>
        </w:rPr>
      </w:pPr>
      <w:r w:rsidRPr="00D20252">
        <w:rPr>
          <w:rFonts w:ascii="Arial" w:hAnsi="Arial" w:cs="Arial"/>
          <w:bCs/>
          <w:sz w:val="18"/>
          <w:szCs w:val="18"/>
        </w:rPr>
        <w:t>Nguyễn Trung Tôn</w:t>
      </w:r>
      <w:r>
        <w:rPr>
          <w:rFonts w:ascii="Arial" w:hAnsi="Arial" w:cs="Arial"/>
          <w:bCs/>
          <w:sz w:val="18"/>
          <w:szCs w:val="18"/>
        </w:rPr>
        <w:t xml:space="preserve"> is a </w:t>
      </w:r>
      <w:r w:rsidR="009C402A">
        <w:rPr>
          <w:rFonts w:ascii="Arial" w:hAnsi="Arial" w:cs="Arial"/>
          <w:bCs/>
          <w:sz w:val="18"/>
          <w:szCs w:val="18"/>
        </w:rPr>
        <w:t>Protestant pastor and former prisoner of</w:t>
      </w:r>
      <w:r w:rsidR="00F6120A">
        <w:rPr>
          <w:rFonts w:ascii="Arial" w:hAnsi="Arial" w:cs="Arial"/>
          <w:bCs/>
          <w:sz w:val="18"/>
          <w:szCs w:val="18"/>
        </w:rPr>
        <w:t xml:space="preserve"> conscience who has written about and promoted freedom of religion in</w:t>
      </w:r>
      <w:r w:rsidR="00CA1F49">
        <w:rPr>
          <w:rFonts w:ascii="Arial" w:hAnsi="Arial" w:cs="Arial"/>
          <w:bCs/>
          <w:sz w:val="18"/>
          <w:szCs w:val="18"/>
        </w:rPr>
        <w:t xml:space="preserve"> Viet Nam. </w:t>
      </w:r>
      <w:r w:rsidR="00EE596B">
        <w:rPr>
          <w:rFonts w:ascii="Arial" w:hAnsi="Arial" w:cs="Arial"/>
          <w:bCs/>
          <w:sz w:val="18"/>
          <w:szCs w:val="18"/>
        </w:rPr>
        <w:t>He</w:t>
      </w:r>
      <w:r w:rsidR="00F6120A" w:rsidRPr="00BC3DFD">
        <w:rPr>
          <w:rFonts w:ascii="Amnesty Trade Gothic" w:hAnsi="Amnesty Trade Gothic" w:cs="Arial"/>
          <w:color w:val="111111"/>
          <w:sz w:val="18"/>
          <w:szCs w:val="18"/>
        </w:rPr>
        <w:t xml:space="preserve"> </w:t>
      </w:r>
      <w:r w:rsidR="00F6120A" w:rsidRPr="00CA1F49">
        <w:rPr>
          <w:rFonts w:ascii="Arial" w:hAnsi="Arial" w:cs="Arial"/>
          <w:color w:val="111111"/>
          <w:sz w:val="18"/>
          <w:szCs w:val="18"/>
        </w:rPr>
        <w:t xml:space="preserve">was arrested in January 2011 </w:t>
      </w:r>
      <w:r w:rsidR="00033DA8">
        <w:rPr>
          <w:rFonts w:ascii="Arial" w:hAnsi="Arial" w:cs="Arial"/>
          <w:color w:val="111111"/>
          <w:sz w:val="18"/>
          <w:szCs w:val="18"/>
        </w:rPr>
        <w:t>in connection with his writings and imprisoned for two years after being</w:t>
      </w:r>
      <w:r w:rsidR="00033DA8" w:rsidRPr="00CA1F49">
        <w:rPr>
          <w:rFonts w:ascii="Arial" w:hAnsi="Arial" w:cs="Arial"/>
          <w:color w:val="111111"/>
          <w:sz w:val="18"/>
          <w:szCs w:val="18"/>
        </w:rPr>
        <w:t xml:space="preserve"> convicted of "cond</w:t>
      </w:r>
      <w:r w:rsidR="00033DA8">
        <w:rPr>
          <w:rFonts w:ascii="Arial" w:hAnsi="Arial" w:cs="Arial"/>
          <w:color w:val="111111"/>
          <w:sz w:val="18"/>
          <w:szCs w:val="18"/>
        </w:rPr>
        <w:t>ucting propaganda" against the S</w:t>
      </w:r>
      <w:r w:rsidR="00033DA8" w:rsidRPr="00CA1F49">
        <w:rPr>
          <w:rFonts w:ascii="Arial" w:hAnsi="Arial" w:cs="Arial"/>
          <w:color w:val="111111"/>
          <w:sz w:val="18"/>
          <w:szCs w:val="18"/>
        </w:rPr>
        <w:t>tate</w:t>
      </w:r>
      <w:r w:rsidR="00033DA8">
        <w:rPr>
          <w:rFonts w:ascii="Arial" w:hAnsi="Arial" w:cs="Arial"/>
          <w:color w:val="111111"/>
          <w:sz w:val="18"/>
          <w:szCs w:val="18"/>
        </w:rPr>
        <w:t xml:space="preserve"> under Article 88 of the Penal Code. </w:t>
      </w:r>
      <w:r w:rsidR="00EC5221" w:rsidRPr="00D20252">
        <w:rPr>
          <w:rFonts w:ascii="Arial" w:hAnsi="Arial" w:cs="Arial"/>
          <w:bCs/>
          <w:sz w:val="18"/>
          <w:szCs w:val="18"/>
        </w:rPr>
        <w:t>Nguyễn Trung Tôn</w:t>
      </w:r>
      <w:r w:rsidR="00EC5221">
        <w:rPr>
          <w:rFonts w:ascii="Arial" w:hAnsi="Arial" w:cs="Arial"/>
          <w:color w:val="111111"/>
          <w:sz w:val="18"/>
          <w:szCs w:val="18"/>
        </w:rPr>
        <w:t xml:space="preserve"> and his family</w:t>
      </w:r>
      <w:r w:rsidR="00EC5221">
        <w:rPr>
          <w:rFonts w:ascii="Arial" w:hAnsi="Arial" w:cs="Arial"/>
          <w:bCs/>
          <w:sz w:val="18"/>
          <w:szCs w:val="18"/>
        </w:rPr>
        <w:t xml:space="preserve"> have been harassed for many years by authorities and unidentified assailants. Human waste, oil, and dirt have been thrown at both a market stall operated by his wife and their family home on a number of occasions.</w:t>
      </w:r>
      <w:r w:rsidR="0043400F">
        <w:rPr>
          <w:rFonts w:ascii="Arial" w:hAnsi="Arial" w:cs="Arial"/>
          <w:bCs/>
          <w:sz w:val="18"/>
          <w:szCs w:val="18"/>
        </w:rPr>
        <w:t xml:space="preserve"> </w:t>
      </w:r>
      <w:r w:rsidR="00CA1F49">
        <w:rPr>
          <w:rFonts w:ascii="Arial" w:hAnsi="Arial" w:cs="Arial"/>
          <w:color w:val="111111"/>
          <w:sz w:val="18"/>
          <w:szCs w:val="18"/>
        </w:rPr>
        <w:t xml:space="preserve">In February 2017, </w:t>
      </w:r>
      <w:r w:rsidR="00CA1F49" w:rsidRPr="00D20252">
        <w:rPr>
          <w:rFonts w:ascii="Arial" w:hAnsi="Arial" w:cs="Arial"/>
          <w:bCs/>
          <w:sz w:val="18"/>
          <w:szCs w:val="18"/>
        </w:rPr>
        <w:t>Nguyễn Trung Tôn</w:t>
      </w:r>
      <w:r w:rsidR="00CA1F49">
        <w:rPr>
          <w:rFonts w:ascii="Arial" w:hAnsi="Arial" w:cs="Arial"/>
          <w:bCs/>
          <w:sz w:val="18"/>
          <w:szCs w:val="18"/>
        </w:rPr>
        <w:t xml:space="preserve"> and a friend were abducted in Quang Binh province by unidentified men and badly beaten. He was </w:t>
      </w:r>
      <w:r w:rsidR="006D4350">
        <w:rPr>
          <w:rFonts w:ascii="Arial" w:hAnsi="Arial" w:cs="Arial"/>
          <w:bCs/>
          <w:sz w:val="18"/>
          <w:szCs w:val="18"/>
        </w:rPr>
        <w:t>hospitalized</w:t>
      </w:r>
      <w:r w:rsidR="00CA1F49">
        <w:rPr>
          <w:rFonts w:ascii="Arial" w:hAnsi="Arial" w:cs="Arial"/>
          <w:bCs/>
          <w:sz w:val="18"/>
          <w:szCs w:val="18"/>
        </w:rPr>
        <w:t xml:space="preserve"> and required surgery to repair injuries to his knee</w:t>
      </w:r>
      <w:r w:rsidR="00033DA8">
        <w:rPr>
          <w:rFonts w:ascii="Arial" w:hAnsi="Arial" w:cs="Arial"/>
          <w:bCs/>
          <w:sz w:val="18"/>
          <w:szCs w:val="18"/>
        </w:rPr>
        <w:t>s</w:t>
      </w:r>
      <w:r w:rsidR="00CA1F49">
        <w:rPr>
          <w:rFonts w:ascii="Arial" w:hAnsi="Arial" w:cs="Arial"/>
          <w:bCs/>
          <w:sz w:val="18"/>
          <w:szCs w:val="18"/>
        </w:rPr>
        <w:t xml:space="preserve">.  </w:t>
      </w:r>
    </w:p>
    <w:p w:rsidR="00D236FA" w:rsidRPr="00B372E6" w:rsidRDefault="00D236FA" w:rsidP="003343EE">
      <w:pPr>
        <w:rPr>
          <w:rFonts w:ascii="Arial" w:hAnsi="Arial" w:cs="Arial"/>
          <w:sz w:val="18"/>
          <w:szCs w:val="18"/>
        </w:rPr>
      </w:pPr>
    </w:p>
    <w:p w:rsidR="00033DA8" w:rsidRPr="00564812" w:rsidRDefault="00D236FA" w:rsidP="003343EE">
      <w:pPr>
        <w:rPr>
          <w:rFonts w:ascii="Arial" w:hAnsi="Arial" w:cs="Arial"/>
          <w:sz w:val="18"/>
          <w:szCs w:val="18"/>
        </w:rPr>
      </w:pPr>
      <w:r w:rsidRPr="00B372E6">
        <w:rPr>
          <w:rFonts w:ascii="Arial" w:hAnsi="Arial" w:cs="Arial"/>
          <w:bCs/>
          <w:color w:val="111111"/>
          <w:sz w:val="18"/>
          <w:szCs w:val="18"/>
        </w:rPr>
        <w:t xml:space="preserve">Phạm Văn Trội is </w:t>
      </w:r>
      <w:r w:rsidR="00B372E6" w:rsidRPr="00B372E6">
        <w:rPr>
          <w:rFonts w:ascii="Arial" w:hAnsi="Arial" w:cs="Arial"/>
          <w:bCs/>
          <w:color w:val="111111"/>
          <w:sz w:val="18"/>
          <w:szCs w:val="18"/>
        </w:rPr>
        <w:t>a writer, activist, and</w:t>
      </w:r>
      <w:r w:rsidR="00F6120A" w:rsidRPr="00B372E6">
        <w:rPr>
          <w:rFonts w:ascii="Arial" w:hAnsi="Arial" w:cs="Arial"/>
          <w:bCs/>
          <w:color w:val="111111"/>
          <w:sz w:val="18"/>
          <w:szCs w:val="18"/>
        </w:rPr>
        <w:t xml:space="preserve"> former prisoner of conscience. </w:t>
      </w:r>
      <w:r w:rsidR="00B372E6" w:rsidRPr="00B372E6">
        <w:rPr>
          <w:rFonts w:ascii="Arial" w:hAnsi="Arial" w:cs="Arial"/>
          <w:bCs/>
          <w:color w:val="111111"/>
          <w:sz w:val="18"/>
          <w:szCs w:val="18"/>
        </w:rPr>
        <w:t xml:space="preserve">He </w:t>
      </w:r>
      <w:r w:rsidR="00B372E6" w:rsidRPr="00B372E6">
        <w:rPr>
          <w:rFonts w:ascii="Arial" w:hAnsi="Arial" w:cs="Arial"/>
          <w:sz w:val="18"/>
          <w:szCs w:val="18"/>
        </w:rPr>
        <w:t xml:space="preserve">has </w:t>
      </w:r>
      <w:r w:rsidR="003266E8">
        <w:rPr>
          <w:rFonts w:ascii="Arial" w:hAnsi="Arial" w:cs="Arial"/>
          <w:sz w:val="18"/>
          <w:szCs w:val="18"/>
        </w:rPr>
        <w:t>provided advice to workers and land grab victims and written</w:t>
      </w:r>
      <w:r w:rsidR="00564812">
        <w:rPr>
          <w:rFonts w:ascii="Arial" w:hAnsi="Arial" w:cs="Arial"/>
          <w:sz w:val="18"/>
          <w:szCs w:val="18"/>
        </w:rPr>
        <w:t xml:space="preserve"> about human rights and democracy. </w:t>
      </w:r>
      <w:r w:rsidR="00033DA8">
        <w:rPr>
          <w:rFonts w:ascii="Arial" w:hAnsi="Arial" w:cs="Arial"/>
          <w:bCs/>
          <w:color w:val="111111"/>
          <w:sz w:val="18"/>
          <w:szCs w:val="18"/>
        </w:rPr>
        <w:t xml:space="preserve">He was arrested in September 2008 </w:t>
      </w:r>
      <w:r w:rsidR="007D641D">
        <w:rPr>
          <w:rFonts w:ascii="Arial" w:hAnsi="Arial" w:cs="Arial"/>
          <w:bCs/>
          <w:color w:val="111111"/>
          <w:sz w:val="18"/>
          <w:szCs w:val="18"/>
        </w:rPr>
        <w:t xml:space="preserve">for his writings promoting multi-party democracy </w:t>
      </w:r>
      <w:r w:rsidR="00033DA8">
        <w:rPr>
          <w:rFonts w:ascii="Arial" w:hAnsi="Arial" w:cs="Arial"/>
          <w:bCs/>
          <w:color w:val="111111"/>
          <w:sz w:val="18"/>
          <w:szCs w:val="18"/>
        </w:rPr>
        <w:t>and imprisoned for four years</w:t>
      </w:r>
      <w:r w:rsidR="00F6120A">
        <w:rPr>
          <w:rFonts w:ascii="Arial" w:hAnsi="Arial" w:cs="Arial"/>
          <w:bCs/>
          <w:color w:val="111111"/>
          <w:sz w:val="18"/>
          <w:szCs w:val="18"/>
        </w:rPr>
        <w:t>, including six months in solitary confineme</w:t>
      </w:r>
      <w:r w:rsidR="00033DA8">
        <w:rPr>
          <w:rFonts w:ascii="Arial" w:hAnsi="Arial" w:cs="Arial"/>
          <w:bCs/>
          <w:color w:val="111111"/>
          <w:sz w:val="18"/>
          <w:szCs w:val="18"/>
        </w:rPr>
        <w:t xml:space="preserve">nt, after being convicted </w:t>
      </w:r>
      <w:r w:rsidR="00033DA8" w:rsidRPr="00CA1F49">
        <w:rPr>
          <w:rFonts w:ascii="Arial" w:hAnsi="Arial" w:cs="Arial"/>
          <w:color w:val="111111"/>
          <w:sz w:val="18"/>
          <w:szCs w:val="18"/>
        </w:rPr>
        <w:t>of "cond</w:t>
      </w:r>
      <w:r w:rsidR="00033DA8">
        <w:rPr>
          <w:rFonts w:ascii="Arial" w:hAnsi="Arial" w:cs="Arial"/>
          <w:color w:val="111111"/>
          <w:sz w:val="18"/>
          <w:szCs w:val="18"/>
        </w:rPr>
        <w:t>ucting propaganda" against the S</w:t>
      </w:r>
      <w:r w:rsidR="00033DA8" w:rsidRPr="00CA1F49">
        <w:rPr>
          <w:rFonts w:ascii="Arial" w:hAnsi="Arial" w:cs="Arial"/>
          <w:color w:val="111111"/>
          <w:sz w:val="18"/>
          <w:szCs w:val="18"/>
        </w:rPr>
        <w:t>tate</w:t>
      </w:r>
      <w:r w:rsidR="00033DA8">
        <w:rPr>
          <w:rFonts w:ascii="Arial" w:hAnsi="Arial" w:cs="Arial"/>
          <w:color w:val="111111"/>
          <w:sz w:val="18"/>
          <w:szCs w:val="18"/>
        </w:rPr>
        <w:t xml:space="preserve"> under Article 88 of the Penal Code. </w:t>
      </w:r>
      <w:r w:rsidR="00033DA8">
        <w:rPr>
          <w:rFonts w:ascii="Arial" w:hAnsi="Arial" w:cs="Arial"/>
          <w:color w:val="000000"/>
          <w:sz w:val="18"/>
          <w:szCs w:val="18"/>
        </w:rPr>
        <w:t xml:space="preserve">In May 2009, </w:t>
      </w:r>
      <w:r w:rsidR="00E63D7B">
        <w:rPr>
          <w:rFonts w:ascii="Arial" w:hAnsi="Arial" w:cs="Arial"/>
          <w:color w:val="000000"/>
          <w:sz w:val="18"/>
          <w:szCs w:val="18"/>
        </w:rPr>
        <w:t>his</w:t>
      </w:r>
      <w:r w:rsidR="00564812">
        <w:rPr>
          <w:rFonts w:ascii="Arial" w:hAnsi="Arial" w:cs="Arial"/>
          <w:color w:val="000000"/>
          <w:sz w:val="18"/>
          <w:szCs w:val="18"/>
        </w:rPr>
        <w:t xml:space="preserve"> detention </w:t>
      </w:r>
      <w:r w:rsidR="00033DA8">
        <w:rPr>
          <w:rFonts w:ascii="Arial" w:hAnsi="Arial" w:cs="Arial"/>
          <w:color w:val="000000"/>
          <w:sz w:val="18"/>
          <w:szCs w:val="18"/>
        </w:rPr>
        <w:t>was found to be arbitrary by the UN Working Group on Arbitrary Detention (Opinion 1/2009)</w:t>
      </w:r>
      <w:r w:rsidR="0013049F">
        <w:rPr>
          <w:rFonts w:ascii="Arial" w:hAnsi="Arial" w:cs="Arial"/>
          <w:color w:val="000000"/>
          <w:sz w:val="18"/>
          <w:szCs w:val="18"/>
        </w:rPr>
        <w:t>, however, he remained in prison until the end of his sentence</w:t>
      </w:r>
      <w:r w:rsidR="00033DA8">
        <w:rPr>
          <w:rFonts w:ascii="Arial" w:hAnsi="Arial" w:cs="Arial"/>
          <w:color w:val="000000"/>
          <w:sz w:val="18"/>
          <w:szCs w:val="18"/>
        </w:rPr>
        <w:t>.</w:t>
      </w:r>
      <w:r w:rsidR="006541BC">
        <w:rPr>
          <w:rFonts w:ascii="Arial" w:hAnsi="Arial" w:cs="Arial"/>
          <w:color w:val="000000"/>
          <w:sz w:val="18"/>
          <w:szCs w:val="18"/>
        </w:rPr>
        <w:t xml:space="preserve"> </w:t>
      </w:r>
    </w:p>
    <w:p w:rsidR="00564812" w:rsidRDefault="00564812" w:rsidP="003343EE">
      <w:pPr>
        <w:rPr>
          <w:rFonts w:ascii="Arial" w:hAnsi="Arial" w:cs="Arial"/>
          <w:color w:val="000000"/>
          <w:sz w:val="18"/>
          <w:szCs w:val="18"/>
        </w:rPr>
      </w:pPr>
    </w:p>
    <w:p w:rsidR="00033DA8" w:rsidRPr="00033DA8" w:rsidRDefault="00033DA8" w:rsidP="003343EE">
      <w:pPr>
        <w:rPr>
          <w:rFonts w:ascii="Arial" w:hAnsi="Arial" w:cs="Arial"/>
          <w:sz w:val="18"/>
          <w:szCs w:val="18"/>
        </w:rPr>
      </w:pPr>
      <w:r w:rsidRPr="00021FD8">
        <w:rPr>
          <w:rFonts w:ascii="Arial" w:hAnsi="Arial" w:cs="Arial"/>
          <w:color w:val="000000"/>
          <w:sz w:val="18"/>
          <w:szCs w:val="18"/>
        </w:rPr>
        <w:t xml:space="preserve">Viet Nam is in the midst of a sustained crackdown on human rights which has resulted in the </w:t>
      </w:r>
      <w:r w:rsidR="0021345F">
        <w:rPr>
          <w:rFonts w:ascii="Arial" w:hAnsi="Arial" w:cs="Arial"/>
          <w:color w:val="000000"/>
          <w:sz w:val="18"/>
          <w:szCs w:val="18"/>
        </w:rPr>
        <w:t xml:space="preserve">arrest and </w:t>
      </w:r>
      <w:r>
        <w:rPr>
          <w:rFonts w:ascii="Arial" w:hAnsi="Arial" w:cs="Arial"/>
          <w:color w:val="000000"/>
          <w:sz w:val="18"/>
          <w:szCs w:val="18"/>
        </w:rPr>
        <w:t>arbitrary detention</w:t>
      </w:r>
      <w:r w:rsidRPr="00021FD8">
        <w:rPr>
          <w:rFonts w:ascii="Arial" w:hAnsi="Arial" w:cs="Arial"/>
          <w:color w:val="000000"/>
          <w:sz w:val="18"/>
          <w:szCs w:val="18"/>
        </w:rPr>
        <w:t xml:space="preserve"> of at least fifteen</w:t>
      </w:r>
      <w:r w:rsidR="0012623F">
        <w:rPr>
          <w:rFonts w:ascii="Arial" w:hAnsi="Arial" w:cs="Arial"/>
          <w:color w:val="000000"/>
          <w:sz w:val="18"/>
          <w:szCs w:val="18"/>
        </w:rPr>
        <w:t xml:space="preserve"> peaceful </w:t>
      </w:r>
      <w:r w:rsidRPr="00021FD8">
        <w:rPr>
          <w:rFonts w:ascii="Arial" w:hAnsi="Arial" w:cs="Arial"/>
          <w:color w:val="000000"/>
          <w:sz w:val="18"/>
          <w:szCs w:val="18"/>
        </w:rPr>
        <w:t xml:space="preserve">activists and government critics since January 2017. </w:t>
      </w:r>
      <w:r>
        <w:rPr>
          <w:rFonts w:ascii="Arial" w:hAnsi="Arial" w:cs="Arial"/>
          <w:color w:val="000000"/>
          <w:sz w:val="18"/>
          <w:szCs w:val="18"/>
        </w:rPr>
        <w:t xml:space="preserve">Prison </w:t>
      </w:r>
      <w:r w:rsidRPr="009A690E">
        <w:rPr>
          <w:rFonts w:ascii="Arial" w:hAnsi="Arial" w:cs="Arial"/>
          <w:sz w:val="18"/>
          <w:szCs w:val="18"/>
        </w:rPr>
        <w:t>conditions in Viet Nam are harsh, with inadequate food and health care, falling far short of the minimum requirements set out in the UN Standard Minimum Rules for the Treatment of Prisoners (Nelson Mandela Rules) and other international standards.</w:t>
      </w:r>
    </w:p>
    <w:p w:rsidR="00033DA8" w:rsidRDefault="00033DA8" w:rsidP="003343EE">
      <w:pPr>
        <w:rPr>
          <w:rFonts w:ascii="Arial" w:hAnsi="Arial" w:cs="Arial"/>
          <w:sz w:val="18"/>
          <w:szCs w:val="18"/>
        </w:rPr>
      </w:pPr>
    </w:p>
    <w:p w:rsidR="00D67FA0" w:rsidRPr="00564812" w:rsidRDefault="0026766F" w:rsidP="003343EE">
      <w:pPr>
        <w:rPr>
          <w:rStyle w:val="StyleAIBodytextAsianSimSunChar"/>
          <w:rFonts w:cs="Arial"/>
          <w:sz w:val="16"/>
          <w:szCs w:val="16"/>
        </w:rPr>
      </w:pPr>
      <w:r w:rsidRPr="00564812">
        <w:rPr>
          <w:rFonts w:ascii="Arial" w:hAnsi="Arial" w:cs="Arial"/>
          <w:sz w:val="16"/>
          <w:szCs w:val="16"/>
        </w:rPr>
        <w:t>Name:</w:t>
      </w:r>
      <w:r w:rsidR="00B867DB" w:rsidRPr="00564812">
        <w:rPr>
          <w:rFonts w:ascii="Arial" w:hAnsi="Arial" w:cs="Arial"/>
          <w:sz w:val="16"/>
          <w:szCs w:val="16"/>
        </w:rPr>
        <w:t xml:space="preserve"> </w:t>
      </w:r>
      <w:r w:rsidR="00836FEF" w:rsidRPr="00564812">
        <w:rPr>
          <w:rFonts w:ascii="Arial" w:hAnsi="Arial" w:cs="Arial"/>
          <w:bCs/>
          <w:color w:val="111111"/>
          <w:sz w:val="16"/>
          <w:szCs w:val="16"/>
        </w:rPr>
        <w:t>Trương Minh Đức</w:t>
      </w:r>
      <w:r w:rsidR="00836FEF">
        <w:rPr>
          <w:rFonts w:ascii="Arial" w:hAnsi="Arial" w:cs="Arial"/>
          <w:bCs/>
          <w:sz w:val="16"/>
          <w:szCs w:val="16"/>
        </w:rPr>
        <w:t xml:space="preserve">, </w:t>
      </w:r>
      <w:r w:rsidR="00D67FA0" w:rsidRPr="00564812">
        <w:rPr>
          <w:rFonts w:ascii="Arial" w:hAnsi="Arial" w:cs="Arial"/>
          <w:bCs/>
          <w:sz w:val="16"/>
          <w:szCs w:val="16"/>
        </w:rPr>
        <w:t xml:space="preserve">Nguyễn Trung Tôn </w:t>
      </w:r>
      <w:r w:rsidR="00836FEF">
        <w:rPr>
          <w:rFonts w:ascii="Arial" w:hAnsi="Arial" w:cs="Arial"/>
          <w:bCs/>
          <w:sz w:val="16"/>
          <w:szCs w:val="16"/>
        </w:rPr>
        <w:t xml:space="preserve">and </w:t>
      </w:r>
      <w:r w:rsidR="00D67FA0" w:rsidRPr="00564812">
        <w:rPr>
          <w:rFonts w:ascii="Arial" w:hAnsi="Arial" w:cs="Arial"/>
          <w:bCs/>
          <w:color w:val="111111"/>
          <w:sz w:val="16"/>
          <w:szCs w:val="16"/>
        </w:rPr>
        <w:t>Phạm Văn Trội</w:t>
      </w:r>
      <w:r w:rsidR="008E31E4">
        <w:rPr>
          <w:rFonts w:ascii="Arial" w:hAnsi="Arial" w:cs="Arial"/>
          <w:bCs/>
          <w:color w:val="111111"/>
          <w:sz w:val="16"/>
          <w:szCs w:val="16"/>
        </w:rPr>
        <w:t xml:space="preserve"> </w:t>
      </w:r>
    </w:p>
    <w:p w:rsidR="0026766F" w:rsidRPr="00F95961" w:rsidRDefault="00B867DB" w:rsidP="003343EE">
      <w:pPr>
        <w:rPr>
          <w:rFonts w:ascii="Arial" w:hAnsi="Arial" w:cs="Arial"/>
          <w:sz w:val="16"/>
          <w:szCs w:val="16"/>
        </w:rPr>
      </w:pPr>
      <w:r>
        <w:rPr>
          <w:rFonts w:ascii="Arial" w:hAnsi="Arial" w:cs="Arial"/>
          <w:sz w:val="16"/>
          <w:szCs w:val="16"/>
        </w:rPr>
        <w:t>Gender: male</w:t>
      </w:r>
    </w:p>
    <w:p w:rsidR="0026766F" w:rsidRPr="00F95961" w:rsidRDefault="0026766F" w:rsidP="003343EE">
      <w:pPr>
        <w:pStyle w:val="AITextSmallNoLineSpacing"/>
        <w:spacing w:line="240" w:lineRule="auto"/>
        <w:rPr>
          <w:rStyle w:val="StyleAIBodytextAsianSimSunChar"/>
          <w:rFonts w:cs="Arial"/>
          <w:sz w:val="18"/>
          <w:szCs w:val="18"/>
        </w:rPr>
        <w:sectPr w:rsidR="0026766F" w:rsidRPr="00F95961" w:rsidSect="003343EE">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3343EE">
      <w:pPr>
        <w:pStyle w:val="AITextSmallNoLineSpacing"/>
        <w:spacing w:line="240" w:lineRule="auto"/>
        <w:jc w:val="right"/>
        <w:rPr>
          <w:rFonts w:cs="Arial"/>
          <w:sz w:val="18"/>
        </w:rPr>
      </w:pPr>
    </w:p>
    <w:p w:rsidR="00053BDD" w:rsidRDefault="0062708D" w:rsidP="003343EE">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204/17 Index: </w:t>
      </w:r>
      <w:r w:rsidRPr="00E13305">
        <w:rPr>
          <w:rFonts w:ascii="Amnesty Trade Gothic" w:hAnsi="Amnesty Trade Gothic"/>
          <w:bCs/>
          <w:sz w:val="16"/>
          <w:szCs w:val="16"/>
        </w:rPr>
        <w:t>ASA 41/7059/2017</w:t>
      </w:r>
      <w:r>
        <w:rPr>
          <w:rFonts w:ascii="Amnesty Trade Gothic" w:hAnsi="Amnesty Trade Gothic"/>
          <w:b/>
          <w:bCs/>
          <w:sz w:val="16"/>
          <w:szCs w:val="16"/>
        </w:rPr>
        <w:t xml:space="preserve"> </w:t>
      </w:r>
      <w:r>
        <w:rPr>
          <w:rFonts w:ascii="Amnesty Trade Gothic" w:hAnsi="Amnesty Trade Gothic"/>
          <w:sz w:val="16"/>
          <w:szCs w:val="16"/>
        </w:rPr>
        <w:t xml:space="preserve">Issue Date: </w:t>
      </w:r>
      <w:r w:rsidR="0058150E">
        <w:rPr>
          <w:rFonts w:ascii="Amnesty Trade Gothic" w:hAnsi="Amnesty Trade Gothic"/>
          <w:sz w:val="16"/>
          <w:szCs w:val="16"/>
        </w:rPr>
        <w:t>8</w:t>
      </w:r>
      <w:r>
        <w:rPr>
          <w:rFonts w:ascii="Amnesty Trade Gothic" w:hAnsi="Amnesty Trade Gothic"/>
          <w:sz w:val="16"/>
          <w:szCs w:val="16"/>
        </w:rPr>
        <w:t xml:space="preserve"> September 2017</w:t>
      </w:r>
    </w:p>
    <w:sectPr w:rsidR="00053BDD" w:rsidSect="003343E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A2B" w:rsidRDefault="00FE3A2B">
      <w:r>
        <w:separator/>
      </w:r>
    </w:p>
  </w:endnote>
  <w:endnote w:type="continuationSeparator" w:id="0">
    <w:p w:rsidR="00FE3A2B" w:rsidRDefault="00FE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E3A2B">
    <w:pPr>
      <w:pStyle w:val="Footer"/>
    </w:pPr>
    <w:r w:rsidRPr="00455C8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3EE" w:rsidRPr="00834EA4" w:rsidRDefault="003343EE" w:rsidP="003343EE">
    <w:pPr>
      <w:jc w:val="center"/>
      <w:rPr>
        <w:rFonts w:asciiTheme="majorHAnsi" w:hAnsiTheme="majorHAnsi" w:cs="Arial"/>
        <w:sz w:val="16"/>
        <w:szCs w:val="16"/>
      </w:rPr>
    </w:pPr>
    <w:r w:rsidRPr="00834EA4">
      <w:rPr>
        <w:rFonts w:asciiTheme="majorHAnsi" w:hAnsiTheme="majorHAnsi" w:cs="Arial"/>
        <w:sz w:val="16"/>
        <w:szCs w:val="16"/>
      </w:rPr>
      <w:t xml:space="preserve">AIUSA’s Urgent Action Network | 5 Penn Plaza, New York NY 10001 </w:t>
    </w:r>
  </w:p>
  <w:p w:rsidR="003343EE" w:rsidRPr="00834EA4" w:rsidRDefault="003343EE" w:rsidP="003343EE">
    <w:pPr>
      <w:jc w:val="center"/>
      <w:rPr>
        <w:rFonts w:asciiTheme="majorHAnsi" w:hAnsiTheme="majorHAnsi"/>
        <w:sz w:val="18"/>
      </w:rPr>
    </w:pPr>
    <w:r w:rsidRPr="00834EA4">
      <w:rPr>
        <w:rFonts w:asciiTheme="majorHAnsi" w:hAnsiTheme="majorHAnsi" w:cs="Arial"/>
        <w:sz w:val="16"/>
        <w:szCs w:val="16"/>
      </w:rPr>
      <w:t>T (212) 807- 8400 | uan@aiusa.org | www.amnestyusa.org/uan</w:t>
    </w:r>
  </w:p>
  <w:p w:rsidR="003343EE" w:rsidRPr="00D0106D" w:rsidRDefault="003343E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A2B" w:rsidRDefault="00FE3A2B">
      <w:r>
        <w:separator/>
      </w:r>
    </w:p>
  </w:footnote>
  <w:footnote w:type="continuationSeparator" w:id="0">
    <w:p w:rsidR="00FE3A2B" w:rsidRDefault="00FE3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62708D">
      <w:rPr>
        <w:rFonts w:ascii="Amnesty Trade Gothic" w:hAnsi="Amnesty Trade Gothic"/>
        <w:sz w:val="16"/>
        <w:szCs w:val="16"/>
      </w:rPr>
      <w:t xml:space="preserve">204/17 </w:t>
    </w:r>
    <w:r>
      <w:rPr>
        <w:rFonts w:ascii="Amnesty Trade Gothic" w:hAnsi="Amnesty Trade Gothic"/>
        <w:sz w:val="16"/>
        <w:szCs w:val="16"/>
      </w:rPr>
      <w:t xml:space="preserve">Index: </w:t>
    </w:r>
    <w:r w:rsidR="00E335A4" w:rsidRPr="00E335A4">
      <w:rPr>
        <w:rFonts w:ascii="Amnesty Trade Gothic" w:hAnsi="Amnesty Trade Gothic"/>
        <w:bCs/>
        <w:sz w:val="16"/>
        <w:szCs w:val="16"/>
      </w:rPr>
      <w:t>ASA 41/7059/2017</w:t>
    </w:r>
    <w:r w:rsidR="0062708D">
      <w:rPr>
        <w:rFonts w:ascii="Amnesty Trade Gothic" w:hAnsi="Amnesty Trade Gothic"/>
        <w:b/>
        <w:bCs/>
        <w:sz w:val="16"/>
        <w:szCs w:val="16"/>
      </w:rPr>
      <w:t xml:space="preserve"> </w:t>
    </w:r>
    <w:r w:rsidR="0062708D">
      <w:rPr>
        <w:rFonts w:ascii="Amnesty Trade Gothic" w:hAnsi="Amnesty Trade Gothic"/>
        <w:sz w:val="16"/>
        <w:szCs w:val="16"/>
      </w:rPr>
      <w:t>Viet Nam</w:t>
    </w:r>
    <w:r>
      <w:rPr>
        <w:rFonts w:ascii="Amnesty Trade Gothic" w:hAnsi="Amnesty Trade Gothic"/>
        <w:sz w:val="16"/>
        <w:szCs w:val="16"/>
      </w:rPr>
      <w:tab/>
      <w:t xml:space="preserve">Date: </w:t>
    </w:r>
    <w:r w:rsidR="0058150E">
      <w:rPr>
        <w:rFonts w:ascii="Amnesty Trade Gothic" w:hAnsi="Amnesty Trade Gothic"/>
        <w:sz w:val="16"/>
        <w:szCs w:val="16"/>
      </w:rPr>
      <w:t>8</w:t>
    </w:r>
    <w:r w:rsidR="0062708D">
      <w:rPr>
        <w:rFonts w:ascii="Amnesty Trade Gothic" w:hAnsi="Amnesty Trade Gothic"/>
        <w:sz w:val="16"/>
        <w:szCs w:val="16"/>
      </w:rPr>
      <w:t xml:space="preserve"> 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7A1315"/>
    <w:multiLevelType w:val="hybridMultilevel"/>
    <w:tmpl w:val="E1FAE6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819167C"/>
    <w:multiLevelType w:val="hybridMultilevel"/>
    <w:tmpl w:val="1CA42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FD"/>
    <w:rsid w:val="00021FD8"/>
    <w:rsid w:val="00022416"/>
    <w:rsid w:val="00023EE0"/>
    <w:rsid w:val="00033DA8"/>
    <w:rsid w:val="00053BDD"/>
    <w:rsid w:val="000707F9"/>
    <w:rsid w:val="000B23F7"/>
    <w:rsid w:val="000B45B4"/>
    <w:rsid w:val="000C7960"/>
    <w:rsid w:val="000F11B8"/>
    <w:rsid w:val="000F4E26"/>
    <w:rsid w:val="0010687A"/>
    <w:rsid w:val="00114598"/>
    <w:rsid w:val="00114730"/>
    <w:rsid w:val="0012623F"/>
    <w:rsid w:val="0013049F"/>
    <w:rsid w:val="001411BF"/>
    <w:rsid w:val="00153C53"/>
    <w:rsid w:val="001624EA"/>
    <w:rsid w:val="001671E0"/>
    <w:rsid w:val="001912EB"/>
    <w:rsid w:val="00194111"/>
    <w:rsid w:val="001951FB"/>
    <w:rsid w:val="00196F3C"/>
    <w:rsid w:val="001B2E71"/>
    <w:rsid w:val="001B7B2B"/>
    <w:rsid w:val="001C2B43"/>
    <w:rsid w:val="001E0993"/>
    <w:rsid w:val="001F705B"/>
    <w:rsid w:val="00210D5A"/>
    <w:rsid w:val="0021345F"/>
    <w:rsid w:val="002369D3"/>
    <w:rsid w:val="00242E9F"/>
    <w:rsid w:val="0026593A"/>
    <w:rsid w:val="0026766F"/>
    <w:rsid w:val="0027166B"/>
    <w:rsid w:val="00277C19"/>
    <w:rsid w:val="002923B7"/>
    <w:rsid w:val="002932CE"/>
    <w:rsid w:val="002943D2"/>
    <w:rsid w:val="002B7B26"/>
    <w:rsid w:val="00310926"/>
    <w:rsid w:val="003120A7"/>
    <w:rsid w:val="003266E8"/>
    <w:rsid w:val="00332944"/>
    <w:rsid w:val="003343EE"/>
    <w:rsid w:val="00347243"/>
    <w:rsid w:val="0034772A"/>
    <w:rsid w:val="00351203"/>
    <w:rsid w:val="0035195D"/>
    <w:rsid w:val="0038612C"/>
    <w:rsid w:val="00394153"/>
    <w:rsid w:val="003A2A73"/>
    <w:rsid w:val="003A2D46"/>
    <w:rsid w:val="003B5A39"/>
    <w:rsid w:val="003D377A"/>
    <w:rsid w:val="003E2DA1"/>
    <w:rsid w:val="00415A74"/>
    <w:rsid w:val="0043186C"/>
    <w:rsid w:val="0043400F"/>
    <w:rsid w:val="00451F9A"/>
    <w:rsid w:val="00454039"/>
    <w:rsid w:val="00455C84"/>
    <w:rsid w:val="004714A3"/>
    <w:rsid w:val="00475586"/>
    <w:rsid w:val="00483E30"/>
    <w:rsid w:val="004850D1"/>
    <w:rsid w:val="00486011"/>
    <w:rsid w:val="00491202"/>
    <w:rsid w:val="00494157"/>
    <w:rsid w:val="004C708C"/>
    <w:rsid w:val="004C79CB"/>
    <w:rsid w:val="004C7B37"/>
    <w:rsid w:val="004D19C7"/>
    <w:rsid w:val="004D255E"/>
    <w:rsid w:val="004E6A6E"/>
    <w:rsid w:val="004E77F8"/>
    <w:rsid w:val="005040F2"/>
    <w:rsid w:val="005149A9"/>
    <w:rsid w:val="005344E5"/>
    <w:rsid w:val="0053584A"/>
    <w:rsid w:val="0054130B"/>
    <w:rsid w:val="00544080"/>
    <w:rsid w:val="005534BC"/>
    <w:rsid w:val="00564812"/>
    <w:rsid w:val="005660F5"/>
    <w:rsid w:val="0058150E"/>
    <w:rsid w:val="005A58EB"/>
    <w:rsid w:val="005C2CBA"/>
    <w:rsid w:val="005C41FB"/>
    <w:rsid w:val="005C421A"/>
    <w:rsid w:val="005D159E"/>
    <w:rsid w:val="005E3947"/>
    <w:rsid w:val="005E7016"/>
    <w:rsid w:val="005F0D06"/>
    <w:rsid w:val="005F29C5"/>
    <w:rsid w:val="005F54FD"/>
    <w:rsid w:val="00606C38"/>
    <w:rsid w:val="00611882"/>
    <w:rsid w:val="006263BA"/>
    <w:rsid w:val="0062708D"/>
    <w:rsid w:val="00632248"/>
    <w:rsid w:val="00636F93"/>
    <w:rsid w:val="0064043D"/>
    <w:rsid w:val="006541BC"/>
    <w:rsid w:val="00661F8A"/>
    <w:rsid w:val="006814D6"/>
    <w:rsid w:val="006820E8"/>
    <w:rsid w:val="006C2190"/>
    <w:rsid w:val="006C3DE2"/>
    <w:rsid w:val="006D4350"/>
    <w:rsid w:val="006D4C2C"/>
    <w:rsid w:val="006E51F4"/>
    <w:rsid w:val="006E6930"/>
    <w:rsid w:val="00703C0F"/>
    <w:rsid w:val="007179E8"/>
    <w:rsid w:val="00725CFA"/>
    <w:rsid w:val="00730246"/>
    <w:rsid w:val="00736B40"/>
    <w:rsid w:val="007451D8"/>
    <w:rsid w:val="007479B8"/>
    <w:rsid w:val="007620A6"/>
    <w:rsid w:val="007652F5"/>
    <w:rsid w:val="0077354F"/>
    <w:rsid w:val="00790B32"/>
    <w:rsid w:val="00795D45"/>
    <w:rsid w:val="007A0CC3"/>
    <w:rsid w:val="007A1959"/>
    <w:rsid w:val="007A2CF9"/>
    <w:rsid w:val="007A5DA8"/>
    <w:rsid w:val="007C65AB"/>
    <w:rsid w:val="007D3E70"/>
    <w:rsid w:val="007D641D"/>
    <w:rsid w:val="007E0CAD"/>
    <w:rsid w:val="007E211C"/>
    <w:rsid w:val="007E57A7"/>
    <w:rsid w:val="00815508"/>
    <w:rsid w:val="00817483"/>
    <w:rsid w:val="00822177"/>
    <w:rsid w:val="008224D0"/>
    <w:rsid w:val="008241AB"/>
    <w:rsid w:val="00832754"/>
    <w:rsid w:val="00836FEF"/>
    <w:rsid w:val="00860326"/>
    <w:rsid w:val="0086100E"/>
    <w:rsid w:val="00862E75"/>
    <w:rsid w:val="0086363D"/>
    <w:rsid w:val="00864DC3"/>
    <w:rsid w:val="00875E19"/>
    <w:rsid w:val="008B23A6"/>
    <w:rsid w:val="008B6ED4"/>
    <w:rsid w:val="008C2E37"/>
    <w:rsid w:val="008C6392"/>
    <w:rsid w:val="008E31E4"/>
    <w:rsid w:val="008E48B0"/>
    <w:rsid w:val="008F63F9"/>
    <w:rsid w:val="008F64FC"/>
    <w:rsid w:val="00900ED4"/>
    <w:rsid w:val="009144AA"/>
    <w:rsid w:val="00917073"/>
    <w:rsid w:val="00946781"/>
    <w:rsid w:val="009500E2"/>
    <w:rsid w:val="00950C7F"/>
    <w:rsid w:val="00963CA3"/>
    <w:rsid w:val="00985339"/>
    <w:rsid w:val="00987C31"/>
    <w:rsid w:val="009971C5"/>
    <w:rsid w:val="009A690E"/>
    <w:rsid w:val="009C0BC3"/>
    <w:rsid w:val="009C402A"/>
    <w:rsid w:val="009D5F0B"/>
    <w:rsid w:val="009E0910"/>
    <w:rsid w:val="009F1126"/>
    <w:rsid w:val="009F4BB3"/>
    <w:rsid w:val="00A035AD"/>
    <w:rsid w:val="00A07449"/>
    <w:rsid w:val="00A13C25"/>
    <w:rsid w:val="00A147D3"/>
    <w:rsid w:val="00A41484"/>
    <w:rsid w:val="00A51A24"/>
    <w:rsid w:val="00A560E7"/>
    <w:rsid w:val="00A71DAE"/>
    <w:rsid w:val="00A95DC9"/>
    <w:rsid w:val="00A96BFA"/>
    <w:rsid w:val="00AA61F1"/>
    <w:rsid w:val="00AB043B"/>
    <w:rsid w:val="00AE7319"/>
    <w:rsid w:val="00AF02E3"/>
    <w:rsid w:val="00AF4CF9"/>
    <w:rsid w:val="00AF6F69"/>
    <w:rsid w:val="00B0346E"/>
    <w:rsid w:val="00B043D9"/>
    <w:rsid w:val="00B06E79"/>
    <w:rsid w:val="00B22D7A"/>
    <w:rsid w:val="00B372E6"/>
    <w:rsid w:val="00B415A3"/>
    <w:rsid w:val="00B4432F"/>
    <w:rsid w:val="00B60FB0"/>
    <w:rsid w:val="00B80411"/>
    <w:rsid w:val="00B811E7"/>
    <w:rsid w:val="00B84EF8"/>
    <w:rsid w:val="00B867DB"/>
    <w:rsid w:val="00B9147D"/>
    <w:rsid w:val="00BA0A6F"/>
    <w:rsid w:val="00BA31FC"/>
    <w:rsid w:val="00BA37C4"/>
    <w:rsid w:val="00BC255F"/>
    <w:rsid w:val="00BC3DFD"/>
    <w:rsid w:val="00BD0680"/>
    <w:rsid w:val="00BD39BB"/>
    <w:rsid w:val="00BE4AEB"/>
    <w:rsid w:val="00BE510A"/>
    <w:rsid w:val="00BF72A0"/>
    <w:rsid w:val="00C005F2"/>
    <w:rsid w:val="00C05636"/>
    <w:rsid w:val="00C264C5"/>
    <w:rsid w:val="00C459B2"/>
    <w:rsid w:val="00C475BA"/>
    <w:rsid w:val="00C57B95"/>
    <w:rsid w:val="00C64997"/>
    <w:rsid w:val="00C76B06"/>
    <w:rsid w:val="00C82288"/>
    <w:rsid w:val="00CA1F49"/>
    <w:rsid w:val="00CE6658"/>
    <w:rsid w:val="00D0106D"/>
    <w:rsid w:val="00D03746"/>
    <w:rsid w:val="00D05DC6"/>
    <w:rsid w:val="00D06BE8"/>
    <w:rsid w:val="00D20252"/>
    <w:rsid w:val="00D20BD3"/>
    <w:rsid w:val="00D20DEB"/>
    <w:rsid w:val="00D236FA"/>
    <w:rsid w:val="00D57BEB"/>
    <w:rsid w:val="00D63AA5"/>
    <w:rsid w:val="00D6401F"/>
    <w:rsid w:val="00D67FA0"/>
    <w:rsid w:val="00D751CC"/>
    <w:rsid w:val="00D842E9"/>
    <w:rsid w:val="00D85FE8"/>
    <w:rsid w:val="00DB0501"/>
    <w:rsid w:val="00DB29F8"/>
    <w:rsid w:val="00DC5FB0"/>
    <w:rsid w:val="00DD777F"/>
    <w:rsid w:val="00DF09E6"/>
    <w:rsid w:val="00DF0C26"/>
    <w:rsid w:val="00DF39E4"/>
    <w:rsid w:val="00E07F79"/>
    <w:rsid w:val="00E13305"/>
    <w:rsid w:val="00E23769"/>
    <w:rsid w:val="00E2387F"/>
    <w:rsid w:val="00E335A4"/>
    <w:rsid w:val="00E56DEA"/>
    <w:rsid w:val="00E601DC"/>
    <w:rsid w:val="00E63D7B"/>
    <w:rsid w:val="00E6735E"/>
    <w:rsid w:val="00E71C06"/>
    <w:rsid w:val="00E73EAC"/>
    <w:rsid w:val="00E84038"/>
    <w:rsid w:val="00E96397"/>
    <w:rsid w:val="00E97E64"/>
    <w:rsid w:val="00EA7847"/>
    <w:rsid w:val="00EB3D70"/>
    <w:rsid w:val="00EC130D"/>
    <w:rsid w:val="00EC2C85"/>
    <w:rsid w:val="00EC5221"/>
    <w:rsid w:val="00ED61F1"/>
    <w:rsid w:val="00EE5747"/>
    <w:rsid w:val="00EE596B"/>
    <w:rsid w:val="00F0313D"/>
    <w:rsid w:val="00F04A6F"/>
    <w:rsid w:val="00F1265B"/>
    <w:rsid w:val="00F20743"/>
    <w:rsid w:val="00F25545"/>
    <w:rsid w:val="00F32614"/>
    <w:rsid w:val="00F54365"/>
    <w:rsid w:val="00F6120A"/>
    <w:rsid w:val="00F7781E"/>
    <w:rsid w:val="00F80BF1"/>
    <w:rsid w:val="00F8182C"/>
    <w:rsid w:val="00F92FF0"/>
    <w:rsid w:val="00F95961"/>
    <w:rsid w:val="00FA36BE"/>
    <w:rsid w:val="00FA3E03"/>
    <w:rsid w:val="00FB1043"/>
    <w:rsid w:val="00FC3E90"/>
    <w:rsid w:val="00FE3A2B"/>
    <w:rsid w:val="00FE60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08E817-A5C3-47BF-B59F-293E0B5F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6E"/>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822177"/>
    <w:rPr>
      <w:rFonts w:ascii="Tahoma" w:hAnsi="Tahoma" w:cs="Tahoma"/>
      <w:sz w:val="16"/>
      <w:szCs w:val="16"/>
    </w:rPr>
  </w:style>
  <w:style w:type="character" w:customStyle="1" w:styleId="BalloonTextChar">
    <w:name w:val="Balloon Text Char"/>
    <w:basedOn w:val="DefaultParagraphFont"/>
    <w:link w:val="BalloonText"/>
    <w:uiPriority w:val="99"/>
    <w:locked/>
    <w:rsid w:val="00822177"/>
    <w:rPr>
      <w:rFonts w:ascii="Tahoma" w:hAnsi="Tahoma" w:cs="Tahoma"/>
      <w:sz w:val="16"/>
      <w:szCs w:val="16"/>
      <w:lang w:val="x-none" w:eastAsia="zh-CN"/>
    </w:rPr>
  </w:style>
  <w:style w:type="character" w:styleId="Hyperlink">
    <w:name w:val="Hyperlink"/>
    <w:basedOn w:val="DefaultParagraphFont"/>
    <w:uiPriority w:val="99"/>
    <w:rsid w:val="001F705B"/>
    <w:rPr>
      <w:rFonts w:cs="Times New Roman"/>
      <w:color w:val="0563C1" w:themeColor="hyperlink"/>
      <w:u w:val="single"/>
    </w:rPr>
  </w:style>
  <w:style w:type="paragraph" w:customStyle="1" w:styleId="Default">
    <w:name w:val="Default"/>
    <w:rsid w:val="00D67FA0"/>
    <w:pPr>
      <w:autoSpaceDE w:val="0"/>
      <w:autoSpaceDN w:val="0"/>
      <w:adjustRightInd w:val="0"/>
    </w:pPr>
    <w:rPr>
      <w:rFonts w:ascii="Amnesty Trade Gothic" w:hAnsi="Amnesty Trade Gothic" w:cs="Amnesty Trade Gothic"/>
      <w:color w:val="000000"/>
      <w:sz w:val="24"/>
      <w:szCs w:val="24"/>
      <w:lang w:val="en-US" w:eastAsia="en-US"/>
    </w:rPr>
  </w:style>
  <w:style w:type="character" w:styleId="CommentReference">
    <w:name w:val="annotation reference"/>
    <w:basedOn w:val="DefaultParagraphFont"/>
    <w:uiPriority w:val="99"/>
    <w:rsid w:val="00E84038"/>
    <w:rPr>
      <w:rFonts w:cs="Times New Roman"/>
      <w:sz w:val="16"/>
      <w:szCs w:val="16"/>
    </w:rPr>
  </w:style>
  <w:style w:type="paragraph" w:styleId="CommentText">
    <w:name w:val="annotation text"/>
    <w:basedOn w:val="Normal"/>
    <w:link w:val="CommentTextChar"/>
    <w:uiPriority w:val="99"/>
    <w:rsid w:val="00E84038"/>
    <w:rPr>
      <w:sz w:val="20"/>
      <w:szCs w:val="20"/>
    </w:rPr>
  </w:style>
  <w:style w:type="character" w:customStyle="1" w:styleId="CommentTextChar">
    <w:name w:val="Comment Text Char"/>
    <w:basedOn w:val="DefaultParagraphFont"/>
    <w:link w:val="CommentText"/>
    <w:uiPriority w:val="99"/>
    <w:locked/>
    <w:rsid w:val="00E84038"/>
    <w:rPr>
      <w:rFonts w:cs="Times New Roman"/>
      <w:lang w:val="x-none" w:eastAsia="zh-CN"/>
    </w:rPr>
  </w:style>
  <w:style w:type="paragraph" w:styleId="CommentSubject">
    <w:name w:val="annotation subject"/>
    <w:basedOn w:val="CommentText"/>
    <w:next w:val="CommentText"/>
    <w:link w:val="CommentSubjectChar"/>
    <w:uiPriority w:val="99"/>
    <w:rsid w:val="00E84038"/>
    <w:rPr>
      <w:b/>
      <w:bCs/>
    </w:rPr>
  </w:style>
  <w:style w:type="character" w:customStyle="1" w:styleId="CommentSubjectChar">
    <w:name w:val="Comment Subject Char"/>
    <w:basedOn w:val="CommentTextChar"/>
    <w:link w:val="CommentSubject"/>
    <w:uiPriority w:val="99"/>
    <w:locked/>
    <w:rsid w:val="00E84038"/>
    <w:rPr>
      <w:rFonts w:cs="Times New Roman"/>
      <w:b/>
      <w:bCs/>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343E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343EE"/>
    <w:rPr>
      <w:rFonts w:ascii="Consolas" w:eastAsiaTheme="minorHAnsi" w:hAnsi="Consolas" w:cstheme="minorBidi"/>
      <w:sz w:val="21"/>
      <w:szCs w:val="21"/>
      <w:lang w:val="en-US" w:eastAsia="en-US"/>
    </w:rPr>
  </w:style>
  <w:style w:type="paragraph" w:styleId="NoSpacing">
    <w:name w:val="No Spacing"/>
    <w:link w:val="NoSpacingChar"/>
    <w:uiPriority w:val="1"/>
    <w:qFormat/>
    <w:rsid w:val="003343E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343EE"/>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nconsular@vietnamembassy.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vietnamembassy.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guoiphatngonchinhphu@chinhphu.v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1181</Words>
  <Characters>6738</Characters>
  <Application>Microsoft Office Word</Application>
  <DocSecurity>4</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Janice Beanland</dc:creator>
  <cp:keywords/>
  <dc:description/>
  <cp:lastModifiedBy>IAR1Team</cp:lastModifiedBy>
  <cp:revision>2</cp:revision>
  <dcterms:created xsi:type="dcterms:W3CDTF">2017-09-08T14:30:00Z</dcterms:created>
  <dcterms:modified xsi:type="dcterms:W3CDTF">2017-09-08T14:30:00Z</dcterms:modified>
</cp:coreProperties>
</file>