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AE3EA8">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C43BCA" w:rsidP="00AE3EA8">
      <w:pPr>
        <w:rPr>
          <w:rStyle w:val="AIHeadline"/>
          <w:rFonts w:cs="Arial"/>
          <w:snapToGrid w:val="0"/>
          <w:sz w:val="38"/>
          <w:szCs w:val="38"/>
        </w:rPr>
      </w:pPr>
      <w:r>
        <w:rPr>
          <w:rStyle w:val="AIHeadline"/>
          <w:rFonts w:cs="Arial"/>
          <w:snapToGrid w:val="0"/>
          <w:sz w:val="38"/>
          <w:szCs w:val="38"/>
        </w:rPr>
        <w:t xml:space="preserve">Detained </w:t>
      </w:r>
      <w:r w:rsidR="00576C9A">
        <w:rPr>
          <w:rStyle w:val="AIHeadline"/>
          <w:rFonts w:cs="Arial"/>
          <w:snapToGrid w:val="0"/>
          <w:sz w:val="38"/>
          <w:szCs w:val="38"/>
        </w:rPr>
        <w:t xml:space="preserve">student Activist </w:t>
      </w:r>
      <w:r w:rsidR="007F0560">
        <w:rPr>
          <w:rStyle w:val="AIHeadline"/>
          <w:rFonts w:cs="Arial"/>
          <w:snapToGrid w:val="0"/>
          <w:sz w:val="38"/>
          <w:szCs w:val="38"/>
        </w:rPr>
        <w:t xml:space="preserve">RISKS ILL-TREATMENT </w:t>
      </w:r>
    </w:p>
    <w:p w:rsidR="0026766F" w:rsidRPr="00F95961" w:rsidRDefault="00576C9A" w:rsidP="00AE3EA8">
      <w:pPr>
        <w:pStyle w:val="AIintropara"/>
        <w:spacing w:line="240" w:lineRule="auto"/>
        <w:jc w:val="both"/>
        <w:rPr>
          <w:rFonts w:cs="Arial"/>
        </w:rPr>
      </w:pPr>
      <w:r w:rsidRPr="005C27F3">
        <w:rPr>
          <w:szCs w:val="18"/>
          <w:lang w:eastAsia="en-GB"/>
        </w:rPr>
        <w:t xml:space="preserve">Naser Aldeen Mukhtar Mohamed, the former </w:t>
      </w:r>
      <w:r w:rsidR="0014461B">
        <w:rPr>
          <w:szCs w:val="18"/>
          <w:lang w:eastAsia="en-GB"/>
        </w:rPr>
        <w:t>chairperson</w:t>
      </w:r>
      <w:r w:rsidRPr="005C27F3">
        <w:rPr>
          <w:szCs w:val="18"/>
          <w:lang w:eastAsia="en-GB"/>
        </w:rPr>
        <w:t xml:space="preserve"> of the Darfur Students’ Association at the Holy Quran University</w:t>
      </w:r>
      <w:r w:rsidR="00566FB4">
        <w:rPr>
          <w:rFonts w:cs="Arial"/>
          <w:lang w:val="en-US"/>
        </w:rPr>
        <w:t>,</w:t>
      </w:r>
      <w:r w:rsidR="003B6857">
        <w:rPr>
          <w:rFonts w:cs="Arial"/>
        </w:rPr>
        <w:t xml:space="preserve"> was</w:t>
      </w:r>
      <w:r w:rsidR="00A46E24">
        <w:rPr>
          <w:rFonts w:cs="Arial"/>
        </w:rPr>
        <w:t xml:space="preserve"> arrested on 2</w:t>
      </w:r>
      <w:r w:rsidR="003B6857">
        <w:rPr>
          <w:rFonts w:cs="Arial"/>
        </w:rPr>
        <w:t>2</w:t>
      </w:r>
      <w:r w:rsidR="00A46E24">
        <w:rPr>
          <w:rFonts w:cs="Arial"/>
        </w:rPr>
        <w:t xml:space="preserve"> </w:t>
      </w:r>
      <w:r>
        <w:rPr>
          <w:rFonts w:cs="Arial"/>
        </w:rPr>
        <w:t>August</w:t>
      </w:r>
      <w:r w:rsidR="002C6016">
        <w:rPr>
          <w:rFonts w:cs="Arial"/>
        </w:rPr>
        <w:t xml:space="preserve"> in</w:t>
      </w:r>
      <w:r w:rsidR="00A46E24">
        <w:rPr>
          <w:rFonts w:cs="Arial"/>
        </w:rPr>
        <w:t xml:space="preserve"> Khartoum by National Intelligence </w:t>
      </w:r>
      <w:r w:rsidR="00C43BCA">
        <w:rPr>
          <w:rFonts w:cs="Arial"/>
        </w:rPr>
        <w:t xml:space="preserve">and Security </w:t>
      </w:r>
      <w:r w:rsidR="00A46E24">
        <w:rPr>
          <w:rFonts w:cs="Arial"/>
        </w:rPr>
        <w:t>Service (NISS) agents</w:t>
      </w:r>
      <w:r w:rsidR="00566FB4">
        <w:rPr>
          <w:rFonts w:cs="Arial"/>
        </w:rPr>
        <w:t>.</w:t>
      </w:r>
      <w:r w:rsidR="00A46E24">
        <w:rPr>
          <w:rFonts w:cs="Arial"/>
        </w:rPr>
        <w:t xml:space="preserve"> </w:t>
      </w:r>
      <w:r w:rsidR="00566FB4">
        <w:rPr>
          <w:rFonts w:cs="Arial"/>
        </w:rPr>
        <w:t>He</w:t>
      </w:r>
      <w:r w:rsidR="00A46E24">
        <w:rPr>
          <w:rFonts w:cs="Arial"/>
        </w:rPr>
        <w:t xml:space="preserve"> is currently </w:t>
      </w:r>
      <w:r w:rsidR="00566FB4">
        <w:rPr>
          <w:rFonts w:cs="Arial"/>
        </w:rPr>
        <w:t xml:space="preserve">being </w:t>
      </w:r>
      <w:r w:rsidR="00A46E24">
        <w:rPr>
          <w:rFonts w:cs="Arial"/>
        </w:rPr>
        <w:t xml:space="preserve">held </w:t>
      </w:r>
      <w:r w:rsidR="00BA5DBD" w:rsidRPr="00BA5DBD">
        <w:rPr>
          <w:rFonts w:cs="Arial"/>
        </w:rPr>
        <w:t xml:space="preserve">without charge </w:t>
      </w:r>
      <w:r w:rsidR="00A46E24">
        <w:rPr>
          <w:rFonts w:cs="Arial"/>
        </w:rPr>
        <w:t>at the</w:t>
      </w:r>
      <w:r w:rsidR="00566FB4" w:rsidRPr="003360C6">
        <w:rPr>
          <w:rFonts w:cs="Arial"/>
          <w:bCs/>
        </w:rPr>
        <w:t xml:space="preserve"> NISS </w:t>
      </w:r>
      <w:r>
        <w:rPr>
          <w:rFonts w:cs="Arial"/>
          <w:bCs/>
        </w:rPr>
        <w:t>detention centre</w:t>
      </w:r>
      <w:r w:rsidR="00566FB4" w:rsidRPr="003360C6">
        <w:rPr>
          <w:rFonts w:cs="Arial"/>
          <w:bCs/>
        </w:rPr>
        <w:t xml:space="preserve"> </w:t>
      </w:r>
      <w:r w:rsidR="00566FB4" w:rsidRPr="003360C6">
        <w:rPr>
          <w:rFonts w:cs="Arial"/>
        </w:rPr>
        <w:t>in Khartoum</w:t>
      </w:r>
      <w:r w:rsidR="0083300E">
        <w:rPr>
          <w:rFonts w:cs="Arial"/>
        </w:rPr>
        <w:t xml:space="preserve"> North</w:t>
      </w:r>
      <w:r w:rsidR="0040527D">
        <w:rPr>
          <w:rFonts w:cs="Arial"/>
        </w:rPr>
        <w:t>.</w:t>
      </w:r>
      <w:r w:rsidR="00A46E24">
        <w:rPr>
          <w:rFonts w:cs="Arial"/>
        </w:rPr>
        <w:t xml:space="preserve"> He is at risk of torture and other ill-treatment while in detention.</w:t>
      </w:r>
    </w:p>
    <w:p w:rsidR="00DC26B7" w:rsidRPr="00AE3EA8" w:rsidRDefault="00576C9A" w:rsidP="00AE3EA8">
      <w:pPr>
        <w:pStyle w:val="AIBodytext"/>
        <w:spacing w:line="240" w:lineRule="auto"/>
        <w:jc w:val="both"/>
        <w:rPr>
          <w:sz w:val="18"/>
          <w:szCs w:val="18"/>
          <w:lang w:eastAsia="en-GB"/>
        </w:rPr>
      </w:pPr>
      <w:r w:rsidRPr="00AE3EA8">
        <w:rPr>
          <w:b/>
          <w:bCs/>
          <w:sz w:val="18"/>
          <w:szCs w:val="18"/>
          <w:lang w:eastAsia="en-GB"/>
        </w:rPr>
        <w:t>Naser Aldeen Mukhtar Mohamed</w:t>
      </w:r>
      <w:r w:rsidRPr="00AE3EA8">
        <w:rPr>
          <w:rFonts w:cs="Arial"/>
          <w:sz w:val="18"/>
          <w:szCs w:val="18"/>
        </w:rPr>
        <w:t>, 23,</w:t>
      </w:r>
      <w:r w:rsidR="00566FB4" w:rsidRPr="00AE3EA8">
        <w:rPr>
          <w:rFonts w:cs="Arial"/>
          <w:sz w:val="18"/>
          <w:szCs w:val="18"/>
          <w:lang w:val="en-US"/>
        </w:rPr>
        <w:t xml:space="preserve"> </w:t>
      </w:r>
      <w:r w:rsidRPr="00AE3EA8">
        <w:rPr>
          <w:sz w:val="18"/>
          <w:szCs w:val="18"/>
          <w:lang w:eastAsia="en-GB"/>
        </w:rPr>
        <w:t>the former chairperson of the Darfur Students’ Association at the Holy Quran University</w:t>
      </w:r>
      <w:r w:rsidR="00A46E24" w:rsidRPr="00AE3EA8">
        <w:rPr>
          <w:rFonts w:cs="Arial"/>
          <w:sz w:val="18"/>
          <w:szCs w:val="18"/>
          <w:lang w:val="en-US"/>
        </w:rPr>
        <w:t xml:space="preserve">, </w:t>
      </w:r>
      <w:r w:rsidR="00044B68" w:rsidRPr="00AE3EA8">
        <w:rPr>
          <w:rFonts w:cs="Arial"/>
          <w:sz w:val="18"/>
          <w:szCs w:val="18"/>
          <w:lang w:val="en-US"/>
        </w:rPr>
        <w:t xml:space="preserve">was arrested on 22 </w:t>
      </w:r>
      <w:r w:rsidRPr="00AE3EA8">
        <w:rPr>
          <w:rFonts w:cs="Arial"/>
          <w:sz w:val="18"/>
          <w:szCs w:val="18"/>
          <w:lang w:val="en-US"/>
        </w:rPr>
        <w:t>August</w:t>
      </w:r>
      <w:r w:rsidR="00044B68" w:rsidRPr="00AE3EA8">
        <w:rPr>
          <w:rFonts w:cs="Arial"/>
          <w:sz w:val="18"/>
          <w:szCs w:val="18"/>
          <w:lang w:val="en-US"/>
        </w:rPr>
        <w:t xml:space="preserve"> </w:t>
      </w:r>
      <w:r w:rsidRPr="00AE3EA8">
        <w:rPr>
          <w:rFonts w:cs="Arial"/>
          <w:sz w:val="18"/>
          <w:szCs w:val="18"/>
          <w:lang w:val="en-US"/>
        </w:rPr>
        <w:t xml:space="preserve">by NISS agents at the gate of </w:t>
      </w:r>
      <w:r w:rsidRPr="00AE3EA8">
        <w:rPr>
          <w:sz w:val="18"/>
          <w:szCs w:val="18"/>
          <w:lang w:eastAsia="en-GB"/>
        </w:rPr>
        <w:t>the Holy Quran University</w:t>
      </w:r>
      <w:r w:rsidRPr="00AE3EA8">
        <w:rPr>
          <w:rFonts w:cs="Arial"/>
          <w:sz w:val="18"/>
          <w:szCs w:val="18"/>
          <w:lang w:val="en-US"/>
        </w:rPr>
        <w:t xml:space="preserve"> </w:t>
      </w:r>
      <w:r w:rsidR="00044B68" w:rsidRPr="00AE3EA8">
        <w:rPr>
          <w:rFonts w:cs="Arial"/>
          <w:sz w:val="18"/>
          <w:szCs w:val="18"/>
          <w:lang w:val="en-US"/>
        </w:rPr>
        <w:t>in</w:t>
      </w:r>
      <w:r w:rsidRPr="00AE3EA8">
        <w:rPr>
          <w:rFonts w:cs="Arial"/>
          <w:sz w:val="18"/>
          <w:szCs w:val="18"/>
          <w:lang w:val="en-US"/>
        </w:rPr>
        <w:t xml:space="preserve"> Omdurman</w:t>
      </w:r>
      <w:r w:rsidR="00C43BCA" w:rsidRPr="00AE3EA8">
        <w:rPr>
          <w:rFonts w:cs="Arial"/>
          <w:sz w:val="18"/>
          <w:szCs w:val="18"/>
          <w:lang w:val="en-US"/>
        </w:rPr>
        <w:t>. He had just</w:t>
      </w:r>
      <w:r w:rsidR="00DC26B7" w:rsidRPr="00AE3EA8">
        <w:rPr>
          <w:rFonts w:cs="Arial"/>
          <w:sz w:val="18"/>
          <w:szCs w:val="18"/>
          <w:lang w:val="en-US"/>
        </w:rPr>
        <w:t xml:space="preserve"> </w:t>
      </w:r>
      <w:r w:rsidR="00C43BCA" w:rsidRPr="00AE3EA8">
        <w:rPr>
          <w:rFonts w:cs="Arial"/>
          <w:sz w:val="18"/>
          <w:szCs w:val="18"/>
          <w:lang w:val="en-US"/>
        </w:rPr>
        <w:t>finished an</w:t>
      </w:r>
      <w:r w:rsidR="00DC26B7" w:rsidRPr="00AE3EA8">
        <w:rPr>
          <w:rFonts w:cs="Arial"/>
          <w:sz w:val="18"/>
          <w:szCs w:val="18"/>
          <w:lang w:val="en-US"/>
        </w:rPr>
        <w:t xml:space="preserve"> exam</w:t>
      </w:r>
      <w:r w:rsidR="00C43BCA" w:rsidRPr="00AE3EA8">
        <w:rPr>
          <w:rFonts w:cs="Arial"/>
          <w:sz w:val="18"/>
          <w:szCs w:val="18"/>
          <w:lang w:val="en-US"/>
        </w:rPr>
        <w:t xml:space="preserve"> at the university</w:t>
      </w:r>
      <w:r w:rsidR="00044B68" w:rsidRPr="00AE3EA8">
        <w:rPr>
          <w:rFonts w:cs="Arial"/>
          <w:sz w:val="18"/>
          <w:szCs w:val="18"/>
          <w:lang w:val="en-US"/>
        </w:rPr>
        <w:t xml:space="preserve">. </w:t>
      </w:r>
      <w:r w:rsidR="0014461B" w:rsidRPr="00AE3EA8">
        <w:rPr>
          <w:rFonts w:cs="Arial"/>
          <w:sz w:val="18"/>
          <w:szCs w:val="18"/>
          <w:lang w:val="en-US"/>
        </w:rPr>
        <w:t xml:space="preserve">According to information </w:t>
      </w:r>
      <w:r w:rsidR="00BA72F3" w:rsidRPr="00AE3EA8">
        <w:rPr>
          <w:rFonts w:cs="Arial"/>
          <w:sz w:val="18"/>
          <w:szCs w:val="18"/>
          <w:lang w:val="en-US"/>
        </w:rPr>
        <w:t>received</w:t>
      </w:r>
      <w:r w:rsidR="0014461B" w:rsidRPr="00AE3EA8">
        <w:rPr>
          <w:rFonts w:cs="Arial"/>
          <w:sz w:val="18"/>
          <w:szCs w:val="18"/>
          <w:lang w:val="en-US"/>
        </w:rPr>
        <w:t xml:space="preserve"> by Amnesty International</w:t>
      </w:r>
      <w:r w:rsidR="00C43BCA" w:rsidRPr="00AE3EA8">
        <w:rPr>
          <w:rFonts w:cs="Arial"/>
          <w:sz w:val="18"/>
          <w:szCs w:val="18"/>
          <w:lang w:val="en-US"/>
        </w:rPr>
        <w:t>,</w:t>
      </w:r>
      <w:r w:rsidR="0014461B" w:rsidRPr="00AE3EA8">
        <w:rPr>
          <w:rFonts w:cs="Arial"/>
          <w:sz w:val="18"/>
          <w:szCs w:val="18"/>
          <w:lang w:val="en-US"/>
        </w:rPr>
        <w:t xml:space="preserve"> </w:t>
      </w:r>
      <w:r w:rsidR="0014461B" w:rsidRPr="00AE3EA8">
        <w:rPr>
          <w:sz w:val="18"/>
          <w:szCs w:val="18"/>
          <w:lang w:eastAsia="en-GB"/>
        </w:rPr>
        <w:t xml:space="preserve">Naser Aldeen </w:t>
      </w:r>
      <w:r w:rsidR="00C43BCA" w:rsidRPr="00AE3EA8">
        <w:rPr>
          <w:sz w:val="18"/>
          <w:szCs w:val="18"/>
          <w:lang w:eastAsia="en-GB"/>
        </w:rPr>
        <w:t xml:space="preserve">Mukhtar Mohamed </w:t>
      </w:r>
      <w:r w:rsidR="0014461B" w:rsidRPr="00AE3EA8">
        <w:rPr>
          <w:sz w:val="18"/>
          <w:szCs w:val="18"/>
          <w:lang w:eastAsia="en-GB"/>
        </w:rPr>
        <w:t xml:space="preserve">was stopped at the gate of the university by five </w:t>
      </w:r>
      <w:r w:rsidR="00BA72F3" w:rsidRPr="00AE3EA8">
        <w:rPr>
          <w:sz w:val="18"/>
          <w:szCs w:val="18"/>
          <w:lang w:eastAsia="en-GB"/>
        </w:rPr>
        <w:t>plainclothes</w:t>
      </w:r>
      <w:r w:rsidR="0014461B" w:rsidRPr="00AE3EA8">
        <w:rPr>
          <w:sz w:val="18"/>
          <w:szCs w:val="18"/>
          <w:lang w:eastAsia="en-GB"/>
        </w:rPr>
        <w:t xml:space="preserve"> NISS agents </w:t>
      </w:r>
      <w:r w:rsidR="006C5504" w:rsidRPr="00AE3EA8">
        <w:rPr>
          <w:sz w:val="18"/>
          <w:szCs w:val="18"/>
          <w:lang w:eastAsia="en-GB"/>
        </w:rPr>
        <w:t xml:space="preserve">who </w:t>
      </w:r>
      <w:r w:rsidR="0014461B" w:rsidRPr="00AE3EA8">
        <w:rPr>
          <w:sz w:val="18"/>
          <w:szCs w:val="18"/>
          <w:lang w:eastAsia="en-GB"/>
        </w:rPr>
        <w:t xml:space="preserve">forced him into </w:t>
      </w:r>
      <w:r w:rsidR="00BA72F3" w:rsidRPr="00AE3EA8">
        <w:rPr>
          <w:sz w:val="18"/>
          <w:szCs w:val="18"/>
          <w:lang w:eastAsia="en-GB"/>
        </w:rPr>
        <w:t>a Toyota pickup truck without a number plate</w:t>
      </w:r>
      <w:r w:rsidR="006C5504" w:rsidRPr="00AE3EA8">
        <w:rPr>
          <w:sz w:val="18"/>
          <w:szCs w:val="18"/>
          <w:lang w:eastAsia="en-GB"/>
        </w:rPr>
        <w:t xml:space="preserve"> and drove off with him</w:t>
      </w:r>
      <w:r w:rsidR="00BA72F3" w:rsidRPr="00AE3EA8">
        <w:rPr>
          <w:sz w:val="18"/>
          <w:szCs w:val="18"/>
          <w:lang w:eastAsia="en-GB"/>
        </w:rPr>
        <w:t>.</w:t>
      </w:r>
    </w:p>
    <w:p w:rsidR="006C5504" w:rsidRPr="00AE3EA8" w:rsidRDefault="00714146" w:rsidP="00AE3EA8">
      <w:pPr>
        <w:pStyle w:val="AIBodytext"/>
        <w:spacing w:line="240" w:lineRule="auto"/>
        <w:jc w:val="both"/>
        <w:rPr>
          <w:sz w:val="18"/>
          <w:szCs w:val="18"/>
          <w:lang w:eastAsia="en-GB"/>
        </w:rPr>
      </w:pPr>
      <w:r w:rsidRPr="00AE3EA8">
        <w:rPr>
          <w:sz w:val="18"/>
          <w:szCs w:val="18"/>
          <w:lang w:eastAsia="en-GB"/>
        </w:rPr>
        <w:t xml:space="preserve">A family member told </w:t>
      </w:r>
      <w:r w:rsidRPr="00AE3EA8">
        <w:rPr>
          <w:rFonts w:cs="Arial"/>
          <w:sz w:val="18"/>
          <w:szCs w:val="18"/>
          <w:lang w:val="en-US"/>
        </w:rPr>
        <w:t xml:space="preserve">Amnesty International </w:t>
      </w:r>
      <w:r w:rsidRPr="00AE3EA8">
        <w:rPr>
          <w:sz w:val="18"/>
          <w:szCs w:val="18"/>
          <w:lang w:eastAsia="en-GB"/>
        </w:rPr>
        <w:t xml:space="preserve">they </w:t>
      </w:r>
      <w:r w:rsidR="006C5504" w:rsidRPr="00AE3EA8">
        <w:rPr>
          <w:sz w:val="18"/>
          <w:szCs w:val="18"/>
          <w:lang w:eastAsia="en-GB"/>
        </w:rPr>
        <w:t xml:space="preserve">have </w:t>
      </w:r>
      <w:r w:rsidRPr="00AE3EA8">
        <w:rPr>
          <w:sz w:val="18"/>
          <w:szCs w:val="18"/>
          <w:lang w:eastAsia="en-GB"/>
        </w:rPr>
        <w:t xml:space="preserve">not </w:t>
      </w:r>
      <w:r w:rsidR="006C5504" w:rsidRPr="00AE3EA8">
        <w:rPr>
          <w:sz w:val="18"/>
          <w:szCs w:val="18"/>
          <w:lang w:eastAsia="en-GB"/>
        </w:rPr>
        <w:t xml:space="preserve">been allowed to </w:t>
      </w:r>
      <w:r w:rsidRPr="00AE3EA8">
        <w:rPr>
          <w:sz w:val="18"/>
          <w:szCs w:val="18"/>
          <w:lang w:eastAsia="en-GB"/>
        </w:rPr>
        <w:t xml:space="preserve">visit him at </w:t>
      </w:r>
      <w:r w:rsidR="00C83F83" w:rsidRPr="00AE3EA8">
        <w:rPr>
          <w:sz w:val="18"/>
          <w:szCs w:val="18"/>
          <w:lang w:eastAsia="en-GB"/>
        </w:rPr>
        <w:t xml:space="preserve">the </w:t>
      </w:r>
      <w:r w:rsidRPr="00AE3EA8">
        <w:rPr>
          <w:sz w:val="18"/>
          <w:szCs w:val="18"/>
          <w:lang w:eastAsia="en-GB"/>
        </w:rPr>
        <w:t>NISS detention</w:t>
      </w:r>
      <w:r w:rsidR="006C5504" w:rsidRPr="00AE3EA8">
        <w:rPr>
          <w:sz w:val="18"/>
          <w:szCs w:val="18"/>
          <w:lang w:eastAsia="en-GB"/>
        </w:rPr>
        <w:t xml:space="preserve"> centre</w:t>
      </w:r>
      <w:r w:rsidRPr="00AE3EA8">
        <w:rPr>
          <w:sz w:val="18"/>
          <w:szCs w:val="18"/>
          <w:lang w:eastAsia="en-GB"/>
        </w:rPr>
        <w:t xml:space="preserve">. This lack of contact with the outside world considerably enhances </w:t>
      </w:r>
      <w:r w:rsidR="006C5504" w:rsidRPr="00AE3EA8">
        <w:rPr>
          <w:sz w:val="18"/>
          <w:szCs w:val="18"/>
          <w:lang w:eastAsia="en-GB"/>
        </w:rPr>
        <w:t xml:space="preserve">Naser Aldeen Mukhtar Mohamed’s </w:t>
      </w:r>
      <w:r w:rsidRPr="00AE3EA8">
        <w:rPr>
          <w:sz w:val="18"/>
          <w:szCs w:val="18"/>
          <w:lang w:eastAsia="en-GB"/>
        </w:rPr>
        <w:t xml:space="preserve">risk of being subjected to torture and </w:t>
      </w:r>
      <w:r w:rsidR="006C5504" w:rsidRPr="00AE3EA8">
        <w:rPr>
          <w:sz w:val="18"/>
          <w:szCs w:val="18"/>
          <w:lang w:eastAsia="en-GB"/>
        </w:rPr>
        <w:t>other</w:t>
      </w:r>
      <w:r w:rsidRPr="00AE3EA8">
        <w:rPr>
          <w:sz w:val="18"/>
          <w:szCs w:val="18"/>
          <w:lang w:eastAsia="en-GB"/>
        </w:rPr>
        <w:t xml:space="preserve"> ill-treatment</w:t>
      </w:r>
      <w:r w:rsidR="0083300E" w:rsidRPr="00AE3EA8">
        <w:rPr>
          <w:sz w:val="18"/>
          <w:szCs w:val="18"/>
          <w:lang w:eastAsia="en-GB"/>
        </w:rPr>
        <w:t>.</w:t>
      </w:r>
      <w:r w:rsidR="00520E97" w:rsidRPr="00AE3EA8">
        <w:rPr>
          <w:sz w:val="18"/>
          <w:szCs w:val="18"/>
          <w:lang w:eastAsia="en-GB"/>
        </w:rPr>
        <w:t xml:space="preserve"> </w:t>
      </w:r>
    </w:p>
    <w:p w:rsidR="0083300E" w:rsidRPr="00AE3EA8" w:rsidRDefault="0083300E" w:rsidP="00AE3EA8">
      <w:pPr>
        <w:pStyle w:val="AIBodytext"/>
        <w:spacing w:line="240" w:lineRule="auto"/>
        <w:jc w:val="both"/>
        <w:rPr>
          <w:sz w:val="18"/>
          <w:szCs w:val="18"/>
          <w:lang w:eastAsia="en-GB"/>
        </w:rPr>
      </w:pPr>
      <w:r w:rsidRPr="00AE3EA8">
        <w:rPr>
          <w:sz w:val="18"/>
          <w:szCs w:val="18"/>
          <w:lang w:eastAsia="en-GB"/>
        </w:rPr>
        <w:t>Naser Aldeen Mukhtar Mohamed</w:t>
      </w:r>
      <w:r w:rsidR="00520E97" w:rsidRPr="00AE3EA8">
        <w:rPr>
          <w:sz w:val="18"/>
          <w:szCs w:val="18"/>
          <w:lang w:eastAsia="en-GB"/>
        </w:rPr>
        <w:t xml:space="preserve"> </w:t>
      </w:r>
      <w:r w:rsidR="006C5504" w:rsidRPr="00AE3EA8">
        <w:rPr>
          <w:sz w:val="18"/>
          <w:szCs w:val="18"/>
          <w:lang w:eastAsia="en-GB"/>
        </w:rPr>
        <w:t xml:space="preserve">is </w:t>
      </w:r>
      <w:r w:rsidR="00520E97" w:rsidRPr="00AE3EA8">
        <w:rPr>
          <w:sz w:val="18"/>
          <w:szCs w:val="18"/>
          <w:lang w:eastAsia="en-GB"/>
        </w:rPr>
        <w:t>one of the most active member</w:t>
      </w:r>
      <w:r w:rsidR="006C5504" w:rsidRPr="00AE3EA8">
        <w:rPr>
          <w:sz w:val="18"/>
          <w:szCs w:val="18"/>
          <w:lang w:eastAsia="en-GB"/>
        </w:rPr>
        <w:t>s</w:t>
      </w:r>
      <w:r w:rsidR="00520E97" w:rsidRPr="00AE3EA8">
        <w:rPr>
          <w:sz w:val="18"/>
          <w:szCs w:val="18"/>
          <w:lang w:eastAsia="en-GB"/>
        </w:rPr>
        <w:t xml:space="preserve"> of the Darfur Students’ Association in Khartoum. </w:t>
      </w:r>
      <w:r w:rsidR="006C5504" w:rsidRPr="00AE3EA8">
        <w:rPr>
          <w:sz w:val="18"/>
          <w:szCs w:val="18"/>
          <w:lang w:eastAsia="en-GB"/>
        </w:rPr>
        <w:t>Previously, h</w:t>
      </w:r>
      <w:r w:rsidR="00520E97" w:rsidRPr="00AE3EA8">
        <w:rPr>
          <w:sz w:val="18"/>
          <w:szCs w:val="18"/>
          <w:lang w:eastAsia="en-GB"/>
        </w:rPr>
        <w:t>e</w:t>
      </w:r>
      <w:r w:rsidRPr="00AE3EA8">
        <w:rPr>
          <w:sz w:val="18"/>
          <w:szCs w:val="18"/>
          <w:lang w:eastAsia="en-GB"/>
        </w:rPr>
        <w:t xml:space="preserve"> was</w:t>
      </w:r>
      <w:r w:rsidR="00520E97" w:rsidRPr="00AE3EA8">
        <w:rPr>
          <w:sz w:val="18"/>
          <w:szCs w:val="18"/>
          <w:lang w:eastAsia="en-GB"/>
        </w:rPr>
        <w:t xml:space="preserve"> </w:t>
      </w:r>
      <w:r w:rsidRPr="00AE3EA8">
        <w:rPr>
          <w:sz w:val="18"/>
          <w:szCs w:val="18"/>
          <w:lang w:eastAsia="en-GB"/>
        </w:rPr>
        <w:t xml:space="preserve">arrested on 14 November 2015 </w:t>
      </w:r>
      <w:r w:rsidR="006C5504" w:rsidRPr="00AE3EA8">
        <w:rPr>
          <w:sz w:val="18"/>
          <w:szCs w:val="18"/>
          <w:lang w:eastAsia="en-GB"/>
        </w:rPr>
        <w:t>after leading</w:t>
      </w:r>
      <w:r w:rsidR="00520E97" w:rsidRPr="00AE3EA8">
        <w:rPr>
          <w:sz w:val="18"/>
          <w:szCs w:val="18"/>
          <w:lang w:eastAsia="en-GB"/>
        </w:rPr>
        <w:t xml:space="preserve"> </w:t>
      </w:r>
      <w:r w:rsidRPr="00AE3EA8">
        <w:rPr>
          <w:sz w:val="18"/>
          <w:szCs w:val="18"/>
          <w:lang w:eastAsia="en-GB"/>
        </w:rPr>
        <w:t xml:space="preserve">a peaceful sit-in at the university </w:t>
      </w:r>
      <w:r w:rsidR="006C5504" w:rsidRPr="00AE3EA8">
        <w:rPr>
          <w:sz w:val="18"/>
          <w:szCs w:val="18"/>
          <w:lang w:eastAsia="en-GB"/>
        </w:rPr>
        <w:t xml:space="preserve">in </w:t>
      </w:r>
      <w:r w:rsidRPr="00AE3EA8">
        <w:rPr>
          <w:sz w:val="18"/>
          <w:szCs w:val="18"/>
          <w:lang w:eastAsia="en-GB"/>
        </w:rPr>
        <w:t xml:space="preserve">protest against the university’s decision to suspend the exemption of Darfuri students from tuition fees payment. While in </w:t>
      </w:r>
      <w:r w:rsidR="004113C8" w:rsidRPr="00AE3EA8">
        <w:rPr>
          <w:sz w:val="18"/>
          <w:szCs w:val="18"/>
          <w:lang w:eastAsia="en-GB"/>
        </w:rPr>
        <w:t xml:space="preserve">NISS </w:t>
      </w:r>
      <w:r w:rsidRPr="00AE3EA8">
        <w:rPr>
          <w:sz w:val="18"/>
          <w:szCs w:val="18"/>
          <w:lang w:eastAsia="en-GB"/>
        </w:rPr>
        <w:t xml:space="preserve">custody, he </w:t>
      </w:r>
      <w:r w:rsidR="006C5504" w:rsidRPr="00AE3EA8">
        <w:rPr>
          <w:sz w:val="18"/>
          <w:szCs w:val="18"/>
          <w:lang w:eastAsia="en-GB"/>
        </w:rPr>
        <w:t>was</w:t>
      </w:r>
      <w:r w:rsidRPr="00AE3EA8">
        <w:rPr>
          <w:sz w:val="18"/>
          <w:szCs w:val="18"/>
          <w:lang w:eastAsia="en-GB"/>
        </w:rPr>
        <w:t xml:space="preserve"> severely beaten</w:t>
      </w:r>
      <w:r w:rsidRPr="00AE3EA8">
        <w:rPr>
          <w:b/>
          <w:bCs/>
          <w:sz w:val="18"/>
          <w:szCs w:val="18"/>
          <w:lang w:eastAsia="en-GB"/>
        </w:rPr>
        <w:t>,</w:t>
      </w:r>
      <w:r w:rsidRPr="00AE3EA8">
        <w:rPr>
          <w:sz w:val="18"/>
          <w:szCs w:val="18"/>
          <w:lang w:eastAsia="en-GB"/>
        </w:rPr>
        <w:t xml:space="preserve"> threatened with death and racially insulted. Naser Aldeen </w:t>
      </w:r>
      <w:r w:rsidR="004113C8" w:rsidRPr="00AE3EA8">
        <w:rPr>
          <w:sz w:val="18"/>
          <w:szCs w:val="18"/>
          <w:lang w:eastAsia="en-GB"/>
        </w:rPr>
        <w:t xml:space="preserve">Mukhtar Mohamed </w:t>
      </w:r>
      <w:r w:rsidRPr="00AE3EA8">
        <w:rPr>
          <w:sz w:val="18"/>
          <w:szCs w:val="18"/>
          <w:lang w:eastAsia="en-GB"/>
        </w:rPr>
        <w:t xml:space="preserve">was released on 23 December 2015. Since his release, Naser Aldeen </w:t>
      </w:r>
      <w:r w:rsidR="006C5504" w:rsidRPr="00AE3EA8">
        <w:rPr>
          <w:sz w:val="18"/>
          <w:szCs w:val="18"/>
          <w:lang w:eastAsia="en-GB"/>
        </w:rPr>
        <w:t xml:space="preserve">Mukhtar Mohamed </w:t>
      </w:r>
      <w:r w:rsidRPr="00AE3EA8">
        <w:rPr>
          <w:sz w:val="18"/>
          <w:szCs w:val="18"/>
          <w:lang w:eastAsia="en-GB"/>
        </w:rPr>
        <w:t xml:space="preserve">has been under surveillance and </w:t>
      </w:r>
      <w:r w:rsidR="006C5504" w:rsidRPr="00AE3EA8">
        <w:rPr>
          <w:sz w:val="18"/>
          <w:szCs w:val="18"/>
          <w:lang w:eastAsia="en-GB"/>
        </w:rPr>
        <w:t xml:space="preserve">even </w:t>
      </w:r>
      <w:r w:rsidRPr="00AE3EA8">
        <w:rPr>
          <w:sz w:val="18"/>
          <w:szCs w:val="18"/>
          <w:lang w:eastAsia="en-GB"/>
        </w:rPr>
        <w:t>threatened with re-arrest by NISS agents.</w:t>
      </w:r>
    </w:p>
    <w:p w:rsidR="0083300E" w:rsidRPr="00AE3EA8" w:rsidRDefault="0083300E" w:rsidP="00AE3EA8">
      <w:pPr>
        <w:pStyle w:val="AITableHeading"/>
        <w:tabs>
          <w:tab w:val="clear" w:pos="567"/>
        </w:tabs>
        <w:rPr>
          <w:b w:val="0"/>
          <w:bCs w:val="0"/>
          <w:sz w:val="18"/>
          <w:szCs w:val="18"/>
          <w:lang w:eastAsia="en-GB"/>
        </w:rPr>
      </w:pPr>
      <w:r w:rsidRPr="00AE3EA8">
        <w:rPr>
          <w:b w:val="0"/>
          <w:bCs w:val="0"/>
          <w:sz w:val="18"/>
          <w:szCs w:val="18"/>
          <w:lang w:eastAsia="en-GB"/>
        </w:rPr>
        <w:t xml:space="preserve">In January, Amnesty International issued a report </w:t>
      </w:r>
      <w:r w:rsidR="004113C8" w:rsidRPr="00AE3EA8">
        <w:rPr>
          <w:b w:val="0"/>
          <w:bCs w:val="0"/>
          <w:sz w:val="18"/>
          <w:szCs w:val="18"/>
          <w:lang w:eastAsia="en-GB"/>
        </w:rPr>
        <w:t>highlighting</w:t>
      </w:r>
      <w:r w:rsidRPr="00AE3EA8">
        <w:rPr>
          <w:b w:val="0"/>
          <w:bCs w:val="0"/>
          <w:sz w:val="18"/>
          <w:szCs w:val="18"/>
          <w:lang w:eastAsia="en-GB"/>
        </w:rPr>
        <w:t xml:space="preserve"> the plight of Darfuri students at the Holy Quran University. </w:t>
      </w:r>
      <w:r w:rsidR="00520E97" w:rsidRPr="00AE3EA8">
        <w:rPr>
          <w:b w:val="0"/>
          <w:bCs w:val="0"/>
          <w:sz w:val="18"/>
          <w:szCs w:val="18"/>
          <w:lang w:eastAsia="en-GB"/>
        </w:rPr>
        <w:t xml:space="preserve"> </w:t>
      </w:r>
      <w:r w:rsidRPr="00AE3EA8">
        <w:rPr>
          <w:b w:val="0"/>
          <w:bCs w:val="0"/>
          <w:sz w:val="18"/>
          <w:szCs w:val="18"/>
          <w:lang w:eastAsia="en-GB"/>
        </w:rPr>
        <w:t xml:space="preserve">Amnesty </w:t>
      </w:r>
      <w:r w:rsidR="006C5504" w:rsidRPr="00AE3EA8">
        <w:rPr>
          <w:b w:val="0"/>
          <w:bCs w:val="0"/>
          <w:sz w:val="18"/>
          <w:szCs w:val="18"/>
          <w:lang w:eastAsia="en-GB"/>
        </w:rPr>
        <w:t xml:space="preserve">International </w:t>
      </w:r>
      <w:r w:rsidRPr="00AE3EA8">
        <w:rPr>
          <w:b w:val="0"/>
          <w:bCs w:val="0"/>
          <w:sz w:val="18"/>
          <w:szCs w:val="18"/>
          <w:lang w:eastAsia="en-GB"/>
        </w:rPr>
        <w:t xml:space="preserve">considers Naser Aldeen Mukhtar </w:t>
      </w:r>
      <w:r w:rsidR="006C5504" w:rsidRPr="00AE3EA8">
        <w:rPr>
          <w:b w:val="0"/>
          <w:sz w:val="18"/>
          <w:szCs w:val="18"/>
          <w:lang w:eastAsia="en-GB"/>
        </w:rPr>
        <w:t>Mohamed</w:t>
      </w:r>
      <w:r w:rsidR="006C5504" w:rsidRPr="00AE3EA8">
        <w:rPr>
          <w:b w:val="0"/>
          <w:bCs w:val="0"/>
          <w:sz w:val="18"/>
          <w:szCs w:val="18"/>
          <w:lang w:eastAsia="en-GB"/>
        </w:rPr>
        <w:t xml:space="preserve"> </w:t>
      </w:r>
      <w:r w:rsidRPr="00AE3EA8">
        <w:rPr>
          <w:b w:val="0"/>
          <w:bCs w:val="0"/>
          <w:sz w:val="18"/>
          <w:szCs w:val="18"/>
          <w:lang w:eastAsia="en-GB"/>
        </w:rPr>
        <w:t xml:space="preserve">to be a prisoner of conscience held solely for </w:t>
      </w:r>
      <w:r w:rsidR="00164154" w:rsidRPr="00AE3EA8">
        <w:rPr>
          <w:b w:val="0"/>
          <w:bCs w:val="0"/>
          <w:sz w:val="18"/>
          <w:szCs w:val="18"/>
          <w:lang w:eastAsia="en-GB"/>
        </w:rPr>
        <w:t xml:space="preserve">peacefully </w:t>
      </w:r>
      <w:r w:rsidRPr="00AE3EA8">
        <w:rPr>
          <w:b w:val="0"/>
          <w:bCs w:val="0"/>
          <w:sz w:val="18"/>
          <w:szCs w:val="18"/>
          <w:lang w:eastAsia="en-GB"/>
        </w:rPr>
        <w:t>exercising his right to freedom of expression.</w:t>
      </w:r>
    </w:p>
    <w:p w:rsidR="00AE3EA8" w:rsidRPr="00AE3EA8" w:rsidRDefault="00AE3EA8" w:rsidP="00AE3EA8">
      <w:pPr>
        <w:rPr>
          <w:rFonts w:ascii="Arial" w:hAnsi="Arial"/>
          <w:sz w:val="18"/>
          <w:szCs w:val="18"/>
          <w:lang w:eastAsia="en-GB"/>
        </w:rPr>
      </w:pPr>
    </w:p>
    <w:p w:rsidR="00AE3EA8" w:rsidRPr="00AE3EA8" w:rsidRDefault="00AE3EA8" w:rsidP="00AE3EA8">
      <w:pPr>
        <w:rPr>
          <w:rFonts w:ascii="Arial" w:eastAsia="Calibri" w:hAnsi="Arial" w:cs="Arial"/>
          <w:b/>
          <w:sz w:val="18"/>
          <w:szCs w:val="18"/>
        </w:rPr>
      </w:pPr>
      <w:r w:rsidRPr="00AE3EA8">
        <w:rPr>
          <w:rFonts w:ascii="Arial" w:eastAsia="Calibri" w:hAnsi="Arial" w:cs="Arial"/>
          <w:b/>
          <w:sz w:val="18"/>
          <w:szCs w:val="18"/>
        </w:rPr>
        <w:t>1) TAKE ACTION</w:t>
      </w:r>
    </w:p>
    <w:p w:rsidR="00AE3EA8" w:rsidRPr="00AE3EA8" w:rsidRDefault="00AE3EA8" w:rsidP="00AE3EA8">
      <w:pPr>
        <w:ind w:left="5760" w:hanging="5760"/>
        <w:rPr>
          <w:rFonts w:ascii="Arial" w:eastAsia="Calibri" w:hAnsi="Arial" w:cs="Arial"/>
          <w:b/>
          <w:sz w:val="18"/>
          <w:szCs w:val="18"/>
        </w:rPr>
      </w:pPr>
      <w:r w:rsidRPr="00AE3EA8">
        <w:rPr>
          <w:rFonts w:ascii="Arial" w:eastAsia="Calibri" w:hAnsi="Arial" w:cs="Arial"/>
          <w:b/>
          <w:sz w:val="18"/>
          <w:szCs w:val="18"/>
        </w:rPr>
        <w:t>Write a letter, send an email, call, fax or tweet:</w:t>
      </w:r>
    </w:p>
    <w:p w:rsidR="0026766F" w:rsidRPr="00AE3EA8" w:rsidRDefault="004B0361" w:rsidP="00AE3EA8">
      <w:pPr>
        <w:numPr>
          <w:ilvl w:val="0"/>
          <w:numId w:val="2"/>
        </w:numPr>
        <w:tabs>
          <w:tab w:val="clear" w:pos="284"/>
        </w:tabs>
        <w:rPr>
          <w:rFonts w:ascii="Arial" w:hAnsi="Arial" w:cs="Arial"/>
          <w:sz w:val="18"/>
          <w:szCs w:val="18"/>
        </w:rPr>
      </w:pPr>
      <w:r w:rsidRPr="00AE3EA8">
        <w:rPr>
          <w:rFonts w:ascii="Arial" w:hAnsi="Arial" w:cs="Arial"/>
          <w:sz w:val="18"/>
          <w:szCs w:val="18"/>
        </w:rPr>
        <w:t xml:space="preserve">Urging the Sudanese authorities to </w:t>
      </w:r>
      <w:r w:rsidR="004B0666" w:rsidRPr="00AE3EA8">
        <w:rPr>
          <w:rFonts w:ascii="Arial" w:hAnsi="Arial" w:cs="Arial"/>
          <w:sz w:val="18"/>
          <w:szCs w:val="18"/>
        </w:rPr>
        <w:t>immediately and unconditionally release</w:t>
      </w:r>
      <w:r w:rsidR="004B0666" w:rsidRPr="00AE3EA8">
        <w:rPr>
          <w:rFonts w:ascii="Arial" w:hAnsi="Arial" w:cs="Arial"/>
          <w:sz w:val="18"/>
          <w:szCs w:val="18"/>
          <w:lang w:eastAsia="en-GB"/>
        </w:rPr>
        <w:t xml:space="preserve"> </w:t>
      </w:r>
      <w:r w:rsidR="004B0666" w:rsidRPr="00AE3EA8">
        <w:rPr>
          <w:rFonts w:ascii="Arial" w:hAnsi="Arial" w:cs="Arial"/>
          <w:sz w:val="18"/>
          <w:szCs w:val="18"/>
        </w:rPr>
        <w:t>Naser Aldeen Mukhtar Mohamed</w:t>
      </w:r>
      <w:r w:rsidR="004B0666" w:rsidRPr="00AE3EA8">
        <w:rPr>
          <w:rFonts w:ascii="Arial" w:hAnsi="Arial" w:cs="Arial"/>
          <w:bCs/>
          <w:sz w:val="18"/>
          <w:szCs w:val="18"/>
          <w:lang w:val="en-US"/>
        </w:rPr>
        <w:t xml:space="preserve">, </w:t>
      </w:r>
      <w:r w:rsidR="004B0666" w:rsidRPr="00AE3EA8">
        <w:rPr>
          <w:rFonts w:ascii="Arial" w:hAnsi="Arial" w:cs="Arial"/>
          <w:sz w:val="18"/>
          <w:szCs w:val="18"/>
        </w:rPr>
        <w:t xml:space="preserve">as he is being held solely for </w:t>
      </w:r>
      <w:r w:rsidR="00B226A4" w:rsidRPr="00AE3EA8">
        <w:rPr>
          <w:rFonts w:ascii="Arial" w:hAnsi="Arial" w:cs="Arial"/>
          <w:sz w:val="18"/>
          <w:szCs w:val="18"/>
        </w:rPr>
        <w:t xml:space="preserve">peacefully </w:t>
      </w:r>
      <w:r w:rsidR="004B0666" w:rsidRPr="00AE3EA8">
        <w:rPr>
          <w:rFonts w:ascii="Arial" w:hAnsi="Arial" w:cs="Arial"/>
          <w:sz w:val="18"/>
          <w:szCs w:val="18"/>
        </w:rPr>
        <w:t>exercising his right to freedom of expression</w:t>
      </w:r>
      <w:r w:rsidR="006C5504" w:rsidRPr="00AE3EA8">
        <w:rPr>
          <w:rFonts w:ascii="Arial" w:hAnsi="Arial" w:cs="Arial"/>
          <w:sz w:val="18"/>
          <w:szCs w:val="18"/>
        </w:rPr>
        <w:t>;</w:t>
      </w:r>
      <w:r w:rsidR="004B0666" w:rsidRPr="00AE3EA8">
        <w:rPr>
          <w:rFonts w:ascii="Arial" w:hAnsi="Arial" w:cs="Arial"/>
          <w:sz w:val="18"/>
          <w:szCs w:val="18"/>
        </w:rPr>
        <w:t xml:space="preserve"> </w:t>
      </w:r>
    </w:p>
    <w:p w:rsidR="009F1735" w:rsidRPr="00AE3EA8" w:rsidRDefault="009F1735" w:rsidP="00AE3EA8">
      <w:pPr>
        <w:numPr>
          <w:ilvl w:val="0"/>
          <w:numId w:val="2"/>
        </w:numPr>
        <w:rPr>
          <w:rFonts w:ascii="Arial" w:hAnsi="Arial" w:cs="Arial"/>
          <w:sz w:val="18"/>
          <w:szCs w:val="18"/>
        </w:rPr>
      </w:pPr>
      <w:r w:rsidRPr="00AE3EA8">
        <w:rPr>
          <w:rFonts w:ascii="Arial" w:hAnsi="Arial" w:cs="Arial"/>
          <w:sz w:val="18"/>
          <w:szCs w:val="18"/>
        </w:rPr>
        <w:t xml:space="preserve">        Urging </w:t>
      </w:r>
      <w:r w:rsidR="007F0560" w:rsidRPr="00AE3EA8">
        <w:rPr>
          <w:rFonts w:ascii="Arial" w:hAnsi="Arial" w:cs="Arial"/>
          <w:sz w:val="18"/>
          <w:szCs w:val="18"/>
        </w:rPr>
        <w:t xml:space="preserve">them </w:t>
      </w:r>
      <w:r w:rsidRPr="00AE3EA8">
        <w:rPr>
          <w:rFonts w:ascii="Arial" w:hAnsi="Arial" w:cs="Arial"/>
          <w:sz w:val="18"/>
          <w:szCs w:val="18"/>
        </w:rPr>
        <w:t>to ensure</w:t>
      </w:r>
      <w:r w:rsidR="006C5504" w:rsidRPr="00AE3EA8">
        <w:rPr>
          <w:rFonts w:ascii="Arial" w:hAnsi="Arial" w:cs="Arial"/>
          <w:sz w:val="18"/>
          <w:szCs w:val="18"/>
        </w:rPr>
        <w:t xml:space="preserve"> </w:t>
      </w:r>
      <w:r w:rsidRPr="00AE3EA8">
        <w:rPr>
          <w:rFonts w:ascii="Arial" w:hAnsi="Arial" w:cs="Arial"/>
          <w:sz w:val="18"/>
          <w:szCs w:val="18"/>
        </w:rPr>
        <w:t>that</w:t>
      </w:r>
      <w:r w:rsidR="006C5504" w:rsidRPr="00AE3EA8">
        <w:rPr>
          <w:rFonts w:ascii="Arial" w:hAnsi="Arial" w:cs="Arial"/>
          <w:sz w:val="18"/>
          <w:szCs w:val="18"/>
        </w:rPr>
        <w:t>, pending his release,</w:t>
      </w:r>
      <w:r w:rsidRPr="00AE3EA8">
        <w:rPr>
          <w:rFonts w:ascii="Arial" w:hAnsi="Arial" w:cs="Arial"/>
          <w:sz w:val="18"/>
          <w:szCs w:val="18"/>
        </w:rPr>
        <w:t xml:space="preserve"> he is not subjected to torture </w:t>
      </w:r>
      <w:r w:rsidR="00C37EDA" w:rsidRPr="00AE3EA8">
        <w:rPr>
          <w:rFonts w:ascii="Arial" w:hAnsi="Arial" w:cs="Arial"/>
          <w:sz w:val="18"/>
          <w:szCs w:val="18"/>
        </w:rPr>
        <w:t>and</w:t>
      </w:r>
      <w:r w:rsidRPr="00AE3EA8">
        <w:rPr>
          <w:rFonts w:ascii="Arial" w:hAnsi="Arial" w:cs="Arial"/>
          <w:sz w:val="18"/>
          <w:szCs w:val="18"/>
        </w:rPr>
        <w:t xml:space="preserve"> </w:t>
      </w:r>
      <w:r w:rsidR="00C37EDA" w:rsidRPr="00AE3EA8">
        <w:rPr>
          <w:rFonts w:ascii="Arial" w:hAnsi="Arial" w:cs="Arial"/>
          <w:sz w:val="18"/>
          <w:szCs w:val="18"/>
        </w:rPr>
        <w:t xml:space="preserve">other </w:t>
      </w:r>
      <w:r w:rsidRPr="00AE3EA8">
        <w:rPr>
          <w:rFonts w:ascii="Arial" w:hAnsi="Arial" w:cs="Arial"/>
          <w:sz w:val="18"/>
          <w:szCs w:val="18"/>
        </w:rPr>
        <w:t>ill-treatment while in detention;</w:t>
      </w:r>
    </w:p>
    <w:p w:rsidR="0026766F" w:rsidRPr="00AE3EA8" w:rsidRDefault="009F1735" w:rsidP="00AE3EA8">
      <w:pPr>
        <w:numPr>
          <w:ilvl w:val="0"/>
          <w:numId w:val="4"/>
        </w:numPr>
        <w:tabs>
          <w:tab w:val="clear" w:pos="284"/>
        </w:tabs>
        <w:rPr>
          <w:rFonts w:ascii="Arial" w:hAnsi="Arial" w:cs="Arial"/>
          <w:sz w:val="18"/>
          <w:szCs w:val="18"/>
        </w:rPr>
      </w:pPr>
      <w:r w:rsidRPr="00AE3EA8">
        <w:rPr>
          <w:rFonts w:ascii="Arial" w:hAnsi="Arial" w:cs="Arial"/>
          <w:sz w:val="18"/>
          <w:szCs w:val="18"/>
        </w:rPr>
        <w:t>C</w:t>
      </w:r>
      <w:r w:rsidR="004B0361" w:rsidRPr="00AE3EA8">
        <w:rPr>
          <w:rFonts w:ascii="Arial" w:hAnsi="Arial" w:cs="Arial"/>
          <w:sz w:val="18"/>
          <w:szCs w:val="18"/>
        </w:rPr>
        <w:t>alling on them to ensure</w:t>
      </w:r>
      <w:r w:rsidR="006C5504" w:rsidRPr="00AE3EA8">
        <w:rPr>
          <w:rFonts w:ascii="Arial" w:hAnsi="Arial" w:cs="Arial"/>
          <w:sz w:val="18"/>
          <w:szCs w:val="18"/>
        </w:rPr>
        <w:t xml:space="preserve"> that, pending his release,</w:t>
      </w:r>
      <w:r w:rsidR="004B0361" w:rsidRPr="00AE3EA8">
        <w:rPr>
          <w:rFonts w:ascii="Arial" w:hAnsi="Arial" w:cs="Arial"/>
          <w:sz w:val="18"/>
          <w:szCs w:val="18"/>
        </w:rPr>
        <w:t xml:space="preserve"> </w:t>
      </w:r>
      <w:r w:rsidR="004B0666" w:rsidRPr="00AE3EA8">
        <w:rPr>
          <w:rFonts w:ascii="Arial" w:hAnsi="Arial" w:cs="Arial"/>
          <w:sz w:val="18"/>
          <w:szCs w:val="18"/>
          <w:lang w:eastAsia="en-GB"/>
        </w:rPr>
        <w:t>Naser Aldeen Mukhtar Mohamed</w:t>
      </w:r>
      <w:r w:rsidR="004B0666" w:rsidRPr="00AE3EA8">
        <w:rPr>
          <w:rFonts w:ascii="Arial" w:hAnsi="Arial" w:cs="Arial"/>
          <w:sz w:val="18"/>
          <w:szCs w:val="18"/>
        </w:rPr>
        <w:t xml:space="preserve"> </w:t>
      </w:r>
      <w:r w:rsidR="004B0361" w:rsidRPr="00AE3EA8">
        <w:rPr>
          <w:rFonts w:ascii="Arial" w:hAnsi="Arial" w:cs="Arial"/>
          <w:sz w:val="18"/>
          <w:szCs w:val="18"/>
        </w:rPr>
        <w:t>is granted regular access to his family and a lawyer of his choice</w:t>
      </w:r>
      <w:r w:rsidR="006C5504" w:rsidRPr="00AE3EA8">
        <w:rPr>
          <w:rFonts w:ascii="Arial" w:hAnsi="Arial" w:cs="Arial"/>
          <w:sz w:val="18"/>
          <w:szCs w:val="18"/>
        </w:rPr>
        <w:t>.</w:t>
      </w:r>
    </w:p>
    <w:p w:rsidR="004B0666" w:rsidRPr="00AE3EA8" w:rsidRDefault="004B0666" w:rsidP="00AE3EA8">
      <w:pPr>
        <w:rPr>
          <w:rFonts w:ascii="Arial" w:hAnsi="Arial" w:cs="Arial"/>
          <w:sz w:val="18"/>
          <w:szCs w:val="18"/>
        </w:rPr>
      </w:pPr>
    </w:p>
    <w:p w:rsidR="00AE3EA8" w:rsidRPr="00AE3EA8" w:rsidRDefault="00AE3EA8" w:rsidP="00AE3EA8">
      <w:pPr>
        <w:rPr>
          <w:rFonts w:ascii="Arial" w:eastAsia="Calibri" w:hAnsi="Arial" w:cs="Arial"/>
          <w:b/>
          <w:sz w:val="18"/>
          <w:szCs w:val="18"/>
        </w:rPr>
      </w:pPr>
      <w:r w:rsidRPr="00AE3EA8">
        <w:rPr>
          <w:rFonts w:ascii="Arial" w:eastAsia="Calibri" w:hAnsi="Arial" w:cs="Arial"/>
          <w:b/>
          <w:sz w:val="18"/>
          <w:szCs w:val="18"/>
        </w:rPr>
        <w:t>C</w:t>
      </w:r>
      <w:r w:rsidRPr="00AE3EA8">
        <w:rPr>
          <w:rFonts w:ascii="Arial" w:eastAsia="Calibri" w:hAnsi="Arial" w:cs="Arial"/>
          <w:b/>
          <w:sz w:val="18"/>
          <w:szCs w:val="18"/>
        </w:rPr>
        <w:t>ontact these two officials by 17 October</w:t>
      </w:r>
      <w:r w:rsidRPr="00AE3EA8">
        <w:rPr>
          <w:rFonts w:ascii="Arial" w:eastAsia="Calibri" w:hAnsi="Arial" w:cs="Arial"/>
          <w:b/>
          <w:sz w:val="18"/>
          <w:szCs w:val="18"/>
        </w:rPr>
        <w:t>, 2017:</w:t>
      </w:r>
    </w:p>
    <w:p w:rsidR="005534BC" w:rsidRDefault="005534BC" w:rsidP="00AE3EA8">
      <w:pPr>
        <w:pStyle w:val="AIAddressText"/>
        <w:tabs>
          <w:tab w:val="clear" w:pos="567"/>
        </w:tabs>
        <w:spacing w:line="240" w:lineRule="auto"/>
        <w:rPr>
          <w:rFonts w:cs="Arial"/>
          <w:sz w:val="16"/>
          <w:szCs w:val="16"/>
        </w:rPr>
        <w:sectPr w:rsidR="005534BC" w:rsidSect="00AE3EA8">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5534BC" w:rsidRPr="004B0361" w:rsidRDefault="004B0361" w:rsidP="00AE3EA8">
      <w:pPr>
        <w:pStyle w:val="AIAddressText"/>
        <w:tabs>
          <w:tab w:val="clear" w:pos="567"/>
        </w:tabs>
        <w:spacing w:line="240" w:lineRule="auto"/>
        <w:rPr>
          <w:rFonts w:cs="Arial"/>
          <w:sz w:val="16"/>
          <w:szCs w:val="16"/>
          <w:u w:val="single"/>
        </w:rPr>
      </w:pPr>
      <w:r w:rsidRPr="004B0361">
        <w:rPr>
          <w:rFonts w:cs="Arial"/>
          <w:sz w:val="16"/>
          <w:szCs w:val="16"/>
          <w:u w:val="single"/>
        </w:rPr>
        <w:t>President</w:t>
      </w:r>
    </w:p>
    <w:p w:rsidR="005534BC" w:rsidRPr="004B0361" w:rsidRDefault="004B0361" w:rsidP="00AE3EA8">
      <w:pPr>
        <w:pStyle w:val="AIAddressText"/>
        <w:tabs>
          <w:tab w:val="clear" w:pos="567"/>
        </w:tabs>
        <w:spacing w:line="240" w:lineRule="auto"/>
        <w:rPr>
          <w:rFonts w:cs="Arial"/>
          <w:sz w:val="16"/>
          <w:szCs w:val="16"/>
          <w:lang w:val="es-ES"/>
        </w:rPr>
      </w:pPr>
      <w:r w:rsidRPr="004B0361">
        <w:rPr>
          <w:rFonts w:cs="Arial"/>
          <w:sz w:val="16"/>
          <w:szCs w:val="16"/>
          <w:lang w:val="es-ES"/>
        </w:rPr>
        <w:t>HE Omar Hassan Ahmad al-Bashir</w:t>
      </w:r>
    </w:p>
    <w:p w:rsidR="005534BC" w:rsidRPr="00390D35" w:rsidRDefault="004B0361" w:rsidP="00AE3EA8">
      <w:pPr>
        <w:pStyle w:val="AIAddressText"/>
        <w:tabs>
          <w:tab w:val="clear" w:pos="567"/>
        </w:tabs>
        <w:spacing w:line="240" w:lineRule="auto"/>
      </w:pPr>
      <w:r>
        <w:rPr>
          <w:rFonts w:cs="Arial"/>
          <w:sz w:val="16"/>
          <w:szCs w:val="16"/>
        </w:rPr>
        <w:t>Office of the President</w:t>
      </w:r>
    </w:p>
    <w:p w:rsidR="005534BC" w:rsidRPr="005D159E" w:rsidRDefault="004B0361" w:rsidP="00AE3EA8">
      <w:pPr>
        <w:pStyle w:val="AIAddressText"/>
        <w:tabs>
          <w:tab w:val="clear" w:pos="567"/>
        </w:tabs>
        <w:spacing w:line="240" w:lineRule="auto"/>
        <w:rPr>
          <w:rFonts w:cs="Arial"/>
          <w:sz w:val="16"/>
          <w:szCs w:val="16"/>
        </w:rPr>
      </w:pPr>
      <w:r>
        <w:rPr>
          <w:rFonts w:cs="Arial"/>
          <w:sz w:val="16"/>
          <w:szCs w:val="16"/>
        </w:rPr>
        <w:t>People’s Palace</w:t>
      </w:r>
    </w:p>
    <w:p w:rsidR="005534BC" w:rsidRPr="005D159E" w:rsidRDefault="004B0361" w:rsidP="00AE3EA8">
      <w:pPr>
        <w:pStyle w:val="AIAddressText"/>
        <w:tabs>
          <w:tab w:val="clear" w:pos="567"/>
        </w:tabs>
        <w:spacing w:line="240" w:lineRule="auto"/>
        <w:rPr>
          <w:rFonts w:cs="Arial"/>
          <w:sz w:val="16"/>
          <w:szCs w:val="16"/>
        </w:rPr>
      </w:pPr>
      <w:r>
        <w:rPr>
          <w:rFonts w:cs="Arial"/>
          <w:sz w:val="16"/>
          <w:szCs w:val="16"/>
        </w:rPr>
        <w:t>PO Box 281</w:t>
      </w:r>
    </w:p>
    <w:p w:rsidR="005534BC" w:rsidRPr="005D159E" w:rsidRDefault="004B0361" w:rsidP="00AE3EA8">
      <w:pPr>
        <w:pStyle w:val="AIAddressText"/>
        <w:tabs>
          <w:tab w:val="clear" w:pos="567"/>
        </w:tabs>
        <w:spacing w:line="240" w:lineRule="auto"/>
        <w:rPr>
          <w:rFonts w:cs="Arial"/>
          <w:sz w:val="16"/>
          <w:szCs w:val="16"/>
        </w:rPr>
      </w:pPr>
      <w:r>
        <w:rPr>
          <w:rFonts w:cs="Arial"/>
          <w:sz w:val="16"/>
          <w:szCs w:val="16"/>
        </w:rPr>
        <w:t>Khartoum, Sudan</w:t>
      </w:r>
    </w:p>
    <w:p w:rsidR="005534BC" w:rsidRPr="005D159E" w:rsidRDefault="005534BC" w:rsidP="00AE3EA8">
      <w:pPr>
        <w:pStyle w:val="AITableHeading"/>
        <w:tabs>
          <w:tab w:val="clear" w:pos="567"/>
        </w:tabs>
        <w:rPr>
          <w:rFonts w:cs="Arial"/>
          <w:sz w:val="16"/>
          <w:szCs w:val="16"/>
        </w:rPr>
      </w:pPr>
      <w:r w:rsidRPr="005D159E">
        <w:rPr>
          <w:rFonts w:cs="Arial"/>
          <w:sz w:val="16"/>
          <w:szCs w:val="16"/>
        </w:rPr>
        <w:t xml:space="preserve">Salutation: </w:t>
      </w:r>
      <w:r w:rsidR="004B0361">
        <w:rPr>
          <w:rFonts w:cs="Arial"/>
          <w:sz w:val="16"/>
          <w:szCs w:val="16"/>
        </w:rPr>
        <w:t>Your Excellency</w:t>
      </w:r>
    </w:p>
    <w:p w:rsidR="00AE3EA8" w:rsidRDefault="00AE3EA8" w:rsidP="00AE3EA8">
      <w:pPr>
        <w:pStyle w:val="AITextSmallNoLineSpacing"/>
        <w:spacing w:line="240" w:lineRule="auto"/>
        <w:rPr>
          <w:rFonts w:cs="Arial"/>
          <w:b/>
          <w:bCs/>
        </w:rPr>
      </w:pPr>
    </w:p>
    <w:p w:rsidR="00AE3EA8" w:rsidRPr="00AE3EA8" w:rsidRDefault="00AE3EA8" w:rsidP="00B930A3">
      <w:pPr>
        <w:pStyle w:val="PlainText"/>
        <w:rPr>
          <w:rFonts w:ascii="Arial" w:hAnsi="Arial" w:cs="Arial"/>
          <w:sz w:val="16"/>
          <w:szCs w:val="16"/>
          <w:u w:val="single"/>
        </w:rPr>
      </w:pPr>
      <w:r w:rsidRPr="00AE3EA8">
        <w:rPr>
          <w:rFonts w:ascii="Arial" w:hAnsi="Arial" w:cs="Arial"/>
          <w:sz w:val="16"/>
          <w:szCs w:val="16"/>
          <w:u w:val="single"/>
        </w:rPr>
        <w:t>Ambassador Maowia Osman Khalid, Embassy of the Republic of Sudan</w:t>
      </w:r>
    </w:p>
    <w:p w:rsidR="00AE3EA8" w:rsidRPr="00AE3EA8" w:rsidRDefault="00AE3EA8" w:rsidP="00B930A3">
      <w:pPr>
        <w:pStyle w:val="PlainText"/>
        <w:rPr>
          <w:rFonts w:ascii="Arial" w:hAnsi="Arial" w:cs="Arial"/>
          <w:sz w:val="16"/>
          <w:szCs w:val="16"/>
        </w:rPr>
      </w:pPr>
      <w:r w:rsidRPr="00AE3EA8">
        <w:rPr>
          <w:rFonts w:ascii="Arial" w:hAnsi="Arial" w:cs="Arial"/>
          <w:sz w:val="16"/>
          <w:szCs w:val="16"/>
        </w:rPr>
        <w:t>2210 Massachusetts Ave., Washington DC 20008</w:t>
      </w:r>
    </w:p>
    <w:p w:rsidR="00AE3EA8" w:rsidRPr="00AE3EA8" w:rsidRDefault="00AE3EA8" w:rsidP="00B930A3">
      <w:pPr>
        <w:pStyle w:val="PlainText"/>
        <w:rPr>
          <w:rFonts w:ascii="Arial" w:hAnsi="Arial" w:cs="Arial"/>
          <w:sz w:val="16"/>
          <w:szCs w:val="16"/>
        </w:rPr>
      </w:pPr>
      <w:r w:rsidRPr="00AE3EA8">
        <w:rPr>
          <w:rFonts w:ascii="Arial" w:hAnsi="Arial" w:cs="Arial"/>
          <w:sz w:val="16"/>
          <w:szCs w:val="16"/>
        </w:rPr>
        <w:t>Phone: 202 338 8565  I  Fax: 1 202 667 2406</w:t>
      </w:r>
    </w:p>
    <w:p w:rsidR="00AE3EA8" w:rsidRPr="00AE3EA8" w:rsidRDefault="00AE3EA8" w:rsidP="00B930A3">
      <w:pPr>
        <w:pStyle w:val="PlainText"/>
        <w:rPr>
          <w:rFonts w:ascii="Arial" w:hAnsi="Arial" w:cs="Arial"/>
          <w:sz w:val="16"/>
          <w:szCs w:val="16"/>
        </w:rPr>
      </w:pPr>
      <w:r w:rsidRPr="00AE3EA8">
        <w:rPr>
          <w:rFonts w:ascii="Arial" w:hAnsi="Arial" w:cs="Arial"/>
          <w:sz w:val="16"/>
          <w:szCs w:val="16"/>
        </w:rPr>
        <w:t xml:space="preserve">Email: </w:t>
      </w:r>
      <w:hyperlink r:id="rId11" w:history="1">
        <w:r w:rsidRPr="00AE3EA8">
          <w:rPr>
            <w:rStyle w:val="Hyperlink"/>
            <w:rFonts w:ascii="Arial" w:hAnsi="Arial" w:cs="Arial"/>
            <w:color w:val="auto"/>
            <w:sz w:val="16"/>
            <w:szCs w:val="16"/>
          </w:rPr>
          <w:t>sudanembassydc@sudanembassy.org</w:t>
        </w:r>
      </w:hyperlink>
    </w:p>
    <w:p w:rsidR="00AE3EA8" w:rsidRPr="00AE3EA8" w:rsidRDefault="00AE3EA8" w:rsidP="00B930A3">
      <w:pPr>
        <w:pStyle w:val="PlainText"/>
        <w:rPr>
          <w:rFonts w:ascii="Arial" w:hAnsi="Arial" w:cs="Arial"/>
          <w:sz w:val="16"/>
          <w:szCs w:val="16"/>
        </w:rPr>
      </w:pPr>
      <w:r w:rsidRPr="00AE3EA8">
        <w:rPr>
          <w:rFonts w:ascii="Arial" w:hAnsi="Arial" w:cs="Arial"/>
          <w:sz w:val="16"/>
          <w:szCs w:val="16"/>
        </w:rPr>
        <w:t>Twitter: @MaowiaKhalid</w:t>
      </w:r>
    </w:p>
    <w:p w:rsidR="00AE3EA8" w:rsidRPr="00AE3EA8" w:rsidRDefault="00AE3EA8" w:rsidP="00B930A3">
      <w:pPr>
        <w:pStyle w:val="PlainText"/>
        <w:rPr>
          <w:rFonts w:ascii="Arial" w:hAnsi="Arial" w:cs="Arial"/>
          <w:b/>
          <w:sz w:val="16"/>
          <w:szCs w:val="16"/>
        </w:rPr>
      </w:pPr>
      <w:r w:rsidRPr="00AE3EA8">
        <w:rPr>
          <w:rFonts w:ascii="Arial" w:hAnsi="Arial" w:cs="Arial"/>
          <w:b/>
          <w:sz w:val="16"/>
          <w:szCs w:val="16"/>
        </w:rPr>
        <w:t>Salutation: Dear Ambassador</w:t>
      </w:r>
    </w:p>
    <w:p w:rsidR="00AE3EA8" w:rsidRDefault="00AE3EA8" w:rsidP="00AE3EA8">
      <w:pPr>
        <w:pStyle w:val="AITextSmallNoLineSpacing"/>
        <w:spacing w:line="240" w:lineRule="auto"/>
        <w:rPr>
          <w:rFonts w:cs="Arial"/>
          <w:b/>
          <w:bCs/>
        </w:rPr>
        <w:sectPr w:rsidR="00AE3EA8" w:rsidSect="00AE3EA8">
          <w:type w:val="continuous"/>
          <w:pgSz w:w="12240" w:h="15840" w:code="1"/>
          <w:pgMar w:top="720" w:right="720" w:bottom="2160" w:left="720" w:header="0" w:footer="567" w:gutter="0"/>
          <w:cols w:num="2" w:space="720"/>
          <w:titlePg/>
          <w:docGrid w:linePitch="360"/>
        </w:sectPr>
      </w:pPr>
    </w:p>
    <w:p w:rsidR="005534BC" w:rsidRDefault="005534BC" w:rsidP="00AE3EA8">
      <w:pPr>
        <w:pStyle w:val="AITextSmallNoLineSpacing"/>
        <w:spacing w:line="240" w:lineRule="auto"/>
        <w:rPr>
          <w:rFonts w:cs="Arial"/>
          <w:b/>
          <w:bCs/>
        </w:rPr>
      </w:pPr>
    </w:p>
    <w:p w:rsidR="005534BC" w:rsidRDefault="005534BC" w:rsidP="00AE3EA8">
      <w:pPr>
        <w:pStyle w:val="AITextSmallNoLineSpacing"/>
        <w:spacing w:line="240" w:lineRule="auto"/>
        <w:rPr>
          <w:rFonts w:cs="Arial"/>
          <w:b/>
          <w:bCs/>
        </w:rPr>
        <w:sectPr w:rsidR="005534BC" w:rsidSect="00AE3EA8">
          <w:type w:val="continuous"/>
          <w:pgSz w:w="12240" w:h="15840" w:code="1"/>
          <w:pgMar w:top="720" w:right="720" w:bottom="2160" w:left="720" w:header="0" w:footer="567" w:gutter="0"/>
          <w:cols w:num="3" w:space="720"/>
          <w:titlePg/>
          <w:docGrid w:linePitch="360"/>
        </w:sectPr>
      </w:pPr>
    </w:p>
    <w:p w:rsidR="00AE3EA8" w:rsidRPr="00AE3EA8" w:rsidRDefault="00AE3EA8" w:rsidP="00AE3EA8">
      <w:pPr>
        <w:autoSpaceDE w:val="0"/>
        <w:autoSpaceDN w:val="0"/>
        <w:adjustRightInd w:val="0"/>
        <w:rPr>
          <w:rFonts w:ascii="Arial" w:hAnsi="Arial" w:cs="Arial"/>
          <w:b/>
          <w:color w:val="000000"/>
          <w:sz w:val="18"/>
          <w:szCs w:val="18"/>
        </w:rPr>
      </w:pPr>
      <w:r w:rsidRPr="00AE3EA8">
        <w:rPr>
          <w:rFonts w:ascii="Arial" w:hAnsi="Arial" w:cs="Arial"/>
          <w:b/>
          <w:color w:val="000000"/>
          <w:sz w:val="18"/>
          <w:szCs w:val="18"/>
        </w:rPr>
        <w:t xml:space="preserve">2) LET US KNOW YOU TOOK ACTION </w:t>
      </w:r>
    </w:p>
    <w:p w:rsidR="00AE3EA8" w:rsidRPr="00AE3EA8" w:rsidRDefault="00AE3EA8" w:rsidP="00AE3EA8">
      <w:pPr>
        <w:autoSpaceDE w:val="0"/>
        <w:autoSpaceDN w:val="0"/>
        <w:adjustRightInd w:val="0"/>
        <w:rPr>
          <w:rFonts w:ascii="Arial" w:hAnsi="Arial" w:cs="Arial"/>
          <w:color w:val="000000"/>
          <w:sz w:val="18"/>
          <w:szCs w:val="18"/>
        </w:rPr>
      </w:pPr>
      <w:hyperlink r:id="rId12" w:history="1">
        <w:r w:rsidRPr="00AE3EA8">
          <w:rPr>
            <w:rStyle w:val="Hyperlink"/>
            <w:rFonts w:ascii="Arial" w:hAnsi="Arial" w:cs="Arial"/>
            <w:sz w:val="18"/>
            <w:szCs w:val="18"/>
          </w:rPr>
          <w:t>Click here</w:t>
        </w:r>
      </w:hyperlink>
      <w:r w:rsidRPr="00AE3EA8">
        <w:rPr>
          <w:rFonts w:ascii="Arial" w:hAnsi="Arial" w:cs="Arial"/>
          <w:color w:val="000000"/>
          <w:sz w:val="18"/>
          <w:szCs w:val="18"/>
        </w:rPr>
        <w:t xml:space="preserve"> to let us know if you took action on this case! </w:t>
      </w:r>
      <w:r w:rsidRPr="00AE3EA8">
        <w:rPr>
          <w:rFonts w:ascii="Arial" w:hAnsi="Arial" w:cs="Arial"/>
          <w:i/>
          <w:iCs/>
          <w:color w:val="000000"/>
          <w:sz w:val="18"/>
          <w:szCs w:val="18"/>
        </w:rPr>
        <w:t xml:space="preserve">This is Urgent Action </w:t>
      </w:r>
      <w:r w:rsidRPr="00AE3EA8">
        <w:rPr>
          <w:rFonts w:ascii="Arial" w:hAnsi="Arial" w:cs="Arial"/>
          <w:i/>
          <w:iCs/>
          <w:color w:val="000000"/>
          <w:sz w:val="18"/>
          <w:szCs w:val="18"/>
        </w:rPr>
        <w:t>203.17</w:t>
      </w:r>
      <w:r w:rsidRPr="00AE3EA8">
        <w:rPr>
          <w:rFonts w:ascii="Arial" w:hAnsi="Arial" w:cs="Arial"/>
          <w:i/>
          <w:iCs/>
          <w:color w:val="000000"/>
          <w:sz w:val="18"/>
          <w:szCs w:val="18"/>
        </w:rPr>
        <w:t xml:space="preserve"> </w:t>
      </w:r>
    </w:p>
    <w:p w:rsidR="00AE3EA8" w:rsidRPr="00AE3EA8" w:rsidRDefault="00AE3EA8" w:rsidP="00AE3EA8">
      <w:pPr>
        <w:rPr>
          <w:rFonts w:ascii="Arial" w:hAnsi="Arial" w:cs="Arial"/>
          <w:color w:val="000000"/>
          <w:sz w:val="18"/>
          <w:szCs w:val="18"/>
        </w:rPr>
      </w:pPr>
      <w:r w:rsidRPr="00AE3EA8">
        <w:rPr>
          <w:rFonts w:ascii="Arial" w:hAnsi="Arial" w:cs="Arial"/>
          <w:color w:val="000000"/>
          <w:sz w:val="18"/>
          <w:szCs w:val="18"/>
        </w:rPr>
        <w:t>Here's why it is so important to report your actions: we record the actions taken on each case—letters, emails, calls and tweets—and use that information in our advocacy.</w:t>
      </w:r>
    </w:p>
    <w:p w:rsidR="0026766F" w:rsidRPr="00F95961" w:rsidRDefault="0026766F" w:rsidP="00AE3EA8">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DC26B7" w:rsidRPr="000F0AF1" w:rsidRDefault="00C43BCA" w:rsidP="00AE3EA8">
      <w:pPr>
        <w:rPr>
          <w:rStyle w:val="AIHeadline"/>
          <w:rFonts w:cs="Arial"/>
          <w:snapToGrid w:val="0"/>
          <w:sz w:val="38"/>
          <w:szCs w:val="38"/>
        </w:rPr>
      </w:pPr>
      <w:r>
        <w:rPr>
          <w:rStyle w:val="AIHeadline"/>
          <w:rFonts w:cs="Arial"/>
          <w:snapToGrid w:val="0"/>
          <w:sz w:val="38"/>
          <w:szCs w:val="38"/>
        </w:rPr>
        <w:t xml:space="preserve">Detained student Activist RISKS ILL-TREATMENT </w:t>
      </w:r>
    </w:p>
    <w:p w:rsidR="0026766F" w:rsidRDefault="0026766F" w:rsidP="00AE3EA8">
      <w:pPr>
        <w:pStyle w:val="Heading2"/>
        <w:spacing w:before="120" w:after="120" w:line="240" w:lineRule="auto"/>
        <w:rPr>
          <w:rFonts w:ascii="Arial" w:hAnsi="Arial" w:cs="Arial"/>
        </w:rPr>
      </w:pPr>
      <w:r w:rsidRPr="00F95961">
        <w:rPr>
          <w:rFonts w:ascii="Arial" w:hAnsi="Arial" w:cs="Arial"/>
        </w:rPr>
        <w:t>ADditional Information</w:t>
      </w:r>
    </w:p>
    <w:p w:rsidR="0083300E" w:rsidRPr="0083300E" w:rsidRDefault="0083300E" w:rsidP="00AE3EA8">
      <w:pPr>
        <w:pStyle w:val="AIAdditionalinformationtext"/>
        <w:spacing w:line="240" w:lineRule="auto"/>
        <w:rPr>
          <w:rFonts w:eastAsia="MS Mincho" w:cs="Arial"/>
          <w:color w:val="000000"/>
          <w:szCs w:val="18"/>
          <w:lang w:eastAsia="en-GB"/>
        </w:rPr>
      </w:pPr>
      <w:r w:rsidRPr="0083300E">
        <w:rPr>
          <w:rFonts w:eastAsia="MS Mincho" w:cs="Arial"/>
          <w:color w:val="000000"/>
          <w:szCs w:val="18"/>
          <w:lang w:eastAsia="en-GB"/>
        </w:rPr>
        <w:t xml:space="preserve">In the past few years, students from Darfur </w:t>
      </w:r>
      <w:r w:rsidR="006C5504">
        <w:rPr>
          <w:rFonts w:eastAsia="MS Mincho" w:cs="Arial"/>
          <w:color w:val="000000"/>
          <w:szCs w:val="18"/>
          <w:lang w:eastAsia="en-GB"/>
        </w:rPr>
        <w:t xml:space="preserve">have </w:t>
      </w:r>
      <w:r w:rsidRPr="0083300E">
        <w:rPr>
          <w:rFonts w:eastAsia="MS Mincho" w:cs="Arial"/>
          <w:color w:val="000000"/>
          <w:szCs w:val="18"/>
          <w:lang w:eastAsia="en-GB"/>
        </w:rPr>
        <w:t>experience</w:t>
      </w:r>
      <w:r w:rsidR="006C5504">
        <w:rPr>
          <w:rFonts w:eastAsia="MS Mincho" w:cs="Arial"/>
          <w:color w:val="000000"/>
          <w:szCs w:val="18"/>
          <w:lang w:eastAsia="en-GB"/>
        </w:rPr>
        <w:t>d</w:t>
      </w:r>
      <w:r w:rsidRPr="0083300E">
        <w:rPr>
          <w:rFonts w:eastAsia="MS Mincho" w:cs="Arial"/>
          <w:color w:val="000000"/>
          <w:szCs w:val="18"/>
          <w:lang w:eastAsia="en-GB"/>
        </w:rPr>
        <w:t xml:space="preserve"> violations of their human rights throughout Sudan. Over the last few years, Amnesty International has been documenting the targeting of student political activists from Darfur </w:t>
      </w:r>
      <w:r w:rsidR="006C5504" w:rsidRPr="0083300E">
        <w:rPr>
          <w:rFonts w:eastAsia="MS Mincho" w:cs="Arial"/>
          <w:color w:val="000000"/>
          <w:szCs w:val="18"/>
          <w:lang w:eastAsia="en-GB"/>
        </w:rPr>
        <w:t>by Sudanese security agents</w:t>
      </w:r>
      <w:r w:rsidRPr="0083300E">
        <w:rPr>
          <w:rFonts w:eastAsia="MS Mincho" w:cs="Arial"/>
          <w:color w:val="000000"/>
          <w:szCs w:val="18"/>
          <w:lang w:eastAsia="en-GB"/>
        </w:rPr>
        <w:t xml:space="preserve">. </w:t>
      </w:r>
      <w:r w:rsidR="006C5504">
        <w:rPr>
          <w:rFonts w:eastAsia="MS Mincho" w:cs="Arial"/>
          <w:color w:val="000000"/>
          <w:szCs w:val="18"/>
          <w:lang w:eastAsia="en-GB"/>
        </w:rPr>
        <w:t>The security agents have labelled these activists as</w:t>
      </w:r>
      <w:r w:rsidR="006C5504" w:rsidRPr="0083300E">
        <w:rPr>
          <w:rFonts w:eastAsia="MS Mincho" w:cs="Arial"/>
          <w:color w:val="000000"/>
          <w:szCs w:val="18"/>
          <w:lang w:eastAsia="en-GB"/>
        </w:rPr>
        <w:t xml:space="preserve"> armed group supporters</w:t>
      </w:r>
      <w:r w:rsidR="006C5504">
        <w:rPr>
          <w:rFonts w:eastAsia="MS Mincho" w:cs="Arial"/>
          <w:color w:val="000000"/>
          <w:szCs w:val="18"/>
          <w:lang w:eastAsia="en-GB"/>
        </w:rPr>
        <w:t>.</w:t>
      </w:r>
      <w:r w:rsidR="006C5504" w:rsidRPr="006C5504">
        <w:rPr>
          <w:rFonts w:eastAsia="MS Mincho" w:cs="Arial"/>
          <w:color w:val="000000"/>
          <w:szCs w:val="18"/>
          <w:lang w:eastAsia="en-GB"/>
        </w:rPr>
        <w:t xml:space="preserve"> </w:t>
      </w:r>
      <w:r w:rsidRPr="0083300E">
        <w:rPr>
          <w:rFonts w:eastAsia="MS Mincho" w:cs="Arial"/>
          <w:color w:val="000000"/>
          <w:szCs w:val="18"/>
          <w:lang w:eastAsia="en-GB"/>
        </w:rPr>
        <w:t xml:space="preserve">The armed conflict has become both an excuse and a mask for human rights violations not only in Darfur but also in the rest of the country. </w:t>
      </w:r>
    </w:p>
    <w:p w:rsidR="0083300E" w:rsidRPr="0083300E" w:rsidRDefault="0083300E" w:rsidP="00AE3EA8">
      <w:pPr>
        <w:pStyle w:val="AIAdditionalinformationtext"/>
        <w:spacing w:line="240" w:lineRule="auto"/>
        <w:rPr>
          <w:rFonts w:eastAsia="MS Mincho" w:cs="Arial"/>
          <w:color w:val="000000"/>
          <w:szCs w:val="18"/>
          <w:lang w:eastAsia="en-GB"/>
        </w:rPr>
      </w:pPr>
      <w:r w:rsidRPr="0083300E">
        <w:rPr>
          <w:rFonts w:eastAsia="MS Mincho" w:cs="Arial"/>
          <w:color w:val="000000"/>
          <w:szCs w:val="18"/>
          <w:lang w:eastAsia="en-GB"/>
        </w:rPr>
        <w:t>Most of these human rights violations were triggered by Darfuri students’ attempts to discuss the conflict in Darfur through public fora inside the universities or to address the issue of fee exemptions for Darfuri students based on various peace agreements in Darfur. However, these public forum</w:t>
      </w:r>
      <w:r w:rsidR="006C5504">
        <w:rPr>
          <w:rFonts w:eastAsia="MS Mincho" w:cs="Arial"/>
          <w:color w:val="000000"/>
          <w:szCs w:val="18"/>
          <w:lang w:eastAsia="en-GB"/>
        </w:rPr>
        <w:t>s</w:t>
      </w:r>
      <w:r w:rsidRPr="0083300E">
        <w:rPr>
          <w:rFonts w:eastAsia="MS Mincho" w:cs="Arial"/>
          <w:color w:val="000000"/>
          <w:szCs w:val="18"/>
          <w:lang w:eastAsia="en-GB"/>
        </w:rPr>
        <w:t xml:space="preserve"> and sit-in</w:t>
      </w:r>
      <w:r w:rsidR="006C5504">
        <w:rPr>
          <w:rFonts w:eastAsia="MS Mincho" w:cs="Arial"/>
          <w:color w:val="000000"/>
          <w:szCs w:val="18"/>
          <w:lang w:eastAsia="en-GB"/>
        </w:rPr>
        <w:t>s</w:t>
      </w:r>
      <w:r w:rsidRPr="0083300E">
        <w:rPr>
          <w:rFonts w:eastAsia="MS Mincho" w:cs="Arial"/>
          <w:color w:val="000000"/>
          <w:szCs w:val="18"/>
          <w:lang w:eastAsia="en-GB"/>
        </w:rPr>
        <w:t xml:space="preserve"> </w:t>
      </w:r>
      <w:r w:rsidR="006C5504">
        <w:rPr>
          <w:rFonts w:eastAsia="MS Mincho" w:cs="Arial"/>
          <w:color w:val="000000"/>
          <w:szCs w:val="18"/>
          <w:lang w:eastAsia="en-GB"/>
        </w:rPr>
        <w:t xml:space="preserve">have </w:t>
      </w:r>
      <w:r w:rsidRPr="0083300E">
        <w:rPr>
          <w:rFonts w:eastAsia="MS Mincho" w:cs="Arial"/>
          <w:color w:val="000000"/>
          <w:szCs w:val="18"/>
          <w:lang w:eastAsia="en-GB"/>
        </w:rPr>
        <w:t xml:space="preserve">regularly </w:t>
      </w:r>
      <w:r w:rsidR="006C5504">
        <w:rPr>
          <w:rFonts w:eastAsia="MS Mincho" w:cs="Arial"/>
          <w:color w:val="000000"/>
          <w:szCs w:val="18"/>
          <w:lang w:eastAsia="en-GB"/>
        </w:rPr>
        <w:t xml:space="preserve">been </w:t>
      </w:r>
      <w:r w:rsidRPr="0083300E">
        <w:rPr>
          <w:rFonts w:eastAsia="MS Mincho" w:cs="Arial"/>
          <w:color w:val="000000"/>
          <w:szCs w:val="18"/>
          <w:lang w:eastAsia="en-GB"/>
        </w:rPr>
        <w:t xml:space="preserve">violently </w:t>
      </w:r>
      <w:r w:rsidR="00E0682D">
        <w:rPr>
          <w:rFonts w:eastAsia="MS Mincho" w:cs="Arial"/>
          <w:color w:val="000000"/>
          <w:szCs w:val="18"/>
          <w:lang w:eastAsia="en-GB"/>
        </w:rPr>
        <w:t xml:space="preserve">attacked </w:t>
      </w:r>
      <w:r w:rsidRPr="0083300E">
        <w:rPr>
          <w:rFonts w:eastAsia="MS Mincho" w:cs="Arial"/>
          <w:color w:val="000000"/>
          <w:szCs w:val="18"/>
          <w:lang w:eastAsia="en-GB"/>
        </w:rPr>
        <w:t>by ruling party affiliated students, and always resulted in arbitrary arrests and detention as well as torture and ill-treatment of Darfuri students by NISS</w:t>
      </w:r>
      <w:r w:rsidR="006C5504">
        <w:rPr>
          <w:rFonts w:eastAsia="MS Mincho" w:cs="Arial"/>
          <w:color w:val="000000"/>
          <w:szCs w:val="18"/>
          <w:lang w:eastAsia="en-GB"/>
        </w:rPr>
        <w:t xml:space="preserve"> agents</w:t>
      </w:r>
      <w:r w:rsidRPr="0083300E">
        <w:rPr>
          <w:rFonts w:eastAsia="MS Mincho" w:cs="Arial"/>
          <w:color w:val="000000"/>
          <w:szCs w:val="18"/>
          <w:lang w:eastAsia="en-GB"/>
        </w:rPr>
        <w:t>. This annual dispute has led to dozens of Darfuri students’ being expelled from universities or banned from sitting exams for failing to pay fees.</w:t>
      </w:r>
      <w:r w:rsidR="00C30F10" w:rsidRPr="00C30F10">
        <w:rPr>
          <w:rFonts w:cs="Arial"/>
          <w:color w:val="545454"/>
          <w:sz w:val="24"/>
          <w:szCs w:val="24"/>
          <w:shd w:val="clear" w:color="auto" w:fill="FFFFFF"/>
          <w:lang w:eastAsia="zh-CN"/>
        </w:rPr>
        <w:t xml:space="preserve"> </w:t>
      </w:r>
    </w:p>
    <w:p w:rsidR="0083300E" w:rsidRDefault="00211E70" w:rsidP="00AE3EA8">
      <w:pPr>
        <w:pStyle w:val="AIAdditionalinformationtext"/>
        <w:spacing w:line="240" w:lineRule="auto"/>
        <w:rPr>
          <w:rFonts w:eastAsia="MS Mincho" w:cs="Arial"/>
          <w:color w:val="000000"/>
          <w:szCs w:val="18"/>
          <w:lang w:eastAsia="en-GB"/>
        </w:rPr>
      </w:pPr>
      <w:r>
        <w:rPr>
          <w:rFonts w:eastAsia="MS Mincho" w:cs="Arial"/>
          <w:color w:val="000000"/>
          <w:szCs w:val="18"/>
          <w:lang w:eastAsia="en-GB"/>
        </w:rPr>
        <w:t>In</w:t>
      </w:r>
      <w:r w:rsidRPr="0083300E">
        <w:rPr>
          <w:rFonts w:eastAsia="MS Mincho" w:cs="Arial"/>
          <w:color w:val="000000"/>
          <w:szCs w:val="18"/>
          <w:lang w:eastAsia="en-GB"/>
        </w:rPr>
        <w:t xml:space="preserve"> July 2017, more than 1,000 Darfuri students of Bakht al-Rida University in White Nile</w:t>
      </w:r>
      <w:r w:rsidR="00C30F10">
        <w:rPr>
          <w:rFonts w:eastAsia="MS Mincho" w:cs="Arial"/>
          <w:color w:val="000000"/>
          <w:szCs w:val="18"/>
          <w:lang w:eastAsia="en-GB"/>
        </w:rPr>
        <w:t xml:space="preserve"> State</w:t>
      </w:r>
      <w:r w:rsidRPr="0083300E">
        <w:rPr>
          <w:rFonts w:eastAsia="MS Mincho" w:cs="Arial"/>
          <w:color w:val="000000"/>
          <w:szCs w:val="18"/>
          <w:lang w:eastAsia="en-GB"/>
        </w:rPr>
        <w:t xml:space="preserve"> </w:t>
      </w:r>
      <w:r w:rsidR="00C83F83">
        <w:rPr>
          <w:rFonts w:eastAsia="MS Mincho" w:cs="Arial"/>
          <w:color w:val="000000"/>
          <w:szCs w:val="18"/>
          <w:lang w:eastAsia="en-GB"/>
        </w:rPr>
        <w:t xml:space="preserve">officially dropped out of the institution </w:t>
      </w:r>
      <w:r w:rsidRPr="00C30F10">
        <w:rPr>
          <w:rFonts w:eastAsia="MS Mincho"/>
        </w:rPr>
        <w:t>citing unfair treatment by the unive</w:t>
      </w:r>
      <w:r w:rsidR="00C83F83">
        <w:rPr>
          <w:rFonts w:eastAsia="MS Mincho"/>
        </w:rPr>
        <w:t>rsity and the security agents</w:t>
      </w:r>
      <w:r w:rsidRPr="00C30F10">
        <w:rPr>
          <w:rFonts w:eastAsia="MS Mincho"/>
        </w:rPr>
        <w:t xml:space="preserve"> in Bakht al-Rida. </w:t>
      </w:r>
      <w:r w:rsidR="0083300E" w:rsidRPr="00C30F10">
        <w:rPr>
          <w:rFonts w:eastAsia="MS Mincho"/>
        </w:rPr>
        <w:t>At Omdurman Islamic University</w:t>
      </w:r>
      <w:r w:rsidRPr="00C30F10">
        <w:rPr>
          <w:rFonts w:eastAsia="MS Mincho"/>
        </w:rPr>
        <w:t>,</w:t>
      </w:r>
      <w:r w:rsidR="0083300E" w:rsidRPr="00C30F10">
        <w:rPr>
          <w:rFonts w:eastAsia="MS Mincho"/>
        </w:rPr>
        <w:t xml:space="preserve"> two Darfuri students were killed during violent clashes between </w:t>
      </w:r>
      <w:r w:rsidR="00C30F10">
        <w:rPr>
          <w:rFonts w:eastAsia="MS Mincho"/>
        </w:rPr>
        <w:t xml:space="preserve">the </w:t>
      </w:r>
      <w:r w:rsidR="0083300E" w:rsidRPr="00C30F10">
        <w:rPr>
          <w:rFonts w:eastAsia="MS Mincho"/>
        </w:rPr>
        <w:t>ruling party</w:t>
      </w:r>
      <w:r w:rsidR="00C30F10">
        <w:rPr>
          <w:rFonts w:eastAsia="MS Mincho"/>
        </w:rPr>
        <w:t>-</w:t>
      </w:r>
      <w:r w:rsidR="0083300E" w:rsidRPr="0083300E">
        <w:rPr>
          <w:rFonts w:eastAsia="MS Mincho" w:cs="Arial"/>
          <w:color w:val="000000"/>
          <w:szCs w:val="18"/>
          <w:lang w:eastAsia="en-GB"/>
        </w:rPr>
        <w:t>affiliated students and</w:t>
      </w:r>
      <w:r w:rsidR="00C30F10">
        <w:rPr>
          <w:rFonts w:eastAsia="MS Mincho" w:cs="Arial"/>
          <w:color w:val="000000"/>
          <w:szCs w:val="18"/>
          <w:lang w:eastAsia="en-GB"/>
        </w:rPr>
        <w:t xml:space="preserve"> </w:t>
      </w:r>
      <w:r w:rsidR="0083300E" w:rsidRPr="0083300E">
        <w:rPr>
          <w:rFonts w:eastAsia="MS Mincho" w:cs="Arial"/>
          <w:color w:val="000000"/>
          <w:szCs w:val="18"/>
          <w:lang w:eastAsia="en-GB"/>
        </w:rPr>
        <w:t xml:space="preserve">Darfuri students on 31 August. </w:t>
      </w:r>
    </w:p>
    <w:p w:rsidR="003360C6" w:rsidRPr="00EE3CD0" w:rsidRDefault="003360C6" w:rsidP="00AE3EA8">
      <w:pPr>
        <w:pStyle w:val="AIAdditionalinformationtext"/>
        <w:spacing w:line="240" w:lineRule="auto"/>
        <w:rPr>
          <w:rFonts w:cs="Arial"/>
          <w:szCs w:val="18"/>
        </w:rPr>
      </w:pPr>
      <w:r w:rsidRPr="00EE3CD0">
        <w:rPr>
          <w:rFonts w:cs="Arial"/>
          <w:szCs w:val="18"/>
        </w:rPr>
        <w:t>The NISS maintains broad powers of arrest and detention under the National Security Act 2010 (NSA), which allows suspects to be detained for up to four-and-a-half months without judicial review. NISS officials often use these powers to arbitrarily arrest and detain individuals, many</w:t>
      </w:r>
      <w:r w:rsidR="00665AD5" w:rsidRPr="00EE3CD0">
        <w:rPr>
          <w:rFonts w:cs="Arial"/>
          <w:szCs w:val="18"/>
        </w:rPr>
        <w:t xml:space="preserve"> of whom are</w:t>
      </w:r>
      <w:r w:rsidRPr="00EE3CD0">
        <w:rPr>
          <w:rFonts w:cs="Arial"/>
          <w:szCs w:val="18"/>
        </w:rPr>
        <w:t xml:space="preserve"> </w:t>
      </w:r>
      <w:r w:rsidR="00665AD5" w:rsidRPr="00EE3CD0">
        <w:rPr>
          <w:rFonts w:cs="Arial"/>
          <w:szCs w:val="18"/>
        </w:rPr>
        <w:t>then</w:t>
      </w:r>
      <w:r w:rsidRPr="00EE3CD0">
        <w:rPr>
          <w:rFonts w:cs="Arial"/>
          <w:szCs w:val="18"/>
        </w:rPr>
        <w:t xml:space="preserve"> subjected to torture </w:t>
      </w:r>
      <w:r w:rsidR="00617899">
        <w:rPr>
          <w:rFonts w:cs="Arial"/>
          <w:szCs w:val="18"/>
        </w:rPr>
        <w:t xml:space="preserve">and </w:t>
      </w:r>
      <w:r w:rsidRPr="00EE3CD0">
        <w:rPr>
          <w:rFonts w:cs="Arial"/>
          <w:szCs w:val="18"/>
        </w:rPr>
        <w:t>other ill-treatment. Under the same Act, NISS agents are provided with protection from prosecution for any act committed in the course of their work, which has resulted in a pervasive culture of impunity. The constitutional amendment to Article 151 (NSA) passed on 5 January 2015 that expanded the mandate of the NISS has exacerbated the situation. The amendment transformed the NISS from an intelligence agency focused on information gathering, analysis and advice, to a fully-fledged security agency with a broad mandate to exercise a mix of functions usually carried out by the armed forces or law enforcement agencies. It gave the NISS unlimited discretion to decide what constitutes a political, economic or social threat and how to respond to such threats. Neither the NSA nor the revised Article 151 explicitly or implicitly require the NISS to abide by relevant international, regional and domestic law in the operation of its duties.</w:t>
      </w:r>
    </w:p>
    <w:p w:rsidR="00C83F83" w:rsidRDefault="0026766F" w:rsidP="00AE3EA8">
      <w:pPr>
        <w:pStyle w:val="AIAdditionalinformationtext"/>
        <w:tabs>
          <w:tab w:val="clear" w:pos="567"/>
        </w:tabs>
        <w:spacing w:after="0" w:line="240" w:lineRule="auto"/>
        <w:rPr>
          <w:sz w:val="16"/>
          <w:szCs w:val="16"/>
          <w:lang w:eastAsia="en-GB"/>
        </w:rPr>
      </w:pPr>
      <w:r w:rsidRPr="00DC26B7">
        <w:rPr>
          <w:rFonts w:cs="Arial"/>
          <w:sz w:val="16"/>
          <w:szCs w:val="16"/>
        </w:rPr>
        <w:t>Name:</w:t>
      </w:r>
      <w:r w:rsidR="00F459DB" w:rsidRPr="00DC26B7">
        <w:rPr>
          <w:rFonts w:cs="Arial"/>
          <w:sz w:val="16"/>
          <w:szCs w:val="16"/>
        </w:rPr>
        <w:t xml:space="preserve"> </w:t>
      </w:r>
      <w:r w:rsidR="00DC26B7" w:rsidRPr="00DC26B7">
        <w:rPr>
          <w:sz w:val="16"/>
          <w:szCs w:val="16"/>
          <w:lang w:eastAsia="en-GB"/>
        </w:rPr>
        <w:t>Naser Aldeen Mukhtar Mohamed</w:t>
      </w:r>
    </w:p>
    <w:p w:rsidR="0026766F" w:rsidRPr="00DC26B7" w:rsidRDefault="0026766F" w:rsidP="00AE3EA8">
      <w:pPr>
        <w:pStyle w:val="AIAdditionalinformationtext"/>
        <w:tabs>
          <w:tab w:val="clear" w:pos="567"/>
        </w:tabs>
        <w:spacing w:after="0" w:line="240" w:lineRule="auto"/>
        <w:rPr>
          <w:rFonts w:cs="Arial"/>
          <w:sz w:val="16"/>
          <w:szCs w:val="16"/>
        </w:rPr>
      </w:pPr>
      <w:r w:rsidRPr="00DC26B7">
        <w:rPr>
          <w:rFonts w:cs="Arial"/>
          <w:sz w:val="16"/>
          <w:szCs w:val="16"/>
        </w:rPr>
        <w:t>Gender m/f:</w:t>
      </w:r>
      <w:r w:rsidR="00F459DB" w:rsidRPr="00DC26B7">
        <w:rPr>
          <w:rFonts w:cs="Arial"/>
          <w:sz w:val="16"/>
          <w:szCs w:val="16"/>
        </w:rPr>
        <w:t xml:space="preserve"> m</w:t>
      </w:r>
    </w:p>
    <w:p w:rsidR="0026766F" w:rsidRPr="00DC26B7" w:rsidRDefault="0026766F" w:rsidP="00AE3EA8">
      <w:pPr>
        <w:rPr>
          <w:rFonts w:ascii="Arial" w:hAnsi="Arial" w:cs="Arial"/>
          <w:sz w:val="16"/>
          <w:szCs w:val="16"/>
        </w:rPr>
      </w:pPr>
    </w:p>
    <w:p w:rsidR="0026766F" w:rsidRPr="00DC26B7" w:rsidRDefault="0026766F" w:rsidP="00AE3EA8">
      <w:pPr>
        <w:pStyle w:val="AITextSmallNoLineSpacing"/>
        <w:spacing w:line="240" w:lineRule="auto"/>
        <w:rPr>
          <w:rStyle w:val="StyleAIBodytextAsianSimSunChar"/>
          <w:rFonts w:cs="Arial"/>
        </w:rPr>
        <w:sectPr w:rsidR="0026766F" w:rsidRPr="00DC26B7" w:rsidSect="00AE3EA8">
          <w:footerReference w:type="default" r:id="rId13"/>
          <w:type w:val="continuous"/>
          <w:pgSz w:w="12240" w:h="15840" w:code="1"/>
          <w:pgMar w:top="720" w:right="720" w:bottom="2160" w:left="720" w:header="0" w:footer="567" w:gutter="0"/>
          <w:cols w:space="567"/>
          <w:titlePg/>
          <w:docGrid w:linePitch="360"/>
        </w:sectPr>
      </w:pPr>
    </w:p>
    <w:p w:rsidR="0026766F" w:rsidRPr="00DC26B7" w:rsidRDefault="0026766F" w:rsidP="00AE3EA8">
      <w:pPr>
        <w:pStyle w:val="AITextSmallNoLineSpacing"/>
        <w:spacing w:line="240" w:lineRule="auto"/>
        <w:jc w:val="right"/>
        <w:rPr>
          <w:rFonts w:cs="Arial"/>
        </w:rPr>
      </w:pPr>
    </w:p>
    <w:p w:rsidR="0026766F" w:rsidRPr="00DC26B7" w:rsidRDefault="0026766F" w:rsidP="00AE3EA8">
      <w:pPr>
        <w:pStyle w:val="AITextSmallNoLineSpacing"/>
        <w:spacing w:line="240" w:lineRule="auto"/>
        <w:jc w:val="right"/>
        <w:rPr>
          <w:rFonts w:cs="Arial"/>
        </w:rPr>
      </w:pPr>
    </w:p>
    <w:p w:rsidR="001624EA" w:rsidRPr="00C83F83" w:rsidRDefault="0026766F" w:rsidP="00AE3EA8">
      <w:pPr>
        <w:rPr>
          <w:rFonts w:ascii="Arial" w:hAnsi="Arial" w:cs="Arial"/>
          <w:sz w:val="16"/>
          <w:szCs w:val="16"/>
        </w:rPr>
      </w:pPr>
      <w:r w:rsidRPr="00C83F83">
        <w:rPr>
          <w:rFonts w:ascii="Arial" w:hAnsi="Arial" w:cs="Arial"/>
          <w:sz w:val="16"/>
          <w:szCs w:val="16"/>
        </w:rPr>
        <w:t xml:space="preserve">UA: </w:t>
      </w:r>
      <w:r w:rsidR="00C43BCA" w:rsidRPr="00C83F83">
        <w:rPr>
          <w:rFonts w:ascii="Arial" w:hAnsi="Arial" w:cs="Arial"/>
          <w:sz w:val="16"/>
          <w:szCs w:val="16"/>
        </w:rPr>
        <w:t>203</w:t>
      </w:r>
      <w:r w:rsidR="00566FB4" w:rsidRPr="00C83F83">
        <w:rPr>
          <w:rFonts w:ascii="Arial" w:hAnsi="Arial" w:cs="Arial"/>
          <w:sz w:val="16"/>
          <w:szCs w:val="16"/>
        </w:rPr>
        <w:t xml:space="preserve">/17 </w:t>
      </w:r>
      <w:r w:rsidRPr="00C83F83">
        <w:rPr>
          <w:rFonts w:ascii="Arial" w:hAnsi="Arial" w:cs="Arial"/>
          <w:sz w:val="16"/>
          <w:szCs w:val="16"/>
        </w:rPr>
        <w:t xml:space="preserve">Index: </w:t>
      </w:r>
      <w:r w:rsidR="00B81E25" w:rsidRPr="00C83F83">
        <w:rPr>
          <w:rFonts w:ascii="Arial" w:hAnsi="Arial" w:cs="Arial"/>
          <w:sz w:val="16"/>
          <w:szCs w:val="16"/>
        </w:rPr>
        <w:t>AFR 54/7042/2017</w:t>
      </w:r>
      <w:r w:rsidR="00C43BCA" w:rsidRPr="00C83F83">
        <w:rPr>
          <w:rFonts w:ascii="Arial" w:hAnsi="Arial" w:cs="Arial"/>
          <w:sz w:val="16"/>
          <w:szCs w:val="16"/>
        </w:rPr>
        <w:t xml:space="preserve"> Issue Date: 5 September 2017</w:t>
      </w:r>
      <w:bookmarkStart w:id="0" w:name="_GoBack"/>
      <w:bookmarkEnd w:id="0"/>
    </w:p>
    <w:p w:rsidR="0026766F" w:rsidRPr="00DC26B7" w:rsidRDefault="0026766F" w:rsidP="00AE3EA8">
      <w:pPr>
        <w:rPr>
          <w:rFonts w:ascii="Arial" w:hAnsi="Arial" w:cs="Arial"/>
          <w:sz w:val="16"/>
          <w:szCs w:val="16"/>
        </w:rPr>
      </w:pPr>
    </w:p>
    <w:sectPr w:rsidR="0026766F" w:rsidRPr="00DC26B7" w:rsidSect="00AE3EA8">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94C" w:rsidRDefault="00C6294C">
      <w:r>
        <w:separator/>
      </w:r>
    </w:p>
  </w:endnote>
  <w:endnote w:type="continuationSeparator" w:id="0">
    <w:p w:rsidR="00C6294C" w:rsidRDefault="00C6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mnesty Trade Gothic Light">
    <w:panose1 w:val="00000000000000000000"/>
    <w:charset w:val="00"/>
    <w:family w:val="swiss"/>
    <w:notTrueType/>
    <w:pitch w:val="variable"/>
    <w:sig w:usb0="00000003" w:usb1="00000000" w:usb2="00000000" w:usb3="00000000" w:csb0="00000001" w:csb1="00000000"/>
  </w:font>
  <w:font w:name="MS Mincho">
    <w:altName w:val="‚l‚r –¾’©"/>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AE3EA8">
    <w:pPr>
      <w:pStyle w:val="Footer"/>
    </w:pPr>
    <w:r>
      <w:rPr>
        <w:noProof/>
        <w:lang w:val="en-US"/>
      </w:rPr>
      <w:drawing>
        <wp:inline distT="0" distB="0" distL="0" distR="0">
          <wp:extent cx="6467475" cy="9906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A8" w:rsidRPr="00D158C3" w:rsidRDefault="00AE3EA8" w:rsidP="00AE3EA8">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AE3EA8" w:rsidRPr="00D158C3" w:rsidRDefault="00AE3EA8" w:rsidP="00AE3EA8">
    <w:pPr>
      <w:jc w:val="center"/>
      <w:rPr>
        <w:rFonts w:ascii="Arial" w:hAnsi="Arial" w:cs="Arial"/>
        <w:sz w:val="16"/>
        <w:szCs w:val="16"/>
      </w:rPr>
    </w:pPr>
    <w:r w:rsidRPr="00D158C3">
      <w:rPr>
        <w:rFonts w:ascii="Arial" w:hAnsi="Arial" w:cs="Arial"/>
        <w:sz w:val="16"/>
        <w:szCs w:val="16"/>
      </w:rPr>
      <w:t>T (212) 807- 8400 | uan@aiusa.org | www.amnestyusa.org/uan</w:t>
    </w:r>
  </w:p>
  <w:p w:rsidR="00AE3EA8" w:rsidRPr="00D0106D" w:rsidRDefault="00AE3EA8"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94C" w:rsidRDefault="00C6294C">
      <w:r>
        <w:separator/>
      </w:r>
    </w:p>
  </w:footnote>
  <w:footnote w:type="continuationSeparator" w:id="0">
    <w:p w:rsidR="00C6294C" w:rsidRDefault="00C62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C6016" w:rsidP="002C6016">
    <w:pPr>
      <w:tabs>
        <w:tab w:val="left" w:pos="8870"/>
      </w:tabs>
    </w:pPr>
    <w:r>
      <w:tab/>
    </w:r>
  </w:p>
  <w:p w:rsidR="0026766F" w:rsidRDefault="0026766F"/>
  <w:p w:rsidR="0026766F" w:rsidRPr="00C83F83" w:rsidRDefault="0026766F" w:rsidP="009B546C">
    <w:pPr>
      <w:tabs>
        <w:tab w:val="right" w:pos="10203"/>
      </w:tabs>
      <w:rPr>
        <w:rFonts w:ascii="Arial" w:hAnsi="Arial" w:cs="Arial"/>
      </w:rPr>
    </w:pPr>
    <w:r w:rsidRPr="00C83F83">
      <w:rPr>
        <w:rFonts w:ascii="Arial" w:hAnsi="Arial" w:cs="Arial"/>
        <w:sz w:val="16"/>
        <w:szCs w:val="16"/>
      </w:rPr>
      <w:t>UA:</w:t>
    </w:r>
    <w:r w:rsidR="00B81E25" w:rsidRPr="00C83F83">
      <w:rPr>
        <w:rFonts w:ascii="Arial" w:hAnsi="Arial" w:cs="Arial"/>
        <w:sz w:val="16"/>
        <w:szCs w:val="16"/>
      </w:rPr>
      <w:t xml:space="preserve"> </w:t>
    </w:r>
    <w:r w:rsidR="00C43BCA" w:rsidRPr="00C83F83">
      <w:rPr>
        <w:rFonts w:ascii="Arial" w:hAnsi="Arial" w:cs="Arial"/>
        <w:sz w:val="16"/>
        <w:szCs w:val="16"/>
      </w:rPr>
      <w:t xml:space="preserve">203/17 </w:t>
    </w:r>
    <w:r w:rsidR="00B81E25" w:rsidRPr="00C83F83">
      <w:rPr>
        <w:rFonts w:ascii="Arial" w:hAnsi="Arial" w:cs="Arial"/>
        <w:sz w:val="16"/>
        <w:szCs w:val="16"/>
      </w:rPr>
      <w:t xml:space="preserve">Index: </w:t>
    </w:r>
    <w:r w:rsidR="00C43BCA" w:rsidRPr="00C83F83">
      <w:rPr>
        <w:rFonts w:ascii="Arial" w:hAnsi="Arial" w:cs="Arial"/>
        <w:sz w:val="16"/>
        <w:szCs w:val="16"/>
      </w:rPr>
      <w:t>AFR 54/7042/2017</w:t>
    </w:r>
    <w:r w:rsidR="00B81E25" w:rsidRPr="00C83F83">
      <w:rPr>
        <w:rFonts w:ascii="Arial" w:hAnsi="Arial" w:cs="Arial"/>
        <w:sz w:val="16"/>
        <w:szCs w:val="16"/>
      </w:rPr>
      <w:t xml:space="preserve"> </w:t>
    </w:r>
    <w:r w:rsidR="00C43BCA" w:rsidRPr="00C83F83">
      <w:rPr>
        <w:rFonts w:ascii="Arial" w:hAnsi="Arial" w:cs="Arial"/>
        <w:sz w:val="16"/>
        <w:szCs w:val="16"/>
      </w:rPr>
      <w:t>Sudan</w:t>
    </w:r>
    <w:r w:rsidRPr="00C83F83">
      <w:rPr>
        <w:rFonts w:ascii="Arial" w:hAnsi="Arial" w:cs="Arial"/>
        <w:sz w:val="16"/>
        <w:szCs w:val="16"/>
      </w:rPr>
      <w:tab/>
      <w:t xml:space="preserve">Date: </w:t>
    </w:r>
    <w:r w:rsidR="00C43BCA" w:rsidRPr="00C83F83">
      <w:rPr>
        <w:rFonts w:ascii="Arial" w:hAnsi="Arial" w:cs="Arial"/>
        <w:sz w:val="16"/>
        <w:szCs w:val="16"/>
      </w:rPr>
      <w:t>5 September 2017</w:t>
    </w:r>
  </w:p>
  <w:p w:rsidR="0026766F" w:rsidRPr="00C83F83"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3EE0"/>
    <w:rsid w:val="00030B0A"/>
    <w:rsid w:val="00037E83"/>
    <w:rsid w:val="00044B68"/>
    <w:rsid w:val="000B23F7"/>
    <w:rsid w:val="000B48BA"/>
    <w:rsid w:val="000B6041"/>
    <w:rsid w:val="000E31F4"/>
    <w:rsid w:val="000F0AF1"/>
    <w:rsid w:val="000F11B8"/>
    <w:rsid w:val="000F730A"/>
    <w:rsid w:val="00114598"/>
    <w:rsid w:val="001411BF"/>
    <w:rsid w:val="0014461B"/>
    <w:rsid w:val="001624EA"/>
    <w:rsid w:val="00164154"/>
    <w:rsid w:val="001671E0"/>
    <w:rsid w:val="001951FB"/>
    <w:rsid w:val="00196F3C"/>
    <w:rsid w:val="001B7B2B"/>
    <w:rsid w:val="001E0993"/>
    <w:rsid w:val="00211E70"/>
    <w:rsid w:val="00217168"/>
    <w:rsid w:val="0026766F"/>
    <w:rsid w:val="0027166B"/>
    <w:rsid w:val="00290551"/>
    <w:rsid w:val="002923B7"/>
    <w:rsid w:val="002932CE"/>
    <w:rsid w:val="002C6016"/>
    <w:rsid w:val="002F6C91"/>
    <w:rsid w:val="0030546E"/>
    <w:rsid w:val="00310926"/>
    <w:rsid w:val="00311934"/>
    <w:rsid w:val="003212CE"/>
    <w:rsid w:val="003360C6"/>
    <w:rsid w:val="003449C4"/>
    <w:rsid w:val="00347243"/>
    <w:rsid w:val="00352E2A"/>
    <w:rsid w:val="00390D35"/>
    <w:rsid w:val="003A2A73"/>
    <w:rsid w:val="003B6857"/>
    <w:rsid w:val="003C079E"/>
    <w:rsid w:val="003D377A"/>
    <w:rsid w:val="003F23B5"/>
    <w:rsid w:val="004010E7"/>
    <w:rsid w:val="0040527D"/>
    <w:rsid w:val="004113C8"/>
    <w:rsid w:val="00415A74"/>
    <w:rsid w:val="00463B91"/>
    <w:rsid w:val="00475586"/>
    <w:rsid w:val="00483E30"/>
    <w:rsid w:val="004B0361"/>
    <w:rsid w:val="004B0666"/>
    <w:rsid w:val="004D19C7"/>
    <w:rsid w:val="004E6A6E"/>
    <w:rsid w:val="005040F2"/>
    <w:rsid w:val="005149A9"/>
    <w:rsid w:val="00520E97"/>
    <w:rsid w:val="0053584A"/>
    <w:rsid w:val="005534BC"/>
    <w:rsid w:val="00566FB4"/>
    <w:rsid w:val="00576C9A"/>
    <w:rsid w:val="005851E1"/>
    <w:rsid w:val="005A61B4"/>
    <w:rsid w:val="005C27F3"/>
    <w:rsid w:val="005C2CBA"/>
    <w:rsid w:val="005C41FB"/>
    <w:rsid w:val="005D159E"/>
    <w:rsid w:val="005D3198"/>
    <w:rsid w:val="005D53AC"/>
    <w:rsid w:val="005E3947"/>
    <w:rsid w:val="005F0CEE"/>
    <w:rsid w:val="005F0D06"/>
    <w:rsid w:val="005F1E66"/>
    <w:rsid w:val="005F29C5"/>
    <w:rsid w:val="00606C38"/>
    <w:rsid w:val="00613AF9"/>
    <w:rsid w:val="00617899"/>
    <w:rsid w:val="00634765"/>
    <w:rsid w:val="006364A5"/>
    <w:rsid w:val="00643381"/>
    <w:rsid w:val="00665AD5"/>
    <w:rsid w:val="006814D6"/>
    <w:rsid w:val="006820E8"/>
    <w:rsid w:val="006B63D7"/>
    <w:rsid w:val="006C2190"/>
    <w:rsid w:val="006C3DE2"/>
    <w:rsid w:val="006C5504"/>
    <w:rsid w:val="006F5041"/>
    <w:rsid w:val="00714146"/>
    <w:rsid w:val="007179E8"/>
    <w:rsid w:val="00721B26"/>
    <w:rsid w:val="007344C8"/>
    <w:rsid w:val="00736B40"/>
    <w:rsid w:val="00741746"/>
    <w:rsid w:val="00746444"/>
    <w:rsid w:val="007479B8"/>
    <w:rsid w:val="0075701D"/>
    <w:rsid w:val="007620A6"/>
    <w:rsid w:val="0077354F"/>
    <w:rsid w:val="00782D43"/>
    <w:rsid w:val="00795D45"/>
    <w:rsid w:val="007A1959"/>
    <w:rsid w:val="007A5DA8"/>
    <w:rsid w:val="007E0CAD"/>
    <w:rsid w:val="007E57A7"/>
    <w:rsid w:val="007F0560"/>
    <w:rsid w:val="00815508"/>
    <w:rsid w:val="00816061"/>
    <w:rsid w:val="008224D0"/>
    <w:rsid w:val="008241AB"/>
    <w:rsid w:val="0083300E"/>
    <w:rsid w:val="008375A2"/>
    <w:rsid w:val="0084427F"/>
    <w:rsid w:val="0086100E"/>
    <w:rsid w:val="0086363D"/>
    <w:rsid w:val="00875E19"/>
    <w:rsid w:val="008A03EF"/>
    <w:rsid w:val="008A381C"/>
    <w:rsid w:val="008C6392"/>
    <w:rsid w:val="008E48B0"/>
    <w:rsid w:val="008F64FC"/>
    <w:rsid w:val="00904B63"/>
    <w:rsid w:val="009144AA"/>
    <w:rsid w:val="00936CBA"/>
    <w:rsid w:val="00946781"/>
    <w:rsid w:val="00950C7F"/>
    <w:rsid w:val="00963CA3"/>
    <w:rsid w:val="009706A0"/>
    <w:rsid w:val="00985339"/>
    <w:rsid w:val="009864A4"/>
    <w:rsid w:val="00987C31"/>
    <w:rsid w:val="009971C5"/>
    <w:rsid w:val="009A531E"/>
    <w:rsid w:val="009B546C"/>
    <w:rsid w:val="009C0BC3"/>
    <w:rsid w:val="009C3B95"/>
    <w:rsid w:val="009D5F0B"/>
    <w:rsid w:val="009E0910"/>
    <w:rsid w:val="009F1735"/>
    <w:rsid w:val="009F4BB3"/>
    <w:rsid w:val="00A46E24"/>
    <w:rsid w:val="00A66CEE"/>
    <w:rsid w:val="00A93946"/>
    <w:rsid w:val="00AE3683"/>
    <w:rsid w:val="00AE3EA8"/>
    <w:rsid w:val="00AE71BA"/>
    <w:rsid w:val="00AF4CF9"/>
    <w:rsid w:val="00AF5521"/>
    <w:rsid w:val="00AF6B39"/>
    <w:rsid w:val="00B043D9"/>
    <w:rsid w:val="00B06E79"/>
    <w:rsid w:val="00B226A4"/>
    <w:rsid w:val="00B22D7A"/>
    <w:rsid w:val="00B26E15"/>
    <w:rsid w:val="00B4432F"/>
    <w:rsid w:val="00B60460"/>
    <w:rsid w:val="00B60FB0"/>
    <w:rsid w:val="00B811E7"/>
    <w:rsid w:val="00B81E25"/>
    <w:rsid w:val="00B84EF8"/>
    <w:rsid w:val="00B87212"/>
    <w:rsid w:val="00B9040F"/>
    <w:rsid w:val="00B9147D"/>
    <w:rsid w:val="00BA31FC"/>
    <w:rsid w:val="00BA5DBD"/>
    <w:rsid w:val="00BA72F3"/>
    <w:rsid w:val="00BC4721"/>
    <w:rsid w:val="00BE4AEB"/>
    <w:rsid w:val="00C264C5"/>
    <w:rsid w:val="00C30F10"/>
    <w:rsid w:val="00C37EDA"/>
    <w:rsid w:val="00C43BCA"/>
    <w:rsid w:val="00C557BE"/>
    <w:rsid w:val="00C6294C"/>
    <w:rsid w:val="00C64997"/>
    <w:rsid w:val="00C65902"/>
    <w:rsid w:val="00C83F83"/>
    <w:rsid w:val="00CA2C5D"/>
    <w:rsid w:val="00CE6658"/>
    <w:rsid w:val="00D0106D"/>
    <w:rsid w:val="00D03746"/>
    <w:rsid w:val="00D20DEB"/>
    <w:rsid w:val="00D20ECE"/>
    <w:rsid w:val="00D309EB"/>
    <w:rsid w:val="00D51687"/>
    <w:rsid w:val="00D63AA5"/>
    <w:rsid w:val="00D6401F"/>
    <w:rsid w:val="00D75F8A"/>
    <w:rsid w:val="00D85FE8"/>
    <w:rsid w:val="00DB4989"/>
    <w:rsid w:val="00DC26B7"/>
    <w:rsid w:val="00DC5FB0"/>
    <w:rsid w:val="00DD777F"/>
    <w:rsid w:val="00DF0C26"/>
    <w:rsid w:val="00DF282B"/>
    <w:rsid w:val="00E0682D"/>
    <w:rsid w:val="00E14A88"/>
    <w:rsid w:val="00E23769"/>
    <w:rsid w:val="00E2387F"/>
    <w:rsid w:val="00E46684"/>
    <w:rsid w:val="00E601DC"/>
    <w:rsid w:val="00E6735E"/>
    <w:rsid w:val="00E96397"/>
    <w:rsid w:val="00E97E64"/>
    <w:rsid w:val="00EA6D48"/>
    <w:rsid w:val="00EA7847"/>
    <w:rsid w:val="00EB3D70"/>
    <w:rsid w:val="00EB5F8E"/>
    <w:rsid w:val="00EC130D"/>
    <w:rsid w:val="00EC2C85"/>
    <w:rsid w:val="00ED61F1"/>
    <w:rsid w:val="00EE3CD0"/>
    <w:rsid w:val="00EE42B3"/>
    <w:rsid w:val="00EE7BA7"/>
    <w:rsid w:val="00F00700"/>
    <w:rsid w:val="00F117B5"/>
    <w:rsid w:val="00F13BE9"/>
    <w:rsid w:val="00F20743"/>
    <w:rsid w:val="00F25545"/>
    <w:rsid w:val="00F459DB"/>
    <w:rsid w:val="00F51BF9"/>
    <w:rsid w:val="00F54365"/>
    <w:rsid w:val="00F54D1F"/>
    <w:rsid w:val="00F6062C"/>
    <w:rsid w:val="00F7781E"/>
    <w:rsid w:val="00F95961"/>
    <w:rsid w:val="00FB3AF9"/>
    <w:rsid w:val="00FF1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ADC7F11-3B32-478C-8D7A-0330D24BD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paragraph" w:styleId="Heading7">
    <w:name w:val="heading 7"/>
    <w:basedOn w:val="Normal"/>
    <w:next w:val="Normal"/>
    <w:link w:val="Heading7Char"/>
    <w:uiPriority w:val="9"/>
    <w:semiHidden/>
    <w:unhideWhenUsed/>
    <w:qFormat/>
    <w:rsid w:val="004B0666"/>
    <w:pPr>
      <w:spacing w:before="240" w:after="60"/>
      <w:outlineLvl w:val="6"/>
    </w:pPr>
    <w:rPr>
      <w:rFonts w:ascii="Calibri" w:hAnsi="Calibri" w:cs="Aria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character" w:customStyle="1" w:styleId="Heading7Char">
    <w:name w:val="Heading 7 Char"/>
    <w:basedOn w:val="DefaultParagraphFont"/>
    <w:link w:val="Heading7"/>
    <w:uiPriority w:val="9"/>
    <w:semiHidden/>
    <w:locked/>
    <w:rsid w:val="004B0666"/>
    <w:rPr>
      <w:rFonts w:ascii="Calibri" w:hAnsi="Calibri"/>
      <w:sz w:val="24"/>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566FB4"/>
    <w:rPr>
      <w:rFonts w:ascii="Segoe UI" w:hAnsi="Segoe UI" w:cs="Segoe UI"/>
      <w:sz w:val="18"/>
      <w:szCs w:val="18"/>
    </w:rPr>
  </w:style>
  <w:style w:type="character" w:customStyle="1" w:styleId="BalloonTextChar">
    <w:name w:val="Balloon Text Char"/>
    <w:basedOn w:val="DefaultParagraphFont"/>
    <w:link w:val="BalloonText"/>
    <w:uiPriority w:val="99"/>
    <w:locked/>
    <w:rsid w:val="00566FB4"/>
    <w:rPr>
      <w:rFonts w:ascii="Segoe UI" w:hAnsi="Segoe UI"/>
      <w:sz w:val="18"/>
      <w:lang w:val="x-none" w:eastAsia="zh-CN"/>
    </w:rPr>
  </w:style>
  <w:style w:type="character" w:styleId="CommentReference">
    <w:name w:val="annotation reference"/>
    <w:basedOn w:val="DefaultParagraphFont"/>
    <w:uiPriority w:val="99"/>
    <w:rsid w:val="00566FB4"/>
    <w:rPr>
      <w:sz w:val="16"/>
    </w:rPr>
  </w:style>
  <w:style w:type="paragraph" w:styleId="CommentText">
    <w:name w:val="annotation text"/>
    <w:basedOn w:val="Normal"/>
    <w:link w:val="CommentTextChar"/>
    <w:uiPriority w:val="99"/>
    <w:rsid w:val="00566FB4"/>
    <w:rPr>
      <w:sz w:val="20"/>
      <w:szCs w:val="20"/>
    </w:rPr>
  </w:style>
  <w:style w:type="character" w:customStyle="1" w:styleId="CommentTextChar">
    <w:name w:val="Comment Text Char"/>
    <w:basedOn w:val="DefaultParagraphFont"/>
    <w:link w:val="CommentText"/>
    <w:uiPriority w:val="99"/>
    <w:locked/>
    <w:rsid w:val="00566FB4"/>
    <w:rPr>
      <w:lang w:val="x-none" w:eastAsia="zh-CN"/>
    </w:rPr>
  </w:style>
  <w:style w:type="paragraph" w:styleId="CommentSubject">
    <w:name w:val="annotation subject"/>
    <w:basedOn w:val="CommentText"/>
    <w:next w:val="CommentText"/>
    <w:link w:val="CommentSubjectChar"/>
    <w:uiPriority w:val="99"/>
    <w:rsid w:val="00566FB4"/>
    <w:rPr>
      <w:b/>
      <w:bCs/>
    </w:rPr>
  </w:style>
  <w:style w:type="character" w:customStyle="1" w:styleId="CommentSubjectChar">
    <w:name w:val="Comment Subject Char"/>
    <w:basedOn w:val="CommentTextChar"/>
    <w:link w:val="CommentSubject"/>
    <w:uiPriority w:val="99"/>
    <w:locked/>
    <w:rsid w:val="00566FB4"/>
    <w:rPr>
      <w:b/>
      <w:lang w:val="x-none" w:eastAsia="zh-CN"/>
    </w:rPr>
  </w:style>
  <w:style w:type="character" w:styleId="Hyperlink">
    <w:name w:val="Hyperlink"/>
    <w:basedOn w:val="DefaultParagraphFont"/>
    <w:uiPriority w:val="99"/>
    <w:rsid w:val="00714146"/>
    <w:rPr>
      <w:color w:val="0563C1"/>
      <w:u w:val="single"/>
    </w:rPr>
  </w:style>
  <w:style w:type="paragraph" w:customStyle="1" w:styleId="RTBodyText">
    <w:name w:val="RT Body Text"/>
    <w:basedOn w:val="Normal"/>
    <w:uiPriority w:val="9"/>
    <w:qFormat/>
    <w:rsid w:val="00C557BE"/>
    <w:pPr>
      <w:suppressAutoHyphens/>
      <w:spacing w:after="120"/>
    </w:pPr>
    <w:rPr>
      <w:rFonts w:ascii="Amnesty Trade Gothic Light" w:eastAsia="MS Mincho" w:hAnsi="Amnesty Trade Gothic Light" w:cs="Arial"/>
      <w:color w:val="000000"/>
      <w:sz w:val="18"/>
      <w:lang w:eastAsia="en-US"/>
    </w:rPr>
  </w:style>
  <w:style w:type="character" w:styleId="Emphasis">
    <w:name w:val="Emphasis"/>
    <w:basedOn w:val="DefaultParagraphFont"/>
    <w:uiPriority w:val="20"/>
    <w:qFormat/>
    <w:rsid w:val="00C30F10"/>
    <w:rPr>
      <w:i/>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AE3EA8"/>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AE3EA8"/>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700496">
      <w:marLeft w:val="0"/>
      <w:marRight w:val="0"/>
      <w:marTop w:val="0"/>
      <w:marBottom w:val="0"/>
      <w:divBdr>
        <w:top w:val="none" w:sz="0" w:space="0" w:color="auto"/>
        <w:left w:val="none" w:sz="0" w:space="0" w:color="auto"/>
        <w:bottom w:val="none" w:sz="0" w:space="0" w:color="auto"/>
        <w:right w:val="none" w:sz="0" w:space="0" w:color="auto"/>
      </w:divBdr>
    </w:div>
    <w:div w:id="1091700497">
      <w:marLeft w:val="0"/>
      <w:marRight w:val="0"/>
      <w:marTop w:val="0"/>
      <w:marBottom w:val="0"/>
      <w:divBdr>
        <w:top w:val="none" w:sz="0" w:space="0" w:color="auto"/>
        <w:left w:val="none" w:sz="0" w:space="0" w:color="auto"/>
        <w:bottom w:val="none" w:sz="0" w:space="0" w:color="auto"/>
        <w:right w:val="none" w:sz="0" w:space="0" w:color="auto"/>
      </w:divBdr>
    </w:div>
    <w:div w:id="1091700498">
      <w:marLeft w:val="0"/>
      <w:marRight w:val="0"/>
      <w:marTop w:val="0"/>
      <w:marBottom w:val="0"/>
      <w:divBdr>
        <w:top w:val="none" w:sz="0" w:space="0" w:color="auto"/>
        <w:left w:val="none" w:sz="0" w:space="0" w:color="auto"/>
        <w:bottom w:val="none" w:sz="0" w:space="0" w:color="auto"/>
        <w:right w:val="none" w:sz="0" w:space="0" w:color="auto"/>
      </w:divBdr>
    </w:div>
    <w:div w:id="10917004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cs.google.com/forms/d/e/1FAIpQLSf3RUspces4lA9Gt7Fp9GiAcojCs6fnfFOTCLli3Su6c3S8ew/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danembassydc@sudanembassy.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2</TotalTime>
  <Pages>2</Pages>
  <Words>982</Words>
  <Characters>5602</Characters>
  <Application>Microsoft Office Word</Application>
  <DocSecurity>4</DocSecurity>
  <Lines>46</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iar4team</cp:lastModifiedBy>
  <cp:revision>2</cp:revision>
  <dcterms:created xsi:type="dcterms:W3CDTF">2017-09-05T15:36:00Z</dcterms:created>
  <dcterms:modified xsi:type="dcterms:W3CDTF">2017-09-05T15:36:00Z</dcterms:modified>
</cp:coreProperties>
</file>