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660F5">
      <w:pPr>
        <w:pStyle w:val="AIUrgentActionTopHeading"/>
        <w:tabs>
          <w:tab w:val="clear" w:pos="567"/>
        </w:tabs>
        <w:spacing w:line="240" w:lineRule="auto"/>
        <w:jc w:val="both"/>
        <w:rPr>
          <w:rFonts w:cs="Arial"/>
          <w:sz w:val="120"/>
          <w:szCs w:val="120"/>
        </w:rPr>
      </w:pPr>
      <w:bookmarkStart w:id="0" w:name="_GoBack"/>
      <w:bookmarkEnd w:id="0"/>
      <w:r w:rsidRPr="00F95961">
        <w:rPr>
          <w:rFonts w:cs="Arial"/>
          <w:sz w:val="120"/>
          <w:szCs w:val="120"/>
        </w:rPr>
        <w:t>URGENT ACTION</w:t>
      </w:r>
    </w:p>
    <w:p w:rsidR="0026766F" w:rsidRPr="000F0AF1" w:rsidRDefault="00BE0416" w:rsidP="003660F5">
      <w:pPr>
        <w:jc w:val="both"/>
        <w:rPr>
          <w:rStyle w:val="AIHeadline"/>
          <w:rFonts w:cs="Arial"/>
          <w:snapToGrid w:val="0"/>
          <w:sz w:val="38"/>
          <w:szCs w:val="38"/>
        </w:rPr>
      </w:pPr>
      <w:r>
        <w:rPr>
          <w:rStyle w:val="AIHeadline"/>
          <w:rFonts w:cs="Arial"/>
          <w:snapToGrid w:val="0"/>
          <w:sz w:val="38"/>
          <w:szCs w:val="38"/>
        </w:rPr>
        <w:t xml:space="preserve">Human RIGHTS DEFENDER </w:t>
      </w:r>
      <w:r w:rsidR="00B24FBA">
        <w:rPr>
          <w:rStyle w:val="AIHeadline"/>
          <w:rFonts w:cs="Arial"/>
          <w:snapToGrid w:val="0"/>
          <w:sz w:val="38"/>
          <w:szCs w:val="38"/>
        </w:rPr>
        <w:t>facing two trials</w:t>
      </w:r>
    </w:p>
    <w:p w:rsidR="0026766F" w:rsidRPr="00F95961" w:rsidRDefault="0042352B" w:rsidP="003660F5">
      <w:pPr>
        <w:pStyle w:val="AIintropara"/>
        <w:spacing w:line="240" w:lineRule="auto"/>
        <w:jc w:val="both"/>
        <w:rPr>
          <w:rFonts w:cs="Arial"/>
        </w:rPr>
      </w:pPr>
      <w:r>
        <w:rPr>
          <w:rFonts w:cs="Arial"/>
        </w:rPr>
        <w:t xml:space="preserve">Pastor Evan Mawarire, a human rights defender </w:t>
      </w:r>
      <w:r w:rsidR="00BE0416">
        <w:rPr>
          <w:rFonts w:cs="Arial"/>
        </w:rPr>
        <w:t>in Zimbabwe</w:t>
      </w:r>
      <w:r w:rsidR="00FC0AE1">
        <w:rPr>
          <w:rFonts w:cs="Arial"/>
        </w:rPr>
        <w:t>,</w:t>
      </w:r>
      <w:r w:rsidR="00BE0416">
        <w:rPr>
          <w:rFonts w:cs="Arial"/>
        </w:rPr>
        <w:t xml:space="preserve"> is </w:t>
      </w:r>
      <w:r>
        <w:rPr>
          <w:rFonts w:cs="Arial"/>
        </w:rPr>
        <w:t xml:space="preserve">set to appear before the </w:t>
      </w:r>
      <w:r w:rsidR="00BE0416">
        <w:rPr>
          <w:rFonts w:cs="Arial"/>
        </w:rPr>
        <w:t>magistrates’</w:t>
      </w:r>
      <w:r>
        <w:rPr>
          <w:rFonts w:cs="Arial"/>
        </w:rPr>
        <w:t xml:space="preserve"> </w:t>
      </w:r>
      <w:r w:rsidR="00BE0416">
        <w:rPr>
          <w:rFonts w:cs="Arial"/>
        </w:rPr>
        <w:t>c</w:t>
      </w:r>
      <w:r>
        <w:rPr>
          <w:rFonts w:cs="Arial"/>
        </w:rPr>
        <w:t xml:space="preserve">ourt on 19 September for </w:t>
      </w:r>
      <w:r w:rsidR="00FC0AE1">
        <w:rPr>
          <w:rFonts w:cs="Arial"/>
        </w:rPr>
        <w:t>the charge of ‘</w:t>
      </w:r>
      <w:r>
        <w:rPr>
          <w:rFonts w:cs="Arial"/>
        </w:rPr>
        <w:t>inciting public violence</w:t>
      </w:r>
      <w:r w:rsidR="00FC0AE1">
        <w:rPr>
          <w:rFonts w:cs="Arial"/>
        </w:rPr>
        <w:t>’</w:t>
      </w:r>
      <w:r>
        <w:rPr>
          <w:rFonts w:cs="Arial"/>
        </w:rPr>
        <w:t xml:space="preserve"> and </w:t>
      </w:r>
      <w:r w:rsidR="00FC0AE1">
        <w:rPr>
          <w:rFonts w:cs="Arial"/>
        </w:rPr>
        <w:t xml:space="preserve">at the </w:t>
      </w:r>
      <w:r>
        <w:rPr>
          <w:rFonts w:cs="Arial"/>
        </w:rPr>
        <w:t xml:space="preserve">High Court </w:t>
      </w:r>
      <w:r w:rsidR="00B10D29">
        <w:rPr>
          <w:rFonts w:cs="Arial"/>
        </w:rPr>
        <w:t>o</w:t>
      </w:r>
      <w:r>
        <w:rPr>
          <w:rFonts w:cs="Arial"/>
        </w:rPr>
        <w:t xml:space="preserve">n 25 September </w:t>
      </w:r>
      <w:r w:rsidR="00FC0AE1">
        <w:rPr>
          <w:rFonts w:cs="Arial"/>
        </w:rPr>
        <w:t xml:space="preserve">for the charge </w:t>
      </w:r>
      <w:r w:rsidR="00720C47">
        <w:rPr>
          <w:rFonts w:cs="Arial"/>
        </w:rPr>
        <w:t>o</w:t>
      </w:r>
      <w:r w:rsidR="00FC0AE1">
        <w:rPr>
          <w:rFonts w:cs="Arial"/>
        </w:rPr>
        <w:t>f ‘</w:t>
      </w:r>
      <w:r>
        <w:rPr>
          <w:rFonts w:cs="Arial"/>
        </w:rPr>
        <w:t>subversion of constitutional elected government</w:t>
      </w:r>
      <w:r w:rsidR="00FC0AE1">
        <w:rPr>
          <w:rFonts w:cs="Arial"/>
        </w:rPr>
        <w:t>’</w:t>
      </w:r>
      <w:r>
        <w:rPr>
          <w:rFonts w:cs="Arial"/>
        </w:rPr>
        <w:t xml:space="preserve">. </w:t>
      </w:r>
      <w:r w:rsidR="00FC0AE1">
        <w:rPr>
          <w:rFonts w:cs="Arial"/>
        </w:rPr>
        <w:t xml:space="preserve">The two trials are related to his human rights work. </w:t>
      </w:r>
    </w:p>
    <w:p w:rsidR="00916B5A" w:rsidRDefault="0042352B" w:rsidP="003660F5">
      <w:pPr>
        <w:pStyle w:val="AIBodytext"/>
        <w:tabs>
          <w:tab w:val="clear" w:pos="567"/>
        </w:tabs>
        <w:spacing w:line="240" w:lineRule="auto"/>
        <w:jc w:val="both"/>
        <w:rPr>
          <w:rFonts w:cs="Arial"/>
        </w:rPr>
      </w:pPr>
      <w:r w:rsidRPr="0071555B">
        <w:rPr>
          <w:rStyle w:val="StyleAIBodytextAsianSimSunChar"/>
          <w:rFonts w:cs="Arial"/>
          <w:b/>
        </w:rPr>
        <w:t>Evan Mawarire</w:t>
      </w:r>
      <w:r>
        <w:rPr>
          <w:rStyle w:val="StyleAIBodytextAsianSimSunChar"/>
          <w:rFonts w:cs="Arial"/>
        </w:rPr>
        <w:t>,</w:t>
      </w:r>
      <w:r w:rsidR="00916B5A">
        <w:rPr>
          <w:rStyle w:val="StyleAIBodytextAsianSimSunChar"/>
          <w:rFonts w:cs="Arial"/>
        </w:rPr>
        <w:t xml:space="preserve"> </w:t>
      </w:r>
      <w:r w:rsidR="00916B5A">
        <w:rPr>
          <w:rFonts w:cs="Arial"/>
        </w:rPr>
        <w:t>a human rights defender and leader of the #ThisFlag movement in Zimbabwe, is set to appear in court on 19 September and 25 September for two separate trials which are as a result of his human rights work.</w:t>
      </w:r>
    </w:p>
    <w:p w:rsidR="00977DD2" w:rsidRDefault="000F1D6E" w:rsidP="003660F5">
      <w:pPr>
        <w:pStyle w:val="AIBodytext"/>
        <w:tabs>
          <w:tab w:val="clear" w:pos="567"/>
        </w:tabs>
        <w:spacing w:line="240" w:lineRule="auto"/>
        <w:jc w:val="both"/>
        <w:rPr>
          <w:rStyle w:val="StyleAIBodytextAsianSimSunChar"/>
          <w:rFonts w:cs="Arial"/>
        </w:rPr>
      </w:pPr>
      <w:r>
        <w:rPr>
          <w:rStyle w:val="StyleAIBodytextAsianSimSunChar"/>
          <w:rFonts w:cs="Arial"/>
        </w:rPr>
        <w:t>He</w:t>
      </w:r>
      <w:r w:rsidR="00A211A1">
        <w:rPr>
          <w:rStyle w:val="StyleAIBodytextAsianSimSunChar"/>
          <w:rFonts w:cs="Arial"/>
        </w:rPr>
        <w:t xml:space="preserve"> was arrested on 1 February upon arrival at Harare International Airport. He and his family had fled the country fearing for their lives. </w:t>
      </w:r>
      <w:r>
        <w:rPr>
          <w:rStyle w:val="StyleAIBodytextAsianSimSunChar"/>
          <w:rFonts w:cs="Arial"/>
        </w:rPr>
        <w:t>He</w:t>
      </w:r>
      <w:r w:rsidR="00A211A1">
        <w:rPr>
          <w:rStyle w:val="StyleAIBodytextAsianSimSunChar"/>
          <w:rFonts w:cs="Arial"/>
        </w:rPr>
        <w:t xml:space="preserve"> was charged </w:t>
      </w:r>
      <w:r w:rsidR="00B552C2">
        <w:rPr>
          <w:rStyle w:val="StyleAIBodytextAsianSimSunChar"/>
          <w:rFonts w:cs="Arial"/>
        </w:rPr>
        <w:t xml:space="preserve">under Section 22 of the Criminal Procedure Act </w:t>
      </w:r>
      <w:r w:rsidR="00A211A1">
        <w:rPr>
          <w:rStyle w:val="StyleAIBodytextAsianSimSunChar"/>
          <w:rFonts w:cs="Arial"/>
        </w:rPr>
        <w:t>with ‘</w:t>
      </w:r>
      <w:r w:rsidR="00B56A2F">
        <w:rPr>
          <w:rStyle w:val="StyleAIBodytextAsianSimSunChar"/>
          <w:rFonts w:cs="Arial"/>
        </w:rPr>
        <w:t>subversion of constitutional elected government</w:t>
      </w:r>
      <w:r w:rsidR="00A211A1">
        <w:rPr>
          <w:rStyle w:val="StyleAIBodytextAsianSimSunChar"/>
          <w:rFonts w:cs="Arial"/>
        </w:rPr>
        <w:t>’ for</w:t>
      </w:r>
      <w:r w:rsidR="00C20988">
        <w:rPr>
          <w:rStyle w:val="StyleAIBodytextAsianSimSunChar"/>
          <w:rFonts w:cs="Arial"/>
        </w:rPr>
        <w:t xml:space="preserve"> #ThisFlag’s </w:t>
      </w:r>
      <w:r w:rsidR="00A211A1">
        <w:rPr>
          <w:rStyle w:val="StyleAIBodytextAsianSimSunChar"/>
          <w:rFonts w:cs="Arial"/>
        </w:rPr>
        <w:t xml:space="preserve">role in </w:t>
      </w:r>
      <w:r w:rsidR="00C20988">
        <w:rPr>
          <w:rStyle w:val="StyleAIBodytextAsianSimSunChar"/>
          <w:rFonts w:cs="Arial"/>
        </w:rPr>
        <w:t>call</w:t>
      </w:r>
      <w:r w:rsidR="00A211A1">
        <w:rPr>
          <w:rStyle w:val="StyleAIBodytextAsianSimSunChar"/>
          <w:rFonts w:cs="Arial"/>
        </w:rPr>
        <w:t>ing</w:t>
      </w:r>
      <w:r w:rsidR="00C20988">
        <w:rPr>
          <w:rStyle w:val="StyleAIBodytextAsianSimSunChar"/>
          <w:rFonts w:cs="Arial"/>
        </w:rPr>
        <w:t xml:space="preserve"> for </w:t>
      </w:r>
      <w:r w:rsidR="00BE0416" w:rsidRPr="00BE0416">
        <w:rPr>
          <w:rStyle w:val="StyleAIBodytextAsianSimSunChar"/>
          <w:rFonts w:cs="Arial"/>
        </w:rPr>
        <w:t xml:space="preserve">a national shutdown down in Zimbabwe </w:t>
      </w:r>
      <w:r w:rsidR="00A211A1">
        <w:rPr>
          <w:rStyle w:val="StyleAIBodytextAsianSimSunChar"/>
          <w:rFonts w:cs="Arial"/>
        </w:rPr>
        <w:t xml:space="preserve">on 6 July 2016 </w:t>
      </w:r>
      <w:r w:rsidR="00BE0416" w:rsidRPr="00BE0416">
        <w:rPr>
          <w:rStyle w:val="StyleAIBodytextAsianSimSunChar"/>
          <w:rFonts w:cs="Arial"/>
        </w:rPr>
        <w:t xml:space="preserve">in protest </w:t>
      </w:r>
      <w:r w:rsidR="00A211A1">
        <w:rPr>
          <w:rStyle w:val="StyleAIBodytextAsianSimSunChar"/>
          <w:rFonts w:cs="Arial"/>
        </w:rPr>
        <w:t>against</w:t>
      </w:r>
      <w:r w:rsidR="00BE0416" w:rsidRPr="00BE0416">
        <w:rPr>
          <w:rStyle w:val="StyleAIBodytextAsianSimSunChar"/>
          <w:rFonts w:cs="Arial"/>
        </w:rPr>
        <w:t xml:space="preserve"> the deteriorating socio</w:t>
      </w:r>
      <w:r w:rsidR="00A211A1">
        <w:rPr>
          <w:rStyle w:val="StyleAIBodytextAsianSimSunChar"/>
          <w:rFonts w:cs="Arial"/>
        </w:rPr>
        <w:t>-</w:t>
      </w:r>
      <w:r w:rsidR="00BE0416" w:rsidRPr="00BE0416">
        <w:rPr>
          <w:rStyle w:val="StyleAIBodytextAsianSimSunChar"/>
          <w:rFonts w:cs="Arial"/>
        </w:rPr>
        <w:t>economic conditions</w:t>
      </w:r>
      <w:r w:rsidR="00C20988">
        <w:rPr>
          <w:rStyle w:val="StyleAIBodytextAsianSimSunChar"/>
          <w:rFonts w:cs="Arial"/>
        </w:rPr>
        <w:t xml:space="preserve"> </w:t>
      </w:r>
      <w:r w:rsidR="00A211A1">
        <w:rPr>
          <w:rStyle w:val="StyleAIBodytextAsianSimSunChar"/>
          <w:rFonts w:cs="Arial"/>
        </w:rPr>
        <w:t xml:space="preserve">in the country. </w:t>
      </w:r>
      <w:r w:rsidR="00B552C2">
        <w:rPr>
          <w:rStyle w:val="StyleAIBodytextAsianSimSunChar"/>
          <w:rFonts w:cs="Arial"/>
        </w:rPr>
        <w:t xml:space="preserve">The sentence for this charge is imprisonment for up to 20 years. </w:t>
      </w:r>
      <w:r w:rsidR="00A211A1">
        <w:rPr>
          <w:rStyle w:val="StyleAIBodytextAsianSimSunChar"/>
          <w:rFonts w:cs="Arial"/>
        </w:rPr>
        <w:t>He</w:t>
      </w:r>
      <w:r w:rsidR="00B56A2F">
        <w:rPr>
          <w:rStyle w:val="StyleAIBodytextAsianSimSunChar"/>
          <w:rFonts w:cs="Arial"/>
        </w:rPr>
        <w:t xml:space="preserve"> was </w:t>
      </w:r>
      <w:r>
        <w:rPr>
          <w:rStyle w:val="StyleAIBodytextAsianSimSunChar"/>
          <w:rFonts w:cs="Arial"/>
        </w:rPr>
        <w:t xml:space="preserve">on 8 February </w:t>
      </w:r>
      <w:r w:rsidR="00C20988">
        <w:rPr>
          <w:rStyle w:val="StyleAIBodytextAsianSimSunChar"/>
          <w:rFonts w:cs="Arial"/>
        </w:rPr>
        <w:t>re</w:t>
      </w:r>
      <w:r w:rsidR="00B56A2F">
        <w:rPr>
          <w:rStyle w:val="StyleAIBodytextAsianSimSunChar"/>
          <w:rFonts w:cs="Arial"/>
        </w:rPr>
        <w:t xml:space="preserve">leased on </w:t>
      </w:r>
      <w:r>
        <w:rPr>
          <w:rStyle w:val="StyleAIBodytextAsianSimSunChar"/>
          <w:rFonts w:cs="Arial"/>
        </w:rPr>
        <w:t xml:space="preserve">bail </w:t>
      </w:r>
      <w:r w:rsidR="00A211A1">
        <w:rPr>
          <w:rStyle w:val="StyleAIBodytextAsianSimSunChar"/>
          <w:rFonts w:cs="Arial"/>
        </w:rPr>
        <w:t xml:space="preserve">on condition </w:t>
      </w:r>
      <w:r w:rsidR="00977DD2">
        <w:rPr>
          <w:rStyle w:val="StyleAIBodytextAsianSimSunChar"/>
          <w:rFonts w:cs="Arial"/>
        </w:rPr>
        <w:t xml:space="preserve">that the state keeps his passport. </w:t>
      </w:r>
      <w:r w:rsidR="00B56A2F">
        <w:rPr>
          <w:rStyle w:val="StyleAIBodytextAsianSimSunChar"/>
          <w:rFonts w:cs="Arial"/>
        </w:rPr>
        <w:t>I</w:t>
      </w:r>
      <w:r w:rsidR="00977DD2">
        <w:rPr>
          <w:rStyle w:val="StyleAIBodytextAsianSimSunChar"/>
          <w:rFonts w:cs="Arial"/>
        </w:rPr>
        <w:t xml:space="preserve">n April, </w:t>
      </w:r>
      <w:r w:rsidR="00A211A1">
        <w:rPr>
          <w:rStyle w:val="StyleAIBodytextAsianSimSunChar"/>
          <w:rFonts w:cs="Arial"/>
        </w:rPr>
        <w:t>Evan Mawarire’s lawyer c</w:t>
      </w:r>
      <w:r w:rsidR="00B24FBA">
        <w:rPr>
          <w:rStyle w:val="StyleAIBodytextAsianSimSunChar"/>
          <w:rFonts w:cs="Arial"/>
        </w:rPr>
        <w:t>hallenged</w:t>
      </w:r>
      <w:r w:rsidR="00A211A1">
        <w:rPr>
          <w:rStyle w:val="StyleAIBodytextAsianSimSunChar"/>
          <w:rFonts w:cs="Arial"/>
        </w:rPr>
        <w:t xml:space="preserve"> </w:t>
      </w:r>
      <w:r w:rsidR="00977DD2">
        <w:rPr>
          <w:rStyle w:val="StyleAIBodytextAsianSimSunChar"/>
          <w:rFonts w:cs="Arial"/>
        </w:rPr>
        <w:t xml:space="preserve">the bail conditions </w:t>
      </w:r>
      <w:r>
        <w:rPr>
          <w:rStyle w:val="StyleAIBodytextAsianSimSunChar"/>
          <w:rFonts w:cs="Arial"/>
        </w:rPr>
        <w:t xml:space="preserve">citing </w:t>
      </w:r>
      <w:r w:rsidR="00C20988">
        <w:rPr>
          <w:rStyle w:val="StyleAIBodytextAsianSimSunChar"/>
          <w:rFonts w:cs="Arial"/>
        </w:rPr>
        <w:t xml:space="preserve">the </w:t>
      </w:r>
      <w:r>
        <w:rPr>
          <w:rStyle w:val="StyleAIBodytextAsianSimSunChar"/>
          <w:rFonts w:cs="Arial"/>
        </w:rPr>
        <w:t>s</w:t>
      </w:r>
      <w:r w:rsidR="00F34062">
        <w:rPr>
          <w:rStyle w:val="StyleAIBodytextAsianSimSunChar"/>
          <w:rFonts w:cs="Arial"/>
        </w:rPr>
        <w:t xml:space="preserve">tate’s lack of preparedness for the </w:t>
      </w:r>
      <w:r w:rsidR="00C20988">
        <w:rPr>
          <w:rStyle w:val="StyleAIBodytextAsianSimSunChar"/>
          <w:rFonts w:cs="Arial"/>
        </w:rPr>
        <w:t>trial</w:t>
      </w:r>
      <w:r w:rsidR="00977DD2">
        <w:rPr>
          <w:rStyle w:val="StyleAIBodytextAsianSimSunChar"/>
          <w:rFonts w:cs="Arial"/>
        </w:rPr>
        <w:t xml:space="preserve">. The High Court </w:t>
      </w:r>
      <w:r w:rsidR="00B24FBA">
        <w:rPr>
          <w:rStyle w:val="StyleAIBodytextAsianSimSunChar"/>
          <w:rFonts w:cs="Arial"/>
        </w:rPr>
        <w:t>returned his passport and ordered that he</w:t>
      </w:r>
      <w:r w:rsidR="00977DD2">
        <w:rPr>
          <w:rStyle w:val="StyleAIBodytextAsianSimSunChar"/>
          <w:rFonts w:cs="Arial"/>
        </w:rPr>
        <w:t xml:space="preserve"> report</w:t>
      </w:r>
      <w:r w:rsidR="00B24FBA">
        <w:rPr>
          <w:rStyle w:val="StyleAIBodytextAsianSimSunChar"/>
          <w:rFonts w:cs="Arial"/>
        </w:rPr>
        <w:t xml:space="preserve"> to the </w:t>
      </w:r>
      <w:r w:rsidR="00542523">
        <w:rPr>
          <w:rStyle w:val="StyleAIBodytextAsianSimSunChar"/>
          <w:rFonts w:cs="Arial"/>
        </w:rPr>
        <w:t xml:space="preserve">police </w:t>
      </w:r>
      <w:r w:rsidR="00977DD2">
        <w:rPr>
          <w:rStyle w:val="StyleAIBodytextAsianSimSunChar"/>
          <w:rFonts w:cs="Arial"/>
        </w:rPr>
        <w:t xml:space="preserve">once </w:t>
      </w:r>
      <w:r>
        <w:rPr>
          <w:rStyle w:val="StyleAIBodytextAsianSimSunChar"/>
          <w:rFonts w:cs="Arial"/>
        </w:rPr>
        <w:t>every</w:t>
      </w:r>
      <w:r w:rsidR="00977DD2">
        <w:rPr>
          <w:rStyle w:val="StyleAIBodytextAsianSimSunChar"/>
          <w:rFonts w:cs="Arial"/>
        </w:rPr>
        <w:t xml:space="preserve"> week</w:t>
      </w:r>
      <w:r w:rsidR="00B24FBA">
        <w:rPr>
          <w:rStyle w:val="StyleAIBodytextAsianSimSunChar"/>
          <w:rFonts w:cs="Arial"/>
        </w:rPr>
        <w:t>.</w:t>
      </w:r>
      <w:r w:rsidR="00977DD2">
        <w:rPr>
          <w:rStyle w:val="StyleAIBodytextAsianSimSunChar"/>
          <w:rFonts w:cs="Arial"/>
        </w:rPr>
        <w:t xml:space="preserve"> The</w:t>
      </w:r>
      <w:r w:rsidR="00B24FBA">
        <w:rPr>
          <w:rStyle w:val="StyleAIBodytextAsianSimSunChar"/>
          <w:rFonts w:cs="Arial"/>
        </w:rPr>
        <w:t xml:space="preserve"> court</w:t>
      </w:r>
      <w:r w:rsidR="00977DD2">
        <w:rPr>
          <w:rStyle w:val="StyleAIBodytextAsianSimSunChar"/>
          <w:rFonts w:cs="Arial"/>
        </w:rPr>
        <w:t xml:space="preserve"> also took his parents</w:t>
      </w:r>
      <w:r w:rsidR="00F34062">
        <w:rPr>
          <w:rStyle w:val="StyleAIBodytextAsianSimSunChar"/>
          <w:rFonts w:cs="Arial"/>
        </w:rPr>
        <w:t>’</w:t>
      </w:r>
      <w:r w:rsidR="00977DD2">
        <w:rPr>
          <w:rStyle w:val="StyleAIBodytextAsianSimSunChar"/>
          <w:rFonts w:cs="Arial"/>
        </w:rPr>
        <w:t xml:space="preserve"> title deeds as surety</w:t>
      </w:r>
      <w:r w:rsidR="00F34062">
        <w:rPr>
          <w:rStyle w:val="StyleAIBodytextAsianSimSunChar"/>
          <w:rFonts w:cs="Arial"/>
        </w:rPr>
        <w:t xml:space="preserve">. </w:t>
      </w:r>
      <w:r w:rsidR="008F65ED">
        <w:rPr>
          <w:rStyle w:val="StyleAIBodytextAsianSimSunChar"/>
          <w:rFonts w:cs="Arial"/>
        </w:rPr>
        <w:t xml:space="preserve">His trial </w:t>
      </w:r>
      <w:r w:rsidR="00977DD2">
        <w:rPr>
          <w:rStyle w:val="StyleAIBodytextAsianSimSunChar"/>
          <w:rFonts w:cs="Arial"/>
        </w:rPr>
        <w:t>begin</w:t>
      </w:r>
      <w:r>
        <w:rPr>
          <w:rStyle w:val="StyleAIBodytextAsianSimSunChar"/>
          <w:rFonts w:cs="Arial"/>
        </w:rPr>
        <w:t>s</w:t>
      </w:r>
      <w:r w:rsidR="00977DD2">
        <w:rPr>
          <w:rStyle w:val="StyleAIBodytextAsianSimSunChar"/>
          <w:rFonts w:cs="Arial"/>
        </w:rPr>
        <w:t xml:space="preserve"> on 25 September</w:t>
      </w:r>
      <w:r w:rsidR="00577549">
        <w:rPr>
          <w:rStyle w:val="StyleAIBodytextAsianSimSunChar"/>
          <w:rFonts w:cs="Arial"/>
        </w:rPr>
        <w:t xml:space="preserve"> at the High Court</w:t>
      </w:r>
      <w:r w:rsidR="00977DD2">
        <w:rPr>
          <w:rStyle w:val="StyleAIBodytextAsianSimSunChar"/>
          <w:rFonts w:cs="Arial"/>
        </w:rPr>
        <w:t xml:space="preserve">. </w:t>
      </w:r>
      <w:r w:rsidR="0042352B">
        <w:rPr>
          <w:rStyle w:val="StyleAIBodytextAsianSimSunChar"/>
          <w:rFonts w:cs="Arial"/>
        </w:rPr>
        <w:t xml:space="preserve"> </w:t>
      </w:r>
    </w:p>
    <w:p w:rsidR="00375213" w:rsidRPr="003B1F32" w:rsidRDefault="00977DD2" w:rsidP="003660F5">
      <w:pPr>
        <w:pStyle w:val="AIBodytext"/>
        <w:tabs>
          <w:tab w:val="clear" w:pos="567"/>
        </w:tabs>
        <w:spacing w:line="240" w:lineRule="auto"/>
        <w:jc w:val="both"/>
        <w:rPr>
          <w:rStyle w:val="StyleAIBodytextAsianSimSunChar"/>
          <w:rFonts w:cs="Arial"/>
        </w:rPr>
      </w:pPr>
      <w:r>
        <w:rPr>
          <w:rStyle w:val="StyleAIBodytextAsianSimSunChar"/>
          <w:rFonts w:cs="Arial"/>
        </w:rPr>
        <w:t xml:space="preserve">Evan Mawarire was arrested </w:t>
      </w:r>
      <w:r w:rsidR="00B24FBA">
        <w:rPr>
          <w:rStyle w:val="StyleAIBodytextAsianSimSunChar"/>
          <w:rFonts w:cs="Arial"/>
        </w:rPr>
        <w:t xml:space="preserve">again on 26 June </w:t>
      </w:r>
      <w:r>
        <w:rPr>
          <w:rStyle w:val="StyleAIBodytextAsianSimSunChar"/>
          <w:rFonts w:cs="Arial"/>
        </w:rPr>
        <w:t>for</w:t>
      </w:r>
      <w:r w:rsidR="00417DCA" w:rsidRPr="00417DCA">
        <w:rPr>
          <w:rFonts w:ascii="Amnesty Trade Gothic" w:hAnsi="Amnesty Trade Gothic"/>
          <w:sz w:val="24"/>
          <w:szCs w:val="24"/>
          <w:lang w:eastAsia="zh-CN"/>
        </w:rPr>
        <w:t xml:space="preserve"> </w:t>
      </w:r>
      <w:r w:rsidR="00417DCA">
        <w:rPr>
          <w:rFonts w:cs="Arial"/>
        </w:rPr>
        <w:t xml:space="preserve">holding </w:t>
      </w:r>
      <w:r w:rsidR="00417DCA" w:rsidRPr="00417DCA">
        <w:rPr>
          <w:rFonts w:cs="Arial"/>
        </w:rPr>
        <w:t xml:space="preserve">prayers with University of Zimbabwe medical students </w:t>
      </w:r>
      <w:r w:rsidR="00B24FBA">
        <w:rPr>
          <w:rFonts w:cs="Arial"/>
        </w:rPr>
        <w:t xml:space="preserve">who were </w:t>
      </w:r>
      <w:r w:rsidR="00417DCA" w:rsidRPr="00417DCA">
        <w:rPr>
          <w:rFonts w:cs="Arial"/>
        </w:rPr>
        <w:t xml:space="preserve">protesting </w:t>
      </w:r>
      <w:r w:rsidR="00B24FBA">
        <w:rPr>
          <w:rFonts w:cs="Arial"/>
        </w:rPr>
        <w:t xml:space="preserve">against </w:t>
      </w:r>
      <w:r w:rsidR="00417DCA" w:rsidRPr="00417DCA">
        <w:rPr>
          <w:rFonts w:cs="Arial"/>
        </w:rPr>
        <w:t>fee increases</w:t>
      </w:r>
      <w:r>
        <w:rPr>
          <w:rStyle w:val="StyleAIBodytextAsianSimSunChar"/>
          <w:rFonts w:cs="Arial"/>
        </w:rPr>
        <w:t xml:space="preserve">. </w:t>
      </w:r>
      <w:r w:rsidR="00B2452C">
        <w:rPr>
          <w:rStyle w:val="StyleAIBodytextAsianSimSunChar"/>
          <w:rFonts w:cs="Arial"/>
        </w:rPr>
        <w:t>H</w:t>
      </w:r>
      <w:r w:rsidR="00B24FBA">
        <w:rPr>
          <w:rStyle w:val="StyleAIBodytextAsianSimSunChar"/>
          <w:rFonts w:cs="Arial"/>
        </w:rPr>
        <w:t>e was charged with</w:t>
      </w:r>
      <w:r>
        <w:rPr>
          <w:rStyle w:val="StyleAIBodytextAsianSimSunChar"/>
          <w:rFonts w:cs="Arial"/>
        </w:rPr>
        <w:t xml:space="preserve"> </w:t>
      </w:r>
      <w:r w:rsidR="00B24FBA">
        <w:rPr>
          <w:rStyle w:val="StyleAIBodytextAsianSimSunChar"/>
          <w:rFonts w:cs="Arial"/>
        </w:rPr>
        <w:t>‘</w:t>
      </w:r>
      <w:r>
        <w:rPr>
          <w:rStyle w:val="StyleAIBodytextAsianSimSunChar"/>
          <w:rFonts w:cs="Arial"/>
        </w:rPr>
        <w:t xml:space="preserve">inciting </w:t>
      </w:r>
      <w:r w:rsidR="00B24FBA">
        <w:rPr>
          <w:rStyle w:val="StyleAIBodytextAsianSimSunChar"/>
          <w:rFonts w:cs="Arial"/>
        </w:rPr>
        <w:t xml:space="preserve">public </w:t>
      </w:r>
      <w:r>
        <w:rPr>
          <w:rStyle w:val="StyleAIBodytextAsianSimSunChar"/>
          <w:rFonts w:cs="Arial"/>
        </w:rPr>
        <w:t>violence</w:t>
      </w:r>
      <w:r w:rsidR="00B24FBA">
        <w:rPr>
          <w:rStyle w:val="StyleAIBodytextAsianSimSunChar"/>
          <w:rFonts w:cs="Arial"/>
        </w:rPr>
        <w:t>’</w:t>
      </w:r>
      <w:r>
        <w:rPr>
          <w:rStyle w:val="StyleAIBodytextAsianSimSunChar"/>
          <w:rFonts w:cs="Arial"/>
        </w:rPr>
        <w:t xml:space="preserve"> at the University of Zimbabwe</w:t>
      </w:r>
      <w:r w:rsidR="00B2452C">
        <w:rPr>
          <w:rStyle w:val="StyleAIBodytextAsianSimSunChar"/>
          <w:rFonts w:cs="Arial"/>
        </w:rPr>
        <w:t xml:space="preserve"> and</w:t>
      </w:r>
      <w:r w:rsidR="00577549">
        <w:rPr>
          <w:rStyle w:val="StyleAIBodytextAsianSimSunChar"/>
          <w:rFonts w:cs="Arial"/>
        </w:rPr>
        <w:t xml:space="preserve"> released on bail</w:t>
      </w:r>
      <w:r w:rsidR="000F1D6E">
        <w:rPr>
          <w:rStyle w:val="StyleAIBodytextAsianSimSunChar"/>
          <w:rFonts w:cs="Arial"/>
        </w:rPr>
        <w:t>,</w:t>
      </w:r>
      <w:r w:rsidR="00577549">
        <w:rPr>
          <w:rStyle w:val="StyleAIBodytextAsianSimSunChar"/>
          <w:rFonts w:cs="Arial"/>
        </w:rPr>
        <w:t xml:space="preserve"> </w:t>
      </w:r>
      <w:r w:rsidR="000F1D6E">
        <w:rPr>
          <w:rStyle w:val="StyleAIBodytextAsianSimSunChar"/>
          <w:rFonts w:cs="Arial"/>
        </w:rPr>
        <w:t xml:space="preserve">for a second time, </w:t>
      </w:r>
      <w:r w:rsidR="00577549">
        <w:rPr>
          <w:rStyle w:val="StyleAIBodytextAsianSimSunChar"/>
          <w:rFonts w:cs="Arial"/>
        </w:rPr>
        <w:t>on condition that he reports once a week to the police and hands over his</w:t>
      </w:r>
      <w:r w:rsidR="00B2452C">
        <w:rPr>
          <w:rStyle w:val="StyleAIBodytextAsianSimSunChar"/>
          <w:rFonts w:cs="Arial"/>
        </w:rPr>
        <w:t xml:space="preserve"> passport for a second time</w:t>
      </w:r>
      <w:r>
        <w:rPr>
          <w:rStyle w:val="StyleAIBodytextAsianSimSunChar"/>
          <w:rFonts w:cs="Arial"/>
        </w:rPr>
        <w:t xml:space="preserve">. The magistrate set the </w:t>
      </w:r>
      <w:r w:rsidR="00B2452C">
        <w:rPr>
          <w:rStyle w:val="StyleAIBodytextAsianSimSunChar"/>
          <w:rFonts w:cs="Arial"/>
        </w:rPr>
        <w:t xml:space="preserve">trial </w:t>
      </w:r>
      <w:r>
        <w:rPr>
          <w:rStyle w:val="StyleAIBodytextAsianSimSunChar"/>
          <w:rFonts w:cs="Arial"/>
        </w:rPr>
        <w:t>date for 12 September</w:t>
      </w:r>
      <w:r w:rsidR="00B2452C">
        <w:rPr>
          <w:rStyle w:val="StyleAIBodytextAsianSimSunChar"/>
          <w:rFonts w:cs="Arial"/>
        </w:rPr>
        <w:t xml:space="preserve"> </w:t>
      </w:r>
      <w:r w:rsidR="00577549">
        <w:rPr>
          <w:rStyle w:val="StyleAIBodytextAsianSimSunChar"/>
          <w:rFonts w:cs="Arial"/>
        </w:rPr>
        <w:t xml:space="preserve">and </w:t>
      </w:r>
      <w:r w:rsidR="00B2452C">
        <w:rPr>
          <w:rStyle w:val="StyleAIBodytextAsianSimSunChar"/>
          <w:rFonts w:cs="Arial"/>
        </w:rPr>
        <w:t>the court decided to remove the bail condition</w:t>
      </w:r>
      <w:r w:rsidR="00577549">
        <w:rPr>
          <w:rStyle w:val="StyleAIBodytextAsianSimSunChar"/>
          <w:rFonts w:cs="Arial"/>
        </w:rPr>
        <w:t>s.</w:t>
      </w:r>
      <w:r w:rsidR="00B2452C">
        <w:rPr>
          <w:rStyle w:val="StyleAIBodytextAsianSimSunChar"/>
          <w:rFonts w:cs="Arial"/>
        </w:rPr>
        <w:t xml:space="preserve"> </w:t>
      </w:r>
      <w:r>
        <w:rPr>
          <w:rStyle w:val="StyleAIBodytextAsianSimSunChar"/>
          <w:rFonts w:cs="Arial"/>
        </w:rPr>
        <w:t xml:space="preserve">However, </w:t>
      </w:r>
      <w:r w:rsidR="00B2452C">
        <w:rPr>
          <w:rStyle w:val="StyleAIBodytextAsianSimSunChar"/>
          <w:rFonts w:cs="Arial"/>
        </w:rPr>
        <w:t xml:space="preserve">the </w:t>
      </w:r>
      <w:r w:rsidR="00E11B60">
        <w:rPr>
          <w:rStyle w:val="StyleAIBodytextAsianSimSunChar"/>
          <w:rFonts w:cs="Arial"/>
        </w:rPr>
        <w:t xml:space="preserve">authorities </w:t>
      </w:r>
      <w:r w:rsidR="00B2452C">
        <w:rPr>
          <w:rStyle w:val="StyleAIBodytextAsianSimSunChar"/>
          <w:rFonts w:cs="Arial"/>
        </w:rPr>
        <w:t xml:space="preserve">refused to </w:t>
      </w:r>
      <w:r w:rsidR="00126F84">
        <w:rPr>
          <w:rStyle w:val="StyleAIBodytextAsianSimSunChar"/>
          <w:rFonts w:cs="Arial"/>
        </w:rPr>
        <w:t xml:space="preserve">return </w:t>
      </w:r>
      <w:r w:rsidR="00B2452C">
        <w:rPr>
          <w:rStyle w:val="StyleAIBodytextAsianSimSunChar"/>
          <w:rFonts w:cs="Arial"/>
        </w:rPr>
        <w:t>his passport. T</w:t>
      </w:r>
      <w:r>
        <w:rPr>
          <w:rStyle w:val="StyleAIBodytextAsianSimSunChar"/>
          <w:rFonts w:cs="Arial"/>
        </w:rPr>
        <w:t xml:space="preserve">he </w:t>
      </w:r>
      <w:r w:rsidR="00B2452C">
        <w:rPr>
          <w:rStyle w:val="StyleAIBodytextAsianSimSunChar"/>
          <w:rFonts w:cs="Arial"/>
        </w:rPr>
        <w:t>trial was</w:t>
      </w:r>
      <w:r>
        <w:rPr>
          <w:rStyle w:val="StyleAIBodytextAsianSimSunChar"/>
          <w:rFonts w:cs="Arial"/>
        </w:rPr>
        <w:t xml:space="preserve"> postponed to 19 September after </w:t>
      </w:r>
      <w:r w:rsidR="00B24FBA">
        <w:rPr>
          <w:rStyle w:val="StyleAIBodytextAsianSimSunChar"/>
          <w:rFonts w:cs="Arial"/>
        </w:rPr>
        <w:t>four</w:t>
      </w:r>
      <w:r>
        <w:rPr>
          <w:rStyle w:val="StyleAIBodytextAsianSimSunChar"/>
          <w:rFonts w:cs="Arial"/>
        </w:rPr>
        <w:t xml:space="preserve"> state </w:t>
      </w:r>
      <w:r w:rsidRPr="003B1F32">
        <w:rPr>
          <w:rStyle w:val="StyleAIBodytextAsianSimSunChar"/>
          <w:rFonts w:cs="Arial"/>
        </w:rPr>
        <w:t xml:space="preserve">witnesses failed to show up </w:t>
      </w:r>
      <w:r w:rsidR="00417DCA" w:rsidRPr="003B1F32">
        <w:rPr>
          <w:rStyle w:val="StyleAIBodytextAsianSimSunChar"/>
          <w:rFonts w:cs="Arial"/>
        </w:rPr>
        <w:t>for</w:t>
      </w:r>
      <w:r w:rsidRPr="003B1F32">
        <w:rPr>
          <w:rStyle w:val="StyleAIBodytextAsianSimSunChar"/>
          <w:rFonts w:cs="Arial"/>
        </w:rPr>
        <w:t xml:space="preserve"> the trial. </w:t>
      </w:r>
    </w:p>
    <w:p w:rsidR="003660F5" w:rsidRPr="003660F5" w:rsidRDefault="003660F5" w:rsidP="003660F5">
      <w:pPr>
        <w:rPr>
          <w:rFonts w:ascii="Arial" w:eastAsia="Calibri" w:hAnsi="Arial" w:cs="Arial"/>
          <w:b/>
          <w:sz w:val="18"/>
          <w:szCs w:val="18"/>
          <w:lang w:val="en-US" w:eastAsia="en-US"/>
        </w:rPr>
      </w:pPr>
      <w:r w:rsidRPr="003660F5">
        <w:rPr>
          <w:rFonts w:ascii="Arial" w:eastAsia="Calibri" w:hAnsi="Arial" w:cs="Arial"/>
          <w:b/>
          <w:sz w:val="18"/>
          <w:szCs w:val="18"/>
          <w:lang w:val="en-US" w:eastAsia="en-US"/>
        </w:rPr>
        <w:t>1) TAKE ACTION</w:t>
      </w:r>
    </w:p>
    <w:p w:rsidR="0026766F" w:rsidRPr="003B1F32" w:rsidRDefault="003660F5" w:rsidP="003660F5">
      <w:pPr>
        <w:rPr>
          <w:rFonts w:ascii="Arial" w:eastAsia="Calibri" w:hAnsi="Arial" w:cs="Arial"/>
          <w:b/>
          <w:sz w:val="18"/>
          <w:szCs w:val="18"/>
          <w:lang w:val="en-US" w:eastAsia="en-US"/>
        </w:rPr>
      </w:pPr>
      <w:r w:rsidRPr="003660F5">
        <w:rPr>
          <w:rFonts w:ascii="Arial" w:eastAsia="Calibri" w:hAnsi="Arial" w:cs="Arial"/>
          <w:b/>
          <w:sz w:val="18"/>
          <w:szCs w:val="18"/>
          <w:lang w:val="en-US" w:eastAsia="en-US"/>
        </w:rPr>
        <w:t>Write a letter, send an email, call, fax or tweet:</w:t>
      </w:r>
    </w:p>
    <w:p w:rsidR="0026766F" w:rsidRPr="003B1F32" w:rsidRDefault="00B02E41" w:rsidP="003660F5">
      <w:pPr>
        <w:numPr>
          <w:ilvl w:val="0"/>
          <w:numId w:val="5"/>
        </w:numPr>
        <w:jc w:val="both"/>
        <w:rPr>
          <w:rFonts w:ascii="Arial" w:hAnsi="Arial" w:cs="Arial"/>
          <w:sz w:val="18"/>
          <w:szCs w:val="18"/>
        </w:rPr>
      </w:pPr>
      <w:r w:rsidRPr="003B1F32">
        <w:rPr>
          <w:rFonts w:ascii="Arial" w:hAnsi="Arial" w:cs="Arial"/>
          <w:sz w:val="18"/>
          <w:szCs w:val="18"/>
        </w:rPr>
        <w:t>Calling on Z</w:t>
      </w:r>
      <w:r w:rsidR="00BA3DB8" w:rsidRPr="003B1F32">
        <w:rPr>
          <w:rFonts w:ascii="Arial" w:hAnsi="Arial" w:cs="Arial"/>
          <w:sz w:val="18"/>
          <w:szCs w:val="18"/>
        </w:rPr>
        <w:t>imbabwe</w:t>
      </w:r>
      <w:r w:rsidR="00F26407" w:rsidRPr="003B1F32">
        <w:rPr>
          <w:rFonts w:ascii="Arial" w:hAnsi="Arial" w:cs="Arial"/>
          <w:sz w:val="18"/>
          <w:szCs w:val="18"/>
        </w:rPr>
        <w:t>an</w:t>
      </w:r>
      <w:r w:rsidR="00BA3DB8" w:rsidRPr="003B1F32">
        <w:rPr>
          <w:rFonts w:ascii="Arial" w:hAnsi="Arial" w:cs="Arial"/>
          <w:sz w:val="18"/>
          <w:szCs w:val="18"/>
        </w:rPr>
        <w:t xml:space="preserve"> au</w:t>
      </w:r>
      <w:r w:rsidRPr="003B1F32">
        <w:rPr>
          <w:rFonts w:ascii="Arial" w:hAnsi="Arial" w:cs="Arial"/>
          <w:sz w:val="18"/>
          <w:szCs w:val="18"/>
        </w:rPr>
        <w:t>thorities to d</w:t>
      </w:r>
      <w:r w:rsidR="00BA3DB8" w:rsidRPr="003B1F32">
        <w:rPr>
          <w:rFonts w:ascii="Arial" w:hAnsi="Arial" w:cs="Arial"/>
          <w:sz w:val="18"/>
          <w:szCs w:val="18"/>
        </w:rPr>
        <w:t xml:space="preserve">rop all charges </w:t>
      </w:r>
      <w:r w:rsidR="000170BE" w:rsidRPr="003B1F32">
        <w:rPr>
          <w:rFonts w:ascii="Arial" w:hAnsi="Arial" w:cs="Arial"/>
          <w:sz w:val="18"/>
          <w:szCs w:val="18"/>
        </w:rPr>
        <w:t xml:space="preserve">against </w:t>
      </w:r>
      <w:r w:rsidR="00BA3DB8" w:rsidRPr="003B1F32">
        <w:rPr>
          <w:rFonts w:ascii="Arial" w:hAnsi="Arial" w:cs="Arial"/>
          <w:sz w:val="18"/>
          <w:szCs w:val="18"/>
        </w:rPr>
        <w:t>Evan Mawarire</w:t>
      </w:r>
      <w:r w:rsidR="002403B1" w:rsidRPr="003B1F32">
        <w:rPr>
          <w:rFonts w:ascii="Arial" w:hAnsi="Arial" w:cs="Arial"/>
          <w:sz w:val="18"/>
          <w:szCs w:val="18"/>
        </w:rPr>
        <w:t>;</w:t>
      </w:r>
      <w:r w:rsidRPr="003B1F32">
        <w:rPr>
          <w:rFonts w:ascii="Arial" w:hAnsi="Arial" w:cs="Arial"/>
          <w:sz w:val="18"/>
          <w:szCs w:val="18"/>
        </w:rPr>
        <w:t xml:space="preserve"> </w:t>
      </w:r>
    </w:p>
    <w:p w:rsidR="003660F5" w:rsidRPr="003B1F32" w:rsidRDefault="00AC2B42" w:rsidP="003660F5">
      <w:pPr>
        <w:numPr>
          <w:ilvl w:val="0"/>
          <w:numId w:val="5"/>
        </w:numPr>
        <w:rPr>
          <w:rFonts w:ascii="Arial" w:hAnsi="Arial" w:cs="Arial"/>
          <w:sz w:val="18"/>
          <w:szCs w:val="18"/>
        </w:rPr>
      </w:pPr>
      <w:r w:rsidRPr="003B1F32">
        <w:rPr>
          <w:rFonts w:ascii="Arial" w:hAnsi="Arial" w:cs="Arial"/>
          <w:sz w:val="18"/>
          <w:szCs w:val="18"/>
        </w:rPr>
        <w:t>Urging them to stop harassing, intimidating and persecuting Evan Mawarire and to guarantee his safety</w:t>
      </w:r>
      <w:r w:rsidR="00F34062" w:rsidRPr="003B1F32">
        <w:rPr>
          <w:rFonts w:ascii="Arial" w:hAnsi="Arial" w:cs="Arial"/>
          <w:sz w:val="18"/>
          <w:szCs w:val="18"/>
        </w:rPr>
        <w:t xml:space="preserve"> and</w:t>
      </w:r>
      <w:r w:rsidRPr="003B1F32">
        <w:rPr>
          <w:rFonts w:ascii="Arial" w:hAnsi="Arial" w:cs="Arial"/>
          <w:sz w:val="18"/>
          <w:szCs w:val="18"/>
        </w:rPr>
        <w:t xml:space="preserve"> personal security;</w:t>
      </w:r>
    </w:p>
    <w:p w:rsidR="003660F5" w:rsidRPr="003B1F32" w:rsidRDefault="00AC2B42" w:rsidP="003660F5">
      <w:pPr>
        <w:numPr>
          <w:ilvl w:val="0"/>
          <w:numId w:val="5"/>
        </w:numPr>
        <w:rPr>
          <w:rFonts w:ascii="Arial" w:hAnsi="Arial" w:cs="Arial"/>
          <w:sz w:val="18"/>
          <w:szCs w:val="18"/>
        </w:rPr>
      </w:pPr>
      <w:r w:rsidRPr="003B1F32">
        <w:rPr>
          <w:rFonts w:ascii="Arial" w:hAnsi="Arial" w:cs="Arial"/>
          <w:sz w:val="18"/>
          <w:szCs w:val="18"/>
        </w:rPr>
        <w:t>Reminding them that as outlined in the UN Declaration on Human Rights Defenders, all states have a responsibility to prevent and investigate allegations of human rights abuses against human rights defenders, including violence, threats or any other arbitrary action as a result of the legitimate exercise of their work;</w:t>
      </w:r>
    </w:p>
    <w:p w:rsidR="00B02E41" w:rsidRPr="003B1F32" w:rsidRDefault="00B02E41" w:rsidP="003660F5">
      <w:pPr>
        <w:numPr>
          <w:ilvl w:val="0"/>
          <w:numId w:val="5"/>
        </w:numPr>
        <w:rPr>
          <w:rFonts w:ascii="Arial" w:hAnsi="Arial" w:cs="Arial"/>
          <w:sz w:val="18"/>
          <w:szCs w:val="18"/>
        </w:rPr>
      </w:pPr>
      <w:r w:rsidRPr="003B1F32">
        <w:rPr>
          <w:rFonts w:ascii="Arial" w:hAnsi="Arial" w:cs="Arial"/>
          <w:sz w:val="18"/>
          <w:szCs w:val="18"/>
        </w:rPr>
        <w:t xml:space="preserve">Urging them to end all form of harassment, intimidation, arbitrary arrests and unlawful </w:t>
      </w:r>
      <w:r w:rsidR="00BA3DB8" w:rsidRPr="003B1F32">
        <w:rPr>
          <w:rFonts w:ascii="Arial" w:hAnsi="Arial" w:cs="Arial"/>
          <w:sz w:val="18"/>
          <w:szCs w:val="18"/>
        </w:rPr>
        <w:t xml:space="preserve">detention </w:t>
      </w:r>
      <w:r w:rsidR="009F0A44" w:rsidRPr="003B1F32">
        <w:rPr>
          <w:rFonts w:ascii="Arial" w:hAnsi="Arial" w:cs="Arial"/>
          <w:sz w:val="18"/>
          <w:szCs w:val="18"/>
        </w:rPr>
        <w:t xml:space="preserve">of </w:t>
      </w:r>
      <w:r w:rsidRPr="003B1F32">
        <w:rPr>
          <w:rFonts w:ascii="Arial" w:hAnsi="Arial" w:cs="Arial"/>
          <w:sz w:val="18"/>
          <w:szCs w:val="18"/>
        </w:rPr>
        <w:t xml:space="preserve">political opposition </w:t>
      </w:r>
      <w:r w:rsidR="009F0A44" w:rsidRPr="003B1F32">
        <w:rPr>
          <w:rFonts w:ascii="Arial" w:hAnsi="Arial" w:cs="Arial"/>
          <w:sz w:val="18"/>
          <w:szCs w:val="18"/>
        </w:rPr>
        <w:t xml:space="preserve">leaders </w:t>
      </w:r>
      <w:r w:rsidR="00BA3DB8" w:rsidRPr="003B1F32">
        <w:rPr>
          <w:rFonts w:ascii="Arial" w:hAnsi="Arial" w:cs="Arial"/>
          <w:sz w:val="18"/>
          <w:szCs w:val="18"/>
        </w:rPr>
        <w:t xml:space="preserve">and human rights defenders in Zimbabwe </w:t>
      </w:r>
      <w:r w:rsidRPr="003B1F32">
        <w:rPr>
          <w:rFonts w:ascii="Arial" w:hAnsi="Arial" w:cs="Arial"/>
          <w:sz w:val="18"/>
          <w:szCs w:val="18"/>
        </w:rPr>
        <w:t>through misuse of the criminal justice system</w:t>
      </w:r>
      <w:r w:rsidR="00BA3DB8" w:rsidRPr="003B1F32">
        <w:rPr>
          <w:rFonts w:ascii="Arial" w:hAnsi="Arial" w:cs="Arial"/>
          <w:sz w:val="18"/>
          <w:szCs w:val="18"/>
        </w:rPr>
        <w:t xml:space="preserve">. </w:t>
      </w:r>
      <w:r w:rsidRPr="003B1F32">
        <w:rPr>
          <w:rFonts w:ascii="Arial" w:hAnsi="Arial" w:cs="Arial"/>
          <w:sz w:val="18"/>
          <w:szCs w:val="18"/>
        </w:rPr>
        <w:t xml:space="preserve"> </w:t>
      </w:r>
    </w:p>
    <w:p w:rsidR="0026766F" w:rsidRPr="003B1F32" w:rsidRDefault="00597780" w:rsidP="003660F5">
      <w:pPr>
        <w:jc w:val="both"/>
        <w:rPr>
          <w:rFonts w:ascii="Arial" w:hAnsi="Arial" w:cs="Arial"/>
          <w:sz w:val="18"/>
          <w:szCs w:val="18"/>
          <w:lang w:val="it-IT"/>
        </w:rPr>
      </w:pPr>
      <w:r w:rsidRPr="003B1F32">
        <w:rPr>
          <w:rFonts w:ascii="Arial" w:hAnsi="Arial" w:cs="Arial"/>
          <w:sz w:val="18"/>
          <w:szCs w:val="18"/>
          <w:lang w:val="it-IT"/>
        </w:rPr>
        <w:t xml:space="preserve">        </w:t>
      </w:r>
    </w:p>
    <w:p w:rsidR="005534BC" w:rsidRDefault="003660F5" w:rsidP="003660F5">
      <w:pPr>
        <w:pStyle w:val="AITableHeading"/>
        <w:tabs>
          <w:tab w:val="clear" w:pos="567"/>
        </w:tabs>
        <w:jc w:val="both"/>
      </w:pPr>
      <w:r>
        <w:t xml:space="preserve">Contact these two officials by </w:t>
      </w:r>
      <w:r w:rsidR="00437F2B">
        <w:t>30</w:t>
      </w:r>
      <w:r w:rsidR="00B24FBA">
        <w:t xml:space="preserve"> O</w:t>
      </w:r>
      <w:r>
        <w:t>ctober</w:t>
      </w:r>
      <w:r w:rsidR="00B24FBA">
        <w:t xml:space="preserve"> 2017</w:t>
      </w:r>
      <w:r w:rsidR="0026766F" w:rsidRPr="00F95961">
        <w:t>:</w:t>
      </w:r>
    </w:p>
    <w:p w:rsidR="005534BC" w:rsidRDefault="005534BC" w:rsidP="003660F5">
      <w:pPr>
        <w:pStyle w:val="AIAddressText"/>
        <w:tabs>
          <w:tab w:val="clear" w:pos="567"/>
        </w:tabs>
        <w:spacing w:line="240" w:lineRule="auto"/>
        <w:jc w:val="both"/>
        <w:rPr>
          <w:rFonts w:cs="Arial"/>
          <w:sz w:val="16"/>
          <w:szCs w:val="16"/>
        </w:rPr>
        <w:sectPr w:rsidR="005534BC" w:rsidSect="003660F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BD6425" w:rsidRDefault="00B02E41" w:rsidP="003660F5">
      <w:pPr>
        <w:pStyle w:val="AIAddressText"/>
        <w:tabs>
          <w:tab w:val="clear" w:pos="567"/>
        </w:tabs>
        <w:spacing w:line="240" w:lineRule="auto"/>
        <w:jc w:val="both"/>
        <w:rPr>
          <w:rFonts w:cs="Arial"/>
          <w:sz w:val="16"/>
          <w:szCs w:val="16"/>
          <w:u w:val="single"/>
        </w:rPr>
      </w:pPr>
      <w:r>
        <w:rPr>
          <w:rFonts w:cs="Arial"/>
          <w:sz w:val="16"/>
          <w:szCs w:val="16"/>
          <w:u w:val="single"/>
        </w:rPr>
        <w:t>The</w:t>
      </w:r>
      <w:r w:rsidR="00BA3DB8">
        <w:rPr>
          <w:rFonts w:cs="Arial"/>
          <w:sz w:val="16"/>
          <w:szCs w:val="16"/>
          <w:u w:val="single"/>
        </w:rPr>
        <w:t xml:space="preserve"> President of the Republic of Zimbabwe </w:t>
      </w:r>
      <w:r w:rsidR="00695E69" w:rsidRPr="00BD6425">
        <w:rPr>
          <w:rFonts w:cs="Arial"/>
          <w:sz w:val="16"/>
          <w:szCs w:val="16"/>
          <w:u w:val="single"/>
        </w:rPr>
        <w:t xml:space="preserve"> </w:t>
      </w:r>
    </w:p>
    <w:p w:rsidR="00BA3DB8" w:rsidRDefault="00BA3DB8" w:rsidP="003660F5">
      <w:pPr>
        <w:pStyle w:val="AIAddressText"/>
        <w:tabs>
          <w:tab w:val="clear" w:pos="567"/>
        </w:tabs>
        <w:spacing w:line="240" w:lineRule="auto"/>
        <w:jc w:val="both"/>
        <w:rPr>
          <w:rFonts w:cs="Arial"/>
          <w:sz w:val="16"/>
          <w:szCs w:val="16"/>
        </w:rPr>
      </w:pPr>
      <w:r>
        <w:rPr>
          <w:rFonts w:cs="Arial"/>
          <w:sz w:val="16"/>
          <w:szCs w:val="16"/>
        </w:rPr>
        <w:t xml:space="preserve">His Excellency Robert G. Mugabe  </w:t>
      </w:r>
    </w:p>
    <w:p w:rsidR="00BA3DB8" w:rsidRDefault="00BA3DB8" w:rsidP="003660F5">
      <w:pPr>
        <w:pStyle w:val="AIAddressText"/>
        <w:tabs>
          <w:tab w:val="clear" w:pos="567"/>
        </w:tabs>
        <w:spacing w:line="240" w:lineRule="auto"/>
        <w:jc w:val="both"/>
        <w:rPr>
          <w:rFonts w:cs="Arial"/>
          <w:sz w:val="16"/>
          <w:szCs w:val="16"/>
        </w:rPr>
      </w:pPr>
      <w:r>
        <w:rPr>
          <w:rFonts w:cs="Arial"/>
          <w:sz w:val="16"/>
          <w:szCs w:val="16"/>
        </w:rPr>
        <w:t>Munhumutapa Building</w:t>
      </w:r>
    </w:p>
    <w:p w:rsidR="00BA3DB8" w:rsidRDefault="00BA3DB8" w:rsidP="003660F5">
      <w:pPr>
        <w:pStyle w:val="AIAddressText"/>
        <w:tabs>
          <w:tab w:val="clear" w:pos="567"/>
        </w:tabs>
        <w:spacing w:line="240" w:lineRule="auto"/>
        <w:jc w:val="both"/>
        <w:rPr>
          <w:rFonts w:cs="Arial"/>
          <w:sz w:val="16"/>
          <w:szCs w:val="16"/>
        </w:rPr>
      </w:pPr>
      <w:r>
        <w:rPr>
          <w:rFonts w:cs="Arial"/>
          <w:sz w:val="16"/>
          <w:szCs w:val="16"/>
        </w:rPr>
        <w:t xml:space="preserve">Samora Machel Avenue </w:t>
      </w:r>
    </w:p>
    <w:p w:rsidR="00BA3DB8" w:rsidRDefault="00BA3DB8" w:rsidP="003660F5">
      <w:pPr>
        <w:pStyle w:val="AIAddressText"/>
        <w:tabs>
          <w:tab w:val="clear" w:pos="567"/>
        </w:tabs>
        <w:spacing w:line="240" w:lineRule="auto"/>
        <w:jc w:val="both"/>
        <w:rPr>
          <w:rFonts w:cs="Arial"/>
          <w:sz w:val="16"/>
          <w:szCs w:val="16"/>
        </w:rPr>
      </w:pPr>
      <w:r>
        <w:rPr>
          <w:rFonts w:cs="Arial"/>
          <w:sz w:val="16"/>
          <w:szCs w:val="16"/>
        </w:rPr>
        <w:t xml:space="preserve">Harare </w:t>
      </w:r>
    </w:p>
    <w:p w:rsidR="00BA3DB8" w:rsidRDefault="00BA3DB8" w:rsidP="003660F5">
      <w:pPr>
        <w:pStyle w:val="AIAddressText"/>
        <w:tabs>
          <w:tab w:val="clear" w:pos="567"/>
        </w:tabs>
        <w:spacing w:line="240" w:lineRule="auto"/>
        <w:jc w:val="both"/>
        <w:rPr>
          <w:rFonts w:cs="Arial"/>
          <w:sz w:val="16"/>
          <w:szCs w:val="16"/>
        </w:rPr>
      </w:pPr>
      <w:r>
        <w:rPr>
          <w:rFonts w:cs="Arial"/>
          <w:sz w:val="16"/>
          <w:szCs w:val="16"/>
        </w:rPr>
        <w:t xml:space="preserve">Zimbabwe </w:t>
      </w:r>
    </w:p>
    <w:p w:rsidR="00BA3DB8" w:rsidRPr="005D159E" w:rsidRDefault="00BA3DB8" w:rsidP="003660F5">
      <w:pPr>
        <w:pStyle w:val="AIAddressText"/>
        <w:tabs>
          <w:tab w:val="clear" w:pos="567"/>
        </w:tabs>
        <w:spacing w:line="240" w:lineRule="auto"/>
        <w:jc w:val="both"/>
        <w:rPr>
          <w:rFonts w:cs="Arial"/>
          <w:sz w:val="16"/>
          <w:szCs w:val="16"/>
        </w:rPr>
      </w:pPr>
      <w:r>
        <w:rPr>
          <w:rFonts w:cs="Arial"/>
          <w:b/>
          <w:color w:val="000000"/>
          <w:sz w:val="16"/>
          <w:szCs w:val="16"/>
        </w:rPr>
        <w:t>Email</w:t>
      </w:r>
      <w:r w:rsidRPr="00BA3DB8">
        <w:rPr>
          <w:rFonts w:cs="Arial"/>
          <w:color w:val="000000"/>
          <w:sz w:val="16"/>
          <w:szCs w:val="16"/>
        </w:rPr>
        <w:t xml:space="preserve">: </w:t>
      </w:r>
      <w:r w:rsidR="00B24FBA" w:rsidRPr="00542523">
        <w:rPr>
          <w:rFonts w:cs="Arial"/>
          <w:color w:val="000000"/>
          <w:sz w:val="16"/>
          <w:szCs w:val="16"/>
        </w:rPr>
        <w:t>info@opc.gov.zw</w:t>
      </w:r>
    </w:p>
    <w:p w:rsidR="00BD6425" w:rsidRDefault="005534BC" w:rsidP="003660F5">
      <w:pPr>
        <w:pStyle w:val="AITableHeading"/>
        <w:tabs>
          <w:tab w:val="clear" w:pos="567"/>
        </w:tabs>
        <w:jc w:val="both"/>
        <w:rPr>
          <w:rFonts w:cs="Arial"/>
          <w:sz w:val="16"/>
          <w:szCs w:val="16"/>
        </w:rPr>
      </w:pPr>
      <w:r w:rsidRPr="005D159E">
        <w:rPr>
          <w:rFonts w:cs="Arial"/>
          <w:sz w:val="16"/>
          <w:szCs w:val="16"/>
        </w:rPr>
        <w:t xml:space="preserve">Salutation: </w:t>
      </w:r>
      <w:r w:rsidR="00422C6F">
        <w:rPr>
          <w:rFonts w:cs="Arial"/>
          <w:sz w:val="16"/>
          <w:szCs w:val="16"/>
        </w:rPr>
        <w:t xml:space="preserve">Your Excellency </w:t>
      </w:r>
    </w:p>
    <w:p w:rsidR="003660F5" w:rsidRPr="001F2383" w:rsidRDefault="003660F5" w:rsidP="00830E33">
      <w:pPr>
        <w:pStyle w:val="PlainText"/>
        <w:rPr>
          <w:rFonts w:ascii="Arial" w:hAnsi="Arial" w:cs="Arial"/>
          <w:sz w:val="16"/>
          <w:szCs w:val="16"/>
          <w:u w:val="single"/>
        </w:rPr>
      </w:pPr>
      <w:r w:rsidRPr="001F2383">
        <w:rPr>
          <w:rFonts w:ascii="Arial" w:hAnsi="Arial" w:cs="Arial"/>
          <w:sz w:val="16"/>
          <w:szCs w:val="16"/>
          <w:u w:val="single"/>
        </w:rPr>
        <w:t>Ambassador Mr. Ammon Machingambi Mutembwa, Embassy of Zimbabwe</w:t>
      </w:r>
    </w:p>
    <w:p w:rsidR="003660F5" w:rsidRPr="001F2383" w:rsidRDefault="003660F5" w:rsidP="00830E33">
      <w:pPr>
        <w:pStyle w:val="PlainText"/>
        <w:rPr>
          <w:rFonts w:ascii="Arial" w:hAnsi="Arial" w:cs="Arial"/>
          <w:sz w:val="16"/>
          <w:szCs w:val="16"/>
        </w:rPr>
      </w:pPr>
      <w:r w:rsidRPr="001F2383">
        <w:rPr>
          <w:rFonts w:ascii="Arial" w:hAnsi="Arial" w:cs="Arial"/>
          <w:sz w:val="16"/>
          <w:szCs w:val="16"/>
        </w:rPr>
        <w:t xml:space="preserve">1608 New Hampshire Ave, Washington, DC 20009 </w:t>
      </w:r>
    </w:p>
    <w:p w:rsidR="003660F5" w:rsidRPr="001F2383" w:rsidRDefault="003660F5" w:rsidP="00830E33">
      <w:pPr>
        <w:pStyle w:val="PlainText"/>
        <w:rPr>
          <w:rFonts w:ascii="Arial" w:hAnsi="Arial" w:cs="Arial"/>
          <w:sz w:val="16"/>
          <w:szCs w:val="16"/>
        </w:rPr>
      </w:pPr>
      <w:r w:rsidRPr="001F2383">
        <w:rPr>
          <w:rFonts w:ascii="Arial" w:hAnsi="Arial" w:cs="Arial"/>
          <w:sz w:val="16"/>
          <w:szCs w:val="16"/>
        </w:rPr>
        <w:t xml:space="preserve">Phone: 202-332-7100  I  Fax: 202-483-9326  </w:t>
      </w:r>
    </w:p>
    <w:p w:rsidR="003660F5" w:rsidRPr="001F2383" w:rsidRDefault="003660F5" w:rsidP="00830E33">
      <w:pPr>
        <w:pStyle w:val="PlainText"/>
        <w:rPr>
          <w:rFonts w:ascii="Arial" w:hAnsi="Arial" w:cs="Arial"/>
          <w:sz w:val="16"/>
          <w:szCs w:val="16"/>
        </w:rPr>
      </w:pPr>
      <w:r w:rsidRPr="001F2383">
        <w:rPr>
          <w:rFonts w:ascii="Arial" w:hAnsi="Arial" w:cs="Arial"/>
          <w:sz w:val="16"/>
          <w:szCs w:val="16"/>
        </w:rPr>
        <w:t xml:space="preserve">E-Mail: </w:t>
      </w:r>
      <w:hyperlink r:id="rId12" w:history="1">
        <w:r w:rsidR="001F2383" w:rsidRPr="001F2383">
          <w:rPr>
            <w:rStyle w:val="Hyperlink"/>
            <w:rFonts w:ascii="Arial" w:hAnsi="Arial" w:cs="Arial"/>
            <w:color w:val="000000" w:themeColor="text1"/>
            <w:sz w:val="16"/>
            <w:szCs w:val="16"/>
          </w:rPr>
          <w:t>info33@zimbabwe-embassy.us</w:t>
        </w:r>
      </w:hyperlink>
      <w:r w:rsidR="001F2383">
        <w:rPr>
          <w:rFonts w:ascii="Arial" w:hAnsi="Arial" w:cs="Arial"/>
          <w:sz w:val="16"/>
          <w:szCs w:val="16"/>
        </w:rPr>
        <w:t xml:space="preserve"> </w:t>
      </w:r>
      <w:r w:rsidRPr="001F2383">
        <w:rPr>
          <w:rFonts w:ascii="Arial" w:hAnsi="Arial" w:cs="Arial"/>
          <w:sz w:val="16"/>
          <w:szCs w:val="16"/>
        </w:rPr>
        <w:t xml:space="preserve">OR </w:t>
      </w:r>
      <w:hyperlink r:id="rId13" w:history="1">
        <w:r w:rsidR="001F2383" w:rsidRPr="001F2383">
          <w:rPr>
            <w:rStyle w:val="Hyperlink"/>
            <w:rFonts w:ascii="Arial" w:hAnsi="Arial" w:cs="Arial"/>
            <w:color w:val="000000" w:themeColor="text1"/>
            <w:sz w:val="16"/>
            <w:szCs w:val="16"/>
          </w:rPr>
          <w:t>infor33@zimembassydc.gov.zw</w:t>
        </w:r>
      </w:hyperlink>
      <w:r w:rsidR="001F2383">
        <w:rPr>
          <w:rFonts w:ascii="Arial" w:hAnsi="Arial" w:cs="Arial"/>
          <w:sz w:val="16"/>
          <w:szCs w:val="16"/>
        </w:rPr>
        <w:t xml:space="preserve"> </w:t>
      </w:r>
    </w:p>
    <w:p w:rsidR="003660F5" w:rsidRPr="001F2383" w:rsidRDefault="003660F5" w:rsidP="00830E33">
      <w:pPr>
        <w:pStyle w:val="PlainText"/>
        <w:rPr>
          <w:rFonts w:ascii="Arial" w:hAnsi="Arial" w:cs="Arial"/>
          <w:b/>
          <w:sz w:val="16"/>
          <w:szCs w:val="16"/>
        </w:rPr>
      </w:pPr>
      <w:r w:rsidRPr="001F2383">
        <w:rPr>
          <w:rFonts w:ascii="Arial" w:hAnsi="Arial" w:cs="Arial"/>
          <w:b/>
          <w:sz w:val="16"/>
          <w:szCs w:val="16"/>
        </w:rPr>
        <w:t>Salutation: Dear Ambassador</w:t>
      </w:r>
    </w:p>
    <w:p w:rsidR="001F2383" w:rsidRDefault="001F2383" w:rsidP="00830E33">
      <w:pPr>
        <w:pStyle w:val="PlainText"/>
        <w:rPr>
          <w:rFonts w:ascii="Courier New" w:hAnsi="Courier New" w:cs="Courier New"/>
        </w:rPr>
        <w:sectPr w:rsidR="001F2383" w:rsidSect="001F2383">
          <w:type w:val="continuous"/>
          <w:pgSz w:w="12240" w:h="15840" w:code="1"/>
          <w:pgMar w:top="720" w:right="720" w:bottom="2160" w:left="720" w:header="0" w:footer="567" w:gutter="0"/>
          <w:cols w:num="2" w:space="567"/>
          <w:titlePg/>
          <w:docGrid w:linePitch="360"/>
        </w:sectPr>
      </w:pPr>
    </w:p>
    <w:p w:rsidR="003660F5" w:rsidRPr="00830E33" w:rsidRDefault="003660F5" w:rsidP="00830E33">
      <w:pPr>
        <w:pStyle w:val="PlainText"/>
        <w:rPr>
          <w:rFonts w:ascii="Courier New" w:hAnsi="Courier New" w:cs="Courier New"/>
        </w:rPr>
      </w:pPr>
    </w:p>
    <w:p w:rsidR="003660F5" w:rsidRDefault="003660F5" w:rsidP="003660F5">
      <w:pPr>
        <w:pStyle w:val="AITextSmallNoLineSpacing"/>
        <w:spacing w:line="240" w:lineRule="auto"/>
        <w:jc w:val="both"/>
        <w:rPr>
          <w:rFonts w:cs="Arial"/>
        </w:rPr>
        <w:sectPr w:rsidR="003660F5" w:rsidSect="003660F5">
          <w:type w:val="continuous"/>
          <w:pgSz w:w="12240" w:h="15840" w:code="1"/>
          <w:pgMar w:top="720" w:right="720" w:bottom="2160" w:left="720" w:header="0" w:footer="567" w:gutter="0"/>
          <w:cols w:space="567"/>
          <w:titlePg/>
          <w:docGrid w:linePitch="360"/>
        </w:sectPr>
      </w:pPr>
    </w:p>
    <w:p w:rsidR="00010EFA" w:rsidRPr="003B1F32" w:rsidRDefault="00010EFA" w:rsidP="00010EFA">
      <w:pPr>
        <w:autoSpaceDE w:val="0"/>
        <w:autoSpaceDN w:val="0"/>
        <w:adjustRightInd w:val="0"/>
        <w:rPr>
          <w:rFonts w:ascii="Arial" w:eastAsia="Calibri" w:hAnsi="Arial" w:cs="Arial"/>
          <w:b/>
          <w:color w:val="000000"/>
          <w:sz w:val="18"/>
          <w:szCs w:val="18"/>
          <w:lang w:val="en-US" w:eastAsia="en-US"/>
        </w:rPr>
      </w:pPr>
      <w:r w:rsidRPr="003B1F32">
        <w:rPr>
          <w:rFonts w:ascii="Arial" w:eastAsia="Calibri" w:hAnsi="Arial" w:cs="Arial"/>
          <w:b/>
          <w:color w:val="000000"/>
          <w:sz w:val="18"/>
          <w:szCs w:val="18"/>
          <w:lang w:val="en-US" w:eastAsia="en-US"/>
        </w:rPr>
        <w:t xml:space="preserve">2) LET US KNOW YOU TOOK ACTION </w:t>
      </w:r>
    </w:p>
    <w:p w:rsidR="00010EFA" w:rsidRPr="003B1F32" w:rsidRDefault="002A16F1" w:rsidP="00010EFA">
      <w:pPr>
        <w:autoSpaceDE w:val="0"/>
        <w:autoSpaceDN w:val="0"/>
        <w:adjustRightInd w:val="0"/>
        <w:rPr>
          <w:rFonts w:ascii="Arial" w:eastAsia="Calibri" w:hAnsi="Arial" w:cs="Arial"/>
          <w:color w:val="000000"/>
          <w:sz w:val="18"/>
          <w:szCs w:val="18"/>
          <w:lang w:val="en-US" w:eastAsia="en-US"/>
        </w:rPr>
      </w:pPr>
      <w:hyperlink r:id="rId14" w:history="1">
        <w:r w:rsidR="00010EFA" w:rsidRPr="003B1F32">
          <w:rPr>
            <w:rFonts w:ascii="Arial" w:eastAsia="Calibri" w:hAnsi="Arial" w:cs="Arial"/>
            <w:color w:val="0563C1"/>
            <w:sz w:val="18"/>
            <w:szCs w:val="18"/>
            <w:u w:val="single"/>
            <w:lang w:val="en-US" w:eastAsia="en-US"/>
          </w:rPr>
          <w:t>Click here</w:t>
        </w:r>
      </w:hyperlink>
      <w:r w:rsidR="00010EFA" w:rsidRPr="003B1F32">
        <w:rPr>
          <w:rFonts w:ascii="Arial" w:eastAsia="Calibri" w:hAnsi="Arial" w:cs="Arial"/>
          <w:color w:val="000000"/>
          <w:sz w:val="18"/>
          <w:szCs w:val="18"/>
          <w:lang w:val="en-US" w:eastAsia="en-US"/>
        </w:rPr>
        <w:t xml:space="preserve"> to let us know if you took action on this case! </w:t>
      </w:r>
      <w:r w:rsidR="00010EFA" w:rsidRPr="003B1F32">
        <w:rPr>
          <w:rFonts w:ascii="Arial" w:eastAsia="Calibri" w:hAnsi="Arial" w:cs="Arial"/>
          <w:i/>
          <w:iCs/>
          <w:color w:val="000000"/>
          <w:sz w:val="18"/>
          <w:szCs w:val="18"/>
          <w:lang w:val="en-US" w:eastAsia="en-US"/>
        </w:rPr>
        <w:t xml:space="preserve">This is Urgent Action </w:t>
      </w:r>
      <w:r w:rsidR="003B1F32" w:rsidRPr="003B1F32">
        <w:rPr>
          <w:rFonts w:ascii="Arial" w:eastAsia="Calibri" w:hAnsi="Arial" w:cs="Arial"/>
          <w:i/>
          <w:iCs/>
          <w:color w:val="000000"/>
          <w:sz w:val="18"/>
          <w:szCs w:val="18"/>
          <w:lang w:val="en-US" w:eastAsia="en-US"/>
        </w:rPr>
        <w:t>169.16</w:t>
      </w:r>
    </w:p>
    <w:p w:rsidR="00010EFA" w:rsidRPr="003B1F32" w:rsidRDefault="00010EFA" w:rsidP="00010EFA">
      <w:pPr>
        <w:rPr>
          <w:rFonts w:ascii="Arial" w:eastAsia="Calibri" w:hAnsi="Arial" w:cs="Arial"/>
          <w:color w:val="000000"/>
          <w:sz w:val="18"/>
          <w:szCs w:val="18"/>
          <w:lang w:val="en-US" w:eastAsia="en-US"/>
        </w:rPr>
      </w:pPr>
      <w:r w:rsidRPr="003B1F32">
        <w:rPr>
          <w:rFonts w:ascii="Arial" w:eastAsia="Calibr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26766F" w:rsidRPr="00F95961" w:rsidRDefault="0026766F" w:rsidP="003660F5">
      <w:pPr>
        <w:pStyle w:val="AITextSmallNoLineSpacing"/>
        <w:spacing w:line="240" w:lineRule="auto"/>
        <w:jc w:val="both"/>
        <w:rPr>
          <w:rFonts w:cs="Arial"/>
        </w:rPr>
      </w:pPr>
    </w:p>
    <w:p w:rsidR="0026766F" w:rsidRPr="00F95961" w:rsidRDefault="0026766F" w:rsidP="003660F5">
      <w:pPr>
        <w:pStyle w:val="AIUASecondHeading"/>
        <w:spacing w:line="240" w:lineRule="auto"/>
        <w:jc w:val="both"/>
        <w:rPr>
          <w:rFonts w:ascii="Arial" w:hAnsi="Arial" w:cs="Arial"/>
        </w:rPr>
      </w:pPr>
      <w:r w:rsidRPr="00F95961">
        <w:rPr>
          <w:rFonts w:ascii="Arial" w:hAnsi="Arial" w:cs="Arial"/>
        </w:rPr>
        <w:lastRenderedPageBreak/>
        <w:t>URGENT ACTION</w:t>
      </w:r>
    </w:p>
    <w:p w:rsidR="0026766F" w:rsidRPr="000F0AF1" w:rsidRDefault="00B24FBA" w:rsidP="003660F5">
      <w:pPr>
        <w:jc w:val="both"/>
        <w:rPr>
          <w:rStyle w:val="AIHeadline"/>
          <w:rFonts w:cs="Arial"/>
          <w:snapToGrid w:val="0"/>
          <w:sz w:val="38"/>
          <w:szCs w:val="38"/>
        </w:rPr>
      </w:pPr>
      <w:r>
        <w:rPr>
          <w:rStyle w:val="AIHeadline"/>
          <w:rFonts w:cs="Arial"/>
          <w:snapToGrid w:val="0"/>
          <w:sz w:val="38"/>
          <w:szCs w:val="38"/>
        </w:rPr>
        <w:t>Human RIGHTS DEFENDER facing two trials</w:t>
      </w:r>
    </w:p>
    <w:p w:rsidR="0026766F" w:rsidRPr="00F95961" w:rsidRDefault="0026766F" w:rsidP="003660F5">
      <w:pPr>
        <w:pStyle w:val="Heading2"/>
        <w:spacing w:before="120" w:after="120" w:line="240" w:lineRule="auto"/>
        <w:jc w:val="both"/>
        <w:rPr>
          <w:rFonts w:ascii="Arial" w:hAnsi="Arial" w:cs="Arial"/>
        </w:rPr>
      </w:pPr>
      <w:r w:rsidRPr="00F95961">
        <w:rPr>
          <w:rFonts w:ascii="Arial" w:hAnsi="Arial" w:cs="Arial"/>
        </w:rPr>
        <w:t>ADditional Information</w:t>
      </w:r>
    </w:p>
    <w:p w:rsidR="002F6120" w:rsidRDefault="007A41D8" w:rsidP="003660F5">
      <w:pPr>
        <w:pStyle w:val="AIAdditionalinformationtext"/>
        <w:tabs>
          <w:tab w:val="clear" w:pos="567"/>
        </w:tabs>
        <w:spacing w:line="240" w:lineRule="auto"/>
        <w:jc w:val="both"/>
        <w:rPr>
          <w:rFonts w:cs="Arial"/>
        </w:rPr>
      </w:pPr>
      <w:r>
        <w:rPr>
          <w:rFonts w:cs="Arial"/>
        </w:rPr>
        <w:t xml:space="preserve">ThisFlag is a </w:t>
      </w:r>
      <w:r w:rsidR="00B552C2">
        <w:rPr>
          <w:rFonts w:cs="Arial"/>
        </w:rPr>
        <w:t>non-aligned</w:t>
      </w:r>
      <w:r>
        <w:rPr>
          <w:rFonts w:cs="Arial"/>
        </w:rPr>
        <w:t xml:space="preserve"> social media movement that uses </w:t>
      </w:r>
      <w:r w:rsidR="00B552C2">
        <w:rPr>
          <w:rFonts w:cs="Arial"/>
        </w:rPr>
        <w:t>the hashtag</w:t>
      </w:r>
      <w:r>
        <w:rPr>
          <w:rFonts w:cs="Arial"/>
        </w:rPr>
        <w:t xml:space="preserve"> #ThisFlag. It was founded by Evan Mawarire, a pastor based in Harare, Zimbabwe. In April 2016</w:t>
      </w:r>
      <w:r w:rsidR="00387A28">
        <w:rPr>
          <w:rFonts w:cs="Arial"/>
        </w:rPr>
        <w:t>,</w:t>
      </w:r>
      <w:r>
        <w:rPr>
          <w:rFonts w:cs="Arial"/>
        </w:rPr>
        <w:t xml:space="preserve"> he posted a video online expressing his frustration at the state of the nation. In</w:t>
      </w:r>
      <w:r w:rsidR="002F6120" w:rsidRPr="002F6120">
        <w:rPr>
          <w:rFonts w:cs="Arial"/>
        </w:rPr>
        <w:t xml:space="preserve"> June 2016, </w:t>
      </w:r>
      <w:r w:rsidR="00387A28">
        <w:rPr>
          <w:rFonts w:cs="Arial"/>
        </w:rPr>
        <w:t xml:space="preserve">Evan </w:t>
      </w:r>
      <w:r w:rsidR="002F6120" w:rsidRPr="002F6120">
        <w:rPr>
          <w:rFonts w:cs="Arial"/>
        </w:rPr>
        <w:t>Mawarire invited disgruntled citizens to sign an online petition to force Energy and Power Development minister Samuel Undenge to step down over allegations of mishandling public funds through tender irregularities</w:t>
      </w:r>
    </w:p>
    <w:p w:rsidR="0026766F" w:rsidRDefault="002F6120" w:rsidP="003660F5">
      <w:pPr>
        <w:pStyle w:val="AIAdditionalinformationtext"/>
        <w:tabs>
          <w:tab w:val="clear" w:pos="567"/>
        </w:tabs>
        <w:spacing w:line="240" w:lineRule="auto"/>
        <w:jc w:val="both"/>
        <w:rPr>
          <w:rFonts w:cs="Arial"/>
        </w:rPr>
      </w:pPr>
      <w:r w:rsidRPr="002F6120">
        <w:rPr>
          <w:rFonts w:cs="Arial"/>
        </w:rPr>
        <w:t>On 6 July</w:t>
      </w:r>
      <w:r w:rsidR="00387A28">
        <w:rPr>
          <w:rFonts w:cs="Arial"/>
        </w:rPr>
        <w:t xml:space="preserve"> 2016</w:t>
      </w:r>
      <w:r w:rsidRPr="002F6120">
        <w:rPr>
          <w:rFonts w:cs="Arial"/>
        </w:rPr>
        <w:t xml:space="preserve">, </w:t>
      </w:r>
      <w:r w:rsidR="00387A28">
        <w:rPr>
          <w:rFonts w:cs="Arial"/>
        </w:rPr>
        <w:t xml:space="preserve">through ThisFlag </w:t>
      </w:r>
      <w:r w:rsidRPr="002F6120">
        <w:rPr>
          <w:rFonts w:cs="Arial"/>
        </w:rPr>
        <w:t xml:space="preserve">he successfully organised a national stay away with the majority of working Zimbabweans, formal and informal, around the country heeding his call to stay away from work in a bid to make government respond to pleas for better governance. </w:t>
      </w:r>
      <w:r w:rsidR="00387A28">
        <w:rPr>
          <w:rFonts w:cs="Arial"/>
        </w:rPr>
        <w:t xml:space="preserve">Evan </w:t>
      </w:r>
      <w:r w:rsidRPr="002F6120">
        <w:rPr>
          <w:rFonts w:cs="Arial"/>
        </w:rPr>
        <w:t>Mawarire called for people to stay away from work peacefully and to not engage in any violence. The stay away was however marred by some acts of violence especially in Bulawayo where vehicl</w:t>
      </w:r>
      <w:r w:rsidR="007E5E23">
        <w:rPr>
          <w:rFonts w:cs="Arial"/>
        </w:rPr>
        <w:t xml:space="preserve">es and some government property. </w:t>
      </w:r>
      <w:r w:rsidRPr="002F6120">
        <w:rPr>
          <w:rFonts w:cs="Arial"/>
        </w:rPr>
        <w:t>Demonstrators also burnt tyres on the roads</w:t>
      </w:r>
      <w:r>
        <w:rPr>
          <w:rFonts w:cs="Arial"/>
        </w:rPr>
        <w:t>.</w:t>
      </w:r>
    </w:p>
    <w:p w:rsidR="002F6120" w:rsidRDefault="002F6120" w:rsidP="003660F5">
      <w:pPr>
        <w:pStyle w:val="AIAdditionalinformationtext"/>
        <w:tabs>
          <w:tab w:val="clear" w:pos="567"/>
        </w:tabs>
        <w:spacing w:line="240" w:lineRule="auto"/>
        <w:jc w:val="both"/>
        <w:rPr>
          <w:rFonts w:cs="Arial"/>
        </w:rPr>
      </w:pPr>
      <w:r w:rsidRPr="002F6120">
        <w:rPr>
          <w:rFonts w:cs="Arial"/>
        </w:rPr>
        <w:t>After the stay away, Mawarire announced that he was asking Zimbabweans to heed his call for a further</w:t>
      </w:r>
      <w:r w:rsidR="00387A28">
        <w:rPr>
          <w:rFonts w:cs="Arial"/>
        </w:rPr>
        <w:t xml:space="preserve"> two</w:t>
      </w:r>
      <w:r w:rsidRPr="002F6120">
        <w:rPr>
          <w:rFonts w:cs="Arial"/>
        </w:rPr>
        <w:t xml:space="preserve"> day stay away fro</w:t>
      </w:r>
      <w:r w:rsidR="00387A28">
        <w:rPr>
          <w:rFonts w:cs="Arial"/>
        </w:rPr>
        <w:t>m Wednesday 13 July to Thursday</w:t>
      </w:r>
      <w:r w:rsidRPr="002F6120">
        <w:rPr>
          <w:rFonts w:cs="Arial"/>
        </w:rPr>
        <w:t xml:space="preserve"> 14 July 2016. On 12 July</w:t>
      </w:r>
      <w:r w:rsidR="00387A28">
        <w:rPr>
          <w:rFonts w:cs="Arial"/>
        </w:rPr>
        <w:t xml:space="preserve"> 2016</w:t>
      </w:r>
      <w:r w:rsidRPr="002F6120">
        <w:rPr>
          <w:rFonts w:cs="Arial"/>
        </w:rPr>
        <w:t>, a day before the second stay away, Mawarire was arrested and charged with Section 36 of the Criminal Law (Codificati</w:t>
      </w:r>
      <w:r w:rsidR="00387A28">
        <w:rPr>
          <w:rFonts w:cs="Arial"/>
        </w:rPr>
        <w:t>on and reform) Act Chapter 9:23</w:t>
      </w:r>
      <w:r w:rsidRPr="002F6120">
        <w:rPr>
          <w:rFonts w:cs="Arial"/>
        </w:rPr>
        <w:t xml:space="preserve"> for "inciting public violence and disturbing peace".</w:t>
      </w:r>
    </w:p>
    <w:p w:rsidR="00B552C2" w:rsidRDefault="00B552C2" w:rsidP="003660F5">
      <w:pPr>
        <w:jc w:val="both"/>
        <w:rPr>
          <w:rStyle w:val="StyleAIBodytextAsianSimSunChar"/>
          <w:rFonts w:cs="Arial"/>
        </w:rPr>
      </w:pPr>
    </w:p>
    <w:p w:rsidR="0026766F" w:rsidRPr="00F95961" w:rsidRDefault="0026766F" w:rsidP="003660F5">
      <w:pPr>
        <w:jc w:val="both"/>
        <w:rPr>
          <w:rFonts w:ascii="Arial" w:hAnsi="Arial" w:cs="Arial"/>
          <w:sz w:val="16"/>
          <w:szCs w:val="16"/>
        </w:rPr>
      </w:pPr>
      <w:r w:rsidRPr="00F95961">
        <w:rPr>
          <w:rFonts w:ascii="Arial" w:hAnsi="Arial" w:cs="Arial"/>
          <w:sz w:val="16"/>
          <w:szCs w:val="16"/>
        </w:rPr>
        <w:t>Name:</w:t>
      </w:r>
      <w:r w:rsidR="00597780">
        <w:rPr>
          <w:rFonts w:ascii="Arial" w:hAnsi="Arial" w:cs="Arial"/>
          <w:sz w:val="16"/>
          <w:szCs w:val="16"/>
        </w:rPr>
        <w:t xml:space="preserve"> Evan Mawarire</w:t>
      </w:r>
    </w:p>
    <w:p w:rsidR="0026766F" w:rsidRPr="00F95961" w:rsidRDefault="0026766F" w:rsidP="003660F5">
      <w:pPr>
        <w:jc w:val="both"/>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97780">
        <w:rPr>
          <w:rFonts w:ascii="Arial" w:hAnsi="Arial" w:cs="Arial"/>
          <w:sz w:val="16"/>
          <w:szCs w:val="16"/>
        </w:rPr>
        <w:t xml:space="preserve"> male </w:t>
      </w:r>
    </w:p>
    <w:p w:rsidR="0026766F" w:rsidRPr="00F95961" w:rsidRDefault="0026766F" w:rsidP="003660F5">
      <w:pPr>
        <w:pStyle w:val="AITextSmallNoLineSpacing"/>
        <w:spacing w:line="240" w:lineRule="auto"/>
        <w:jc w:val="both"/>
        <w:rPr>
          <w:rStyle w:val="StyleAIBodytextAsianSimSunChar"/>
          <w:rFonts w:cs="Arial"/>
          <w:sz w:val="18"/>
          <w:szCs w:val="18"/>
        </w:rPr>
        <w:sectPr w:rsidR="0026766F" w:rsidRPr="00F95961" w:rsidSect="003660F5">
          <w:footerReference w:type="default" r:id="rId15"/>
          <w:type w:val="continuous"/>
          <w:pgSz w:w="12240" w:h="15840" w:code="1"/>
          <w:pgMar w:top="720" w:right="720" w:bottom="2160" w:left="720" w:header="0" w:footer="567" w:gutter="0"/>
          <w:cols w:space="567"/>
          <w:titlePg/>
          <w:docGrid w:linePitch="360"/>
        </w:sectPr>
      </w:pPr>
    </w:p>
    <w:p w:rsidR="001624EA" w:rsidRDefault="0026766F" w:rsidP="003660F5">
      <w:pPr>
        <w:jc w:val="both"/>
        <w:rPr>
          <w:rFonts w:ascii="Arial" w:hAnsi="Arial" w:cs="Arial"/>
          <w:sz w:val="16"/>
          <w:szCs w:val="16"/>
        </w:rPr>
      </w:pPr>
      <w:r w:rsidRPr="00F95961">
        <w:rPr>
          <w:rFonts w:ascii="Arial" w:hAnsi="Arial" w:cs="Arial"/>
          <w:sz w:val="16"/>
          <w:szCs w:val="16"/>
        </w:rPr>
        <w:t xml:space="preserve">Further information on UA: </w:t>
      </w:r>
      <w:r w:rsidR="00F54B01">
        <w:rPr>
          <w:rFonts w:ascii="Arial" w:hAnsi="Arial" w:cs="Arial"/>
          <w:sz w:val="16"/>
          <w:szCs w:val="16"/>
        </w:rPr>
        <w:t>169/16</w:t>
      </w:r>
      <w:r w:rsidR="00FC0AE1" w:rsidRPr="00F95961">
        <w:rPr>
          <w:rFonts w:ascii="Arial" w:hAnsi="Arial" w:cs="Arial"/>
          <w:sz w:val="16"/>
          <w:szCs w:val="16"/>
        </w:rPr>
        <w:t xml:space="preserve"> </w:t>
      </w:r>
      <w:r w:rsidRPr="00F95961">
        <w:rPr>
          <w:rFonts w:ascii="Arial" w:hAnsi="Arial" w:cs="Arial"/>
          <w:sz w:val="16"/>
          <w:szCs w:val="16"/>
        </w:rPr>
        <w:t xml:space="preserve">Index: </w:t>
      </w:r>
      <w:r w:rsidR="00FC0AE1" w:rsidRPr="00542523">
        <w:rPr>
          <w:rFonts w:ascii="Arial" w:hAnsi="Arial" w:cs="Arial"/>
          <w:sz w:val="16"/>
          <w:szCs w:val="16"/>
        </w:rPr>
        <w:t>AFR 46/7099/2017</w:t>
      </w:r>
      <w:r w:rsidR="00FC0AE1">
        <w:t xml:space="preserve"> </w:t>
      </w:r>
      <w:r w:rsidRPr="00F95961">
        <w:rPr>
          <w:rFonts w:ascii="Arial" w:hAnsi="Arial" w:cs="Arial"/>
          <w:sz w:val="16"/>
          <w:szCs w:val="16"/>
        </w:rPr>
        <w:t xml:space="preserve">Issue Date: </w:t>
      </w:r>
      <w:r w:rsidR="00387A28">
        <w:rPr>
          <w:rFonts w:ascii="Arial" w:hAnsi="Arial" w:cs="Arial"/>
          <w:sz w:val="16"/>
          <w:szCs w:val="16"/>
        </w:rPr>
        <w:t>18</w:t>
      </w:r>
      <w:r w:rsidR="00FC0AE1">
        <w:rPr>
          <w:rFonts w:ascii="Arial" w:hAnsi="Arial" w:cs="Arial"/>
          <w:sz w:val="16"/>
          <w:szCs w:val="16"/>
        </w:rPr>
        <w:t xml:space="preserve"> September 2017</w:t>
      </w:r>
    </w:p>
    <w:p w:rsidR="0026766F" w:rsidRPr="00F95961" w:rsidRDefault="0026766F" w:rsidP="003660F5">
      <w:pPr>
        <w:jc w:val="both"/>
        <w:rPr>
          <w:rFonts w:ascii="Arial" w:hAnsi="Arial" w:cs="Arial"/>
          <w:sz w:val="16"/>
          <w:szCs w:val="16"/>
        </w:rPr>
      </w:pPr>
    </w:p>
    <w:sectPr w:rsidR="0026766F" w:rsidRPr="00F95961" w:rsidSect="003660F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48" w:rsidRDefault="002E3348">
      <w:r>
        <w:separator/>
      </w:r>
    </w:p>
  </w:endnote>
  <w:endnote w:type="continuationSeparator" w:id="0">
    <w:p w:rsidR="002E3348" w:rsidRDefault="002E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B1F32">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83" w:rsidRPr="001F2383" w:rsidRDefault="001F2383" w:rsidP="001F2383">
    <w:pPr>
      <w:jc w:val="center"/>
      <w:rPr>
        <w:rFonts w:ascii="Arial" w:hAnsi="Arial" w:cs="Arial"/>
        <w:sz w:val="16"/>
        <w:szCs w:val="16"/>
        <w:lang w:eastAsia="en-US"/>
      </w:rPr>
    </w:pPr>
    <w:r w:rsidRPr="001F2383">
      <w:rPr>
        <w:rFonts w:ascii="Arial" w:hAnsi="Arial" w:cs="Arial"/>
        <w:sz w:val="16"/>
        <w:szCs w:val="16"/>
        <w:lang w:eastAsia="en-US"/>
      </w:rPr>
      <w:t xml:space="preserve">AIUSA’s Urgent Action Network | 5 Penn Plaza, New York NY 10001 </w:t>
    </w:r>
  </w:p>
  <w:p w:rsidR="001F2383" w:rsidRPr="001F2383" w:rsidRDefault="001F2383" w:rsidP="001F2383">
    <w:pPr>
      <w:jc w:val="center"/>
      <w:rPr>
        <w:rFonts w:ascii="Arial" w:hAnsi="Arial" w:cs="Arial"/>
        <w:sz w:val="16"/>
        <w:szCs w:val="16"/>
        <w:lang w:eastAsia="en-US"/>
      </w:rPr>
    </w:pPr>
    <w:r w:rsidRPr="001F2383">
      <w:rPr>
        <w:rFonts w:ascii="Arial" w:hAnsi="Arial" w:cs="Arial"/>
        <w:sz w:val="16"/>
        <w:szCs w:val="16"/>
        <w:lang w:eastAsia="en-US"/>
      </w:rPr>
      <w:t>T (212) 807- 8400 | uan@aiusa.org | www.amnestyusa.org/uan</w:t>
    </w:r>
  </w:p>
  <w:p w:rsidR="001F2383" w:rsidRPr="00D0106D" w:rsidRDefault="001F238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48" w:rsidRDefault="002E3348">
      <w:r>
        <w:separator/>
      </w:r>
    </w:p>
  </w:footnote>
  <w:footnote w:type="continuationSeparator" w:id="0">
    <w:p w:rsidR="002E3348" w:rsidRDefault="002E3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77549" w:rsidRDefault="00FC0AE1" w:rsidP="00B4432F">
    <w:pPr>
      <w:tabs>
        <w:tab w:val="right" w:pos="10203"/>
      </w:tabs>
      <w:rPr>
        <w:rFonts w:ascii="Arial" w:hAnsi="Arial" w:cs="Arial"/>
        <w:color w:val="FFFFFF"/>
      </w:rPr>
    </w:pPr>
    <w:r w:rsidRPr="00577549">
      <w:rPr>
        <w:rFonts w:ascii="Arial" w:hAnsi="Arial" w:cs="Arial"/>
        <w:sz w:val="16"/>
        <w:szCs w:val="16"/>
      </w:rPr>
      <w:t xml:space="preserve">Further Information on </w:t>
    </w:r>
    <w:r w:rsidR="0026766F" w:rsidRPr="00577549">
      <w:rPr>
        <w:rFonts w:ascii="Arial" w:hAnsi="Arial" w:cs="Arial"/>
        <w:sz w:val="16"/>
        <w:szCs w:val="16"/>
      </w:rPr>
      <w:t>UA:</w:t>
    </w:r>
    <w:r w:rsidR="009C3B95" w:rsidRPr="00577549">
      <w:rPr>
        <w:rFonts w:ascii="Arial" w:hAnsi="Arial" w:cs="Arial"/>
        <w:sz w:val="16"/>
        <w:szCs w:val="16"/>
      </w:rPr>
      <w:t xml:space="preserve"> </w:t>
    </w:r>
    <w:r w:rsidRPr="00577549">
      <w:rPr>
        <w:rFonts w:ascii="Arial" w:hAnsi="Arial" w:cs="Arial"/>
        <w:sz w:val="16"/>
        <w:szCs w:val="16"/>
      </w:rPr>
      <w:t xml:space="preserve">169/16 </w:t>
    </w:r>
    <w:r w:rsidR="009C3B95" w:rsidRPr="00577549">
      <w:rPr>
        <w:rFonts w:ascii="Arial" w:hAnsi="Arial" w:cs="Arial"/>
        <w:sz w:val="16"/>
        <w:szCs w:val="16"/>
      </w:rPr>
      <w:t xml:space="preserve">Index: </w:t>
    </w:r>
    <w:r w:rsidRPr="00542523">
      <w:rPr>
        <w:rFonts w:ascii="Arial" w:hAnsi="Arial" w:cs="Arial"/>
        <w:sz w:val="16"/>
        <w:szCs w:val="16"/>
      </w:rPr>
      <w:t>AFR 46/7099/2017</w:t>
    </w:r>
    <w:r w:rsidRPr="00577549">
      <w:rPr>
        <w:rFonts w:ascii="Arial" w:hAnsi="Arial" w:cs="Arial"/>
      </w:rPr>
      <w:t xml:space="preserve"> </w:t>
    </w:r>
    <w:r w:rsidRPr="00577549">
      <w:rPr>
        <w:rFonts w:ascii="Arial" w:hAnsi="Arial" w:cs="Arial"/>
        <w:sz w:val="16"/>
        <w:szCs w:val="16"/>
      </w:rPr>
      <w:t>Zimbabwe</w:t>
    </w:r>
    <w:r w:rsidR="0026766F" w:rsidRPr="00577549">
      <w:rPr>
        <w:rFonts w:ascii="Arial" w:hAnsi="Arial" w:cs="Arial"/>
        <w:sz w:val="16"/>
        <w:szCs w:val="16"/>
      </w:rPr>
      <w:tab/>
      <w:t xml:space="preserve">Date: </w:t>
    </w:r>
    <w:r w:rsidRPr="00577549">
      <w:rPr>
        <w:rFonts w:ascii="Arial" w:hAnsi="Arial" w:cs="Arial"/>
        <w:sz w:val="16"/>
        <w:szCs w:val="16"/>
      </w:rPr>
      <w:t>1</w:t>
    </w:r>
    <w:r w:rsidR="00437F2B">
      <w:rPr>
        <w:rFonts w:ascii="Arial" w:hAnsi="Arial" w:cs="Arial"/>
        <w:sz w:val="16"/>
        <w:szCs w:val="16"/>
      </w:rPr>
      <w:t>8</w:t>
    </w:r>
    <w:r w:rsidRPr="00577549">
      <w:rPr>
        <w:rFonts w:ascii="Arial" w:hAnsi="Arial" w:cs="Arial"/>
        <w:sz w:val="16"/>
        <w:szCs w:val="16"/>
      </w:rPr>
      <w:t xml:space="preserve">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72E196F"/>
    <w:multiLevelType w:val="hybridMultilevel"/>
    <w:tmpl w:val="45AC66EC"/>
    <w:lvl w:ilvl="0" w:tplc="D9284BC0">
      <w:start w:val="1"/>
      <w:numFmt w:val="bullet"/>
      <w:lvlText w:val=""/>
      <w:lvlJc w:val="left"/>
      <w:pPr>
        <w:ind w:left="360" w:hanging="360"/>
      </w:pPr>
      <w:rPr>
        <w:rFonts w:ascii="Wingdings" w:hAnsi="Wingdings"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0EFA"/>
    <w:rsid w:val="000170BE"/>
    <w:rsid w:val="00023EE0"/>
    <w:rsid w:val="0005638B"/>
    <w:rsid w:val="000B23F7"/>
    <w:rsid w:val="000F0AF1"/>
    <w:rsid w:val="000F11B8"/>
    <w:rsid w:val="000F1D6E"/>
    <w:rsid w:val="000F730A"/>
    <w:rsid w:val="00114598"/>
    <w:rsid w:val="00126F84"/>
    <w:rsid w:val="001327EA"/>
    <w:rsid w:val="00140AF7"/>
    <w:rsid w:val="001411BF"/>
    <w:rsid w:val="00142130"/>
    <w:rsid w:val="00145041"/>
    <w:rsid w:val="001624EA"/>
    <w:rsid w:val="001671E0"/>
    <w:rsid w:val="001951FB"/>
    <w:rsid w:val="00196F3C"/>
    <w:rsid w:val="001B7B2B"/>
    <w:rsid w:val="001E0993"/>
    <w:rsid w:val="001F2383"/>
    <w:rsid w:val="00217168"/>
    <w:rsid w:val="00225BA2"/>
    <w:rsid w:val="002403B1"/>
    <w:rsid w:val="0026766F"/>
    <w:rsid w:val="0027166B"/>
    <w:rsid w:val="002905F3"/>
    <w:rsid w:val="002923B7"/>
    <w:rsid w:val="002932CE"/>
    <w:rsid w:val="0029373E"/>
    <w:rsid w:val="002A16F1"/>
    <w:rsid w:val="002E3348"/>
    <w:rsid w:val="002E706A"/>
    <w:rsid w:val="002F6120"/>
    <w:rsid w:val="002F6C91"/>
    <w:rsid w:val="00310926"/>
    <w:rsid w:val="003212CE"/>
    <w:rsid w:val="00347243"/>
    <w:rsid w:val="003571B6"/>
    <w:rsid w:val="003660F5"/>
    <w:rsid w:val="00375213"/>
    <w:rsid w:val="00387A28"/>
    <w:rsid w:val="003A2A73"/>
    <w:rsid w:val="003B0777"/>
    <w:rsid w:val="003B1F32"/>
    <w:rsid w:val="003D377A"/>
    <w:rsid w:val="00415A74"/>
    <w:rsid w:val="00417DCA"/>
    <w:rsid w:val="00422C6F"/>
    <w:rsid w:val="0042352B"/>
    <w:rsid w:val="0043791F"/>
    <w:rsid w:val="00437F2B"/>
    <w:rsid w:val="00475586"/>
    <w:rsid w:val="00483E30"/>
    <w:rsid w:val="00484460"/>
    <w:rsid w:val="004D19C7"/>
    <w:rsid w:val="004E6A6E"/>
    <w:rsid w:val="005040F2"/>
    <w:rsid w:val="00511B75"/>
    <w:rsid w:val="005149A9"/>
    <w:rsid w:val="0053584A"/>
    <w:rsid w:val="00542523"/>
    <w:rsid w:val="005534BC"/>
    <w:rsid w:val="00577549"/>
    <w:rsid w:val="005911FE"/>
    <w:rsid w:val="00597780"/>
    <w:rsid w:val="005C2CBA"/>
    <w:rsid w:val="005C2D20"/>
    <w:rsid w:val="005C41FB"/>
    <w:rsid w:val="005D159E"/>
    <w:rsid w:val="005D25B0"/>
    <w:rsid w:val="005E1A88"/>
    <w:rsid w:val="005E3947"/>
    <w:rsid w:val="005F0CEE"/>
    <w:rsid w:val="005F0D06"/>
    <w:rsid w:val="005F29C5"/>
    <w:rsid w:val="005F59C9"/>
    <w:rsid w:val="00606C38"/>
    <w:rsid w:val="006814D6"/>
    <w:rsid w:val="006820E8"/>
    <w:rsid w:val="00695E69"/>
    <w:rsid w:val="006B779B"/>
    <w:rsid w:val="006C2190"/>
    <w:rsid w:val="006C3DE2"/>
    <w:rsid w:val="006D60A1"/>
    <w:rsid w:val="00701C3E"/>
    <w:rsid w:val="0070461B"/>
    <w:rsid w:val="0071555B"/>
    <w:rsid w:val="007179E8"/>
    <w:rsid w:val="00720C47"/>
    <w:rsid w:val="00736B40"/>
    <w:rsid w:val="007479B8"/>
    <w:rsid w:val="007620A6"/>
    <w:rsid w:val="0077354F"/>
    <w:rsid w:val="00782D43"/>
    <w:rsid w:val="00795D45"/>
    <w:rsid w:val="007A1226"/>
    <w:rsid w:val="007A1959"/>
    <w:rsid w:val="007A41D8"/>
    <w:rsid w:val="007A5DA8"/>
    <w:rsid w:val="007C284A"/>
    <w:rsid w:val="007E0CAD"/>
    <w:rsid w:val="007E57A7"/>
    <w:rsid w:val="007E5E23"/>
    <w:rsid w:val="00815508"/>
    <w:rsid w:val="008224D0"/>
    <w:rsid w:val="008241AB"/>
    <w:rsid w:val="0084427F"/>
    <w:rsid w:val="008549FC"/>
    <w:rsid w:val="0086100E"/>
    <w:rsid w:val="008615A9"/>
    <w:rsid w:val="0086363D"/>
    <w:rsid w:val="00875E19"/>
    <w:rsid w:val="00895591"/>
    <w:rsid w:val="008C6392"/>
    <w:rsid w:val="008E48B0"/>
    <w:rsid w:val="008F64FC"/>
    <w:rsid w:val="008F65ED"/>
    <w:rsid w:val="00901E9A"/>
    <w:rsid w:val="009144AA"/>
    <w:rsid w:val="00916B5A"/>
    <w:rsid w:val="00946781"/>
    <w:rsid w:val="00950C7F"/>
    <w:rsid w:val="00963CA3"/>
    <w:rsid w:val="00977A00"/>
    <w:rsid w:val="00977DD2"/>
    <w:rsid w:val="00985339"/>
    <w:rsid w:val="00987C31"/>
    <w:rsid w:val="009971C5"/>
    <w:rsid w:val="009B1EC8"/>
    <w:rsid w:val="009C0BC3"/>
    <w:rsid w:val="009C3B95"/>
    <w:rsid w:val="009D56B2"/>
    <w:rsid w:val="009D5EB6"/>
    <w:rsid w:val="009D5F0B"/>
    <w:rsid w:val="009E0910"/>
    <w:rsid w:val="009F0A44"/>
    <w:rsid w:val="009F4BB3"/>
    <w:rsid w:val="00A211A1"/>
    <w:rsid w:val="00AA2DC1"/>
    <w:rsid w:val="00AC2B42"/>
    <w:rsid w:val="00AF4CF9"/>
    <w:rsid w:val="00B02E41"/>
    <w:rsid w:val="00B043D9"/>
    <w:rsid w:val="00B06E79"/>
    <w:rsid w:val="00B10D29"/>
    <w:rsid w:val="00B22D7A"/>
    <w:rsid w:val="00B2452C"/>
    <w:rsid w:val="00B24FBA"/>
    <w:rsid w:val="00B4432F"/>
    <w:rsid w:val="00B552C2"/>
    <w:rsid w:val="00B56A2F"/>
    <w:rsid w:val="00B60FB0"/>
    <w:rsid w:val="00B811E7"/>
    <w:rsid w:val="00B84EF8"/>
    <w:rsid w:val="00B9147D"/>
    <w:rsid w:val="00BA31FC"/>
    <w:rsid w:val="00BA3DB8"/>
    <w:rsid w:val="00BC4721"/>
    <w:rsid w:val="00BD6425"/>
    <w:rsid w:val="00BE0416"/>
    <w:rsid w:val="00BE4AEB"/>
    <w:rsid w:val="00C0719A"/>
    <w:rsid w:val="00C20988"/>
    <w:rsid w:val="00C264C5"/>
    <w:rsid w:val="00C64997"/>
    <w:rsid w:val="00CB258D"/>
    <w:rsid w:val="00CE6658"/>
    <w:rsid w:val="00CF7492"/>
    <w:rsid w:val="00D0106D"/>
    <w:rsid w:val="00D03746"/>
    <w:rsid w:val="00D20DEB"/>
    <w:rsid w:val="00D51687"/>
    <w:rsid w:val="00D63AA5"/>
    <w:rsid w:val="00D6401F"/>
    <w:rsid w:val="00D85FE8"/>
    <w:rsid w:val="00DC5FB0"/>
    <w:rsid w:val="00DD777F"/>
    <w:rsid w:val="00DF0C26"/>
    <w:rsid w:val="00DF6DDE"/>
    <w:rsid w:val="00E06477"/>
    <w:rsid w:val="00E11B60"/>
    <w:rsid w:val="00E23769"/>
    <w:rsid w:val="00E2387F"/>
    <w:rsid w:val="00E601DC"/>
    <w:rsid w:val="00E6735E"/>
    <w:rsid w:val="00E96397"/>
    <w:rsid w:val="00E97E64"/>
    <w:rsid w:val="00EA7847"/>
    <w:rsid w:val="00EB3D70"/>
    <w:rsid w:val="00EC130D"/>
    <w:rsid w:val="00EC2C85"/>
    <w:rsid w:val="00ED436D"/>
    <w:rsid w:val="00ED61F1"/>
    <w:rsid w:val="00F02DC3"/>
    <w:rsid w:val="00F04BE6"/>
    <w:rsid w:val="00F13BE9"/>
    <w:rsid w:val="00F20743"/>
    <w:rsid w:val="00F25545"/>
    <w:rsid w:val="00F26407"/>
    <w:rsid w:val="00F34062"/>
    <w:rsid w:val="00F345D3"/>
    <w:rsid w:val="00F36D10"/>
    <w:rsid w:val="00F375A2"/>
    <w:rsid w:val="00F54365"/>
    <w:rsid w:val="00F54B01"/>
    <w:rsid w:val="00F54D1F"/>
    <w:rsid w:val="00F71FB6"/>
    <w:rsid w:val="00F76C2D"/>
    <w:rsid w:val="00F7781E"/>
    <w:rsid w:val="00F95961"/>
    <w:rsid w:val="00FC0AE1"/>
    <w:rsid w:val="00FD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B16DA2-9532-405E-878C-3A92102E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0170BE"/>
    <w:rPr>
      <w:sz w:val="16"/>
    </w:rPr>
  </w:style>
  <w:style w:type="paragraph" w:styleId="CommentText">
    <w:name w:val="annotation text"/>
    <w:basedOn w:val="Normal"/>
    <w:link w:val="CommentTextChar"/>
    <w:uiPriority w:val="99"/>
    <w:rsid w:val="000170BE"/>
    <w:rPr>
      <w:sz w:val="20"/>
      <w:szCs w:val="20"/>
    </w:rPr>
  </w:style>
  <w:style w:type="character" w:customStyle="1" w:styleId="CommentTextChar">
    <w:name w:val="Comment Text Char"/>
    <w:basedOn w:val="DefaultParagraphFont"/>
    <w:link w:val="CommentText"/>
    <w:uiPriority w:val="99"/>
    <w:locked/>
    <w:rsid w:val="000170BE"/>
    <w:rPr>
      <w:lang w:val="x-none" w:eastAsia="zh-CN"/>
    </w:rPr>
  </w:style>
  <w:style w:type="paragraph" w:styleId="CommentSubject">
    <w:name w:val="annotation subject"/>
    <w:basedOn w:val="CommentText"/>
    <w:next w:val="CommentText"/>
    <w:link w:val="CommentSubjectChar"/>
    <w:uiPriority w:val="99"/>
    <w:rsid w:val="000170BE"/>
    <w:rPr>
      <w:b/>
      <w:bCs/>
    </w:rPr>
  </w:style>
  <w:style w:type="character" w:customStyle="1" w:styleId="CommentSubjectChar">
    <w:name w:val="Comment Subject Char"/>
    <w:basedOn w:val="CommentTextChar"/>
    <w:link w:val="CommentSubject"/>
    <w:uiPriority w:val="99"/>
    <w:locked/>
    <w:rsid w:val="000170BE"/>
    <w:rPr>
      <w:b/>
      <w:lang w:val="x-none" w:eastAsia="zh-CN"/>
    </w:rPr>
  </w:style>
  <w:style w:type="paragraph" w:styleId="BalloonText">
    <w:name w:val="Balloon Text"/>
    <w:basedOn w:val="Normal"/>
    <w:link w:val="BalloonTextChar"/>
    <w:uiPriority w:val="99"/>
    <w:rsid w:val="000170BE"/>
    <w:rPr>
      <w:rFonts w:ascii="Segoe UI" w:hAnsi="Segoe UI" w:cs="Segoe UI"/>
      <w:sz w:val="18"/>
      <w:szCs w:val="18"/>
    </w:rPr>
  </w:style>
  <w:style w:type="character" w:customStyle="1" w:styleId="BalloonTextChar">
    <w:name w:val="Balloon Text Char"/>
    <w:basedOn w:val="DefaultParagraphFont"/>
    <w:link w:val="BalloonText"/>
    <w:uiPriority w:val="99"/>
    <w:locked/>
    <w:rsid w:val="000170BE"/>
    <w:rPr>
      <w:rFonts w:ascii="Segoe UI" w:hAnsi="Segoe UI"/>
      <w:sz w:val="18"/>
      <w:lang w:val="x-none" w:eastAsia="zh-CN"/>
    </w:rPr>
  </w:style>
  <w:style w:type="character" w:styleId="Hyperlink">
    <w:name w:val="Hyperlink"/>
    <w:basedOn w:val="DefaultParagraphFont"/>
    <w:uiPriority w:val="99"/>
    <w:rsid w:val="00BA3DB8"/>
    <w:rPr>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660F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660F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78466">
      <w:marLeft w:val="0"/>
      <w:marRight w:val="0"/>
      <w:marTop w:val="0"/>
      <w:marBottom w:val="0"/>
      <w:divBdr>
        <w:top w:val="none" w:sz="0" w:space="0" w:color="auto"/>
        <w:left w:val="none" w:sz="0" w:space="0" w:color="auto"/>
        <w:bottom w:val="none" w:sz="0" w:space="0" w:color="auto"/>
        <w:right w:val="none" w:sz="0" w:space="0" w:color="auto"/>
      </w:divBdr>
    </w:div>
    <w:div w:id="708578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r33@zimembassydc.gov.z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33@zimbabwe-embassy.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1707-428F-4C62-88FF-09761153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860</Words>
  <Characters>4705</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IAR2Team</cp:lastModifiedBy>
  <cp:revision>2</cp:revision>
  <dcterms:created xsi:type="dcterms:W3CDTF">2017-09-18T16:35:00Z</dcterms:created>
  <dcterms:modified xsi:type="dcterms:W3CDTF">2017-09-18T16:35:00Z</dcterms:modified>
</cp:coreProperties>
</file>