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66F" w:rsidRPr="00F95961" w:rsidRDefault="0026766F" w:rsidP="00CD5631">
      <w:pPr>
        <w:pStyle w:val="AIUrgentActionTopHeading"/>
        <w:tabs>
          <w:tab w:val="clear" w:pos="567"/>
        </w:tabs>
        <w:spacing w:line="240" w:lineRule="auto"/>
        <w:rPr>
          <w:rFonts w:cs="Arial"/>
          <w:sz w:val="120"/>
          <w:szCs w:val="120"/>
        </w:rPr>
      </w:pPr>
      <w:r w:rsidRPr="00F95961">
        <w:rPr>
          <w:rFonts w:cs="Arial"/>
          <w:sz w:val="120"/>
          <w:szCs w:val="120"/>
        </w:rPr>
        <w:t>URGENT ACTION</w:t>
      </w:r>
    </w:p>
    <w:p w:rsidR="0026766F" w:rsidRPr="00200A0E" w:rsidRDefault="0027312F" w:rsidP="00CD5631">
      <w:pPr>
        <w:rPr>
          <w:rStyle w:val="AIHeadline"/>
          <w:rFonts w:cs="Arial"/>
          <w:snapToGrid w:val="0"/>
          <w:sz w:val="38"/>
          <w:szCs w:val="38"/>
        </w:rPr>
      </w:pPr>
      <w:r w:rsidRPr="00200A0E">
        <w:rPr>
          <w:rStyle w:val="AIHeadline"/>
          <w:rFonts w:cs="Arial"/>
          <w:snapToGrid w:val="0"/>
          <w:sz w:val="38"/>
          <w:szCs w:val="38"/>
        </w:rPr>
        <w:t>russian authorities block activist’s release</w:t>
      </w:r>
    </w:p>
    <w:p w:rsidR="0026766F" w:rsidRPr="00F95961" w:rsidRDefault="00B62E5F" w:rsidP="00CD5631">
      <w:pPr>
        <w:pStyle w:val="AIintropara"/>
        <w:spacing w:line="240" w:lineRule="auto"/>
        <w:rPr>
          <w:rFonts w:cs="Arial"/>
        </w:rPr>
      </w:pPr>
      <w:r>
        <w:rPr>
          <w:rFonts w:cs="Arial"/>
        </w:rPr>
        <w:t xml:space="preserve">The Russian authorities continue to block activist and </w:t>
      </w:r>
      <w:r w:rsidR="009527BF">
        <w:rPr>
          <w:rFonts w:cs="Arial"/>
        </w:rPr>
        <w:t>journalis</w:t>
      </w:r>
      <w:r>
        <w:rPr>
          <w:rFonts w:cs="Arial"/>
        </w:rPr>
        <w:t xml:space="preserve">t Ali Feruz’s release from detention. On 21 November </w:t>
      </w:r>
      <w:r>
        <w:rPr>
          <w:rStyle w:val="StyleAIBodytextAsianSimSunChar"/>
          <w:rFonts w:cs="Arial"/>
        </w:rPr>
        <w:t>the Basmannyi District court in Moscow</w:t>
      </w:r>
      <w:r>
        <w:rPr>
          <w:rFonts w:cs="Arial"/>
        </w:rPr>
        <w:t xml:space="preserve"> i</w:t>
      </w:r>
      <w:r w:rsidR="008B2561">
        <w:rPr>
          <w:rFonts w:cs="Arial"/>
        </w:rPr>
        <w:t xml:space="preserve">ssued </w:t>
      </w:r>
      <w:r w:rsidR="00504087">
        <w:rPr>
          <w:rFonts w:cs="Arial"/>
        </w:rPr>
        <w:t>Ali Feruz</w:t>
      </w:r>
      <w:r w:rsidR="00EF4295">
        <w:rPr>
          <w:rFonts w:cs="Arial"/>
        </w:rPr>
        <w:t xml:space="preserve"> with</w:t>
      </w:r>
      <w:r w:rsidR="008B2561">
        <w:rPr>
          <w:rFonts w:cs="Arial"/>
        </w:rPr>
        <w:t xml:space="preserve"> a 5</w:t>
      </w:r>
      <w:r w:rsidR="0023673A">
        <w:rPr>
          <w:rFonts w:cs="Arial"/>
        </w:rPr>
        <w:t>,</w:t>
      </w:r>
      <w:r w:rsidR="008B2561">
        <w:rPr>
          <w:rFonts w:cs="Arial"/>
        </w:rPr>
        <w:t>000 r</w:t>
      </w:r>
      <w:r w:rsidR="00EF4295">
        <w:rPr>
          <w:rFonts w:cs="Arial"/>
        </w:rPr>
        <w:t>o</w:t>
      </w:r>
      <w:r w:rsidR="008B2561">
        <w:rPr>
          <w:rFonts w:cs="Arial"/>
        </w:rPr>
        <w:t>uble (US</w:t>
      </w:r>
      <w:r w:rsidR="00D2669D">
        <w:rPr>
          <w:rFonts w:cs="Arial"/>
        </w:rPr>
        <w:t>D</w:t>
      </w:r>
      <w:r w:rsidR="008B2561">
        <w:rPr>
          <w:rFonts w:cs="Arial"/>
        </w:rPr>
        <w:t>$ 85)</w:t>
      </w:r>
      <w:r>
        <w:rPr>
          <w:rFonts w:cs="Arial"/>
        </w:rPr>
        <w:t xml:space="preserve"> fine for working illegally and upheld the decision to deport the activist to Uzbekistan, where he would be at risk </w:t>
      </w:r>
      <w:r w:rsidR="00C8705C">
        <w:rPr>
          <w:rFonts w:cs="Arial"/>
        </w:rPr>
        <w:t xml:space="preserve">of </w:t>
      </w:r>
      <w:r w:rsidR="008B2561">
        <w:rPr>
          <w:rFonts w:cs="Arial"/>
        </w:rPr>
        <w:t>human rights violations.</w:t>
      </w:r>
    </w:p>
    <w:p w:rsidR="00A9795C" w:rsidRPr="00CD5631" w:rsidRDefault="00EF4295" w:rsidP="00CD5631">
      <w:pPr>
        <w:pStyle w:val="AIBodytext"/>
        <w:tabs>
          <w:tab w:val="clear" w:pos="567"/>
        </w:tabs>
        <w:spacing w:line="240" w:lineRule="auto"/>
        <w:rPr>
          <w:rStyle w:val="StyleAIBodytextAsianSimSunChar"/>
          <w:rFonts w:cs="Arial"/>
          <w:sz w:val="18"/>
          <w:szCs w:val="18"/>
        </w:rPr>
      </w:pPr>
      <w:r w:rsidRPr="00CD5631">
        <w:rPr>
          <w:rStyle w:val="StyleAIBodytextAsianSimSunChar"/>
          <w:rFonts w:cs="Arial"/>
          <w:sz w:val="18"/>
          <w:szCs w:val="18"/>
        </w:rPr>
        <w:t>According to international law, as well as the terms of an ag</w:t>
      </w:r>
      <w:r w:rsidR="00DE1F77" w:rsidRPr="00CD5631">
        <w:rPr>
          <w:rStyle w:val="StyleAIBodytextAsianSimSunChar"/>
          <w:rFonts w:cs="Arial"/>
          <w:sz w:val="18"/>
          <w:szCs w:val="18"/>
        </w:rPr>
        <w:t xml:space="preserve">reement </w:t>
      </w:r>
      <w:r w:rsidRPr="00CD5631">
        <w:rPr>
          <w:rStyle w:val="StyleAIBodytextAsianSimSunChar"/>
          <w:rFonts w:cs="Arial"/>
          <w:sz w:val="18"/>
          <w:szCs w:val="18"/>
        </w:rPr>
        <w:t xml:space="preserve">negotiated </w:t>
      </w:r>
      <w:r w:rsidR="00DE1F77" w:rsidRPr="00CD5631">
        <w:rPr>
          <w:rStyle w:val="StyleAIBodytextAsianSimSunChar"/>
          <w:rFonts w:cs="Arial"/>
          <w:sz w:val="18"/>
          <w:szCs w:val="18"/>
        </w:rPr>
        <w:t xml:space="preserve">with the authorities, </w:t>
      </w:r>
      <w:r w:rsidRPr="00CD5631">
        <w:rPr>
          <w:rStyle w:val="StyleAIBodytextAsianSimSunChar"/>
          <w:rFonts w:cs="Arial"/>
          <w:sz w:val="18"/>
          <w:szCs w:val="18"/>
        </w:rPr>
        <w:t>Uzbekistani</w:t>
      </w:r>
      <w:r w:rsidR="00DE1F77" w:rsidRPr="00CD5631">
        <w:rPr>
          <w:rStyle w:val="StyleAIBodytextAsianSimSunChar"/>
          <w:rFonts w:cs="Arial"/>
          <w:sz w:val="18"/>
          <w:szCs w:val="18"/>
        </w:rPr>
        <w:t xml:space="preserve"> activist and </w:t>
      </w:r>
      <w:r w:rsidR="00776F4D" w:rsidRPr="00CD5631">
        <w:rPr>
          <w:rStyle w:val="StyleAIBodytextAsianSimSunChar"/>
          <w:rFonts w:cs="Arial"/>
          <w:sz w:val="18"/>
          <w:szCs w:val="18"/>
        </w:rPr>
        <w:t>Novaya Gazeta correspondent</w:t>
      </w:r>
      <w:r w:rsidR="00DE1F77" w:rsidRPr="00CD5631">
        <w:rPr>
          <w:rStyle w:val="StyleAIBodytextAsianSimSunChar"/>
          <w:rFonts w:cs="Arial"/>
          <w:sz w:val="18"/>
          <w:szCs w:val="18"/>
        </w:rPr>
        <w:t xml:space="preserve"> Khudoberdi Nurmatov (better known as Ali Feruz) should be immediately released and free to leave Russia for a third country. The </w:t>
      </w:r>
      <w:r w:rsidR="00901861" w:rsidRPr="00CD5631">
        <w:rPr>
          <w:rStyle w:val="StyleAIBodytextAsianSimSunChar"/>
          <w:rFonts w:cs="Arial"/>
          <w:sz w:val="18"/>
          <w:szCs w:val="18"/>
        </w:rPr>
        <w:t>a</w:t>
      </w:r>
      <w:r w:rsidR="00DE1F77" w:rsidRPr="00CD5631">
        <w:rPr>
          <w:rStyle w:val="StyleAIBodytextAsianSimSunChar"/>
          <w:rFonts w:cs="Arial"/>
          <w:sz w:val="18"/>
          <w:szCs w:val="18"/>
        </w:rPr>
        <w:t>uthorities however continue to block his release.</w:t>
      </w:r>
      <w:r w:rsidR="00181F43" w:rsidRPr="00CD5631">
        <w:rPr>
          <w:rStyle w:val="StyleAIBodytextAsianSimSunChar"/>
          <w:rFonts w:cs="Arial"/>
          <w:sz w:val="18"/>
          <w:szCs w:val="18"/>
        </w:rPr>
        <w:t xml:space="preserve"> </w:t>
      </w:r>
      <w:r w:rsidR="007C290D" w:rsidRPr="00CD5631">
        <w:rPr>
          <w:rStyle w:val="StyleAIBodytextAsianSimSunChar"/>
          <w:rFonts w:cs="Arial"/>
          <w:sz w:val="18"/>
          <w:szCs w:val="18"/>
        </w:rPr>
        <w:t>According to Russian newspaper, Novaya Gazeta</w:t>
      </w:r>
      <w:r w:rsidRPr="00CD5631">
        <w:rPr>
          <w:rStyle w:val="StyleAIBodytextAsianSimSunChar"/>
          <w:rFonts w:cs="Arial"/>
          <w:sz w:val="18"/>
          <w:szCs w:val="18"/>
        </w:rPr>
        <w:t>,</w:t>
      </w:r>
      <w:r w:rsidR="007C290D" w:rsidRPr="00CD5631">
        <w:rPr>
          <w:rStyle w:val="StyleAIBodytextAsianSimSunChar"/>
          <w:rFonts w:cs="Arial"/>
          <w:sz w:val="18"/>
          <w:szCs w:val="18"/>
        </w:rPr>
        <w:t xml:space="preserve"> Ali Feruz came close to being released in November, to the extent that the activist was booked on a flight out of Russia</w:t>
      </w:r>
      <w:r w:rsidR="00151BF1" w:rsidRPr="00CD5631">
        <w:rPr>
          <w:rStyle w:val="StyleAIBodytextAsianSimSunChar"/>
          <w:rFonts w:cs="Arial"/>
          <w:sz w:val="18"/>
          <w:szCs w:val="18"/>
        </w:rPr>
        <w:t xml:space="preserve">, </w:t>
      </w:r>
      <w:r w:rsidR="007C290D" w:rsidRPr="00CD5631">
        <w:rPr>
          <w:rStyle w:val="StyleAIBodytextAsianSimSunChar"/>
          <w:rFonts w:cs="Arial"/>
          <w:sz w:val="18"/>
          <w:szCs w:val="18"/>
        </w:rPr>
        <w:t xml:space="preserve">following an agreement brokered </w:t>
      </w:r>
      <w:r w:rsidR="00151BF1" w:rsidRPr="00CD5631">
        <w:rPr>
          <w:rStyle w:val="StyleAIBodytextAsianSimSunChar"/>
          <w:rFonts w:cs="Arial"/>
          <w:sz w:val="18"/>
          <w:szCs w:val="18"/>
        </w:rPr>
        <w:t xml:space="preserve">by his lawyers </w:t>
      </w:r>
      <w:r w:rsidR="007C290D" w:rsidRPr="00CD5631">
        <w:rPr>
          <w:rStyle w:val="StyleAIBodytextAsianSimSunChar"/>
          <w:rFonts w:cs="Arial"/>
          <w:sz w:val="18"/>
          <w:szCs w:val="18"/>
        </w:rPr>
        <w:t xml:space="preserve">with the authorities. However on 16 November, officers from the Migration Department conducted an unexpected search on Novaya Gazeta’s Moscow office. </w:t>
      </w:r>
      <w:r w:rsidR="00901861" w:rsidRPr="00CD5631">
        <w:rPr>
          <w:rStyle w:val="StyleAIBodytextAsianSimSunChar"/>
          <w:rFonts w:cs="Arial"/>
          <w:sz w:val="18"/>
          <w:szCs w:val="18"/>
        </w:rPr>
        <w:t>O</w:t>
      </w:r>
      <w:r w:rsidR="007C290D" w:rsidRPr="00CD5631">
        <w:rPr>
          <w:rStyle w:val="StyleAIBodytextAsianSimSunChar"/>
          <w:rFonts w:cs="Arial"/>
          <w:sz w:val="18"/>
          <w:szCs w:val="18"/>
        </w:rPr>
        <w:t>n 21 November Ali Feruz was brought before Basmannyi District court in Moscow and issued a 5</w:t>
      </w:r>
      <w:r w:rsidR="0023673A" w:rsidRPr="00CD5631">
        <w:rPr>
          <w:rStyle w:val="StyleAIBodytextAsianSimSunChar"/>
          <w:rFonts w:cs="Arial"/>
          <w:sz w:val="18"/>
          <w:szCs w:val="18"/>
        </w:rPr>
        <w:t>,</w:t>
      </w:r>
      <w:r w:rsidR="007C290D" w:rsidRPr="00CD5631">
        <w:rPr>
          <w:rStyle w:val="StyleAIBodytextAsianSimSunChar"/>
          <w:rFonts w:cs="Arial"/>
          <w:sz w:val="18"/>
          <w:szCs w:val="18"/>
        </w:rPr>
        <w:t xml:space="preserve">000 rouble (US$ 85) fine for </w:t>
      </w:r>
      <w:r w:rsidR="00C260F9" w:rsidRPr="00CD5631">
        <w:rPr>
          <w:rStyle w:val="StyleAIBodytextAsianSimSunChar"/>
          <w:rFonts w:cs="Arial"/>
          <w:sz w:val="18"/>
          <w:szCs w:val="18"/>
        </w:rPr>
        <w:t xml:space="preserve">purportedly </w:t>
      </w:r>
      <w:r w:rsidR="007C290D" w:rsidRPr="00CD5631">
        <w:rPr>
          <w:rStyle w:val="StyleAIBodytextAsianSimSunChar"/>
          <w:rFonts w:cs="Arial"/>
          <w:sz w:val="18"/>
          <w:szCs w:val="18"/>
        </w:rPr>
        <w:t>working illegally for Novaya Gazeta. The judge also upheld the decision to deport Ali Feruz to Uzbekistan, pending the de</w:t>
      </w:r>
      <w:r w:rsidR="007A30F4" w:rsidRPr="00CD5631">
        <w:rPr>
          <w:rStyle w:val="StyleAIBodytextAsianSimSunChar"/>
          <w:rFonts w:cs="Arial"/>
          <w:sz w:val="18"/>
          <w:szCs w:val="18"/>
        </w:rPr>
        <w:t>cision of the ECtHR</w:t>
      </w:r>
      <w:r w:rsidR="007C290D" w:rsidRPr="00CD5631">
        <w:rPr>
          <w:rStyle w:val="StyleAIBodytextAsianSimSunChar"/>
          <w:rFonts w:cs="Arial"/>
          <w:sz w:val="18"/>
          <w:szCs w:val="18"/>
        </w:rPr>
        <w:t>.</w:t>
      </w:r>
    </w:p>
    <w:p w:rsidR="002F1214" w:rsidRPr="00CD5631" w:rsidRDefault="003776AD" w:rsidP="00CD5631">
      <w:pPr>
        <w:pStyle w:val="AIBodytext"/>
        <w:tabs>
          <w:tab w:val="clear" w:pos="567"/>
        </w:tabs>
        <w:spacing w:line="240" w:lineRule="auto"/>
        <w:rPr>
          <w:sz w:val="18"/>
          <w:szCs w:val="18"/>
        </w:rPr>
      </w:pPr>
      <w:r w:rsidRPr="00CD5631">
        <w:rPr>
          <w:rStyle w:val="StyleAIBodytextAsianSimSunChar"/>
          <w:rFonts w:cs="Arial"/>
          <w:sz w:val="18"/>
          <w:szCs w:val="18"/>
        </w:rPr>
        <w:t xml:space="preserve">Ali Feruz </w:t>
      </w:r>
      <w:r w:rsidR="008D6E1A" w:rsidRPr="00CD5631">
        <w:rPr>
          <w:rStyle w:val="StyleAIBodytextAsianSimSunChar"/>
          <w:rFonts w:cs="Arial"/>
          <w:sz w:val="18"/>
          <w:szCs w:val="18"/>
        </w:rPr>
        <w:t xml:space="preserve">alleges he </w:t>
      </w:r>
      <w:r w:rsidRPr="00CD5631">
        <w:rPr>
          <w:rStyle w:val="StyleAIBodytextAsianSimSunChar"/>
          <w:rFonts w:cs="Arial"/>
          <w:sz w:val="18"/>
          <w:szCs w:val="18"/>
        </w:rPr>
        <w:t xml:space="preserve">was forced to flee Uzbekistan in 2008 after </w:t>
      </w:r>
      <w:r w:rsidR="00462913" w:rsidRPr="00CD5631">
        <w:rPr>
          <w:rStyle w:val="StyleAIBodytextAsianSimSunChar"/>
          <w:rFonts w:cs="Arial"/>
          <w:sz w:val="18"/>
          <w:szCs w:val="18"/>
        </w:rPr>
        <w:t>being</w:t>
      </w:r>
      <w:r w:rsidRPr="00CD5631">
        <w:rPr>
          <w:rStyle w:val="StyleAIBodytextAsianSimSunChar"/>
          <w:rFonts w:cs="Arial"/>
          <w:sz w:val="18"/>
          <w:szCs w:val="18"/>
        </w:rPr>
        <w:t xml:space="preserve"> tortured by officers of the</w:t>
      </w:r>
      <w:r w:rsidRPr="00CD5631">
        <w:rPr>
          <w:sz w:val="18"/>
          <w:szCs w:val="18"/>
        </w:rPr>
        <w:t xml:space="preserve"> Uzbekistani National Security Service. </w:t>
      </w:r>
      <w:r w:rsidR="00691566" w:rsidRPr="00CD5631">
        <w:rPr>
          <w:sz w:val="18"/>
          <w:szCs w:val="18"/>
        </w:rPr>
        <w:t>H</w:t>
      </w:r>
      <w:r w:rsidRPr="00CD5631">
        <w:rPr>
          <w:sz w:val="18"/>
          <w:szCs w:val="18"/>
        </w:rPr>
        <w:t>e was arrested and detained on 1 August and accused</w:t>
      </w:r>
      <w:r w:rsidR="00462913" w:rsidRPr="00CD5631">
        <w:rPr>
          <w:sz w:val="18"/>
          <w:szCs w:val="18"/>
        </w:rPr>
        <w:t xml:space="preserve"> </w:t>
      </w:r>
      <w:r w:rsidRPr="00CD5631">
        <w:rPr>
          <w:sz w:val="18"/>
          <w:szCs w:val="18"/>
        </w:rPr>
        <w:t xml:space="preserve">of violating </w:t>
      </w:r>
      <w:r w:rsidR="0023673A" w:rsidRPr="00CD5631">
        <w:rPr>
          <w:sz w:val="18"/>
          <w:szCs w:val="18"/>
        </w:rPr>
        <w:t>‘</w:t>
      </w:r>
      <w:r w:rsidRPr="00CD5631">
        <w:rPr>
          <w:sz w:val="18"/>
          <w:szCs w:val="18"/>
        </w:rPr>
        <w:t xml:space="preserve">‘the rules of entry or stay in the Russian Federation by a foreign citizen”. Moscow’s Basmannyi Court issued Ali Feruz </w:t>
      </w:r>
      <w:r w:rsidR="00B10232" w:rsidRPr="00CD5631">
        <w:rPr>
          <w:sz w:val="18"/>
          <w:szCs w:val="18"/>
        </w:rPr>
        <w:t xml:space="preserve">with </w:t>
      </w:r>
      <w:r w:rsidRPr="00CD5631">
        <w:rPr>
          <w:sz w:val="18"/>
          <w:szCs w:val="18"/>
        </w:rPr>
        <w:t>a 5,000 rouble (US</w:t>
      </w:r>
      <w:r w:rsidR="00D2669D" w:rsidRPr="00CD5631">
        <w:rPr>
          <w:sz w:val="18"/>
          <w:szCs w:val="18"/>
        </w:rPr>
        <w:t>D$</w:t>
      </w:r>
      <w:r w:rsidRPr="00CD5631">
        <w:rPr>
          <w:sz w:val="18"/>
          <w:szCs w:val="18"/>
        </w:rPr>
        <w:t xml:space="preserve"> 80) fine and ruled that he must be forcibly returned to Uzbekistan.</w:t>
      </w:r>
      <w:r w:rsidR="008D6E1A" w:rsidRPr="00CD5631">
        <w:rPr>
          <w:sz w:val="18"/>
          <w:szCs w:val="18"/>
        </w:rPr>
        <w:t xml:space="preserve"> </w:t>
      </w:r>
      <w:r w:rsidRPr="00CD5631">
        <w:rPr>
          <w:sz w:val="18"/>
          <w:szCs w:val="18"/>
        </w:rPr>
        <w:t>On 8 August, the Moscow City</w:t>
      </w:r>
      <w:bookmarkStart w:id="0" w:name="_GoBack"/>
      <w:bookmarkEnd w:id="0"/>
      <w:r w:rsidRPr="00CD5631">
        <w:rPr>
          <w:sz w:val="18"/>
          <w:szCs w:val="18"/>
        </w:rPr>
        <w:t xml:space="preserve"> Court judge ruled that Ali Feruz’s deportation must be suspended pending review of his case by the E</w:t>
      </w:r>
      <w:r w:rsidR="0023673A" w:rsidRPr="00CD5631">
        <w:rPr>
          <w:sz w:val="18"/>
          <w:szCs w:val="18"/>
        </w:rPr>
        <w:t>CtHR</w:t>
      </w:r>
      <w:r w:rsidR="00691566" w:rsidRPr="00CD5631">
        <w:rPr>
          <w:sz w:val="18"/>
          <w:szCs w:val="18"/>
        </w:rPr>
        <w:t xml:space="preserve">, which granted Ali Feruz </w:t>
      </w:r>
      <w:r w:rsidRPr="00CD5631">
        <w:rPr>
          <w:sz w:val="18"/>
          <w:szCs w:val="18"/>
        </w:rPr>
        <w:t>urgent interim measures</w:t>
      </w:r>
      <w:r w:rsidR="00200A0E" w:rsidRPr="00CD5631">
        <w:rPr>
          <w:sz w:val="18"/>
          <w:szCs w:val="18"/>
        </w:rPr>
        <w:t xml:space="preserve"> on 4 August</w:t>
      </w:r>
      <w:r w:rsidR="00691566" w:rsidRPr="00CD5631">
        <w:rPr>
          <w:sz w:val="18"/>
          <w:szCs w:val="18"/>
        </w:rPr>
        <w:t xml:space="preserve">, </w:t>
      </w:r>
      <w:r w:rsidRPr="00CD5631">
        <w:rPr>
          <w:sz w:val="18"/>
          <w:szCs w:val="18"/>
        </w:rPr>
        <w:t xml:space="preserve">prohibiting his </w:t>
      </w:r>
      <w:r w:rsidR="00B319DD" w:rsidRPr="00CD5631">
        <w:rPr>
          <w:sz w:val="18"/>
          <w:szCs w:val="18"/>
        </w:rPr>
        <w:t xml:space="preserve">return </w:t>
      </w:r>
      <w:r w:rsidRPr="00CD5631">
        <w:rPr>
          <w:sz w:val="18"/>
          <w:szCs w:val="18"/>
        </w:rPr>
        <w:t>to Uzbekistan.</w:t>
      </w:r>
    </w:p>
    <w:p w:rsidR="003776AD" w:rsidRPr="00CD5631" w:rsidRDefault="00343C00" w:rsidP="00CD5631">
      <w:pPr>
        <w:pStyle w:val="AIBodytext"/>
        <w:tabs>
          <w:tab w:val="clear" w:pos="567"/>
        </w:tabs>
        <w:spacing w:line="240" w:lineRule="auto"/>
        <w:rPr>
          <w:rStyle w:val="StyleAIBodytextAsianSimSunChar"/>
          <w:rFonts w:cs="Arial"/>
          <w:sz w:val="18"/>
          <w:szCs w:val="18"/>
        </w:rPr>
      </w:pPr>
      <w:r w:rsidRPr="00CD5631">
        <w:rPr>
          <w:sz w:val="18"/>
          <w:szCs w:val="18"/>
        </w:rPr>
        <w:t>It is believed</w:t>
      </w:r>
      <w:r w:rsidR="00EF4295" w:rsidRPr="00CD5631">
        <w:rPr>
          <w:sz w:val="18"/>
          <w:szCs w:val="18"/>
        </w:rPr>
        <w:t xml:space="preserve"> that</w:t>
      </w:r>
      <w:r w:rsidRPr="00CD5631">
        <w:rPr>
          <w:sz w:val="18"/>
          <w:szCs w:val="18"/>
        </w:rPr>
        <w:t xml:space="preserve"> </w:t>
      </w:r>
      <w:r w:rsidRPr="00CD5631">
        <w:rPr>
          <w:rStyle w:val="StyleAIBodytextAsianSimSunChar"/>
          <w:rFonts w:cs="Arial"/>
          <w:sz w:val="18"/>
          <w:szCs w:val="18"/>
        </w:rPr>
        <w:t>Uzbekistan’s National Security Service</w:t>
      </w:r>
      <w:r w:rsidR="00EF4295" w:rsidRPr="00CD5631">
        <w:rPr>
          <w:rStyle w:val="StyleAIBodytextAsianSimSunChar"/>
          <w:rFonts w:cs="Arial"/>
          <w:sz w:val="18"/>
          <w:szCs w:val="18"/>
        </w:rPr>
        <w:t>’s request to extradite</w:t>
      </w:r>
      <w:r w:rsidRPr="00CD5631">
        <w:rPr>
          <w:rStyle w:val="StyleAIBodytextAsianSimSunChar"/>
          <w:rFonts w:cs="Arial"/>
          <w:sz w:val="18"/>
          <w:szCs w:val="18"/>
        </w:rPr>
        <w:t xml:space="preserve"> Ali Feruz </w:t>
      </w:r>
      <w:r w:rsidR="00EF4295" w:rsidRPr="00CD5631">
        <w:rPr>
          <w:rStyle w:val="StyleAIBodytextAsianSimSunChar"/>
          <w:rFonts w:cs="Arial"/>
          <w:sz w:val="18"/>
          <w:szCs w:val="18"/>
        </w:rPr>
        <w:t xml:space="preserve">is in connection to </w:t>
      </w:r>
      <w:r w:rsidRPr="00CD5631">
        <w:rPr>
          <w:rStyle w:val="StyleAIBodytextAsianSimSunChar"/>
          <w:rFonts w:cs="Arial"/>
          <w:sz w:val="18"/>
          <w:szCs w:val="18"/>
        </w:rPr>
        <w:t>an article he penned about Uzbekistan’s 2016 presidential elections.</w:t>
      </w:r>
      <w:r w:rsidRPr="00CD5631">
        <w:rPr>
          <w:sz w:val="18"/>
          <w:szCs w:val="18"/>
        </w:rPr>
        <w:t xml:space="preserve"> He remains held in </w:t>
      </w:r>
      <w:r w:rsidR="00491405" w:rsidRPr="00CD5631">
        <w:rPr>
          <w:sz w:val="18"/>
          <w:szCs w:val="18"/>
        </w:rPr>
        <w:t xml:space="preserve">the </w:t>
      </w:r>
      <w:r w:rsidRPr="00CD5631">
        <w:rPr>
          <w:rStyle w:val="StyleAIBodytextAsianSimSunChar"/>
          <w:rFonts w:cs="Arial"/>
          <w:sz w:val="18"/>
          <w:szCs w:val="18"/>
        </w:rPr>
        <w:t>Special Facility for Temporary</w:t>
      </w:r>
      <w:r w:rsidR="00901861" w:rsidRPr="00CD5631">
        <w:rPr>
          <w:rStyle w:val="StyleAIBodytextAsianSimSunChar"/>
          <w:rFonts w:cs="Arial"/>
          <w:sz w:val="18"/>
          <w:szCs w:val="18"/>
        </w:rPr>
        <w:t xml:space="preserve"> Detention of Foreign Citizens, </w:t>
      </w:r>
      <w:r w:rsidRPr="00CD5631">
        <w:rPr>
          <w:sz w:val="18"/>
          <w:szCs w:val="18"/>
        </w:rPr>
        <w:t>at risk of forcible return, including abduction, to Uzbekistan.</w:t>
      </w:r>
      <w:r w:rsidRPr="00CD5631">
        <w:rPr>
          <w:rStyle w:val="StyleAIBodytextAsianSimSunChar"/>
          <w:rFonts w:cs="Arial"/>
          <w:sz w:val="18"/>
          <w:szCs w:val="18"/>
        </w:rPr>
        <w:t xml:space="preserve"> </w:t>
      </w:r>
      <w:r w:rsidR="007C290D" w:rsidRPr="00CD5631">
        <w:rPr>
          <w:rStyle w:val="StyleAIBodytextAsianSimSunChar"/>
          <w:rFonts w:cs="Arial"/>
          <w:sz w:val="18"/>
          <w:szCs w:val="18"/>
        </w:rPr>
        <w:t>If deported to Uzbekistan, Ali Feruz is at risk of human rights violations, including to</w:t>
      </w:r>
      <w:r w:rsidR="0057570F" w:rsidRPr="00CD5631">
        <w:rPr>
          <w:rStyle w:val="StyleAIBodytextAsianSimSunChar"/>
          <w:rFonts w:cs="Arial"/>
          <w:sz w:val="18"/>
          <w:szCs w:val="18"/>
        </w:rPr>
        <w:t>rture and other ill-treatment</w:t>
      </w:r>
      <w:r w:rsidR="00B10232" w:rsidRPr="00CD5631">
        <w:rPr>
          <w:rStyle w:val="StyleAIBodytextAsianSimSunChar"/>
          <w:rFonts w:cs="Arial"/>
          <w:sz w:val="18"/>
          <w:szCs w:val="18"/>
        </w:rPr>
        <w:t>,</w:t>
      </w:r>
      <w:r w:rsidR="0057570F" w:rsidRPr="00CD5631">
        <w:rPr>
          <w:rStyle w:val="StyleAIBodytextAsianSimSunChar"/>
          <w:rFonts w:cs="Arial"/>
          <w:sz w:val="18"/>
          <w:szCs w:val="18"/>
        </w:rPr>
        <w:t xml:space="preserve"> and u</w:t>
      </w:r>
      <w:r w:rsidR="007C290D" w:rsidRPr="00CD5631">
        <w:rPr>
          <w:rStyle w:val="StyleAIBodytextAsianSimSunChar"/>
          <w:rFonts w:cs="Arial"/>
          <w:sz w:val="18"/>
          <w:szCs w:val="18"/>
        </w:rPr>
        <w:t>nfair trial.</w:t>
      </w:r>
    </w:p>
    <w:p w:rsidR="00CD5631" w:rsidRPr="00CD5631" w:rsidRDefault="00CD5631" w:rsidP="00CD5631">
      <w:pPr>
        <w:rPr>
          <w:rFonts w:ascii="Arial" w:eastAsia="Calibri" w:hAnsi="Arial" w:cs="Arial"/>
          <w:b/>
          <w:sz w:val="18"/>
          <w:szCs w:val="18"/>
        </w:rPr>
      </w:pPr>
      <w:r w:rsidRPr="00CD5631">
        <w:rPr>
          <w:rFonts w:ascii="Arial" w:eastAsia="Calibri" w:hAnsi="Arial" w:cs="Arial"/>
          <w:b/>
          <w:sz w:val="18"/>
          <w:szCs w:val="18"/>
        </w:rPr>
        <w:t>1) TAKE ACTION</w:t>
      </w:r>
    </w:p>
    <w:p w:rsidR="00CD5631" w:rsidRPr="00CD5631" w:rsidRDefault="00CD5631" w:rsidP="00CD5631">
      <w:pPr>
        <w:rPr>
          <w:rFonts w:ascii="Arial" w:eastAsia="Calibri" w:hAnsi="Arial" w:cs="Arial"/>
          <w:b/>
          <w:sz w:val="18"/>
          <w:szCs w:val="18"/>
        </w:rPr>
      </w:pPr>
      <w:r w:rsidRPr="00CD5631">
        <w:rPr>
          <w:rFonts w:ascii="Arial" w:eastAsia="Calibri" w:hAnsi="Arial" w:cs="Arial"/>
          <w:b/>
          <w:sz w:val="18"/>
          <w:szCs w:val="18"/>
        </w:rPr>
        <w:t>Write a letter, send an email, call, fax or tweet:</w:t>
      </w:r>
    </w:p>
    <w:p w:rsidR="0026766F" w:rsidRPr="00CD5631" w:rsidRDefault="004B60C8" w:rsidP="00CD5631">
      <w:pPr>
        <w:numPr>
          <w:ilvl w:val="0"/>
          <w:numId w:val="2"/>
        </w:numPr>
        <w:tabs>
          <w:tab w:val="clear" w:pos="284"/>
        </w:tabs>
        <w:rPr>
          <w:rFonts w:ascii="Arial" w:hAnsi="Arial" w:cs="Arial"/>
          <w:sz w:val="18"/>
          <w:szCs w:val="18"/>
        </w:rPr>
      </w:pPr>
      <w:r w:rsidRPr="00CD5631">
        <w:rPr>
          <w:rFonts w:ascii="Arial" w:hAnsi="Arial" w:cs="Arial"/>
          <w:sz w:val="18"/>
          <w:szCs w:val="18"/>
        </w:rPr>
        <w:t>I</w:t>
      </w:r>
      <w:r w:rsidR="007E0A65" w:rsidRPr="00CD5631">
        <w:rPr>
          <w:rFonts w:ascii="Arial" w:hAnsi="Arial" w:cs="Arial"/>
          <w:sz w:val="18"/>
          <w:szCs w:val="18"/>
        </w:rPr>
        <w:t>mmediately release Khudoberdi</w:t>
      </w:r>
      <w:r w:rsidRPr="00CD5631">
        <w:rPr>
          <w:rFonts w:ascii="Arial" w:hAnsi="Arial" w:cs="Arial"/>
          <w:sz w:val="18"/>
          <w:szCs w:val="18"/>
        </w:rPr>
        <w:t xml:space="preserve"> Nurmatov (also known as Ali Feruz) and ensure he can travel to a third country </w:t>
      </w:r>
      <w:r w:rsidR="0002256B" w:rsidRPr="00CD5631">
        <w:rPr>
          <w:rFonts w:ascii="Arial" w:hAnsi="Arial" w:cs="Arial"/>
          <w:sz w:val="18"/>
          <w:szCs w:val="18"/>
        </w:rPr>
        <w:t>without any restriction</w:t>
      </w:r>
      <w:r w:rsidRPr="00CD5631">
        <w:rPr>
          <w:rFonts w:ascii="Arial" w:hAnsi="Arial" w:cs="Arial"/>
          <w:sz w:val="18"/>
          <w:szCs w:val="18"/>
        </w:rPr>
        <w:t>;</w:t>
      </w:r>
    </w:p>
    <w:p w:rsidR="0026766F" w:rsidRPr="00CD5631" w:rsidRDefault="004B60C8" w:rsidP="00CD5631">
      <w:pPr>
        <w:numPr>
          <w:ilvl w:val="0"/>
          <w:numId w:val="4"/>
        </w:numPr>
        <w:tabs>
          <w:tab w:val="clear" w:pos="284"/>
        </w:tabs>
        <w:rPr>
          <w:rFonts w:ascii="Arial" w:hAnsi="Arial" w:cs="Arial"/>
          <w:sz w:val="18"/>
          <w:szCs w:val="18"/>
        </w:rPr>
      </w:pPr>
      <w:r w:rsidRPr="00CD5631">
        <w:rPr>
          <w:rFonts w:ascii="Arial" w:hAnsi="Arial" w:cs="Arial"/>
          <w:sz w:val="18"/>
          <w:szCs w:val="18"/>
        </w:rPr>
        <w:t>Take all necessary steps to ensure Khudoberdi Nurmatov is not abducted and subjected to secret rendition, or in any other way fo</w:t>
      </w:r>
      <w:r w:rsidR="007A30F4" w:rsidRPr="00CD5631">
        <w:rPr>
          <w:rFonts w:ascii="Arial" w:hAnsi="Arial" w:cs="Arial"/>
          <w:sz w:val="18"/>
          <w:szCs w:val="18"/>
        </w:rPr>
        <w:t>rcibly returned to Uzbekistan</w:t>
      </w:r>
      <w:r w:rsidRPr="00CD5631">
        <w:rPr>
          <w:rFonts w:ascii="Arial" w:hAnsi="Arial" w:cs="Arial"/>
          <w:sz w:val="18"/>
          <w:szCs w:val="18"/>
        </w:rPr>
        <w:t>;</w:t>
      </w:r>
    </w:p>
    <w:p w:rsidR="0026766F" w:rsidRPr="00CD5631" w:rsidRDefault="004B60C8" w:rsidP="00CD5631">
      <w:pPr>
        <w:numPr>
          <w:ilvl w:val="0"/>
          <w:numId w:val="3"/>
        </w:numPr>
        <w:tabs>
          <w:tab w:val="clear" w:pos="284"/>
        </w:tabs>
        <w:rPr>
          <w:rFonts w:ascii="Arial" w:hAnsi="Arial" w:cs="Arial"/>
          <w:sz w:val="18"/>
          <w:szCs w:val="18"/>
          <w:lang w:val="it-IT"/>
        </w:rPr>
      </w:pPr>
      <w:r w:rsidRPr="00CD5631">
        <w:rPr>
          <w:rFonts w:ascii="Arial" w:hAnsi="Arial" w:cs="Arial"/>
          <w:sz w:val="18"/>
          <w:szCs w:val="18"/>
        </w:rPr>
        <w:t>Promptly and effectively investigate Khudoberdi Nurmatov’s allegations of torture and other ill-treatment in custody and</w:t>
      </w:r>
      <w:r w:rsidR="00300B52" w:rsidRPr="00CD5631">
        <w:rPr>
          <w:rFonts w:ascii="Arial" w:hAnsi="Arial" w:cs="Arial"/>
          <w:sz w:val="18"/>
          <w:szCs w:val="18"/>
        </w:rPr>
        <w:t>,</w:t>
      </w:r>
      <w:r w:rsidRPr="00CD5631">
        <w:rPr>
          <w:rFonts w:ascii="Arial" w:hAnsi="Arial" w:cs="Arial"/>
          <w:sz w:val="18"/>
          <w:szCs w:val="18"/>
        </w:rPr>
        <w:t xml:space="preserve"> pending his release, ensure he is protected from torture and other ill treatment</w:t>
      </w:r>
      <w:r w:rsidR="00300B52" w:rsidRPr="00CD5631">
        <w:rPr>
          <w:rFonts w:ascii="Arial" w:hAnsi="Arial" w:cs="Arial"/>
          <w:sz w:val="18"/>
          <w:szCs w:val="18"/>
        </w:rPr>
        <w:t>.</w:t>
      </w:r>
    </w:p>
    <w:p w:rsidR="0026766F" w:rsidRPr="00CD5631" w:rsidRDefault="0026766F" w:rsidP="00CD5631">
      <w:pPr>
        <w:pStyle w:val="AITableHeading"/>
        <w:tabs>
          <w:tab w:val="clear" w:pos="567"/>
        </w:tabs>
        <w:rPr>
          <w:rFonts w:cs="Arial"/>
          <w:sz w:val="18"/>
          <w:szCs w:val="18"/>
        </w:rPr>
      </w:pPr>
    </w:p>
    <w:p w:rsidR="00CD5631" w:rsidRPr="00CD5631" w:rsidRDefault="00CD5631" w:rsidP="00CD5631">
      <w:pPr>
        <w:rPr>
          <w:rFonts w:ascii="Arial" w:eastAsia="Calibri" w:hAnsi="Arial" w:cs="Arial"/>
          <w:b/>
          <w:sz w:val="18"/>
          <w:szCs w:val="18"/>
        </w:rPr>
      </w:pPr>
      <w:r w:rsidRPr="00CD5631">
        <w:rPr>
          <w:rFonts w:ascii="Arial" w:eastAsia="Calibri" w:hAnsi="Arial" w:cs="Arial"/>
          <w:b/>
          <w:sz w:val="18"/>
          <w:szCs w:val="18"/>
        </w:rPr>
        <w:t xml:space="preserve">Contact these two officials by </w:t>
      </w:r>
      <w:r w:rsidRPr="00CD5631">
        <w:rPr>
          <w:rFonts w:ascii="Arial" w:eastAsia="Calibri" w:hAnsi="Arial" w:cs="Arial"/>
          <w:b/>
          <w:sz w:val="18"/>
          <w:szCs w:val="18"/>
        </w:rPr>
        <w:t>19 January</w:t>
      </w:r>
      <w:r w:rsidRPr="00CD5631">
        <w:rPr>
          <w:rFonts w:ascii="Arial" w:eastAsia="Calibri" w:hAnsi="Arial" w:cs="Arial"/>
          <w:b/>
          <w:sz w:val="18"/>
          <w:szCs w:val="18"/>
        </w:rPr>
        <w:t>, 2018:</w:t>
      </w:r>
    </w:p>
    <w:p w:rsidR="005534BC" w:rsidRDefault="005534BC" w:rsidP="00CD5631">
      <w:pPr>
        <w:pStyle w:val="AIAddressText"/>
        <w:tabs>
          <w:tab w:val="clear" w:pos="567"/>
        </w:tabs>
        <w:spacing w:line="240" w:lineRule="auto"/>
        <w:rPr>
          <w:rFonts w:cs="Arial"/>
          <w:sz w:val="16"/>
          <w:szCs w:val="16"/>
        </w:rPr>
        <w:sectPr w:rsidR="005534BC" w:rsidSect="00CD5631">
          <w:headerReference w:type="default" r:id="rId7"/>
          <w:footerReference w:type="default" r:id="rId8"/>
          <w:headerReference w:type="first" r:id="rId9"/>
          <w:footerReference w:type="first" r:id="rId10"/>
          <w:type w:val="continuous"/>
          <w:pgSz w:w="12240" w:h="15840" w:code="1"/>
          <w:pgMar w:top="720" w:right="720" w:bottom="2160" w:left="720" w:header="0" w:footer="567" w:gutter="0"/>
          <w:cols w:space="567"/>
          <w:titlePg/>
          <w:docGrid w:linePitch="360"/>
        </w:sectPr>
      </w:pPr>
    </w:p>
    <w:p w:rsidR="00B10232" w:rsidRPr="00B13BF6" w:rsidRDefault="00B10232" w:rsidP="00CD5631">
      <w:pPr>
        <w:pStyle w:val="AITableHeading"/>
        <w:rPr>
          <w:rFonts w:cs="Arial"/>
          <w:b w:val="0"/>
          <w:bCs w:val="0"/>
          <w:sz w:val="16"/>
          <w:szCs w:val="16"/>
          <w:u w:val="single"/>
          <w:lang w:eastAsia="en-US"/>
        </w:rPr>
      </w:pPr>
      <w:r w:rsidRPr="00B13BF6">
        <w:rPr>
          <w:rFonts w:cs="Arial"/>
          <w:b w:val="0"/>
          <w:bCs w:val="0"/>
          <w:sz w:val="16"/>
          <w:szCs w:val="16"/>
          <w:u w:val="single"/>
          <w:lang w:eastAsia="en-US"/>
        </w:rPr>
        <w:t>Minister of the Interior</w:t>
      </w:r>
    </w:p>
    <w:p w:rsidR="00B10232" w:rsidRPr="00CD5631" w:rsidRDefault="00B10232" w:rsidP="00CD5631">
      <w:pPr>
        <w:pStyle w:val="AITableHeading"/>
        <w:rPr>
          <w:rFonts w:cs="Arial"/>
          <w:b w:val="0"/>
          <w:bCs w:val="0"/>
          <w:sz w:val="16"/>
          <w:szCs w:val="16"/>
          <w:lang w:eastAsia="en-US"/>
        </w:rPr>
      </w:pPr>
      <w:r w:rsidRPr="00CD5631">
        <w:rPr>
          <w:rFonts w:cs="Arial"/>
          <w:b w:val="0"/>
          <w:bCs w:val="0"/>
          <w:sz w:val="16"/>
          <w:szCs w:val="16"/>
          <w:lang w:eastAsia="en-US"/>
        </w:rPr>
        <w:t>Vladimir Aleksandrovich Kolokoltsev</w:t>
      </w:r>
    </w:p>
    <w:p w:rsidR="00B10232" w:rsidRPr="00CD5631" w:rsidRDefault="00B10232" w:rsidP="00CD5631">
      <w:pPr>
        <w:pStyle w:val="AITableHeading"/>
        <w:rPr>
          <w:rFonts w:cs="Arial"/>
          <w:b w:val="0"/>
          <w:bCs w:val="0"/>
          <w:sz w:val="16"/>
          <w:szCs w:val="16"/>
          <w:lang w:eastAsia="en-US"/>
        </w:rPr>
      </w:pPr>
      <w:r w:rsidRPr="00CD5631">
        <w:rPr>
          <w:rFonts w:cs="Arial"/>
          <w:b w:val="0"/>
          <w:bCs w:val="0"/>
          <w:sz w:val="16"/>
          <w:szCs w:val="16"/>
          <w:lang w:eastAsia="en-US"/>
        </w:rPr>
        <w:t>Ul. Zhitnaya d. 16</w:t>
      </w:r>
    </w:p>
    <w:p w:rsidR="00B10232" w:rsidRPr="00CD5631" w:rsidRDefault="00B10232" w:rsidP="00CD5631">
      <w:pPr>
        <w:pStyle w:val="AITableHeading"/>
        <w:rPr>
          <w:rFonts w:cs="Arial"/>
          <w:b w:val="0"/>
          <w:bCs w:val="0"/>
          <w:sz w:val="16"/>
          <w:szCs w:val="16"/>
          <w:lang w:eastAsia="en-US"/>
        </w:rPr>
      </w:pPr>
      <w:r w:rsidRPr="00CD5631">
        <w:rPr>
          <w:rFonts w:cs="Arial"/>
          <w:b w:val="0"/>
          <w:bCs w:val="0"/>
          <w:sz w:val="16"/>
          <w:szCs w:val="16"/>
          <w:lang w:eastAsia="en-US"/>
        </w:rPr>
        <w:t>119049 Moscow, Russian Federation</w:t>
      </w:r>
    </w:p>
    <w:p w:rsidR="00B10232" w:rsidRPr="00CD5631" w:rsidRDefault="00B10232" w:rsidP="00CD5631">
      <w:pPr>
        <w:pStyle w:val="AITableHeading"/>
        <w:rPr>
          <w:rFonts w:cs="Arial"/>
          <w:b w:val="0"/>
          <w:bCs w:val="0"/>
          <w:sz w:val="16"/>
          <w:szCs w:val="16"/>
          <w:lang w:eastAsia="en-US"/>
        </w:rPr>
      </w:pPr>
      <w:r w:rsidRPr="00CD5631">
        <w:rPr>
          <w:rFonts w:cs="Arial"/>
          <w:b w:val="0"/>
          <w:bCs w:val="0"/>
          <w:sz w:val="16"/>
          <w:szCs w:val="16"/>
          <w:lang w:eastAsia="en-US"/>
        </w:rPr>
        <w:t>Fax: +7 495 667 05 98 (wait for signal)</w:t>
      </w:r>
    </w:p>
    <w:p w:rsidR="00B10232" w:rsidRPr="00CD5631" w:rsidRDefault="00B10232" w:rsidP="00CD5631">
      <w:pPr>
        <w:pStyle w:val="AITableHeading"/>
        <w:rPr>
          <w:rFonts w:cs="Arial"/>
          <w:b w:val="0"/>
          <w:bCs w:val="0"/>
          <w:sz w:val="16"/>
          <w:szCs w:val="16"/>
          <w:lang w:eastAsia="en-US"/>
        </w:rPr>
      </w:pPr>
      <w:r w:rsidRPr="00CD5631">
        <w:rPr>
          <w:rFonts w:cs="Arial"/>
          <w:b w:val="0"/>
          <w:bCs w:val="0"/>
          <w:sz w:val="16"/>
          <w:szCs w:val="16"/>
          <w:lang w:eastAsia="en-US"/>
        </w:rPr>
        <w:t xml:space="preserve">Or use online form in Russian: </w:t>
      </w:r>
      <w:hyperlink r:id="rId11" w:history="1">
        <w:r w:rsidR="00CD5631" w:rsidRPr="00CD5631">
          <w:rPr>
            <w:rStyle w:val="Hyperlink"/>
            <w:rFonts w:cs="Arial"/>
            <w:b w:val="0"/>
            <w:bCs w:val="0"/>
            <w:color w:val="auto"/>
            <w:sz w:val="16"/>
            <w:szCs w:val="16"/>
            <w:lang w:eastAsia="en-US"/>
          </w:rPr>
          <w:t>https://xn--b1aew.xn--p1ai/request_main</w:t>
        </w:r>
      </w:hyperlink>
      <w:r w:rsidR="00CD5631" w:rsidRPr="00CD5631">
        <w:rPr>
          <w:rFonts w:cs="Arial"/>
          <w:b w:val="0"/>
          <w:bCs w:val="0"/>
          <w:sz w:val="16"/>
          <w:szCs w:val="16"/>
          <w:lang w:eastAsia="en-US"/>
        </w:rPr>
        <w:t xml:space="preserve"> </w:t>
      </w:r>
    </w:p>
    <w:p w:rsidR="00B10232" w:rsidRPr="00CD5631" w:rsidRDefault="00B10232" w:rsidP="00CD5631">
      <w:pPr>
        <w:pStyle w:val="AITableHeading"/>
        <w:tabs>
          <w:tab w:val="clear" w:pos="567"/>
        </w:tabs>
        <w:rPr>
          <w:rFonts w:cs="Arial"/>
          <w:bCs w:val="0"/>
          <w:sz w:val="16"/>
          <w:szCs w:val="16"/>
          <w:lang w:eastAsia="en-US"/>
        </w:rPr>
      </w:pPr>
      <w:r w:rsidRPr="00CD5631">
        <w:rPr>
          <w:rFonts w:cs="Arial"/>
          <w:bCs w:val="0"/>
          <w:sz w:val="16"/>
          <w:szCs w:val="16"/>
          <w:lang w:eastAsia="en-US"/>
        </w:rPr>
        <w:t>Salutation:</w:t>
      </w:r>
      <w:r w:rsidRPr="00CD5631">
        <w:rPr>
          <w:rFonts w:cs="Arial"/>
          <w:b w:val="0"/>
          <w:bCs w:val="0"/>
          <w:sz w:val="16"/>
          <w:szCs w:val="16"/>
          <w:lang w:eastAsia="en-US"/>
        </w:rPr>
        <w:t xml:space="preserve"> </w:t>
      </w:r>
      <w:r w:rsidRPr="00CD5631">
        <w:rPr>
          <w:rFonts w:cs="Arial"/>
          <w:bCs w:val="0"/>
          <w:sz w:val="16"/>
          <w:szCs w:val="16"/>
          <w:lang w:eastAsia="en-US"/>
        </w:rPr>
        <w:t>Dear Minister</w:t>
      </w:r>
    </w:p>
    <w:p w:rsidR="00CD5631" w:rsidRPr="00CD5631" w:rsidRDefault="00CD5631" w:rsidP="00CD5631">
      <w:pPr>
        <w:pStyle w:val="PlainText"/>
        <w:rPr>
          <w:rFonts w:ascii="Arial" w:hAnsi="Arial" w:cs="Arial"/>
          <w:sz w:val="16"/>
          <w:szCs w:val="16"/>
          <w:u w:val="single"/>
        </w:rPr>
      </w:pPr>
      <w:r w:rsidRPr="00CD5631">
        <w:rPr>
          <w:rFonts w:ascii="Arial" w:hAnsi="Arial" w:cs="Arial"/>
          <w:sz w:val="16"/>
          <w:szCs w:val="16"/>
          <w:u w:val="single"/>
        </w:rPr>
        <w:t>Ambassador Anatoly Antonov, Embassy of the Russian Federation</w:t>
      </w:r>
    </w:p>
    <w:p w:rsidR="00CD5631" w:rsidRPr="00CD5631" w:rsidRDefault="00CD5631" w:rsidP="00CD5631">
      <w:pPr>
        <w:pStyle w:val="PlainText"/>
        <w:rPr>
          <w:rFonts w:ascii="Arial" w:hAnsi="Arial" w:cs="Arial"/>
          <w:sz w:val="16"/>
          <w:szCs w:val="16"/>
        </w:rPr>
      </w:pPr>
      <w:r w:rsidRPr="00CD5631">
        <w:rPr>
          <w:rFonts w:ascii="Arial" w:hAnsi="Arial" w:cs="Arial"/>
          <w:sz w:val="16"/>
          <w:szCs w:val="16"/>
        </w:rPr>
        <w:t>2650 Wisconsin Ave. NW, Washington DC 20007</w:t>
      </w:r>
    </w:p>
    <w:p w:rsidR="00CD5631" w:rsidRPr="00CD5631" w:rsidRDefault="00CD5631" w:rsidP="00CD5631">
      <w:pPr>
        <w:pStyle w:val="PlainText"/>
        <w:rPr>
          <w:rFonts w:ascii="Arial" w:hAnsi="Arial" w:cs="Arial"/>
          <w:sz w:val="16"/>
          <w:szCs w:val="16"/>
        </w:rPr>
      </w:pPr>
      <w:r w:rsidRPr="00CD5631">
        <w:rPr>
          <w:rFonts w:ascii="Arial" w:hAnsi="Arial" w:cs="Arial"/>
          <w:sz w:val="16"/>
          <w:szCs w:val="16"/>
        </w:rPr>
        <w:t>Phone: 1 202 298 5700  I  Fax: 1 202 298 5735</w:t>
      </w:r>
    </w:p>
    <w:p w:rsidR="00CD5631" w:rsidRPr="00CD5631" w:rsidRDefault="00CD5631" w:rsidP="00CD5631">
      <w:pPr>
        <w:pStyle w:val="PlainText"/>
        <w:rPr>
          <w:rFonts w:ascii="Arial" w:hAnsi="Arial" w:cs="Arial"/>
          <w:sz w:val="16"/>
          <w:szCs w:val="16"/>
        </w:rPr>
      </w:pPr>
      <w:r w:rsidRPr="00CD5631">
        <w:rPr>
          <w:rFonts w:ascii="Arial" w:hAnsi="Arial" w:cs="Arial"/>
          <w:sz w:val="16"/>
          <w:szCs w:val="16"/>
        </w:rPr>
        <w:t xml:space="preserve">Email: </w:t>
      </w:r>
      <w:hyperlink r:id="rId12" w:history="1">
        <w:r w:rsidRPr="00CD5631">
          <w:rPr>
            <w:rStyle w:val="Hyperlink"/>
            <w:rFonts w:ascii="Arial" w:hAnsi="Arial" w:cs="Arial"/>
            <w:color w:val="auto"/>
            <w:sz w:val="16"/>
            <w:szCs w:val="16"/>
          </w:rPr>
          <w:t>rusembusa@mid.ru</w:t>
        </w:r>
      </w:hyperlink>
      <w:r w:rsidRPr="00CD5631">
        <w:rPr>
          <w:rFonts w:ascii="Arial" w:hAnsi="Arial" w:cs="Arial"/>
          <w:sz w:val="16"/>
          <w:szCs w:val="16"/>
        </w:rPr>
        <w:t xml:space="preserve"> </w:t>
      </w:r>
    </w:p>
    <w:p w:rsidR="00CD5631" w:rsidRPr="00CD5631" w:rsidRDefault="00CD5631" w:rsidP="00CD5631">
      <w:pPr>
        <w:pStyle w:val="PlainText"/>
        <w:rPr>
          <w:rFonts w:ascii="Arial" w:hAnsi="Arial" w:cs="Arial"/>
          <w:sz w:val="16"/>
          <w:szCs w:val="16"/>
        </w:rPr>
      </w:pPr>
      <w:r w:rsidRPr="00CD5631">
        <w:rPr>
          <w:rFonts w:ascii="Arial" w:hAnsi="Arial" w:cs="Arial"/>
          <w:sz w:val="16"/>
          <w:szCs w:val="16"/>
        </w:rPr>
        <w:t>Twitter: @mfa_russia</w:t>
      </w:r>
    </w:p>
    <w:p w:rsidR="00CD5631" w:rsidRPr="00CD5631" w:rsidRDefault="00CD5631" w:rsidP="00CD5631">
      <w:pPr>
        <w:pStyle w:val="PlainText"/>
        <w:rPr>
          <w:rFonts w:ascii="Arial" w:hAnsi="Arial" w:cs="Arial"/>
          <w:b/>
          <w:sz w:val="16"/>
          <w:szCs w:val="16"/>
        </w:rPr>
      </w:pPr>
      <w:r w:rsidRPr="00CD5631">
        <w:rPr>
          <w:rFonts w:ascii="Arial" w:hAnsi="Arial" w:cs="Arial"/>
          <w:b/>
          <w:sz w:val="16"/>
          <w:szCs w:val="16"/>
        </w:rPr>
        <w:t>Salutation: Dear Ambassador</w:t>
      </w:r>
    </w:p>
    <w:p w:rsidR="00B10232" w:rsidRPr="00CD5631" w:rsidRDefault="00B10232" w:rsidP="00CD5631">
      <w:pPr>
        <w:pStyle w:val="AITableHeading"/>
        <w:tabs>
          <w:tab w:val="clear" w:pos="567"/>
        </w:tabs>
        <w:rPr>
          <w:rFonts w:cs="Arial"/>
          <w:b w:val="0"/>
          <w:bCs w:val="0"/>
          <w:sz w:val="16"/>
          <w:szCs w:val="16"/>
          <w:lang w:eastAsia="en-US"/>
        </w:rPr>
      </w:pPr>
    </w:p>
    <w:p w:rsidR="00CD5631" w:rsidRDefault="00CD5631" w:rsidP="00F50764">
      <w:pPr>
        <w:pStyle w:val="PlainText"/>
        <w:rPr>
          <w:rFonts w:ascii="Courier New" w:hAnsi="Courier New" w:cs="Courier New"/>
        </w:rPr>
        <w:sectPr w:rsidR="00CD5631" w:rsidSect="00CD5631">
          <w:type w:val="continuous"/>
          <w:pgSz w:w="12240" w:h="15840" w:code="1"/>
          <w:pgMar w:top="720" w:right="720" w:bottom="2160" w:left="720" w:header="0" w:footer="567" w:gutter="0"/>
          <w:cols w:num="2" w:space="567"/>
          <w:titlePg/>
          <w:docGrid w:linePitch="360"/>
        </w:sectPr>
      </w:pPr>
    </w:p>
    <w:p w:rsidR="00CD5631" w:rsidRPr="00F50764" w:rsidRDefault="00CD5631" w:rsidP="00F50764">
      <w:pPr>
        <w:pStyle w:val="PlainText"/>
        <w:rPr>
          <w:rFonts w:ascii="Courier New" w:hAnsi="Courier New" w:cs="Courier New"/>
        </w:rPr>
      </w:pPr>
    </w:p>
    <w:p w:rsidR="0026766F" w:rsidRPr="00F95961" w:rsidRDefault="0026766F" w:rsidP="00CD5631">
      <w:pPr>
        <w:pStyle w:val="AITextSmallNoLineSpacing"/>
        <w:spacing w:line="240" w:lineRule="auto"/>
        <w:rPr>
          <w:rFonts w:cs="Arial"/>
        </w:rPr>
      </w:pPr>
    </w:p>
    <w:p w:rsidR="00CD5631" w:rsidRDefault="00CD5631" w:rsidP="00CD5631">
      <w:pPr>
        <w:pStyle w:val="AIUASecondHeading"/>
        <w:spacing w:line="240" w:lineRule="auto"/>
        <w:rPr>
          <w:rFonts w:ascii="Arial" w:hAnsi="Arial" w:cs="Arial"/>
        </w:rPr>
        <w:sectPr w:rsidR="00CD5631" w:rsidSect="00CD5631">
          <w:type w:val="continuous"/>
          <w:pgSz w:w="12240" w:h="15840" w:code="1"/>
          <w:pgMar w:top="720" w:right="720" w:bottom="2160" w:left="720" w:header="0" w:footer="567" w:gutter="0"/>
          <w:cols w:space="567"/>
          <w:titlePg/>
          <w:docGrid w:linePitch="360"/>
        </w:sectPr>
      </w:pPr>
    </w:p>
    <w:p w:rsidR="00CD5631" w:rsidRPr="00CD5631" w:rsidRDefault="00CD5631" w:rsidP="00CD5631">
      <w:pPr>
        <w:autoSpaceDE w:val="0"/>
        <w:autoSpaceDN w:val="0"/>
        <w:adjustRightInd w:val="0"/>
        <w:rPr>
          <w:rFonts w:ascii="Arial" w:hAnsi="Arial" w:cs="Arial"/>
          <w:b/>
          <w:color w:val="000000"/>
          <w:sz w:val="18"/>
          <w:szCs w:val="18"/>
        </w:rPr>
      </w:pPr>
      <w:r w:rsidRPr="00CD5631">
        <w:rPr>
          <w:rFonts w:ascii="Arial" w:hAnsi="Arial" w:cs="Arial"/>
          <w:b/>
          <w:color w:val="000000"/>
          <w:sz w:val="18"/>
          <w:szCs w:val="18"/>
        </w:rPr>
        <w:t xml:space="preserve">2) LET US KNOW YOU TOOK ACTION </w:t>
      </w:r>
    </w:p>
    <w:p w:rsidR="00CD5631" w:rsidRPr="00CD5631" w:rsidRDefault="00CD5631" w:rsidP="00CD5631">
      <w:pPr>
        <w:autoSpaceDE w:val="0"/>
        <w:autoSpaceDN w:val="0"/>
        <w:adjustRightInd w:val="0"/>
        <w:rPr>
          <w:rFonts w:ascii="Arial" w:hAnsi="Arial" w:cs="Arial"/>
          <w:color w:val="000000"/>
          <w:sz w:val="18"/>
          <w:szCs w:val="18"/>
        </w:rPr>
      </w:pPr>
      <w:hyperlink r:id="rId13" w:history="1">
        <w:r w:rsidRPr="00CD5631">
          <w:rPr>
            <w:rStyle w:val="Hyperlink"/>
            <w:rFonts w:ascii="Arial" w:hAnsi="Arial" w:cs="Arial"/>
            <w:sz w:val="18"/>
            <w:szCs w:val="18"/>
          </w:rPr>
          <w:t>Click here</w:t>
        </w:r>
      </w:hyperlink>
      <w:r w:rsidRPr="00CD5631">
        <w:rPr>
          <w:rFonts w:ascii="Arial" w:hAnsi="Arial" w:cs="Arial"/>
          <w:color w:val="000000"/>
          <w:sz w:val="18"/>
          <w:szCs w:val="18"/>
        </w:rPr>
        <w:t xml:space="preserve"> to let us know if you took action on this case! </w:t>
      </w:r>
      <w:r w:rsidRPr="00CD5631">
        <w:rPr>
          <w:rFonts w:ascii="Arial" w:hAnsi="Arial" w:cs="Arial"/>
          <w:i/>
          <w:iCs/>
          <w:color w:val="000000"/>
          <w:sz w:val="18"/>
          <w:szCs w:val="18"/>
        </w:rPr>
        <w:t xml:space="preserve">This is Urgent Action </w:t>
      </w:r>
      <w:r w:rsidRPr="00CD5631">
        <w:rPr>
          <w:rFonts w:ascii="Arial" w:hAnsi="Arial" w:cs="Arial"/>
          <w:i/>
          <w:iCs/>
          <w:color w:val="000000"/>
          <w:sz w:val="18"/>
          <w:szCs w:val="18"/>
        </w:rPr>
        <w:t>61.17</w:t>
      </w:r>
      <w:r w:rsidRPr="00CD5631">
        <w:rPr>
          <w:rFonts w:ascii="Arial" w:hAnsi="Arial" w:cs="Arial"/>
          <w:i/>
          <w:iCs/>
          <w:color w:val="000000"/>
          <w:sz w:val="18"/>
          <w:szCs w:val="18"/>
        </w:rPr>
        <w:t xml:space="preserve"> </w:t>
      </w:r>
    </w:p>
    <w:p w:rsidR="00CD5631" w:rsidRPr="00CD5631" w:rsidRDefault="00CD5631" w:rsidP="00CD5631">
      <w:pPr>
        <w:rPr>
          <w:rFonts w:ascii="Arial" w:hAnsi="Arial" w:cs="Arial"/>
          <w:color w:val="000000"/>
          <w:sz w:val="18"/>
          <w:szCs w:val="18"/>
        </w:rPr>
      </w:pPr>
      <w:r w:rsidRPr="00CD5631">
        <w:rPr>
          <w:rFonts w:ascii="Arial" w:hAnsi="Arial" w:cs="Arial"/>
          <w:color w:val="000000"/>
          <w:sz w:val="18"/>
          <w:szCs w:val="18"/>
        </w:rPr>
        <w:t>Here's why it is so important to report your actions: we record the actions taken on each case—letters, emails, calls and tweets—and use that information in our advocacy.</w:t>
      </w:r>
    </w:p>
    <w:p w:rsidR="0026766F" w:rsidRPr="00F95961" w:rsidRDefault="0026766F" w:rsidP="00CD5631">
      <w:pPr>
        <w:pStyle w:val="AIUASecondHeading"/>
        <w:spacing w:line="240" w:lineRule="auto"/>
        <w:rPr>
          <w:rFonts w:ascii="Arial" w:hAnsi="Arial" w:cs="Arial"/>
        </w:rPr>
      </w:pPr>
      <w:r w:rsidRPr="00F95961">
        <w:rPr>
          <w:rFonts w:ascii="Arial" w:hAnsi="Arial" w:cs="Arial"/>
        </w:rPr>
        <w:br w:type="page"/>
      </w:r>
      <w:r w:rsidRPr="00F95961">
        <w:rPr>
          <w:rFonts w:ascii="Arial" w:hAnsi="Arial" w:cs="Arial"/>
        </w:rPr>
        <w:lastRenderedPageBreak/>
        <w:t>URGENT ACTION</w:t>
      </w:r>
    </w:p>
    <w:p w:rsidR="00567359" w:rsidRPr="000F0AF1" w:rsidRDefault="00567359" w:rsidP="00CD5631">
      <w:pPr>
        <w:rPr>
          <w:rStyle w:val="AIHeadline"/>
          <w:rFonts w:cs="Arial"/>
          <w:snapToGrid w:val="0"/>
          <w:sz w:val="38"/>
          <w:szCs w:val="38"/>
        </w:rPr>
      </w:pPr>
      <w:r>
        <w:rPr>
          <w:rStyle w:val="AIHeadline"/>
          <w:rFonts w:cs="Arial"/>
          <w:snapToGrid w:val="0"/>
          <w:sz w:val="38"/>
          <w:szCs w:val="38"/>
        </w:rPr>
        <w:t>russian authorities block activist’s release</w:t>
      </w:r>
    </w:p>
    <w:p w:rsidR="0026766F" w:rsidRPr="00F95961" w:rsidRDefault="0026766F" w:rsidP="00CD5631">
      <w:pPr>
        <w:pStyle w:val="Heading2"/>
        <w:spacing w:before="120" w:after="120" w:line="240" w:lineRule="auto"/>
        <w:rPr>
          <w:rFonts w:ascii="Arial" w:hAnsi="Arial" w:cs="Arial"/>
        </w:rPr>
      </w:pPr>
      <w:r w:rsidRPr="00F95961">
        <w:rPr>
          <w:rFonts w:ascii="Arial" w:hAnsi="Arial" w:cs="Arial"/>
        </w:rPr>
        <w:t>ADditional Information</w:t>
      </w:r>
    </w:p>
    <w:p w:rsidR="005A08AD" w:rsidRPr="005A08AD" w:rsidRDefault="005A08AD" w:rsidP="00CD5631">
      <w:pPr>
        <w:pStyle w:val="AIAdditionalinformationtext"/>
        <w:spacing w:line="240" w:lineRule="auto"/>
        <w:rPr>
          <w:rFonts w:cs="Arial"/>
        </w:rPr>
      </w:pPr>
      <w:r w:rsidRPr="005A08AD">
        <w:rPr>
          <w:rFonts w:cs="Arial"/>
        </w:rPr>
        <w:t>Khudoberdi Nurmatov, born in February 1986, wrote for the independent newspaper Novaya Gazeta under the pseudonym Ali Feruz, covering issues that include disability rights and the rights of refugees and migrants from Central Asia. He was born in Uzbekistan and spent his childhood in both Uzbekistan and Russia. According to Ali Feruz, he was forced to flee Uzbekistan in 2008 after he was detained and tortured and otherwise ill-treated by officers of the Uzbekistani National Security Service for refusing to be their secret informant.</w:t>
      </w:r>
    </w:p>
    <w:p w:rsidR="005A08AD" w:rsidRPr="005A08AD" w:rsidRDefault="005A08AD" w:rsidP="00CD5631">
      <w:pPr>
        <w:tabs>
          <w:tab w:val="left" w:pos="567"/>
        </w:tabs>
        <w:adjustRightInd w:val="0"/>
        <w:snapToGrid w:val="0"/>
        <w:spacing w:after="240"/>
        <w:rPr>
          <w:rFonts w:ascii="Arial" w:hAnsi="Arial" w:cs="Arial"/>
          <w:sz w:val="18"/>
          <w:szCs w:val="20"/>
          <w:lang w:eastAsia="en-US"/>
        </w:rPr>
      </w:pPr>
      <w:r w:rsidRPr="005A08AD">
        <w:rPr>
          <w:rFonts w:ascii="Arial" w:hAnsi="Arial" w:cs="Arial"/>
          <w:sz w:val="18"/>
          <w:szCs w:val="20"/>
          <w:lang w:eastAsia="en-US"/>
        </w:rPr>
        <w:t>Ali Feruz was arrested and detained on 1 August 2017 in Moscow and accused, under part 3.1 of Article 18.8 of the Russian Code of Administrative Violations, of “violation of the rules of entry or stay in the Russian Federation by a foreign citizen”. On the same day, he was taken to Basmannyi Court in Moscow. The judge issued Ali Feruz with a 5,000 rouble (US$ 80) fine and ruled that he must be forcibly returned to Uzbekistan. The journalist was taken from the court room to a Special Facility for Temporary Detention of Foreign Citizens (SUVSIG) in Moscow. On 8 August 2017, the Moscow City Court ruled that the deportation of Ali Feruz must be suspended pending review of his case by the ECtHR. The judge referred to the ECtHR’s decision on 4 August 2017 to grant Ali Feruz urgent interim measures under Rule 39 of the Rules of the Court, prohibiting his deportation to Uzbekistan. The judge, however, also ruled that the journalist must stay in the deportation centre while his case is being considered by the ECtHR, which could take several months or even years.</w:t>
      </w:r>
    </w:p>
    <w:p w:rsidR="005A08AD" w:rsidRPr="005A08AD" w:rsidRDefault="005A08AD" w:rsidP="00CD5631">
      <w:pPr>
        <w:tabs>
          <w:tab w:val="left" w:pos="567"/>
        </w:tabs>
        <w:adjustRightInd w:val="0"/>
        <w:snapToGrid w:val="0"/>
        <w:spacing w:after="240"/>
        <w:rPr>
          <w:rFonts w:ascii="Arial" w:hAnsi="Arial" w:cs="Arial"/>
          <w:sz w:val="18"/>
          <w:szCs w:val="20"/>
          <w:lang w:eastAsia="en-US"/>
        </w:rPr>
      </w:pPr>
      <w:r w:rsidRPr="005A08AD">
        <w:rPr>
          <w:rFonts w:ascii="Arial" w:hAnsi="Arial" w:cs="Arial"/>
          <w:sz w:val="18"/>
          <w:szCs w:val="20"/>
          <w:lang w:eastAsia="en-US"/>
        </w:rPr>
        <w:t>This is not the first time the Novaya Gazeta correspondent was detained. On 16 March 2017, Ali Feruz was detained by police and wrongly accused of violating Russia’s immigration regulations. At that time, Ali Feruz’s application for temporary asylum in Russia was still under consideration. He was released as he had the right to be in Russia until a decision was taken on his status and all appeal options exhausted. Later, the journalist learnt that his asylum application had been refused. He filed an appeal against the decision before the Zamoskvoretsky district court in Moscow. The court refused to consider the appeal, but did not notify Ali Feruz of its decision. Ali Feruz only learnt of the court’s dismissal of his appeal from the police at his hearing on 1 August.</w:t>
      </w:r>
    </w:p>
    <w:p w:rsidR="005A08AD" w:rsidRPr="005A08AD" w:rsidRDefault="005A08AD" w:rsidP="00CD5631">
      <w:pPr>
        <w:tabs>
          <w:tab w:val="left" w:pos="567"/>
        </w:tabs>
        <w:adjustRightInd w:val="0"/>
        <w:snapToGrid w:val="0"/>
        <w:spacing w:after="240"/>
        <w:rPr>
          <w:rFonts w:ascii="Arial" w:hAnsi="Arial" w:cs="Arial"/>
          <w:sz w:val="18"/>
          <w:szCs w:val="20"/>
          <w:lang w:eastAsia="en-US"/>
        </w:rPr>
      </w:pPr>
      <w:r w:rsidRPr="005A08AD">
        <w:rPr>
          <w:rFonts w:ascii="Arial" w:hAnsi="Arial" w:cs="Arial"/>
          <w:sz w:val="18"/>
          <w:szCs w:val="20"/>
          <w:lang w:eastAsia="en-US"/>
        </w:rPr>
        <w:t>Amnesty International’s research has found that hundreds of asylum-seekers, refugees and migrants have been abducted or forcibly returned from Russia to Uzbekistan since 2014 in what constitutes a blatant violation of Russia’s international human rights obligations. Short of resorting to complicity in the abduction of individuals, the Russian authorities have sought other ways to circumvent their international obligations and have used administrative means, such as deportations for administrative offences, to return individuals to Uzbekistan where they face a real risk of torture and other ill-treatment. Many of those forcibly returned to Uzbekistan have tried unsuccessfully to apply for asylum with the Russian authorities prior to their deportation. Asylum-seekers should not be detained apart from in the most exceptional circumstances as prescribed by international law and standards and where the authorities can demonstrate that it is necessary and proportionate to the objective to be achieved. Anyone held in detention must have an effective opportunity to challenge the lawfulness of the decision to detain them.</w:t>
      </w:r>
    </w:p>
    <w:p w:rsidR="0026766F" w:rsidRPr="00F95961" w:rsidRDefault="0026766F" w:rsidP="00CD5631">
      <w:pPr>
        <w:pStyle w:val="AIAdditionalinformationtext"/>
        <w:tabs>
          <w:tab w:val="clear" w:pos="567"/>
        </w:tabs>
        <w:spacing w:line="240" w:lineRule="auto"/>
        <w:rPr>
          <w:rFonts w:cs="Arial"/>
        </w:rPr>
      </w:pPr>
    </w:p>
    <w:p w:rsidR="0026766F" w:rsidRPr="00F95961" w:rsidRDefault="0026766F" w:rsidP="00CD5631">
      <w:pPr>
        <w:rPr>
          <w:rFonts w:ascii="Arial" w:hAnsi="Arial" w:cs="Arial"/>
          <w:sz w:val="16"/>
          <w:szCs w:val="16"/>
        </w:rPr>
      </w:pPr>
      <w:r w:rsidRPr="00F95961">
        <w:rPr>
          <w:rFonts w:ascii="Arial" w:hAnsi="Arial" w:cs="Arial"/>
          <w:sz w:val="16"/>
          <w:szCs w:val="16"/>
        </w:rPr>
        <w:t>Name:</w:t>
      </w:r>
      <w:r w:rsidR="007E0A65">
        <w:rPr>
          <w:rFonts w:ascii="Arial" w:hAnsi="Arial" w:cs="Arial"/>
          <w:sz w:val="16"/>
          <w:szCs w:val="16"/>
        </w:rPr>
        <w:t xml:space="preserve"> Khudoberdi </w:t>
      </w:r>
      <w:r w:rsidR="007E0A65" w:rsidRPr="007E0A65">
        <w:rPr>
          <w:rFonts w:ascii="Arial" w:hAnsi="Arial" w:cs="Arial"/>
          <w:sz w:val="16"/>
          <w:szCs w:val="16"/>
        </w:rPr>
        <w:t>Nurmatov</w:t>
      </w:r>
      <w:r w:rsidR="007E0A65">
        <w:rPr>
          <w:rFonts w:ascii="Arial" w:hAnsi="Arial" w:cs="Arial"/>
          <w:sz w:val="16"/>
          <w:szCs w:val="16"/>
        </w:rPr>
        <w:t xml:space="preserve"> (Ali Feruz)</w:t>
      </w:r>
    </w:p>
    <w:p w:rsidR="0026766F" w:rsidRPr="00F95961" w:rsidRDefault="0026766F" w:rsidP="00CD5631">
      <w:pPr>
        <w:rPr>
          <w:rFonts w:ascii="Arial" w:hAnsi="Arial" w:cs="Arial"/>
          <w:sz w:val="16"/>
          <w:szCs w:val="16"/>
        </w:rPr>
      </w:pPr>
      <w:r w:rsidRPr="00F95961">
        <w:rPr>
          <w:rFonts w:ascii="Arial" w:hAnsi="Arial" w:cs="Arial"/>
          <w:sz w:val="16"/>
          <w:szCs w:val="16"/>
        </w:rPr>
        <w:t>Gender m/f</w:t>
      </w:r>
      <w:r>
        <w:rPr>
          <w:rFonts w:ascii="Arial" w:hAnsi="Arial" w:cs="Arial"/>
          <w:sz w:val="16"/>
          <w:szCs w:val="16"/>
        </w:rPr>
        <w:t>:</w:t>
      </w:r>
      <w:r w:rsidR="007E0A65">
        <w:rPr>
          <w:rFonts w:ascii="Arial" w:hAnsi="Arial" w:cs="Arial"/>
          <w:sz w:val="16"/>
          <w:szCs w:val="16"/>
        </w:rPr>
        <w:t xml:space="preserve"> m</w:t>
      </w:r>
    </w:p>
    <w:p w:rsidR="0026766F" w:rsidRPr="00F95961" w:rsidRDefault="0026766F" w:rsidP="00CD5631">
      <w:pPr>
        <w:rPr>
          <w:rFonts w:ascii="Arial" w:hAnsi="Arial" w:cs="Arial"/>
        </w:rPr>
      </w:pPr>
    </w:p>
    <w:p w:rsidR="0026766F" w:rsidRPr="00F95961" w:rsidRDefault="0026766F" w:rsidP="00CD5631">
      <w:pPr>
        <w:pStyle w:val="AITextSmallNoLineSpacing"/>
        <w:spacing w:line="240" w:lineRule="auto"/>
        <w:rPr>
          <w:rStyle w:val="StyleAIBodytextAsianSimSunChar"/>
          <w:rFonts w:cs="Arial"/>
          <w:sz w:val="18"/>
          <w:szCs w:val="18"/>
        </w:rPr>
        <w:sectPr w:rsidR="0026766F" w:rsidRPr="00F95961" w:rsidSect="00CD5631">
          <w:footerReference w:type="default" r:id="rId14"/>
          <w:type w:val="continuous"/>
          <w:pgSz w:w="12240" w:h="15840" w:code="1"/>
          <w:pgMar w:top="720" w:right="720" w:bottom="2160" w:left="720" w:header="0" w:footer="567" w:gutter="0"/>
          <w:cols w:space="567"/>
          <w:titlePg/>
          <w:docGrid w:linePitch="360"/>
        </w:sectPr>
      </w:pPr>
    </w:p>
    <w:p w:rsidR="0026766F" w:rsidRPr="00F95961" w:rsidRDefault="0026766F" w:rsidP="00CD5631">
      <w:pPr>
        <w:pStyle w:val="AITextSmallNoLineSpacing"/>
        <w:spacing w:line="240" w:lineRule="auto"/>
        <w:jc w:val="right"/>
        <w:rPr>
          <w:rFonts w:cs="Arial"/>
          <w:sz w:val="18"/>
        </w:rPr>
      </w:pPr>
    </w:p>
    <w:p w:rsidR="0026766F" w:rsidRPr="00F95961" w:rsidRDefault="0026766F" w:rsidP="00CD5631">
      <w:pPr>
        <w:pStyle w:val="AITextSmallNoLineSpacing"/>
        <w:spacing w:line="240" w:lineRule="auto"/>
        <w:jc w:val="right"/>
        <w:rPr>
          <w:rFonts w:cs="Arial"/>
          <w:sz w:val="18"/>
        </w:rPr>
      </w:pPr>
    </w:p>
    <w:p w:rsidR="0026766F" w:rsidRPr="00F95961" w:rsidRDefault="007E0A65" w:rsidP="00CD5631">
      <w:pPr>
        <w:rPr>
          <w:rFonts w:ascii="Arial" w:hAnsi="Arial" w:cs="Arial"/>
          <w:sz w:val="16"/>
          <w:szCs w:val="16"/>
        </w:rPr>
      </w:pPr>
      <w:r>
        <w:rPr>
          <w:rFonts w:ascii="Arial" w:hAnsi="Arial" w:cs="Arial"/>
          <w:sz w:val="16"/>
          <w:szCs w:val="16"/>
        </w:rPr>
        <w:t xml:space="preserve">Further </w:t>
      </w:r>
      <w:r w:rsidRPr="007E0A65">
        <w:rPr>
          <w:rFonts w:ascii="Arial" w:hAnsi="Arial" w:cs="Arial"/>
          <w:sz w:val="16"/>
          <w:szCs w:val="16"/>
        </w:rPr>
        <w:t xml:space="preserve">information on UA: 61/17 Index: </w:t>
      </w:r>
      <w:r w:rsidRPr="007E0A65">
        <w:rPr>
          <w:rFonts w:ascii="Arial" w:hAnsi="Arial" w:cs="Arial"/>
          <w:bCs/>
          <w:sz w:val="16"/>
          <w:szCs w:val="16"/>
        </w:rPr>
        <w:t>EUR 46/7567/2017</w:t>
      </w:r>
      <w:r w:rsidRPr="007E0A65">
        <w:rPr>
          <w:rFonts w:ascii="Arial" w:hAnsi="Arial" w:cs="Arial"/>
          <w:sz w:val="16"/>
          <w:szCs w:val="16"/>
        </w:rPr>
        <w:t xml:space="preserve"> Issue Date: </w:t>
      </w:r>
      <w:r w:rsidR="00D34548">
        <w:rPr>
          <w:rFonts w:ascii="Arial" w:hAnsi="Arial" w:cs="Arial"/>
          <w:sz w:val="16"/>
          <w:szCs w:val="16"/>
        </w:rPr>
        <w:t xml:space="preserve">11 </w:t>
      </w:r>
      <w:r w:rsidRPr="007E0A65">
        <w:rPr>
          <w:rFonts w:ascii="Arial" w:hAnsi="Arial" w:cs="Arial"/>
          <w:sz w:val="16"/>
          <w:szCs w:val="16"/>
        </w:rPr>
        <w:t>December 2017</w:t>
      </w:r>
    </w:p>
    <w:sectPr w:rsidR="0026766F" w:rsidRPr="00F95961" w:rsidSect="00CD5631">
      <w:type w:val="continuous"/>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46A2" w:rsidRDefault="00FD46A2">
      <w:r>
        <w:separator/>
      </w:r>
    </w:p>
  </w:endnote>
  <w:endnote w:type="continuationSeparator" w:id="0">
    <w:p w:rsidR="00FD46A2" w:rsidRDefault="00FD46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
    <w:panose1 w:val="02010600030101010101"/>
    <w:charset w:val="86"/>
    <w:family w:val="auto"/>
    <w:pitch w:val="variable"/>
    <w:sig w:usb0="00000003" w:usb1="288F0000" w:usb2="00000016" w:usb3="00000000" w:csb0="00040001" w:csb1="00000000"/>
  </w:font>
  <w:font w:name="Amnesty Trade Gothic">
    <w:altName w:val="Malgun Gothic"/>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mnesty Trade Gothic Bold Cn">
    <w:altName w:val="Courier New"/>
    <w:panose1 w:val="00000000000000000000"/>
    <w:charset w:val="00"/>
    <w:family w:val="auto"/>
    <w:notTrueType/>
    <w:pitch w:val="variable"/>
    <w:sig w:usb0="00000003" w:usb1="00000000" w:usb2="00000000" w:usb3="00000000" w:csb0="00000001" w:csb1="00000000"/>
  </w:font>
  <w:font w:name="Amnesty Trade Gothic Cn">
    <w:altName w:val="Franklin Gothic Medium Con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FD46A2">
    <w:pPr>
      <w:pStyle w:val="Footer"/>
    </w:pPr>
    <w:r w:rsidRPr="00CC2F2C">
      <w:rPr>
        <w:noProof/>
        <w:lang w:val="en-US"/>
      </w:rPr>
      <w:drawing>
        <wp:inline distT="0" distB="0" distL="0" distR="0">
          <wp:extent cx="6467475" cy="990600"/>
          <wp:effectExtent l="0" t="0" r="0" b="0"/>
          <wp:docPr id="2"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5631" w:rsidRPr="00D158C3" w:rsidRDefault="00CD5631" w:rsidP="00CD5631">
    <w:pPr>
      <w:jc w:val="center"/>
      <w:rPr>
        <w:rFonts w:ascii="Arial" w:hAnsi="Arial" w:cs="Arial"/>
        <w:sz w:val="16"/>
        <w:szCs w:val="16"/>
      </w:rPr>
    </w:pPr>
    <w:r w:rsidRPr="00D158C3">
      <w:rPr>
        <w:rFonts w:ascii="Arial" w:hAnsi="Arial" w:cs="Arial"/>
        <w:sz w:val="16"/>
        <w:szCs w:val="16"/>
      </w:rPr>
      <w:t xml:space="preserve">AIUSA’s Urgent Action Network | 5 Penn Plaza, New York NY 10001 </w:t>
    </w:r>
  </w:p>
  <w:p w:rsidR="00CD5631" w:rsidRPr="00D158C3" w:rsidRDefault="00CD5631" w:rsidP="00CD5631">
    <w:pPr>
      <w:jc w:val="center"/>
      <w:rPr>
        <w:rFonts w:ascii="Arial" w:hAnsi="Arial" w:cs="Arial"/>
        <w:sz w:val="16"/>
        <w:szCs w:val="16"/>
      </w:rPr>
    </w:pPr>
    <w:r w:rsidRPr="00D158C3">
      <w:rPr>
        <w:rFonts w:ascii="Arial" w:hAnsi="Arial" w:cs="Arial"/>
        <w:sz w:val="16"/>
        <w:szCs w:val="16"/>
      </w:rPr>
      <w:t>T (212) 807- 8400 | uan@aiusa.org | www.amnestyusa.org/uan</w:t>
    </w:r>
  </w:p>
  <w:p w:rsidR="00CD5631" w:rsidRPr="00D0106D" w:rsidRDefault="00CD5631" w:rsidP="0026766F">
    <w:pPr>
      <w:pStyle w:val="Footer"/>
      <w:tabs>
        <w:tab w:val="clear" w:pos="2268"/>
        <w:tab w:val="clear" w:pos="2835"/>
        <w:tab w:val="clear" w:pos="4320"/>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46A2" w:rsidRDefault="00FD46A2">
      <w:r>
        <w:separator/>
      </w:r>
    </w:p>
  </w:footnote>
  <w:footnote w:type="continuationSeparator" w:id="0">
    <w:p w:rsidR="00FD46A2" w:rsidRDefault="00FD46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26766F"/>
  <w:p w:rsidR="0026766F" w:rsidRDefault="0026766F"/>
  <w:p w:rsidR="0027312F" w:rsidRDefault="0027312F" w:rsidP="0027312F">
    <w:pPr>
      <w:tabs>
        <w:tab w:val="right" w:pos="10203"/>
      </w:tabs>
    </w:pPr>
    <w:r w:rsidRPr="007B1E4B">
      <w:rPr>
        <w:rFonts w:ascii="Amnesty Trade Gothic" w:hAnsi="Amnesty Trade Gothic"/>
        <w:sz w:val="16"/>
        <w:szCs w:val="16"/>
      </w:rPr>
      <w:t xml:space="preserve">Further information on UA: 61/17 Index: </w:t>
    </w:r>
    <w:r w:rsidRPr="007B1E4B">
      <w:rPr>
        <w:rFonts w:ascii="Amnesty Trade Gothic" w:hAnsi="Amnesty Trade Gothic"/>
        <w:bCs/>
        <w:sz w:val="16"/>
        <w:szCs w:val="16"/>
      </w:rPr>
      <w:t>EUR 46/7567/2017</w:t>
    </w:r>
    <w:r w:rsidRPr="007B1E4B">
      <w:rPr>
        <w:rFonts w:ascii="Amnesty Trade Gothic" w:hAnsi="Amnesty Trade Gothic"/>
        <w:sz w:val="16"/>
        <w:szCs w:val="16"/>
      </w:rPr>
      <w:t xml:space="preserve"> </w:t>
    </w:r>
    <w:r w:rsidRPr="000C1120">
      <w:rPr>
        <w:rFonts w:ascii="Amnesty Trade Gothic" w:hAnsi="Amnesty Trade Gothic"/>
        <w:sz w:val="16"/>
        <w:szCs w:val="16"/>
      </w:rPr>
      <w:t>Russian</w:t>
    </w:r>
    <w:r>
      <w:rPr>
        <w:rFonts w:ascii="Amnesty Trade Gothic" w:hAnsi="Amnesty Trade Gothic"/>
        <w:sz w:val="16"/>
        <w:szCs w:val="16"/>
      </w:rPr>
      <w:t xml:space="preserve"> Federation</w:t>
    </w:r>
    <w:r>
      <w:rPr>
        <w:rFonts w:ascii="Amnesty Trade Gothic" w:hAnsi="Amnesty Trade Gothic"/>
        <w:sz w:val="16"/>
        <w:szCs w:val="16"/>
      </w:rPr>
      <w:tab/>
      <w:t>Date: 11 December 2017</w:t>
    </w:r>
  </w:p>
  <w:p w:rsidR="0026766F" w:rsidRDefault="0026766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EE9371D"/>
    <w:multiLevelType w:val="multilevel"/>
    <w:tmpl w:val="A53A2BD4"/>
    <w:numStyleLink w:val="AIActionPoints"/>
  </w:abstractNum>
  <w:abstractNum w:abstractNumId="3"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F77"/>
    <w:rsid w:val="0002256B"/>
    <w:rsid w:val="00023EE0"/>
    <w:rsid w:val="00065AAD"/>
    <w:rsid w:val="000B23F7"/>
    <w:rsid w:val="000C1120"/>
    <w:rsid w:val="000F0AF1"/>
    <w:rsid w:val="000F11B8"/>
    <w:rsid w:val="00114598"/>
    <w:rsid w:val="001411BF"/>
    <w:rsid w:val="00151BF1"/>
    <w:rsid w:val="001624EA"/>
    <w:rsid w:val="001671E0"/>
    <w:rsid w:val="00181F43"/>
    <w:rsid w:val="001951FB"/>
    <w:rsid w:val="00196F3C"/>
    <w:rsid w:val="001B7B2B"/>
    <w:rsid w:val="001E0993"/>
    <w:rsid w:val="00200A0E"/>
    <w:rsid w:val="0023673A"/>
    <w:rsid w:val="0026766F"/>
    <w:rsid w:val="0027166B"/>
    <w:rsid w:val="0027312F"/>
    <w:rsid w:val="002923B7"/>
    <w:rsid w:val="002932CE"/>
    <w:rsid w:val="002C6694"/>
    <w:rsid w:val="002E1B42"/>
    <w:rsid w:val="002F1214"/>
    <w:rsid w:val="00300B52"/>
    <w:rsid w:val="00310926"/>
    <w:rsid w:val="00343C00"/>
    <w:rsid w:val="00347243"/>
    <w:rsid w:val="003776AD"/>
    <w:rsid w:val="003A2A73"/>
    <w:rsid w:val="003D377A"/>
    <w:rsid w:val="00415A74"/>
    <w:rsid w:val="0043671A"/>
    <w:rsid w:val="00436855"/>
    <w:rsid w:val="00462913"/>
    <w:rsid w:val="00473986"/>
    <w:rsid w:val="00475586"/>
    <w:rsid w:val="00483E30"/>
    <w:rsid w:val="00491405"/>
    <w:rsid w:val="0049147B"/>
    <w:rsid w:val="004B60C8"/>
    <w:rsid w:val="004D19C7"/>
    <w:rsid w:val="004E6A6E"/>
    <w:rsid w:val="004E71D0"/>
    <w:rsid w:val="00504087"/>
    <w:rsid w:val="005040F2"/>
    <w:rsid w:val="005149A9"/>
    <w:rsid w:val="0053584A"/>
    <w:rsid w:val="005534BC"/>
    <w:rsid w:val="00567359"/>
    <w:rsid w:val="0057570F"/>
    <w:rsid w:val="005A08AD"/>
    <w:rsid w:val="005B3E34"/>
    <w:rsid w:val="005C2CBA"/>
    <w:rsid w:val="005C41FB"/>
    <w:rsid w:val="005D159E"/>
    <w:rsid w:val="005E3947"/>
    <w:rsid w:val="005F0D06"/>
    <w:rsid w:val="005F29C5"/>
    <w:rsid w:val="00606C38"/>
    <w:rsid w:val="006814D6"/>
    <w:rsid w:val="006820E8"/>
    <w:rsid w:val="00691566"/>
    <w:rsid w:val="006C2190"/>
    <w:rsid w:val="006C3DE2"/>
    <w:rsid w:val="006C7FC6"/>
    <w:rsid w:val="007179E8"/>
    <w:rsid w:val="00736B40"/>
    <w:rsid w:val="007479B8"/>
    <w:rsid w:val="007620A6"/>
    <w:rsid w:val="0077354F"/>
    <w:rsid w:val="00776F4D"/>
    <w:rsid w:val="00795D45"/>
    <w:rsid w:val="007A1959"/>
    <w:rsid w:val="007A30F4"/>
    <w:rsid w:val="007A5DA8"/>
    <w:rsid w:val="007B1E4B"/>
    <w:rsid w:val="007C290D"/>
    <w:rsid w:val="007E0A65"/>
    <w:rsid w:val="007E0CAD"/>
    <w:rsid w:val="007E57A7"/>
    <w:rsid w:val="00815508"/>
    <w:rsid w:val="008224D0"/>
    <w:rsid w:val="008241AB"/>
    <w:rsid w:val="0086100E"/>
    <w:rsid w:val="0086363D"/>
    <w:rsid w:val="00875E19"/>
    <w:rsid w:val="008A72A2"/>
    <w:rsid w:val="008B2561"/>
    <w:rsid w:val="008C6392"/>
    <w:rsid w:val="008D6E1A"/>
    <w:rsid w:val="008E48B0"/>
    <w:rsid w:val="008F64FC"/>
    <w:rsid w:val="00901861"/>
    <w:rsid w:val="009144AA"/>
    <w:rsid w:val="00946781"/>
    <w:rsid w:val="00950C7F"/>
    <w:rsid w:val="009527BF"/>
    <w:rsid w:val="00963CA3"/>
    <w:rsid w:val="00966F70"/>
    <w:rsid w:val="00975373"/>
    <w:rsid w:val="00985339"/>
    <w:rsid w:val="00987C31"/>
    <w:rsid w:val="009971C5"/>
    <w:rsid w:val="009C0BC3"/>
    <w:rsid w:val="009D5F0B"/>
    <w:rsid w:val="009E0910"/>
    <w:rsid w:val="009F4BB3"/>
    <w:rsid w:val="00A9795C"/>
    <w:rsid w:val="00AA7AA7"/>
    <w:rsid w:val="00AC2276"/>
    <w:rsid w:val="00AF4CF9"/>
    <w:rsid w:val="00B043D9"/>
    <w:rsid w:val="00B06E79"/>
    <w:rsid w:val="00B10232"/>
    <w:rsid w:val="00B13BF6"/>
    <w:rsid w:val="00B22D7A"/>
    <w:rsid w:val="00B319DD"/>
    <w:rsid w:val="00B4432F"/>
    <w:rsid w:val="00B60FB0"/>
    <w:rsid w:val="00B62E5F"/>
    <w:rsid w:val="00B74669"/>
    <w:rsid w:val="00B811E7"/>
    <w:rsid w:val="00B84EF8"/>
    <w:rsid w:val="00B9147D"/>
    <w:rsid w:val="00BA31FC"/>
    <w:rsid w:val="00BB4908"/>
    <w:rsid w:val="00BE4AEB"/>
    <w:rsid w:val="00C260F9"/>
    <w:rsid w:val="00C264C5"/>
    <w:rsid w:val="00C64997"/>
    <w:rsid w:val="00C8705C"/>
    <w:rsid w:val="00CC2F2C"/>
    <w:rsid w:val="00CD5631"/>
    <w:rsid w:val="00CE6658"/>
    <w:rsid w:val="00D0106D"/>
    <w:rsid w:val="00D03746"/>
    <w:rsid w:val="00D20DEB"/>
    <w:rsid w:val="00D2669D"/>
    <w:rsid w:val="00D34548"/>
    <w:rsid w:val="00D63AA5"/>
    <w:rsid w:val="00D6401F"/>
    <w:rsid w:val="00D82D17"/>
    <w:rsid w:val="00D85FE8"/>
    <w:rsid w:val="00DC5FB0"/>
    <w:rsid w:val="00DD777F"/>
    <w:rsid w:val="00DE1F77"/>
    <w:rsid w:val="00DF0C26"/>
    <w:rsid w:val="00E23769"/>
    <w:rsid w:val="00E2387F"/>
    <w:rsid w:val="00E24BAC"/>
    <w:rsid w:val="00E601DC"/>
    <w:rsid w:val="00E61135"/>
    <w:rsid w:val="00E6735E"/>
    <w:rsid w:val="00E96397"/>
    <w:rsid w:val="00E97E64"/>
    <w:rsid w:val="00EA7847"/>
    <w:rsid w:val="00EB3D70"/>
    <w:rsid w:val="00EC130D"/>
    <w:rsid w:val="00EC2C85"/>
    <w:rsid w:val="00ED5E45"/>
    <w:rsid w:val="00ED61F1"/>
    <w:rsid w:val="00EF4295"/>
    <w:rsid w:val="00F20743"/>
    <w:rsid w:val="00F25545"/>
    <w:rsid w:val="00F52034"/>
    <w:rsid w:val="00F54365"/>
    <w:rsid w:val="00F6768D"/>
    <w:rsid w:val="00F7781E"/>
    <w:rsid w:val="00F95961"/>
    <w:rsid w:val="00FD46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A8EBCAB-BC72-43B0-A9E9-02AC39E35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rPr>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rPr>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character" w:styleId="CommentReference">
    <w:name w:val="annotation reference"/>
    <w:basedOn w:val="DefaultParagraphFont"/>
    <w:uiPriority w:val="99"/>
    <w:rsid w:val="00D82D17"/>
    <w:rPr>
      <w:rFonts w:cs="Times New Roman"/>
      <w:sz w:val="16"/>
      <w:szCs w:val="16"/>
    </w:rPr>
  </w:style>
  <w:style w:type="paragraph" w:styleId="CommentText">
    <w:name w:val="annotation text"/>
    <w:basedOn w:val="Normal"/>
    <w:link w:val="CommentTextChar"/>
    <w:uiPriority w:val="99"/>
    <w:rsid w:val="00D82D17"/>
    <w:rPr>
      <w:sz w:val="20"/>
      <w:szCs w:val="20"/>
    </w:rPr>
  </w:style>
  <w:style w:type="character" w:customStyle="1" w:styleId="CommentTextChar">
    <w:name w:val="Comment Text Char"/>
    <w:basedOn w:val="DefaultParagraphFont"/>
    <w:link w:val="CommentText"/>
    <w:uiPriority w:val="99"/>
    <w:locked/>
    <w:rsid w:val="00D82D17"/>
    <w:rPr>
      <w:rFonts w:cs="Times New Roman"/>
      <w:lang w:val="x-none" w:eastAsia="zh-CN"/>
    </w:rPr>
  </w:style>
  <w:style w:type="paragraph" w:styleId="BalloonText">
    <w:name w:val="Balloon Text"/>
    <w:basedOn w:val="Normal"/>
    <w:link w:val="BalloonTextChar"/>
    <w:uiPriority w:val="99"/>
    <w:rsid w:val="00D82D17"/>
    <w:rPr>
      <w:rFonts w:ascii="Segoe UI" w:hAnsi="Segoe UI" w:cs="Segoe UI"/>
      <w:sz w:val="18"/>
      <w:szCs w:val="18"/>
    </w:rPr>
  </w:style>
  <w:style w:type="character" w:customStyle="1" w:styleId="BalloonTextChar">
    <w:name w:val="Balloon Text Char"/>
    <w:basedOn w:val="DefaultParagraphFont"/>
    <w:link w:val="BalloonText"/>
    <w:uiPriority w:val="99"/>
    <w:locked/>
    <w:rsid w:val="00D82D17"/>
    <w:rPr>
      <w:rFonts w:ascii="Segoe UI" w:hAnsi="Segoe UI" w:cs="Segoe UI"/>
      <w:sz w:val="18"/>
      <w:szCs w:val="18"/>
      <w:lang w:val="x-none" w:eastAsia="zh-CN"/>
    </w:rPr>
  </w:style>
  <w:style w:type="paragraph" w:styleId="CommentSubject">
    <w:name w:val="annotation subject"/>
    <w:basedOn w:val="CommentText"/>
    <w:next w:val="CommentText"/>
    <w:link w:val="CommentSubjectChar"/>
    <w:uiPriority w:val="99"/>
    <w:rsid w:val="003776AD"/>
    <w:rPr>
      <w:b/>
      <w:bCs/>
    </w:rPr>
  </w:style>
  <w:style w:type="character" w:customStyle="1" w:styleId="CommentSubjectChar">
    <w:name w:val="Comment Subject Char"/>
    <w:basedOn w:val="CommentTextChar"/>
    <w:link w:val="CommentSubject"/>
    <w:uiPriority w:val="99"/>
    <w:locked/>
    <w:rsid w:val="003776AD"/>
    <w:rPr>
      <w:rFonts w:cs="Times New Roman"/>
      <w:b/>
      <w:bCs/>
      <w:lang w:val="x-none" w:eastAsia="zh-CN"/>
    </w:rPr>
  </w:style>
  <w:style w:type="paragraph" w:styleId="Revision">
    <w:name w:val="Revision"/>
    <w:hidden/>
    <w:uiPriority w:val="99"/>
    <w:semiHidden/>
    <w:rsid w:val="00491405"/>
    <w:rPr>
      <w:sz w:val="24"/>
      <w:szCs w:val="24"/>
      <w:lang w:val="en-GB" w:eastAsia="zh-CN"/>
    </w:rPr>
  </w:style>
  <w:style w:type="character" w:styleId="Hyperlink">
    <w:name w:val="Hyperlink"/>
    <w:basedOn w:val="DefaultParagraphFont"/>
    <w:uiPriority w:val="99"/>
    <w:rsid w:val="00B10232"/>
    <w:rPr>
      <w:rFonts w:cs="Times New Roman"/>
      <w:color w:val="0563C1" w:themeColor="hyperlink"/>
      <w:u w:val="single"/>
    </w:rPr>
  </w:style>
  <w:style w:type="numbering" w:customStyle="1" w:styleId="AIActionPoints">
    <w:name w:val="AI Action Points"/>
    <w:pPr>
      <w:numPr>
        <w:numId w:val="1"/>
      </w:numPr>
    </w:pPr>
  </w:style>
  <w:style w:type="paragraph" w:styleId="PlainText">
    <w:name w:val="Plain Text"/>
    <w:basedOn w:val="Normal"/>
    <w:link w:val="PlainTextChar"/>
    <w:uiPriority w:val="99"/>
    <w:unhideWhenUsed/>
    <w:rsid w:val="00CD5631"/>
    <w:rPr>
      <w:rFonts w:ascii="Consolas" w:eastAsiaTheme="minorHAnsi" w:hAnsi="Consolas" w:cstheme="minorBidi"/>
      <w:sz w:val="21"/>
      <w:szCs w:val="21"/>
      <w:lang w:val="en-US" w:eastAsia="en-US"/>
    </w:rPr>
  </w:style>
  <w:style w:type="character" w:customStyle="1" w:styleId="PlainTextChar">
    <w:name w:val="Plain Text Char"/>
    <w:basedOn w:val="DefaultParagraphFont"/>
    <w:link w:val="PlainText"/>
    <w:uiPriority w:val="99"/>
    <w:rsid w:val="00CD5631"/>
    <w:rPr>
      <w:rFonts w:ascii="Consolas" w:eastAsiaTheme="minorHAnsi" w:hAnsi="Consolas" w:cstheme="minorBidi"/>
      <w:sz w:val="21"/>
      <w:szCs w:val="21"/>
    </w:rPr>
  </w:style>
  <w:style w:type="paragraph" w:styleId="ListParagraph">
    <w:name w:val="List Paragraph"/>
    <w:basedOn w:val="Normal"/>
    <w:uiPriority w:val="34"/>
    <w:qFormat/>
    <w:rsid w:val="00CD56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docs.google.com/forms/d/e/1FAIpQLSf3RUspces4lA9Gt7Fp9GiAcojCs6fnfFOTCLli3Su6c3S8ew/viewform"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rusembusa@mid.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xn--b1aew.xn--p1ai/request_main"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ntsec.amnesty.org\data\public\templates\global\Legacy%20Templates\Action%20Templates\UA%20template-v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UA template-v2</Template>
  <TotalTime>1</TotalTime>
  <Pages>2</Pages>
  <Words>1172</Words>
  <Characters>6681</Characters>
  <Application>Microsoft Office Word</Application>
  <DocSecurity>4</DocSecurity>
  <Lines>55</Lines>
  <Paragraphs>15</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URGENT ACTION</vt:lpstr>
      <vt:lpstr/>
      <vt:lpstr>URGENT ACTION</vt:lpstr>
      <vt:lpstr>    ADditional Information</vt:lpstr>
    </vt:vector>
  </TitlesOfParts>
  <Company>Amnesty International</Company>
  <LinksUpToDate>false</LinksUpToDate>
  <CharactersWithSpaces>7838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Hana Namjou</dc:creator>
  <cp:keywords/>
  <dc:description/>
  <cp:lastModifiedBy>iar4team</cp:lastModifiedBy>
  <cp:revision>2</cp:revision>
  <dcterms:created xsi:type="dcterms:W3CDTF">2017-12-11T18:06:00Z</dcterms:created>
  <dcterms:modified xsi:type="dcterms:W3CDTF">2017-12-11T18:06:00Z</dcterms:modified>
</cp:coreProperties>
</file>