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7E118B3" w14:textId="77777777" w:rsidR="008F2981" w:rsidRPr="00384BB4" w:rsidRDefault="008F2981" w:rsidP="00384BB4">
      <w:pPr>
        <w:pStyle w:val="AIUrgentActionTopHeading"/>
        <w:tabs>
          <w:tab w:val="clear" w:pos="567"/>
        </w:tabs>
        <w:spacing w:line="240" w:lineRule="auto"/>
        <w:rPr>
          <w:rFonts w:cs="Arial"/>
          <w:sz w:val="80"/>
          <w:szCs w:val="80"/>
        </w:rPr>
      </w:pPr>
      <w:r w:rsidRPr="00384BB4">
        <w:rPr>
          <w:rFonts w:cs="Arial"/>
          <w:sz w:val="80"/>
          <w:szCs w:val="80"/>
          <w:highlight w:val="yellow"/>
        </w:rPr>
        <w:t>URGENT ACTION</w:t>
      </w:r>
    </w:p>
    <w:p w14:paraId="017D5729" w14:textId="77777777" w:rsidR="008F2981" w:rsidRPr="00384BB4" w:rsidRDefault="008F2981" w:rsidP="00384BB4">
      <w:pPr>
        <w:pStyle w:val="Default"/>
        <w:ind w:left="-283"/>
        <w:rPr>
          <w:b/>
          <w:sz w:val="28"/>
          <w:szCs w:val="28"/>
        </w:rPr>
      </w:pPr>
    </w:p>
    <w:p w14:paraId="408561FD" w14:textId="77777777" w:rsidR="008F2981" w:rsidRPr="00384BB4" w:rsidRDefault="008F2981" w:rsidP="00384BB4">
      <w:pPr>
        <w:spacing w:after="0" w:line="240" w:lineRule="auto"/>
        <w:rPr>
          <w:rFonts w:ascii="Arial" w:hAnsi="Arial" w:cs="Arial"/>
          <w:b/>
          <w:i/>
          <w:sz w:val="33"/>
          <w:szCs w:val="33"/>
          <w:lang w:val="en-US" w:eastAsia="es-MX"/>
        </w:rPr>
      </w:pPr>
      <w:r w:rsidRPr="00384BB4">
        <w:rPr>
          <w:rFonts w:ascii="Arial" w:hAnsi="Arial" w:cs="Arial"/>
          <w:b/>
          <w:sz w:val="33"/>
          <w:szCs w:val="33"/>
          <w:lang w:eastAsia="es-MX"/>
        </w:rPr>
        <w:t xml:space="preserve">UYGHUR WOMAN </w:t>
      </w:r>
      <w:r w:rsidRPr="00384BB4">
        <w:rPr>
          <w:rFonts w:ascii="Arial" w:hAnsi="Arial" w:cs="Arial"/>
          <w:b/>
          <w:sz w:val="33"/>
          <w:szCs w:val="33"/>
          <w:lang w:val="en-US" w:eastAsia="zh-TW"/>
        </w:rPr>
        <w:t xml:space="preserve">HELD </w:t>
      </w:r>
      <w:r w:rsidRPr="00384BB4">
        <w:rPr>
          <w:rFonts w:ascii="Arial" w:hAnsi="Arial" w:cs="Arial"/>
          <w:b/>
          <w:sz w:val="33"/>
          <w:szCs w:val="33"/>
          <w:lang w:eastAsia="zh-TW"/>
        </w:rPr>
        <w:t>I</w:t>
      </w:r>
      <w:r w:rsidRPr="00384BB4">
        <w:rPr>
          <w:rFonts w:ascii="Arial" w:hAnsi="Arial" w:cs="Arial"/>
          <w:b/>
          <w:sz w:val="33"/>
          <w:szCs w:val="33"/>
          <w:lang w:eastAsia="es-MX"/>
        </w:rPr>
        <w:t>NCOMMUNICADO FOR 2 YEARS</w:t>
      </w:r>
    </w:p>
    <w:p w14:paraId="580CF330" w14:textId="77777777" w:rsidR="008F2981" w:rsidRPr="00384BB4" w:rsidRDefault="008F2981" w:rsidP="00384BB4">
      <w:pPr>
        <w:spacing w:after="0" w:line="240" w:lineRule="auto"/>
        <w:rPr>
          <w:rFonts w:ascii="Arial" w:hAnsi="Arial" w:cs="Arial"/>
          <w:b/>
          <w:sz w:val="22"/>
          <w:szCs w:val="22"/>
          <w:lang w:eastAsia="es-MX"/>
        </w:rPr>
      </w:pPr>
      <w:proofErr w:type="spellStart"/>
      <w:r w:rsidRPr="00384BB4">
        <w:rPr>
          <w:rFonts w:ascii="Arial" w:hAnsi="Arial" w:cs="Arial"/>
          <w:b/>
          <w:sz w:val="22"/>
          <w:szCs w:val="22"/>
          <w:lang w:eastAsia="es-MX"/>
        </w:rPr>
        <w:t>Buzainafu</w:t>
      </w:r>
      <w:proofErr w:type="spellEnd"/>
      <w:r w:rsidRPr="00384BB4">
        <w:rPr>
          <w:rFonts w:ascii="Arial" w:hAnsi="Arial" w:cs="Arial"/>
          <w:b/>
          <w:sz w:val="22"/>
          <w:szCs w:val="22"/>
          <w:lang w:eastAsia="es-MX"/>
        </w:rPr>
        <w:t xml:space="preserve"> </w:t>
      </w:r>
      <w:proofErr w:type="spellStart"/>
      <w:r w:rsidRPr="00384BB4">
        <w:rPr>
          <w:rFonts w:ascii="Arial" w:hAnsi="Arial" w:cs="Arial"/>
          <w:b/>
          <w:sz w:val="22"/>
          <w:szCs w:val="22"/>
          <w:lang w:eastAsia="es-MX"/>
        </w:rPr>
        <w:t>Abudourexiti</w:t>
      </w:r>
      <w:proofErr w:type="spellEnd"/>
      <w:r w:rsidRPr="00384BB4">
        <w:rPr>
          <w:rFonts w:ascii="Arial" w:hAnsi="Arial" w:cs="Arial"/>
          <w:b/>
          <w:sz w:val="22"/>
          <w:szCs w:val="22"/>
          <w:lang w:eastAsia="es-MX"/>
        </w:rPr>
        <w:t xml:space="preserve"> continues to be held in incommunicado detention after she was suddenly detained in March 2017 and sentenced in a secret trial to seven years in prison. There is still no information about the charges against her, but it is believed that it may be part of a wider crackdown on Uyghur students who studied abroad. </w:t>
      </w:r>
      <w:proofErr w:type="spellStart"/>
      <w:r w:rsidRPr="00384BB4">
        <w:rPr>
          <w:rFonts w:ascii="Arial" w:hAnsi="Arial" w:cs="Arial"/>
          <w:b/>
          <w:sz w:val="22"/>
          <w:szCs w:val="22"/>
          <w:lang w:eastAsia="es-MX"/>
        </w:rPr>
        <w:t>Buzainafu</w:t>
      </w:r>
      <w:proofErr w:type="spellEnd"/>
      <w:r w:rsidRPr="00384BB4">
        <w:rPr>
          <w:rFonts w:ascii="Arial" w:hAnsi="Arial" w:cs="Arial"/>
          <w:b/>
          <w:sz w:val="22"/>
          <w:szCs w:val="22"/>
          <w:lang w:eastAsia="es-MX"/>
        </w:rPr>
        <w:t xml:space="preserve"> </w:t>
      </w:r>
      <w:proofErr w:type="spellStart"/>
      <w:r w:rsidRPr="00384BB4">
        <w:rPr>
          <w:rFonts w:ascii="Arial" w:hAnsi="Arial" w:cs="Arial"/>
          <w:b/>
          <w:sz w:val="22"/>
          <w:szCs w:val="22"/>
          <w:lang w:eastAsia="es-MX"/>
        </w:rPr>
        <w:t>Abudourexiti</w:t>
      </w:r>
      <w:proofErr w:type="spellEnd"/>
      <w:r w:rsidRPr="00384BB4">
        <w:rPr>
          <w:rFonts w:ascii="Arial" w:hAnsi="Arial" w:cs="Arial"/>
          <w:b/>
          <w:sz w:val="22"/>
          <w:szCs w:val="22"/>
          <w:lang w:eastAsia="es-MX"/>
        </w:rPr>
        <w:t xml:space="preserve"> returned to China in 2015 after studying in Egypt for two years. She is at grave risk of torture and other ill-treatment.</w:t>
      </w:r>
    </w:p>
    <w:p w14:paraId="03DA5A4C" w14:textId="77777777" w:rsidR="008F2981" w:rsidRPr="00384BB4" w:rsidRDefault="008F2981" w:rsidP="00384BB4">
      <w:pPr>
        <w:spacing w:after="0" w:line="240" w:lineRule="auto"/>
        <w:ind w:left="-283"/>
        <w:rPr>
          <w:rFonts w:ascii="Arial" w:hAnsi="Arial" w:cs="Arial"/>
          <w:b/>
          <w:color w:val="FF0000"/>
          <w:sz w:val="22"/>
          <w:lang w:eastAsia="es-MX"/>
        </w:rPr>
      </w:pPr>
    </w:p>
    <w:p w14:paraId="38BB34DB" w14:textId="77777777" w:rsidR="00384BB4" w:rsidRPr="0007751F" w:rsidRDefault="00384BB4" w:rsidP="00384BB4">
      <w:pPr>
        <w:spacing w:line="240" w:lineRule="auto"/>
        <w:rPr>
          <w:rFonts w:ascii="Arial" w:hAnsi="Arial" w:cs="Arial"/>
          <w:b/>
          <w:sz w:val="20"/>
          <w:szCs w:val="20"/>
        </w:rPr>
      </w:pPr>
      <w:r w:rsidRPr="0007751F">
        <w:rPr>
          <w:rFonts w:ascii="Arial" w:hAnsi="Arial" w:cs="Arial"/>
          <w:b/>
          <w:sz w:val="20"/>
          <w:szCs w:val="20"/>
        </w:rPr>
        <w:t xml:space="preserve">TAKE ACTION: </w:t>
      </w:r>
    </w:p>
    <w:p w14:paraId="00E795B2" w14:textId="77777777" w:rsidR="00384BB4" w:rsidRPr="004D1533" w:rsidRDefault="00384BB4" w:rsidP="00384BB4">
      <w:pPr>
        <w:pStyle w:val="NormalWeb"/>
        <w:numPr>
          <w:ilvl w:val="0"/>
          <w:numId w:val="4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4F6682DD" w14:textId="58B96746" w:rsidR="00384BB4" w:rsidRPr="004D1533" w:rsidRDefault="00D60EB1" w:rsidP="00384BB4">
      <w:pPr>
        <w:pStyle w:val="NormalWeb"/>
        <w:numPr>
          <w:ilvl w:val="0"/>
          <w:numId w:val="42"/>
        </w:numPr>
        <w:spacing w:before="0" w:beforeAutospacing="0" w:after="0" w:afterAutospacing="0"/>
        <w:ind w:left="360"/>
        <w:textAlignment w:val="baseline"/>
        <w:rPr>
          <w:rFonts w:ascii="Arial" w:hAnsi="Arial" w:cs="Arial"/>
          <w:color w:val="000000"/>
          <w:sz w:val="20"/>
          <w:szCs w:val="20"/>
        </w:rPr>
      </w:pPr>
      <w:hyperlink r:id="rId10" w:history="1">
        <w:r w:rsidR="00384BB4" w:rsidRPr="004D1533">
          <w:rPr>
            <w:rStyle w:val="Hyperlink"/>
            <w:rFonts w:ascii="Arial" w:eastAsiaTheme="majorEastAsia" w:hAnsi="Arial" w:cs="Arial"/>
            <w:sz w:val="20"/>
            <w:szCs w:val="20"/>
          </w:rPr>
          <w:t>Click here</w:t>
        </w:r>
      </w:hyperlink>
      <w:r w:rsidR="00384BB4" w:rsidRPr="004D1533">
        <w:rPr>
          <w:rFonts w:ascii="Arial" w:hAnsi="Arial" w:cs="Arial"/>
          <w:color w:val="000000"/>
          <w:sz w:val="20"/>
          <w:szCs w:val="20"/>
        </w:rPr>
        <w:t xml:space="preserve"> to let us know the actions you took on </w:t>
      </w:r>
      <w:r w:rsidR="00384BB4" w:rsidRPr="004D1533">
        <w:rPr>
          <w:rFonts w:ascii="Arial" w:hAnsi="Arial" w:cs="Arial"/>
          <w:b/>
          <w:i/>
          <w:iCs/>
          <w:color w:val="000000"/>
          <w:sz w:val="20"/>
          <w:szCs w:val="20"/>
        </w:rPr>
        <w:t xml:space="preserve">Urgent Action </w:t>
      </w:r>
      <w:r w:rsidR="00384BB4">
        <w:rPr>
          <w:rFonts w:ascii="Arial" w:hAnsi="Arial" w:cs="Arial"/>
          <w:b/>
          <w:i/>
          <w:iCs/>
          <w:color w:val="000000"/>
          <w:sz w:val="20"/>
          <w:szCs w:val="20"/>
        </w:rPr>
        <w:t>222.17</w:t>
      </w:r>
      <w:r w:rsidR="00384BB4" w:rsidRPr="004D1533">
        <w:rPr>
          <w:rFonts w:ascii="Arial" w:hAnsi="Arial" w:cs="Arial"/>
          <w:i/>
          <w:iCs/>
          <w:color w:val="000000"/>
          <w:sz w:val="20"/>
          <w:szCs w:val="20"/>
        </w:rPr>
        <w:t xml:space="preserve">. </w:t>
      </w:r>
      <w:r w:rsidR="00384BB4"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6864D3EB" w14:textId="77777777" w:rsidR="008F2981" w:rsidRPr="00384BB4" w:rsidRDefault="008F2981" w:rsidP="00384BB4">
      <w:pPr>
        <w:autoSpaceDE w:val="0"/>
        <w:autoSpaceDN w:val="0"/>
        <w:adjustRightInd w:val="0"/>
        <w:spacing w:after="0" w:line="240" w:lineRule="auto"/>
        <w:ind w:left="-283"/>
        <w:rPr>
          <w:rFonts w:ascii="Arial" w:hAnsi="Arial" w:cs="Arial"/>
          <w:lang w:eastAsia="es-MX"/>
        </w:rPr>
      </w:pPr>
    </w:p>
    <w:p w14:paraId="2A21ACF0" w14:textId="77777777" w:rsidR="00384BB4" w:rsidRDefault="00384BB4" w:rsidP="00384BB4">
      <w:pPr>
        <w:spacing w:after="0" w:line="240" w:lineRule="auto"/>
        <w:rPr>
          <w:rFonts w:ascii="Arial" w:hAnsi="Arial" w:cs="Arial"/>
          <w:b/>
          <w:szCs w:val="18"/>
        </w:rPr>
        <w:sectPr w:rsidR="00384BB4" w:rsidSect="00384BB4">
          <w:headerReference w:type="default" r:id="rId11"/>
          <w:footerReference w:type="default" r:id="rId12"/>
          <w:footnotePr>
            <w:pos w:val="beneathText"/>
          </w:footnotePr>
          <w:endnotePr>
            <w:numFmt w:val="decimal"/>
          </w:endnotePr>
          <w:pgSz w:w="12240" w:h="15840" w:code="1"/>
          <w:pgMar w:top="720" w:right="720" w:bottom="1800" w:left="720" w:header="709" w:footer="567" w:gutter="0"/>
          <w:cols w:space="360"/>
          <w:docGrid w:linePitch="360" w:charSpace="32320"/>
        </w:sectPr>
      </w:pPr>
    </w:p>
    <w:p w14:paraId="7F22D4AE" w14:textId="1841A9F4" w:rsidR="008F2981" w:rsidRPr="00384BB4" w:rsidRDefault="008F2981" w:rsidP="00384BB4">
      <w:pPr>
        <w:spacing w:after="0" w:line="240" w:lineRule="auto"/>
        <w:rPr>
          <w:rFonts w:ascii="Arial" w:eastAsiaTheme="minorEastAsia" w:hAnsi="Arial" w:cs="Arial"/>
          <w:b/>
          <w:szCs w:val="18"/>
          <w:lang w:eastAsia="zh-TW"/>
        </w:rPr>
      </w:pPr>
      <w:r w:rsidRPr="00384BB4">
        <w:rPr>
          <w:rFonts w:ascii="Arial" w:hAnsi="Arial" w:cs="Arial"/>
          <w:b/>
          <w:szCs w:val="18"/>
        </w:rPr>
        <w:t>President of the People’s Republic of China, Xi Jinping</w:t>
      </w:r>
    </w:p>
    <w:p w14:paraId="76461024" w14:textId="77777777" w:rsidR="008F2981" w:rsidRPr="00384BB4" w:rsidRDefault="008F2981" w:rsidP="00384BB4">
      <w:pPr>
        <w:spacing w:after="0" w:line="240" w:lineRule="auto"/>
        <w:rPr>
          <w:rFonts w:ascii="Arial" w:hAnsi="Arial" w:cs="Arial"/>
          <w:szCs w:val="18"/>
        </w:rPr>
      </w:pPr>
      <w:r w:rsidRPr="00384BB4">
        <w:rPr>
          <w:rFonts w:ascii="Arial" w:hAnsi="Arial" w:cs="Arial"/>
          <w:szCs w:val="18"/>
        </w:rPr>
        <w:t>Zhongnanhai</w:t>
      </w:r>
    </w:p>
    <w:p w14:paraId="78E63BDF" w14:textId="77777777" w:rsidR="008F2981" w:rsidRPr="00384BB4" w:rsidRDefault="008F2981" w:rsidP="00384BB4">
      <w:pPr>
        <w:spacing w:after="0" w:line="240" w:lineRule="auto"/>
        <w:rPr>
          <w:rFonts w:ascii="Arial" w:hAnsi="Arial" w:cs="Arial"/>
          <w:szCs w:val="18"/>
        </w:rPr>
      </w:pPr>
      <w:proofErr w:type="spellStart"/>
      <w:r w:rsidRPr="00384BB4">
        <w:rPr>
          <w:rFonts w:ascii="Arial" w:hAnsi="Arial" w:cs="Arial"/>
          <w:szCs w:val="18"/>
        </w:rPr>
        <w:t>Xichangan’jie</w:t>
      </w:r>
      <w:proofErr w:type="spellEnd"/>
    </w:p>
    <w:p w14:paraId="3393D186" w14:textId="77777777" w:rsidR="008F2981" w:rsidRPr="00384BB4" w:rsidRDefault="008F2981" w:rsidP="00384BB4">
      <w:pPr>
        <w:spacing w:after="0" w:line="240" w:lineRule="auto"/>
        <w:rPr>
          <w:rFonts w:ascii="Arial" w:eastAsiaTheme="minorEastAsia" w:hAnsi="Arial" w:cs="Arial"/>
          <w:szCs w:val="18"/>
          <w:lang w:eastAsia="zh-TW"/>
        </w:rPr>
      </w:pPr>
      <w:proofErr w:type="spellStart"/>
      <w:r w:rsidRPr="00384BB4">
        <w:rPr>
          <w:rFonts w:ascii="Arial" w:eastAsiaTheme="minorEastAsia" w:hAnsi="Arial" w:cs="Arial"/>
          <w:szCs w:val="18"/>
          <w:lang w:eastAsia="zh-TW"/>
        </w:rPr>
        <w:t>Xichengqu</w:t>
      </w:r>
      <w:proofErr w:type="spellEnd"/>
      <w:r w:rsidRPr="00384BB4">
        <w:rPr>
          <w:rFonts w:ascii="Arial" w:eastAsiaTheme="minorEastAsia" w:hAnsi="Arial" w:cs="Arial"/>
          <w:szCs w:val="18"/>
          <w:lang w:eastAsia="zh-TW"/>
        </w:rPr>
        <w:t>, Beijing Shi 100017</w:t>
      </w:r>
    </w:p>
    <w:p w14:paraId="48D9D0BB" w14:textId="77777777" w:rsidR="008F2981" w:rsidRPr="00384BB4" w:rsidRDefault="008F2981" w:rsidP="00384BB4">
      <w:pPr>
        <w:spacing w:after="0" w:line="240" w:lineRule="auto"/>
        <w:rPr>
          <w:rFonts w:ascii="Arial" w:hAnsi="Arial" w:cs="Arial"/>
          <w:szCs w:val="18"/>
        </w:rPr>
      </w:pPr>
      <w:r w:rsidRPr="00384BB4">
        <w:rPr>
          <w:rFonts w:ascii="Arial" w:hAnsi="Arial" w:cs="Arial"/>
          <w:szCs w:val="18"/>
        </w:rPr>
        <w:t>People’s Republic of China</w:t>
      </w:r>
    </w:p>
    <w:p w14:paraId="6729619C" w14:textId="77777777" w:rsidR="008F2981" w:rsidRPr="00384BB4" w:rsidRDefault="008F2981" w:rsidP="00384BB4">
      <w:pPr>
        <w:spacing w:after="0" w:line="240" w:lineRule="auto"/>
        <w:rPr>
          <w:rFonts w:ascii="Arial" w:hAnsi="Arial" w:cs="Arial"/>
          <w:szCs w:val="18"/>
        </w:rPr>
      </w:pPr>
      <w:r w:rsidRPr="00384BB4">
        <w:rPr>
          <w:rFonts w:ascii="Arial" w:hAnsi="Arial" w:cs="Arial"/>
          <w:szCs w:val="18"/>
        </w:rPr>
        <w:t xml:space="preserve">Fax: +86 10 6238 1025 </w:t>
      </w:r>
    </w:p>
    <w:p w14:paraId="3992890B" w14:textId="51641CE9" w:rsidR="008F2981" w:rsidRPr="00384BB4" w:rsidRDefault="008F2981" w:rsidP="00384BB4">
      <w:pPr>
        <w:spacing w:after="0" w:line="240" w:lineRule="auto"/>
        <w:rPr>
          <w:rFonts w:ascii="Arial" w:hAnsi="Arial" w:cs="Arial"/>
          <w:szCs w:val="18"/>
        </w:rPr>
      </w:pPr>
      <w:r w:rsidRPr="00384BB4">
        <w:rPr>
          <w:rFonts w:ascii="Arial" w:hAnsi="Arial" w:cs="Arial"/>
          <w:szCs w:val="18"/>
        </w:rPr>
        <w:t xml:space="preserve">Email: </w:t>
      </w:r>
      <w:hyperlink r:id="rId13" w:history="1">
        <w:r w:rsidR="00384BB4" w:rsidRPr="00384BB4">
          <w:rPr>
            <w:rStyle w:val="Hyperlink"/>
            <w:rFonts w:ascii="Arial" w:hAnsi="Arial" w:cs="Arial"/>
            <w:szCs w:val="18"/>
          </w:rPr>
          <w:t>english@mail.gov.cn</w:t>
        </w:r>
      </w:hyperlink>
      <w:r w:rsidR="00384BB4" w:rsidRPr="00384BB4">
        <w:rPr>
          <w:rFonts w:ascii="Arial" w:hAnsi="Arial" w:cs="Arial"/>
          <w:szCs w:val="18"/>
        </w:rPr>
        <w:t xml:space="preserve"> </w:t>
      </w:r>
    </w:p>
    <w:p w14:paraId="79D4F60B" w14:textId="77777777" w:rsidR="00384BB4" w:rsidRPr="00384BB4" w:rsidRDefault="00384BB4" w:rsidP="00A61B8A">
      <w:pPr>
        <w:pStyle w:val="PlainText"/>
        <w:rPr>
          <w:rFonts w:ascii="Arial" w:hAnsi="Arial" w:cs="Arial"/>
          <w:b/>
          <w:sz w:val="18"/>
          <w:szCs w:val="18"/>
        </w:rPr>
      </w:pPr>
      <w:r w:rsidRPr="00384BB4">
        <w:rPr>
          <w:rFonts w:ascii="Arial" w:hAnsi="Arial" w:cs="Arial"/>
          <w:b/>
          <w:sz w:val="18"/>
          <w:szCs w:val="18"/>
        </w:rPr>
        <w:t xml:space="preserve">Ambassador Cui </w:t>
      </w:r>
      <w:proofErr w:type="spellStart"/>
      <w:r w:rsidRPr="00384BB4">
        <w:rPr>
          <w:rFonts w:ascii="Arial" w:hAnsi="Arial" w:cs="Arial"/>
          <w:b/>
          <w:sz w:val="18"/>
          <w:szCs w:val="18"/>
        </w:rPr>
        <w:t>Tiankai</w:t>
      </w:r>
      <w:proofErr w:type="spellEnd"/>
    </w:p>
    <w:p w14:paraId="79EFF7C2" w14:textId="77777777" w:rsidR="00384BB4" w:rsidRPr="00384BB4" w:rsidRDefault="00384BB4" w:rsidP="00A61B8A">
      <w:pPr>
        <w:pStyle w:val="PlainText"/>
        <w:rPr>
          <w:rFonts w:ascii="Arial" w:hAnsi="Arial" w:cs="Arial"/>
          <w:sz w:val="18"/>
          <w:szCs w:val="18"/>
        </w:rPr>
      </w:pPr>
      <w:r w:rsidRPr="00384BB4">
        <w:rPr>
          <w:rFonts w:ascii="Arial" w:hAnsi="Arial" w:cs="Arial"/>
          <w:sz w:val="18"/>
          <w:szCs w:val="18"/>
        </w:rPr>
        <w:t>Embassy of the People's Republic of China</w:t>
      </w:r>
    </w:p>
    <w:p w14:paraId="0600BFBF" w14:textId="77777777" w:rsidR="00384BB4" w:rsidRPr="00384BB4" w:rsidRDefault="00384BB4" w:rsidP="00A61B8A">
      <w:pPr>
        <w:pStyle w:val="PlainText"/>
        <w:rPr>
          <w:rFonts w:ascii="Arial" w:hAnsi="Arial" w:cs="Arial"/>
          <w:sz w:val="18"/>
          <w:szCs w:val="18"/>
        </w:rPr>
      </w:pPr>
      <w:r w:rsidRPr="00384BB4">
        <w:rPr>
          <w:rFonts w:ascii="Arial" w:hAnsi="Arial" w:cs="Arial"/>
          <w:sz w:val="18"/>
          <w:szCs w:val="18"/>
        </w:rPr>
        <w:t>3505 International Place NW, Washington DC 20008</w:t>
      </w:r>
    </w:p>
    <w:p w14:paraId="65C8B603" w14:textId="77777777" w:rsidR="00384BB4" w:rsidRPr="00384BB4" w:rsidRDefault="00384BB4" w:rsidP="00A61B8A">
      <w:pPr>
        <w:pStyle w:val="PlainText"/>
        <w:rPr>
          <w:rFonts w:ascii="Arial" w:hAnsi="Arial" w:cs="Arial"/>
          <w:sz w:val="18"/>
          <w:szCs w:val="18"/>
        </w:rPr>
      </w:pPr>
      <w:r w:rsidRPr="00384BB4">
        <w:rPr>
          <w:rFonts w:ascii="Arial" w:hAnsi="Arial" w:cs="Arial"/>
          <w:sz w:val="18"/>
          <w:szCs w:val="18"/>
        </w:rPr>
        <w:t xml:space="preserve">Phone: 202 495 2266 I Fax: 202 495 2138 </w:t>
      </w:r>
    </w:p>
    <w:p w14:paraId="5FFB70B2" w14:textId="6205EC28" w:rsidR="00384BB4" w:rsidRPr="00384BB4" w:rsidRDefault="00384BB4" w:rsidP="00A61B8A">
      <w:pPr>
        <w:pStyle w:val="PlainText"/>
        <w:rPr>
          <w:rFonts w:ascii="Arial" w:hAnsi="Arial" w:cs="Arial"/>
          <w:sz w:val="18"/>
          <w:szCs w:val="18"/>
        </w:rPr>
      </w:pPr>
      <w:r w:rsidRPr="00384BB4">
        <w:rPr>
          <w:rFonts w:ascii="Arial" w:hAnsi="Arial" w:cs="Arial"/>
          <w:sz w:val="18"/>
          <w:szCs w:val="18"/>
        </w:rPr>
        <w:t xml:space="preserve">Email: </w:t>
      </w:r>
      <w:hyperlink r:id="rId14" w:history="1">
        <w:r w:rsidRPr="00384BB4">
          <w:rPr>
            <w:rStyle w:val="Hyperlink"/>
            <w:rFonts w:ascii="Arial" w:hAnsi="Arial" w:cs="Arial"/>
            <w:sz w:val="18"/>
            <w:szCs w:val="18"/>
          </w:rPr>
          <w:t>chinaembpress_us@mfa.gov.cn</w:t>
        </w:r>
      </w:hyperlink>
      <w:r w:rsidRPr="00384BB4">
        <w:rPr>
          <w:rFonts w:ascii="Arial" w:hAnsi="Arial" w:cs="Arial"/>
          <w:sz w:val="18"/>
          <w:szCs w:val="18"/>
        </w:rPr>
        <w:t xml:space="preserve"> </w:t>
      </w:r>
    </w:p>
    <w:p w14:paraId="69BE61DC" w14:textId="0D25A562" w:rsidR="00384BB4" w:rsidRPr="00384BB4" w:rsidRDefault="00384BB4" w:rsidP="00A61B8A">
      <w:pPr>
        <w:pStyle w:val="PlainText"/>
        <w:rPr>
          <w:rFonts w:ascii="Arial" w:hAnsi="Arial" w:cs="Arial"/>
          <w:sz w:val="18"/>
          <w:szCs w:val="18"/>
        </w:rPr>
      </w:pPr>
      <w:r w:rsidRPr="00384BB4">
        <w:rPr>
          <w:rFonts w:ascii="Arial" w:hAnsi="Arial" w:cs="Arial"/>
          <w:sz w:val="18"/>
          <w:szCs w:val="18"/>
        </w:rPr>
        <w:t>Salutation: Dear Ambassador</w:t>
      </w:r>
    </w:p>
    <w:p w14:paraId="7F8693D9" w14:textId="77777777" w:rsidR="00384BB4" w:rsidRDefault="00384BB4" w:rsidP="00384BB4">
      <w:pPr>
        <w:spacing w:after="0" w:line="240" w:lineRule="auto"/>
        <w:rPr>
          <w:rFonts w:ascii="Arial" w:hAnsi="Arial" w:cs="Arial"/>
          <w:i/>
          <w:sz w:val="20"/>
          <w:szCs w:val="20"/>
        </w:rPr>
        <w:sectPr w:rsidR="00384BB4" w:rsidSect="00384BB4">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45A05000" w14:textId="68F44EF9" w:rsidR="008F2981" w:rsidRPr="00384BB4" w:rsidRDefault="008F2981" w:rsidP="00384BB4">
      <w:pPr>
        <w:spacing w:after="0" w:line="240" w:lineRule="auto"/>
        <w:rPr>
          <w:rFonts w:ascii="Arial" w:hAnsi="Arial" w:cs="Arial"/>
          <w:b/>
          <w:sz w:val="20"/>
          <w:szCs w:val="20"/>
        </w:rPr>
      </w:pPr>
      <w:r w:rsidRPr="00384BB4">
        <w:rPr>
          <w:rFonts w:ascii="Arial" w:hAnsi="Arial" w:cs="Arial"/>
          <w:i/>
          <w:sz w:val="20"/>
          <w:szCs w:val="20"/>
        </w:rPr>
        <w:t xml:space="preserve"> </w:t>
      </w:r>
    </w:p>
    <w:p w14:paraId="3229E425" w14:textId="77777777" w:rsidR="008F2981" w:rsidRPr="00384BB4" w:rsidRDefault="008F2981" w:rsidP="00384BB4">
      <w:pPr>
        <w:spacing w:after="0" w:line="240" w:lineRule="auto"/>
        <w:rPr>
          <w:rFonts w:ascii="Arial" w:hAnsi="Arial" w:cs="Arial"/>
          <w:sz w:val="20"/>
          <w:szCs w:val="20"/>
        </w:rPr>
      </w:pPr>
      <w:r w:rsidRPr="00384BB4">
        <w:rPr>
          <w:rFonts w:ascii="Arial" w:hAnsi="Arial" w:cs="Arial"/>
          <w:sz w:val="20"/>
          <w:szCs w:val="20"/>
        </w:rPr>
        <w:t>Dear President Xi,</w:t>
      </w:r>
    </w:p>
    <w:p w14:paraId="0C22389C" w14:textId="77777777" w:rsidR="008F2981" w:rsidRPr="00384BB4" w:rsidRDefault="008F2981" w:rsidP="00384BB4">
      <w:pPr>
        <w:spacing w:after="0" w:line="240" w:lineRule="auto"/>
        <w:ind w:left="-283"/>
        <w:rPr>
          <w:rFonts w:ascii="Arial" w:hAnsi="Arial" w:cs="Arial"/>
          <w:sz w:val="20"/>
          <w:szCs w:val="20"/>
        </w:rPr>
      </w:pPr>
    </w:p>
    <w:p w14:paraId="17E271FF" w14:textId="0BE5623B" w:rsidR="008F2981" w:rsidRPr="00384BB4" w:rsidRDefault="008F2981" w:rsidP="00384BB4">
      <w:pPr>
        <w:spacing w:after="0" w:line="240" w:lineRule="auto"/>
        <w:rPr>
          <w:rFonts w:ascii="Arial" w:hAnsi="Arial" w:cs="Arial"/>
          <w:sz w:val="20"/>
          <w:szCs w:val="20"/>
        </w:rPr>
      </w:pPr>
      <w:r w:rsidRPr="00384BB4">
        <w:rPr>
          <w:rFonts w:ascii="Arial" w:hAnsi="Arial" w:cs="Arial"/>
          <w:sz w:val="20"/>
          <w:szCs w:val="20"/>
        </w:rPr>
        <w:t xml:space="preserve">It is of grave concern that </w:t>
      </w:r>
      <w:proofErr w:type="spellStart"/>
      <w:r w:rsidRPr="00384BB4">
        <w:rPr>
          <w:rFonts w:ascii="Arial" w:hAnsi="Arial" w:cs="Arial"/>
          <w:sz w:val="20"/>
          <w:szCs w:val="20"/>
        </w:rPr>
        <w:t>Buzainafu</w:t>
      </w:r>
      <w:proofErr w:type="spellEnd"/>
      <w:r w:rsidRPr="00384BB4">
        <w:rPr>
          <w:rFonts w:ascii="Arial" w:hAnsi="Arial" w:cs="Arial"/>
          <w:sz w:val="20"/>
          <w:szCs w:val="20"/>
        </w:rPr>
        <w:t xml:space="preserve"> </w:t>
      </w:r>
      <w:proofErr w:type="spellStart"/>
      <w:r w:rsidRPr="00384BB4">
        <w:rPr>
          <w:rFonts w:ascii="Arial" w:hAnsi="Arial" w:cs="Arial"/>
          <w:sz w:val="20"/>
          <w:szCs w:val="20"/>
        </w:rPr>
        <w:t>Abudourexiti</w:t>
      </w:r>
      <w:proofErr w:type="spellEnd"/>
      <w:r w:rsidRPr="00384BB4">
        <w:rPr>
          <w:rFonts w:ascii="Arial" w:hAnsi="Arial" w:cs="Arial"/>
          <w:sz w:val="20"/>
          <w:szCs w:val="20"/>
        </w:rPr>
        <w:t xml:space="preserve">, </w:t>
      </w:r>
      <w:proofErr w:type="gramStart"/>
      <w:r w:rsidRPr="00384BB4">
        <w:rPr>
          <w:rFonts w:ascii="Arial" w:hAnsi="Arial" w:cs="Arial"/>
          <w:sz w:val="20"/>
          <w:szCs w:val="20"/>
        </w:rPr>
        <w:t>a</w:t>
      </w:r>
      <w:r w:rsidR="00384BB4">
        <w:rPr>
          <w:rFonts w:ascii="Arial" w:hAnsi="Arial" w:cs="Arial"/>
          <w:sz w:val="20"/>
          <w:szCs w:val="20"/>
        </w:rPr>
        <w:t>n</w:t>
      </w:r>
      <w:proofErr w:type="gramEnd"/>
      <w:r w:rsidRPr="00384BB4">
        <w:rPr>
          <w:rFonts w:ascii="Arial" w:hAnsi="Arial" w:cs="Arial"/>
          <w:sz w:val="20"/>
          <w:szCs w:val="20"/>
        </w:rPr>
        <w:t xml:space="preserve"> Uyghur woman, remains in incommunicado detention after she was sentenced on 5 June 2017, without any legal representation, to seven years imprisonment. She is currently being held at Urumqi Women’s Prison.</w:t>
      </w:r>
    </w:p>
    <w:p w14:paraId="653BF563" w14:textId="77777777" w:rsidR="008F2981" w:rsidRPr="00384BB4" w:rsidRDefault="008F2981" w:rsidP="00384BB4">
      <w:pPr>
        <w:spacing w:after="0" w:line="240" w:lineRule="auto"/>
        <w:ind w:left="-283"/>
        <w:rPr>
          <w:rFonts w:ascii="Arial" w:hAnsi="Arial" w:cs="Arial"/>
          <w:sz w:val="20"/>
          <w:szCs w:val="20"/>
        </w:rPr>
      </w:pPr>
    </w:p>
    <w:p w14:paraId="4841C82E" w14:textId="6209F427" w:rsidR="008F2981" w:rsidRPr="00384BB4" w:rsidRDefault="008F2981" w:rsidP="00384BB4">
      <w:pPr>
        <w:spacing w:after="0" w:line="240" w:lineRule="auto"/>
        <w:rPr>
          <w:rFonts w:ascii="Arial" w:hAnsi="Arial" w:cs="Arial"/>
          <w:sz w:val="20"/>
          <w:szCs w:val="20"/>
        </w:rPr>
      </w:pPr>
      <w:r w:rsidRPr="00384BB4">
        <w:rPr>
          <w:rFonts w:ascii="Arial" w:hAnsi="Arial" w:cs="Arial"/>
          <w:sz w:val="20"/>
          <w:szCs w:val="20"/>
        </w:rPr>
        <w:t xml:space="preserve">She was taken away from her parents’ house in Urumqi, on 29 March 2017 and transferred to the city of </w:t>
      </w:r>
      <w:proofErr w:type="spellStart"/>
      <w:r w:rsidRPr="00384BB4">
        <w:rPr>
          <w:rFonts w:ascii="Arial" w:hAnsi="Arial" w:cs="Arial"/>
          <w:sz w:val="20"/>
          <w:szCs w:val="20"/>
        </w:rPr>
        <w:t>Akesu</w:t>
      </w:r>
      <w:proofErr w:type="spellEnd"/>
      <w:r w:rsidRPr="00384BB4">
        <w:rPr>
          <w:rFonts w:ascii="Arial" w:hAnsi="Arial" w:cs="Arial"/>
          <w:sz w:val="20"/>
          <w:szCs w:val="20"/>
        </w:rPr>
        <w:t xml:space="preserve">, 1,000km away. No official documentation about her case, including what charges she was convicted of, has ever been provided. While </w:t>
      </w:r>
      <w:proofErr w:type="spellStart"/>
      <w:r w:rsidRPr="00384BB4">
        <w:rPr>
          <w:rFonts w:ascii="Arial" w:hAnsi="Arial" w:cs="Arial"/>
          <w:sz w:val="20"/>
          <w:szCs w:val="20"/>
        </w:rPr>
        <w:t>Buzainafu</w:t>
      </w:r>
      <w:proofErr w:type="spellEnd"/>
      <w:r w:rsidRPr="00384BB4">
        <w:rPr>
          <w:rFonts w:ascii="Arial" w:hAnsi="Arial" w:cs="Arial"/>
          <w:sz w:val="20"/>
          <w:szCs w:val="20"/>
        </w:rPr>
        <w:t xml:space="preserve"> </w:t>
      </w:r>
      <w:proofErr w:type="spellStart"/>
      <w:r w:rsidRPr="00384BB4">
        <w:rPr>
          <w:rFonts w:ascii="Arial" w:hAnsi="Arial" w:cs="Arial"/>
          <w:sz w:val="20"/>
          <w:szCs w:val="20"/>
        </w:rPr>
        <w:t>Abudourexiti</w:t>
      </w:r>
      <w:proofErr w:type="spellEnd"/>
      <w:r w:rsidRPr="00384BB4">
        <w:rPr>
          <w:rFonts w:ascii="Arial" w:hAnsi="Arial" w:cs="Arial"/>
          <w:sz w:val="20"/>
          <w:szCs w:val="20"/>
        </w:rPr>
        <w:t xml:space="preserve"> was pregnant at the time of her arrest, her husband later learned from officials in Xinjiang that the child was already d</w:t>
      </w:r>
      <w:r w:rsidR="00384BB4">
        <w:rPr>
          <w:rFonts w:ascii="Arial" w:hAnsi="Arial" w:cs="Arial"/>
          <w:sz w:val="20"/>
          <w:szCs w:val="20"/>
        </w:rPr>
        <w:t>ea</w:t>
      </w:r>
      <w:r w:rsidRPr="00384BB4">
        <w:rPr>
          <w:rFonts w:ascii="Arial" w:hAnsi="Arial" w:cs="Arial"/>
          <w:sz w:val="20"/>
          <w:szCs w:val="20"/>
        </w:rPr>
        <w:t xml:space="preserve">d in her womb when she was detained. Nothing is known about her current health status. </w:t>
      </w:r>
    </w:p>
    <w:p w14:paraId="1EA97829" w14:textId="77777777" w:rsidR="008F2981" w:rsidRPr="00384BB4" w:rsidRDefault="008F2981" w:rsidP="00384BB4">
      <w:pPr>
        <w:spacing w:after="0" w:line="240" w:lineRule="auto"/>
        <w:ind w:left="-283"/>
        <w:rPr>
          <w:rFonts w:ascii="Arial" w:hAnsi="Arial" w:cs="Arial"/>
          <w:sz w:val="20"/>
          <w:szCs w:val="20"/>
        </w:rPr>
      </w:pPr>
    </w:p>
    <w:p w14:paraId="66738280" w14:textId="32E85555" w:rsidR="008F2981" w:rsidRPr="00384BB4" w:rsidRDefault="008F2981" w:rsidP="00384BB4">
      <w:pPr>
        <w:spacing w:after="0" w:line="240" w:lineRule="auto"/>
        <w:rPr>
          <w:rFonts w:ascii="Arial" w:hAnsi="Arial" w:cs="Arial"/>
          <w:iCs/>
          <w:sz w:val="20"/>
          <w:szCs w:val="20"/>
        </w:rPr>
      </w:pPr>
      <w:proofErr w:type="spellStart"/>
      <w:r w:rsidRPr="00384BB4">
        <w:rPr>
          <w:rFonts w:ascii="Arial" w:hAnsi="Arial" w:cs="Arial"/>
          <w:iCs/>
          <w:sz w:val="20"/>
          <w:szCs w:val="20"/>
        </w:rPr>
        <w:t>Buzainafu</w:t>
      </w:r>
      <w:proofErr w:type="spellEnd"/>
      <w:r w:rsidRPr="00384BB4">
        <w:rPr>
          <w:rFonts w:ascii="Arial" w:hAnsi="Arial" w:cs="Arial"/>
          <w:iCs/>
          <w:sz w:val="20"/>
          <w:szCs w:val="20"/>
        </w:rPr>
        <w:t xml:space="preserve"> </w:t>
      </w:r>
      <w:proofErr w:type="spellStart"/>
      <w:r w:rsidRPr="00384BB4">
        <w:rPr>
          <w:rFonts w:ascii="Arial" w:hAnsi="Arial" w:cs="Arial"/>
          <w:iCs/>
          <w:sz w:val="20"/>
          <w:szCs w:val="20"/>
        </w:rPr>
        <w:t>Abudourexiti</w:t>
      </w:r>
      <w:proofErr w:type="spellEnd"/>
      <w:r w:rsidRPr="00384BB4">
        <w:rPr>
          <w:rFonts w:ascii="Arial" w:hAnsi="Arial" w:cs="Arial"/>
          <w:iCs/>
          <w:sz w:val="20"/>
          <w:szCs w:val="20"/>
        </w:rPr>
        <w:t xml:space="preserve"> went to Egypt to study Islam for two years and returned to Urumqi in early 2015 to work at her father’s company while learning English. Planning to join her new husband Almas </w:t>
      </w:r>
      <w:proofErr w:type="spellStart"/>
      <w:r w:rsidRPr="00384BB4">
        <w:rPr>
          <w:rFonts w:ascii="Arial" w:hAnsi="Arial" w:cs="Arial"/>
          <w:iCs/>
          <w:sz w:val="20"/>
          <w:szCs w:val="20"/>
        </w:rPr>
        <w:t>Nizamidin</w:t>
      </w:r>
      <w:proofErr w:type="spellEnd"/>
      <w:r w:rsidRPr="00384BB4">
        <w:rPr>
          <w:rFonts w:ascii="Arial" w:hAnsi="Arial" w:cs="Arial"/>
          <w:iCs/>
          <w:sz w:val="20"/>
          <w:szCs w:val="20"/>
        </w:rPr>
        <w:t xml:space="preserve"> in Australia, she then went back to Egypt in September 2015 to collect the documentation for her visa application. After returning to Urumqi in December 2015, she then received the necessary clearance from the Urumqi police department and Almas proceeded to lodge an application for her Australian spousal visa. </w:t>
      </w:r>
      <w:proofErr w:type="spellStart"/>
      <w:r w:rsidR="00113A07" w:rsidRPr="00384BB4">
        <w:rPr>
          <w:rFonts w:ascii="Arial" w:hAnsi="Arial" w:cs="Arial"/>
          <w:iCs/>
          <w:sz w:val="20"/>
          <w:szCs w:val="20"/>
        </w:rPr>
        <w:t>Buzainafu</w:t>
      </w:r>
      <w:proofErr w:type="spellEnd"/>
      <w:r w:rsidR="00113A07" w:rsidRPr="00384BB4">
        <w:rPr>
          <w:rFonts w:ascii="Arial" w:hAnsi="Arial" w:cs="Arial"/>
          <w:iCs/>
          <w:sz w:val="20"/>
          <w:szCs w:val="20"/>
        </w:rPr>
        <w:t xml:space="preserve"> </w:t>
      </w:r>
      <w:proofErr w:type="spellStart"/>
      <w:r w:rsidR="00113A07" w:rsidRPr="00384BB4">
        <w:rPr>
          <w:rFonts w:ascii="Arial" w:hAnsi="Arial" w:cs="Arial"/>
          <w:iCs/>
          <w:sz w:val="20"/>
          <w:szCs w:val="20"/>
        </w:rPr>
        <w:t>Abudourexiti</w:t>
      </w:r>
      <w:proofErr w:type="spellEnd"/>
      <w:r w:rsidR="00113A07" w:rsidRPr="00384BB4">
        <w:rPr>
          <w:rFonts w:ascii="Arial" w:hAnsi="Arial" w:cs="Arial"/>
          <w:iCs/>
          <w:sz w:val="20"/>
          <w:szCs w:val="20"/>
        </w:rPr>
        <w:t xml:space="preserve"> was detained shortly after that and their application is still pending. </w:t>
      </w:r>
    </w:p>
    <w:p w14:paraId="78625EE2" w14:textId="77777777" w:rsidR="008F2981" w:rsidRPr="00384BB4" w:rsidRDefault="008F2981" w:rsidP="00384BB4">
      <w:pPr>
        <w:spacing w:after="0" w:line="240" w:lineRule="auto"/>
        <w:ind w:left="-283"/>
        <w:rPr>
          <w:rFonts w:ascii="Arial" w:hAnsi="Arial" w:cs="Arial"/>
          <w:sz w:val="20"/>
          <w:szCs w:val="20"/>
        </w:rPr>
      </w:pPr>
    </w:p>
    <w:p w14:paraId="2C53ED86" w14:textId="066F003E" w:rsidR="008F2981" w:rsidRPr="00384BB4" w:rsidRDefault="008F2981" w:rsidP="00384BB4">
      <w:pPr>
        <w:spacing w:after="0" w:line="240" w:lineRule="auto"/>
        <w:rPr>
          <w:rFonts w:ascii="Arial" w:hAnsi="Arial" w:cs="Arial"/>
          <w:sz w:val="20"/>
          <w:szCs w:val="20"/>
        </w:rPr>
      </w:pPr>
      <w:r w:rsidRPr="00384BB4">
        <w:rPr>
          <w:rFonts w:ascii="Arial" w:hAnsi="Arial" w:cs="Arial"/>
          <w:sz w:val="20"/>
          <w:szCs w:val="20"/>
        </w:rPr>
        <w:t>I call on you to</w:t>
      </w:r>
      <w:r w:rsidR="00384BB4" w:rsidRPr="00384BB4">
        <w:rPr>
          <w:rFonts w:ascii="Arial" w:hAnsi="Arial" w:cs="Arial"/>
          <w:sz w:val="20"/>
          <w:szCs w:val="20"/>
        </w:rPr>
        <w:t xml:space="preserve"> r</w:t>
      </w:r>
      <w:r w:rsidRPr="00384BB4">
        <w:rPr>
          <w:rFonts w:ascii="Arial" w:hAnsi="Arial" w:cs="Arial"/>
          <w:sz w:val="20"/>
          <w:szCs w:val="20"/>
        </w:rPr>
        <w:t xml:space="preserve">elease </w:t>
      </w:r>
      <w:proofErr w:type="spellStart"/>
      <w:r w:rsidRPr="00384BB4">
        <w:rPr>
          <w:rFonts w:ascii="Arial" w:hAnsi="Arial" w:cs="Arial"/>
          <w:sz w:val="20"/>
          <w:szCs w:val="20"/>
        </w:rPr>
        <w:t>Buzainafu</w:t>
      </w:r>
      <w:proofErr w:type="spellEnd"/>
      <w:r w:rsidRPr="00384BB4">
        <w:rPr>
          <w:rFonts w:ascii="Arial" w:hAnsi="Arial" w:cs="Arial"/>
          <w:sz w:val="20"/>
          <w:szCs w:val="20"/>
        </w:rPr>
        <w:t xml:space="preserve"> </w:t>
      </w:r>
      <w:proofErr w:type="spellStart"/>
      <w:r w:rsidRPr="00384BB4">
        <w:rPr>
          <w:rFonts w:ascii="Arial" w:hAnsi="Arial" w:cs="Arial"/>
          <w:sz w:val="20"/>
          <w:szCs w:val="20"/>
        </w:rPr>
        <w:t>Abudourexiti</w:t>
      </w:r>
      <w:proofErr w:type="spellEnd"/>
      <w:r w:rsidRPr="00384BB4">
        <w:rPr>
          <w:rFonts w:ascii="Arial" w:hAnsi="Arial" w:cs="Arial"/>
          <w:sz w:val="20"/>
          <w:szCs w:val="20"/>
        </w:rPr>
        <w:t xml:space="preserve"> unconditionally and immediately unless there is sufficient credible and admissible evidence that she committed an internationally recognized offen</w:t>
      </w:r>
      <w:r w:rsidR="00384BB4">
        <w:rPr>
          <w:rFonts w:ascii="Arial" w:hAnsi="Arial" w:cs="Arial"/>
          <w:sz w:val="20"/>
          <w:szCs w:val="20"/>
        </w:rPr>
        <w:t>s</w:t>
      </w:r>
      <w:r w:rsidRPr="00384BB4">
        <w:rPr>
          <w:rFonts w:ascii="Arial" w:hAnsi="Arial" w:cs="Arial"/>
          <w:sz w:val="20"/>
          <w:szCs w:val="20"/>
        </w:rPr>
        <w:t>e and is granted a fair trial in line with international standards;</w:t>
      </w:r>
      <w:r w:rsidR="00384BB4" w:rsidRPr="00384BB4">
        <w:rPr>
          <w:rFonts w:ascii="Arial" w:hAnsi="Arial" w:cs="Arial"/>
          <w:sz w:val="20"/>
          <w:szCs w:val="20"/>
        </w:rPr>
        <w:t xml:space="preserve"> e</w:t>
      </w:r>
      <w:r w:rsidRPr="00384BB4">
        <w:rPr>
          <w:rFonts w:ascii="Arial" w:hAnsi="Arial" w:cs="Arial"/>
          <w:sz w:val="20"/>
          <w:szCs w:val="20"/>
        </w:rPr>
        <w:t>nsure that she has regular, unrestricted access to family and lawyers of her choice, and is not subjected to torture and other ill-treatment</w:t>
      </w:r>
      <w:r w:rsidR="00384BB4" w:rsidRPr="00384BB4">
        <w:rPr>
          <w:rFonts w:ascii="Arial" w:hAnsi="Arial" w:cs="Arial"/>
          <w:sz w:val="20"/>
          <w:szCs w:val="20"/>
        </w:rPr>
        <w:t>; a</w:t>
      </w:r>
      <w:r w:rsidRPr="00384BB4">
        <w:rPr>
          <w:rFonts w:ascii="Arial" w:hAnsi="Arial" w:cs="Arial"/>
          <w:sz w:val="20"/>
          <w:szCs w:val="20"/>
        </w:rPr>
        <w:t xml:space="preserve">llow her prompt, regular and unrestricted access to medical care on request or as necessary.  </w:t>
      </w:r>
    </w:p>
    <w:p w14:paraId="2ACBE92D" w14:textId="77777777" w:rsidR="008F2981" w:rsidRPr="00384BB4" w:rsidRDefault="008F2981" w:rsidP="00384BB4">
      <w:pPr>
        <w:spacing w:after="0" w:line="240" w:lineRule="auto"/>
        <w:ind w:left="-283"/>
        <w:rPr>
          <w:rFonts w:ascii="Arial" w:hAnsi="Arial" w:cs="Arial"/>
          <w:sz w:val="20"/>
          <w:szCs w:val="20"/>
        </w:rPr>
      </w:pPr>
    </w:p>
    <w:p w14:paraId="48ED6714" w14:textId="36E7CC09" w:rsidR="008F2981" w:rsidRPr="00384BB4" w:rsidRDefault="008F2981" w:rsidP="00384BB4">
      <w:pPr>
        <w:spacing w:after="0" w:line="240" w:lineRule="auto"/>
        <w:rPr>
          <w:rFonts w:ascii="Arial" w:hAnsi="Arial" w:cs="Arial"/>
          <w:sz w:val="20"/>
          <w:szCs w:val="20"/>
        </w:rPr>
      </w:pPr>
      <w:r w:rsidRPr="00384BB4">
        <w:rPr>
          <w:rFonts w:ascii="Arial" w:hAnsi="Arial" w:cs="Arial"/>
          <w:sz w:val="20"/>
          <w:szCs w:val="20"/>
        </w:rPr>
        <w:t>Yours sincerely,</w:t>
      </w:r>
    </w:p>
    <w:p w14:paraId="2962BE07" w14:textId="77777777" w:rsidR="008F2981" w:rsidRPr="00384BB4" w:rsidRDefault="008F2981" w:rsidP="00384BB4">
      <w:pPr>
        <w:pStyle w:val="AIBoxHeading"/>
        <w:shd w:val="clear" w:color="auto" w:fill="D9D9D9" w:themeFill="background1" w:themeFillShade="D9"/>
        <w:spacing w:line="240" w:lineRule="auto"/>
        <w:rPr>
          <w:rFonts w:ascii="Arial" w:hAnsi="Arial" w:cs="Arial"/>
          <w:b w:val="0"/>
          <w:szCs w:val="32"/>
        </w:rPr>
      </w:pPr>
      <w:r w:rsidRPr="00384BB4">
        <w:rPr>
          <w:rFonts w:ascii="Arial" w:hAnsi="Arial" w:cs="Arial"/>
          <w:szCs w:val="32"/>
        </w:rPr>
        <w:lastRenderedPageBreak/>
        <w:t>Additional information</w:t>
      </w:r>
    </w:p>
    <w:p w14:paraId="22B24476" w14:textId="758B3508" w:rsidR="008F2981" w:rsidRPr="00D60EB1" w:rsidRDefault="00384BB4" w:rsidP="00384BB4">
      <w:pPr>
        <w:spacing w:line="240" w:lineRule="auto"/>
        <w:rPr>
          <w:rFonts w:ascii="Arial" w:hAnsi="Arial" w:cs="Arial"/>
          <w:sz w:val="20"/>
          <w:szCs w:val="20"/>
          <w:lang w:eastAsia="en-US"/>
        </w:rPr>
      </w:pPr>
      <w:r>
        <w:rPr>
          <w:rFonts w:ascii="Arial" w:hAnsi="Arial" w:cs="Arial"/>
          <w:szCs w:val="20"/>
          <w:lang w:eastAsia="en-US"/>
        </w:rPr>
        <w:br/>
      </w:r>
      <w:r w:rsidR="008F2981" w:rsidRPr="00D60EB1">
        <w:rPr>
          <w:rFonts w:ascii="Arial" w:hAnsi="Arial" w:cs="Arial"/>
          <w:sz w:val="20"/>
          <w:szCs w:val="20"/>
          <w:lang w:eastAsia="en-US"/>
        </w:rPr>
        <w:t>Uyghurs are a mainly Muslim ethnic minority who are concentrated primarily in the Xinjiang Uyghur Autonomous Region (Xinjiang) in China. Since the 1980s, the Uyghurs have been the target of systematic and extensive human rights violations. This includes arbitrary detention and imprisonment, incommunicado detention, and restrictions on religious freedom as well as cultural and social rights. Local authorities maintain tight control over religious practice, including prohibiting all government employees and children under the age of 18 from worshiping at mosques. Chinese government policies limit the use of the Uyghur language, impose severe restrictions on freedom of religion and encourage sustained influx of Han migrants into the region.</w:t>
      </w:r>
    </w:p>
    <w:p w14:paraId="2BF92AF3" w14:textId="77777777" w:rsidR="008F2981" w:rsidRPr="00D60EB1" w:rsidRDefault="008F2981" w:rsidP="00384BB4">
      <w:pPr>
        <w:spacing w:line="240" w:lineRule="auto"/>
        <w:rPr>
          <w:rFonts w:ascii="Arial" w:hAnsi="Arial" w:cs="Arial"/>
          <w:sz w:val="20"/>
          <w:szCs w:val="20"/>
          <w:lang w:eastAsia="en-US"/>
        </w:rPr>
      </w:pPr>
      <w:r w:rsidRPr="00D60EB1">
        <w:rPr>
          <w:rFonts w:ascii="Arial" w:hAnsi="Arial" w:cs="Arial"/>
          <w:sz w:val="20"/>
          <w:szCs w:val="20"/>
          <w:lang w:eastAsia="en-US"/>
        </w:rPr>
        <w:t>In May 2014, a one-year “strike hard” campaign was launched in Xinjiang, and officials prioritized speedy arrests, quick trials and mass sentencing of Uyghurs. The government called for greater “co-operation” between prosecuting authorities and courts, raising additional concerns that accused individuals would not receive fair trials. The “strike hard” campaign has been extended in the subsequent years, and the authorities have massive</w:t>
      </w:r>
      <w:bookmarkStart w:id="0" w:name="_GoBack"/>
      <w:bookmarkEnd w:id="0"/>
      <w:r w:rsidRPr="00D60EB1">
        <w:rPr>
          <w:rFonts w:ascii="Arial" w:hAnsi="Arial" w:cs="Arial"/>
          <w:sz w:val="20"/>
          <w:szCs w:val="20"/>
          <w:lang w:eastAsia="en-US"/>
        </w:rPr>
        <w:t>ly increased their expenditure on police. Under such circumstances, many Uyghurs make the decision to flee the country. The Chinese authorities have responded by harassing the relatives of those who have left in order to pressure them to return and increasing attempts to curtail the political and human rights activities of Uyghur activists in other countries. This has led to growing fears among many Uyghurs abroad, including asylum seekers and refugees, of being forcibly returned to China. In recent years, dozens of Uyghur asylum seekers have been forcibly returned from South East Asian or Central Asian countries, to China.</w:t>
      </w:r>
    </w:p>
    <w:p w14:paraId="10F17C14" w14:textId="77777777" w:rsidR="008F2981" w:rsidRPr="00D60EB1" w:rsidRDefault="008F2981" w:rsidP="00384BB4">
      <w:pPr>
        <w:spacing w:line="240" w:lineRule="auto"/>
        <w:rPr>
          <w:rFonts w:ascii="Arial" w:hAnsi="Arial" w:cs="Arial"/>
          <w:sz w:val="20"/>
          <w:szCs w:val="20"/>
          <w:lang w:eastAsia="en-US"/>
        </w:rPr>
      </w:pPr>
      <w:r w:rsidRPr="00D60EB1">
        <w:rPr>
          <w:rFonts w:ascii="Arial" w:hAnsi="Arial" w:cs="Arial"/>
          <w:sz w:val="20"/>
          <w:szCs w:val="20"/>
          <w:lang w:eastAsia="en-US"/>
        </w:rPr>
        <w:t xml:space="preserve">Media reports illustrated the extent of the new draconian security measures implemented since Chen </w:t>
      </w:r>
      <w:proofErr w:type="spellStart"/>
      <w:r w:rsidRPr="00D60EB1">
        <w:rPr>
          <w:rFonts w:ascii="Arial" w:hAnsi="Arial" w:cs="Arial"/>
          <w:sz w:val="20"/>
          <w:szCs w:val="20"/>
          <w:lang w:eastAsia="en-US"/>
        </w:rPr>
        <w:t>Quanguo</w:t>
      </w:r>
      <w:proofErr w:type="spellEnd"/>
      <w:r w:rsidRPr="00D60EB1">
        <w:rPr>
          <w:rFonts w:ascii="Arial" w:hAnsi="Arial" w:cs="Arial"/>
          <w:sz w:val="20"/>
          <w:szCs w:val="20"/>
          <w:lang w:eastAsia="en-US"/>
        </w:rPr>
        <w:t xml:space="preserve"> came into power as Xinjiang’s Party Secretary in 2016, including over 90,000 new security-related positions being advertised within a one-year period. In October 2016, there were numerous reports that authorities in the region had confiscated Uyghur passports </w:t>
      </w:r>
      <w:proofErr w:type="gramStart"/>
      <w:r w:rsidRPr="00D60EB1">
        <w:rPr>
          <w:rFonts w:ascii="Arial" w:hAnsi="Arial" w:cs="Arial"/>
          <w:sz w:val="20"/>
          <w:szCs w:val="20"/>
          <w:lang w:eastAsia="en-US"/>
        </w:rPr>
        <w:t>in an attempt to</w:t>
      </w:r>
      <w:proofErr w:type="gramEnd"/>
      <w:r w:rsidRPr="00D60EB1">
        <w:rPr>
          <w:rFonts w:ascii="Arial" w:hAnsi="Arial" w:cs="Arial"/>
          <w:sz w:val="20"/>
          <w:szCs w:val="20"/>
          <w:lang w:eastAsia="en-US"/>
        </w:rPr>
        <w:t xml:space="preserve"> further curtail their freedom of movement.</w:t>
      </w:r>
    </w:p>
    <w:p w14:paraId="1B31CFE7" w14:textId="77777777" w:rsidR="008F2981" w:rsidRPr="00D60EB1" w:rsidRDefault="008F2981" w:rsidP="00384BB4">
      <w:pPr>
        <w:spacing w:line="240" w:lineRule="auto"/>
        <w:rPr>
          <w:rFonts w:ascii="Arial" w:hAnsi="Arial" w:cs="Arial"/>
          <w:sz w:val="20"/>
          <w:szCs w:val="20"/>
          <w:lang w:eastAsia="en-US"/>
        </w:rPr>
      </w:pPr>
      <w:r w:rsidRPr="00D60EB1">
        <w:rPr>
          <w:rFonts w:ascii="Arial" w:hAnsi="Arial" w:cs="Arial"/>
          <w:sz w:val="20"/>
          <w:szCs w:val="20"/>
          <w:lang w:eastAsia="en-US"/>
        </w:rPr>
        <w:t>In March 2017, the Xinjiang government enacted the “De-</w:t>
      </w:r>
      <w:proofErr w:type="spellStart"/>
      <w:r w:rsidRPr="00D60EB1">
        <w:rPr>
          <w:rFonts w:ascii="Arial" w:hAnsi="Arial" w:cs="Arial"/>
          <w:sz w:val="20"/>
          <w:szCs w:val="20"/>
          <w:lang w:eastAsia="en-US"/>
        </w:rPr>
        <w:t>extremification</w:t>
      </w:r>
      <w:proofErr w:type="spellEnd"/>
      <w:r w:rsidRPr="00D60EB1">
        <w:rPr>
          <w:rFonts w:ascii="Arial" w:hAnsi="Arial" w:cs="Arial"/>
          <w:sz w:val="20"/>
          <w:szCs w:val="20"/>
          <w:lang w:eastAsia="en-US"/>
        </w:rPr>
        <w:t xml:space="preserve"> Regulation” that identifies and prohibits a wide range of behaviours labelled “extremist”, such as “spreading extremist thought”, denigrating or refusing to watch public radio and TV programmes, wearing burkas, having an “abnormal” beard, resisting national policies, and publishing, downloading, storing, or reading articles, publications, or audio-visual materials containing “extremist content”. The regulation also set up a “responsibility system” for government cadres for “anti-extremism” work and established annual reviews of their performance.</w:t>
      </w:r>
      <w:r w:rsidRPr="00D60EB1">
        <w:rPr>
          <w:rFonts w:ascii="Arial" w:hAnsi="Arial" w:cs="Arial"/>
          <w:sz w:val="20"/>
          <w:szCs w:val="20"/>
        </w:rPr>
        <w:t xml:space="preserve"> </w:t>
      </w:r>
      <w:r w:rsidRPr="00D60EB1">
        <w:rPr>
          <w:rFonts w:ascii="Arial" w:hAnsi="Arial" w:cs="Arial"/>
          <w:sz w:val="20"/>
          <w:szCs w:val="20"/>
          <w:lang w:eastAsia="en-US"/>
        </w:rPr>
        <w:t>According to Radio Free Asia (RFA), Chinese authorities compelled Uyghur students enrolled in universities abroad to return to China since May 2017. In early July 2017, about 200 Uyghurs were detained in Egypt by order of the Chinese authorities, with 22 who have been forcibly returned have not been heard from since.</w:t>
      </w:r>
      <w:r w:rsidRPr="00D60EB1">
        <w:rPr>
          <w:rFonts w:ascii="Arial" w:hAnsi="Arial" w:cs="Arial"/>
          <w:sz w:val="20"/>
          <w:szCs w:val="20"/>
        </w:rPr>
        <w:t xml:space="preserve"> </w:t>
      </w:r>
    </w:p>
    <w:p w14:paraId="61019314" w14:textId="77777777" w:rsidR="008F2981" w:rsidRPr="00D60EB1" w:rsidRDefault="008F2981" w:rsidP="00384BB4">
      <w:pPr>
        <w:pStyle w:val="p1"/>
        <w:rPr>
          <w:rFonts w:ascii="Arial" w:hAnsi="Arial" w:cs="Arial"/>
          <w:sz w:val="20"/>
          <w:szCs w:val="20"/>
        </w:rPr>
      </w:pPr>
      <w:r w:rsidRPr="00D60EB1">
        <w:rPr>
          <w:rStyle w:val="s1"/>
          <w:rFonts w:ascii="Arial" w:hAnsi="Arial" w:cs="Arial"/>
          <w:sz w:val="20"/>
          <w:szCs w:val="20"/>
        </w:rPr>
        <w:t xml:space="preserve">The Chinese authorities had denied the existence of “transformation through-education” facilities until October 2018, when acknowledging the </w:t>
      </w:r>
      <w:proofErr w:type="gramStart"/>
      <w:r w:rsidRPr="00D60EB1">
        <w:rPr>
          <w:rStyle w:val="s1"/>
          <w:rFonts w:ascii="Arial" w:hAnsi="Arial" w:cs="Arial"/>
          <w:sz w:val="20"/>
          <w:szCs w:val="20"/>
        </w:rPr>
        <w:t>camps</w:t>
      </w:r>
      <w:proofErr w:type="gramEnd"/>
      <w:r w:rsidRPr="00D60EB1">
        <w:rPr>
          <w:rStyle w:val="s1"/>
          <w:rFonts w:ascii="Arial" w:hAnsi="Arial" w:cs="Arial"/>
          <w:sz w:val="20"/>
          <w:szCs w:val="20"/>
        </w:rPr>
        <w:t xml:space="preserve"> they described them as voluntary, free “vocational training” centres. They claim that the objective of this vocational training is to provide the people with technical and vocational education to enable them to find jobs and become “useful” citizens. China’s explanation, however, contradicts the reports of beatings, food deprivation and solitary confinement we have collected from former detainees.</w:t>
      </w:r>
    </w:p>
    <w:p w14:paraId="14744F05" w14:textId="77777777" w:rsidR="008F2981" w:rsidRPr="00384BB4" w:rsidRDefault="008F2981" w:rsidP="00384BB4">
      <w:pPr>
        <w:spacing w:line="240" w:lineRule="auto"/>
        <w:rPr>
          <w:rFonts w:ascii="Arial" w:hAnsi="Arial" w:cs="Arial"/>
          <w:szCs w:val="20"/>
          <w:lang w:eastAsia="en-US"/>
        </w:rPr>
      </w:pPr>
    </w:p>
    <w:p w14:paraId="4D0823BE" w14:textId="77777777" w:rsidR="008F2981" w:rsidRPr="00384BB4" w:rsidRDefault="008F2981" w:rsidP="00384BB4">
      <w:pPr>
        <w:spacing w:after="0" w:line="240" w:lineRule="auto"/>
        <w:rPr>
          <w:rFonts w:ascii="Arial" w:hAnsi="Arial" w:cs="Arial"/>
          <w:b/>
          <w:sz w:val="20"/>
          <w:szCs w:val="20"/>
        </w:rPr>
      </w:pPr>
      <w:r w:rsidRPr="00384BB4">
        <w:rPr>
          <w:rFonts w:ascii="Arial" w:hAnsi="Arial" w:cs="Arial"/>
          <w:b/>
          <w:sz w:val="20"/>
          <w:szCs w:val="20"/>
        </w:rPr>
        <w:t xml:space="preserve">PREFERRED LANGUAGE TO ADDRESS TARGET: </w:t>
      </w:r>
      <w:r w:rsidRPr="00384BB4">
        <w:rPr>
          <w:rFonts w:ascii="Arial" w:hAnsi="Arial" w:cs="Arial"/>
          <w:sz w:val="20"/>
          <w:szCs w:val="20"/>
        </w:rPr>
        <w:t>Chinese, English.</w:t>
      </w:r>
    </w:p>
    <w:p w14:paraId="4C502151" w14:textId="77777777" w:rsidR="008F2981" w:rsidRPr="00384BB4" w:rsidRDefault="008F2981" w:rsidP="00384BB4">
      <w:pPr>
        <w:spacing w:after="0" w:line="240" w:lineRule="auto"/>
        <w:rPr>
          <w:rFonts w:ascii="Arial" w:hAnsi="Arial" w:cs="Arial"/>
          <w:color w:val="0070C0"/>
          <w:sz w:val="20"/>
          <w:szCs w:val="20"/>
        </w:rPr>
      </w:pPr>
      <w:r w:rsidRPr="00384BB4">
        <w:rPr>
          <w:rFonts w:ascii="Arial" w:hAnsi="Arial" w:cs="Arial"/>
          <w:sz w:val="20"/>
          <w:szCs w:val="20"/>
        </w:rPr>
        <w:t>You can also write in your own language.</w:t>
      </w:r>
    </w:p>
    <w:p w14:paraId="391AEC7B" w14:textId="77777777" w:rsidR="008F2981" w:rsidRPr="00384BB4" w:rsidRDefault="008F2981" w:rsidP="00384BB4">
      <w:pPr>
        <w:spacing w:after="0" w:line="240" w:lineRule="auto"/>
        <w:rPr>
          <w:rFonts w:ascii="Arial" w:hAnsi="Arial" w:cs="Arial"/>
          <w:color w:val="0070C0"/>
          <w:sz w:val="20"/>
          <w:szCs w:val="20"/>
        </w:rPr>
      </w:pPr>
    </w:p>
    <w:p w14:paraId="58EEEC2B" w14:textId="77777777" w:rsidR="008F2981" w:rsidRPr="00384BB4" w:rsidRDefault="008F2981" w:rsidP="00384BB4">
      <w:pPr>
        <w:spacing w:after="0" w:line="240" w:lineRule="auto"/>
        <w:rPr>
          <w:rFonts w:ascii="Arial" w:hAnsi="Arial" w:cs="Arial"/>
          <w:sz w:val="20"/>
          <w:szCs w:val="20"/>
        </w:rPr>
      </w:pPr>
      <w:r w:rsidRPr="00384BB4">
        <w:rPr>
          <w:rFonts w:ascii="Arial" w:hAnsi="Arial" w:cs="Arial"/>
          <w:b/>
          <w:sz w:val="20"/>
          <w:szCs w:val="20"/>
        </w:rPr>
        <w:t>PLEASE TAKE ACTION AS SOON AS POSSIBLE UNTIL: 6 September 2019</w:t>
      </w:r>
    </w:p>
    <w:p w14:paraId="60E72461" w14:textId="77777777" w:rsidR="008F2981" w:rsidRPr="00384BB4" w:rsidRDefault="008F2981" w:rsidP="00384BB4">
      <w:pPr>
        <w:spacing w:after="0" w:line="240" w:lineRule="auto"/>
        <w:rPr>
          <w:rFonts w:ascii="Arial" w:hAnsi="Arial" w:cs="Arial"/>
          <w:sz w:val="20"/>
          <w:szCs w:val="20"/>
        </w:rPr>
      </w:pPr>
      <w:r w:rsidRPr="00384BB4">
        <w:rPr>
          <w:rFonts w:ascii="Arial" w:hAnsi="Arial" w:cs="Arial"/>
          <w:sz w:val="20"/>
          <w:szCs w:val="20"/>
        </w:rPr>
        <w:t>Please check with the Amnesty office in your country if you wish to send appeals after the deadline.</w:t>
      </w:r>
    </w:p>
    <w:p w14:paraId="1E6B999F" w14:textId="77777777" w:rsidR="008F2981" w:rsidRPr="00384BB4" w:rsidRDefault="008F2981" w:rsidP="00384BB4">
      <w:pPr>
        <w:spacing w:after="0" w:line="240" w:lineRule="auto"/>
        <w:rPr>
          <w:rFonts w:ascii="Arial" w:hAnsi="Arial" w:cs="Arial"/>
          <w:b/>
          <w:sz w:val="20"/>
          <w:szCs w:val="20"/>
        </w:rPr>
      </w:pPr>
    </w:p>
    <w:p w14:paraId="20F13052" w14:textId="787E63D9" w:rsidR="008F2981" w:rsidRPr="00384BB4" w:rsidRDefault="008F2981" w:rsidP="00384BB4">
      <w:pPr>
        <w:spacing w:after="0" w:line="240" w:lineRule="auto"/>
        <w:rPr>
          <w:rFonts w:ascii="Arial" w:hAnsi="Arial" w:cs="Arial"/>
          <w:b/>
          <w:sz w:val="20"/>
          <w:szCs w:val="20"/>
        </w:rPr>
      </w:pPr>
      <w:r w:rsidRPr="00384BB4">
        <w:rPr>
          <w:rFonts w:ascii="Arial" w:hAnsi="Arial" w:cs="Arial"/>
          <w:b/>
          <w:sz w:val="20"/>
          <w:szCs w:val="20"/>
        </w:rPr>
        <w:t xml:space="preserve">NAME AND PRONOUN: </w:t>
      </w:r>
      <w:proofErr w:type="spellStart"/>
      <w:r w:rsidRPr="00384BB4">
        <w:rPr>
          <w:rFonts w:ascii="Arial" w:hAnsi="Arial" w:cs="Arial"/>
          <w:b/>
          <w:sz w:val="20"/>
          <w:szCs w:val="20"/>
        </w:rPr>
        <w:t>Buzainafu</w:t>
      </w:r>
      <w:proofErr w:type="spellEnd"/>
      <w:r w:rsidRPr="00384BB4">
        <w:rPr>
          <w:rFonts w:ascii="Arial" w:hAnsi="Arial" w:cs="Arial"/>
          <w:b/>
          <w:sz w:val="20"/>
          <w:szCs w:val="20"/>
        </w:rPr>
        <w:t xml:space="preserve"> </w:t>
      </w:r>
      <w:proofErr w:type="spellStart"/>
      <w:r w:rsidRPr="00384BB4">
        <w:rPr>
          <w:rFonts w:ascii="Arial" w:hAnsi="Arial" w:cs="Arial"/>
          <w:b/>
          <w:sz w:val="20"/>
          <w:szCs w:val="20"/>
        </w:rPr>
        <w:t>Abudourexiti</w:t>
      </w:r>
      <w:proofErr w:type="spellEnd"/>
      <w:r w:rsidRPr="00384BB4">
        <w:rPr>
          <w:rFonts w:ascii="Arial" w:hAnsi="Arial" w:cs="Arial"/>
          <w:b/>
          <w:sz w:val="20"/>
          <w:szCs w:val="20"/>
        </w:rPr>
        <w:t xml:space="preserve"> (she/her)</w:t>
      </w:r>
    </w:p>
    <w:p w14:paraId="5FD77F2C" w14:textId="77777777" w:rsidR="008F2981" w:rsidRPr="00384BB4" w:rsidRDefault="008F2981" w:rsidP="00384BB4">
      <w:pPr>
        <w:spacing w:after="0" w:line="240" w:lineRule="auto"/>
        <w:rPr>
          <w:rFonts w:ascii="Arial" w:hAnsi="Arial" w:cs="Arial"/>
          <w:b/>
          <w:sz w:val="20"/>
          <w:szCs w:val="20"/>
        </w:rPr>
      </w:pPr>
    </w:p>
    <w:p w14:paraId="69369C77" w14:textId="77777777" w:rsidR="008F2981" w:rsidRPr="00384BB4" w:rsidRDefault="008F2981" w:rsidP="00384BB4">
      <w:pPr>
        <w:spacing w:after="0" w:line="240" w:lineRule="auto"/>
        <w:rPr>
          <w:rFonts w:ascii="Arial" w:hAnsi="Arial" w:cs="Arial"/>
        </w:rPr>
      </w:pPr>
      <w:r w:rsidRPr="00384BB4">
        <w:rPr>
          <w:rFonts w:ascii="Arial" w:hAnsi="Arial" w:cs="Arial"/>
          <w:b/>
          <w:sz w:val="20"/>
          <w:szCs w:val="20"/>
        </w:rPr>
        <w:t xml:space="preserve">LINK TO PREVIOUS UA: </w:t>
      </w:r>
      <w:hyperlink r:id="rId15" w:history="1">
        <w:r w:rsidRPr="00384BB4">
          <w:rPr>
            <w:rStyle w:val="Hyperlink"/>
            <w:rFonts w:ascii="Arial" w:hAnsi="Arial" w:cs="Arial"/>
          </w:rPr>
          <w:t>https://www.amnesty.org/en/documents/asa17/7168/2017/en/</w:t>
        </w:r>
      </w:hyperlink>
    </w:p>
    <w:p w14:paraId="6F1D6721" w14:textId="77777777" w:rsidR="00A85B7F" w:rsidRPr="00384BB4" w:rsidRDefault="00A85B7F" w:rsidP="00384BB4">
      <w:pPr>
        <w:spacing w:line="240" w:lineRule="auto"/>
        <w:rPr>
          <w:rFonts w:ascii="Arial" w:hAnsi="Arial" w:cs="Arial"/>
        </w:rPr>
      </w:pPr>
    </w:p>
    <w:sectPr w:rsidR="00A85B7F" w:rsidRPr="00384BB4" w:rsidSect="00384BB4">
      <w:footerReference w:type="default" r:id="rId16"/>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4F957" w14:textId="77777777" w:rsidR="00087361" w:rsidRDefault="00087361">
      <w:r>
        <w:separator/>
      </w:r>
    </w:p>
  </w:endnote>
  <w:endnote w:type="continuationSeparator" w:id="0">
    <w:p w14:paraId="3CAAD9CD" w14:textId="77777777" w:rsidR="00087361" w:rsidRDefault="00087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DokChampa"/>
    <w:charset w:val="00"/>
    <w:family w:val="auto"/>
    <w:pitch w:val="variable"/>
    <w:sig w:usb0="03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508E8" w14:textId="305166E7" w:rsidR="00384BB4" w:rsidRDefault="00384BB4">
    <w:pPr>
      <w:pStyle w:val="Footer"/>
    </w:pPr>
    <w:r w:rsidRPr="009160F6">
      <w:rPr>
        <w:noProof/>
        <w:lang w:val="es-MX" w:eastAsia="es-MX"/>
      </w:rPr>
      <w:drawing>
        <wp:inline distT="0" distB="0" distL="0" distR="0" wp14:anchorId="3DE58396" wp14:editId="28F5D8E7">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F72A7" w14:textId="77777777" w:rsidR="00384BB4" w:rsidRPr="004D1533" w:rsidRDefault="00384BB4" w:rsidP="00384BB4">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2D6E4AE2" w14:textId="77777777" w:rsidR="00384BB4" w:rsidRPr="004D1533" w:rsidRDefault="00384BB4" w:rsidP="00384BB4">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7ADA6EF6" w14:textId="64A5197B" w:rsidR="00384BB4" w:rsidRDefault="00384B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24F3C" w14:textId="77777777" w:rsidR="00087361" w:rsidRDefault="00087361">
      <w:r>
        <w:separator/>
      </w:r>
    </w:p>
  </w:footnote>
  <w:footnote w:type="continuationSeparator" w:id="0">
    <w:p w14:paraId="6480BF26" w14:textId="77777777" w:rsidR="00087361" w:rsidRDefault="00087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54ED1" w14:textId="4FC4A2DD" w:rsidR="008F2981" w:rsidRDefault="008F2981" w:rsidP="008F2981">
    <w:pPr>
      <w:tabs>
        <w:tab w:val="left" w:pos="6060"/>
        <w:tab w:val="right" w:pos="10203"/>
      </w:tabs>
      <w:spacing w:after="0"/>
      <w:rPr>
        <w:sz w:val="16"/>
        <w:szCs w:val="16"/>
      </w:rPr>
    </w:pPr>
    <w:r w:rsidRPr="008C439F">
      <w:rPr>
        <w:sz w:val="16"/>
        <w:szCs w:val="16"/>
      </w:rPr>
      <w:t xml:space="preserve">Second UA: </w:t>
    </w:r>
    <w:r>
      <w:rPr>
        <w:sz w:val="16"/>
        <w:szCs w:val="16"/>
      </w:rPr>
      <w:t>222/17</w:t>
    </w:r>
    <w:r w:rsidRPr="008C439F">
      <w:rPr>
        <w:sz w:val="16"/>
        <w:szCs w:val="16"/>
      </w:rPr>
      <w:t xml:space="preserve"> Index: ASA 17/</w:t>
    </w:r>
    <w:r w:rsidRPr="00855D8C">
      <w:rPr>
        <w:sz w:val="16"/>
        <w:szCs w:val="16"/>
      </w:rPr>
      <w:t>0789/2019</w:t>
    </w:r>
    <w:r w:rsidRPr="00855D8C" w:rsidDel="00855D8C">
      <w:rPr>
        <w:sz w:val="16"/>
        <w:szCs w:val="16"/>
      </w:rPr>
      <w:t xml:space="preserve"> </w:t>
    </w:r>
    <w:r w:rsidRPr="008C439F">
      <w:rPr>
        <w:sz w:val="16"/>
        <w:szCs w:val="16"/>
      </w:rPr>
      <w:t>China</w:t>
    </w:r>
    <w:r w:rsidRPr="008C439F">
      <w:rPr>
        <w:sz w:val="16"/>
        <w:szCs w:val="16"/>
      </w:rPr>
      <w:tab/>
    </w:r>
    <w:r w:rsidRPr="008C439F">
      <w:rPr>
        <w:sz w:val="16"/>
        <w:szCs w:val="16"/>
      </w:rPr>
      <w:tab/>
      <w:t xml:space="preserve">Date: </w:t>
    </w:r>
    <w:r w:rsidR="00113A07">
      <w:rPr>
        <w:sz w:val="16"/>
        <w:szCs w:val="16"/>
      </w:rPr>
      <w:t>29</w:t>
    </w:r>
    <w:r>
      <w:rPr>
        <w:sz w:val="16"/>
        <w:szCs w:val="16"/>
      </w:rPr>
      <w:t xml:space="preserve"> July 2019</w:t>
    </w:r>
  </w:p>
  <w:p w14:paraId="42BD9399" w14:textId="77777777" w:rsidR="008F2981" w:rsidRPr="008F2981" w:rsidRDefault="008F2981" w:rsidP="008F2981">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pt;height:11.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2"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3" w15:restartNumberingAfterBreak="0">
    <w:nsid w:val="215B67B6"/>
    <w:multiLevelType w:val="multilevel"/>
    <w:tmpl w:val="79787F56"/>
    <w:numStyleLink w:val="AINumberedList"/>
  </w:abstractNum>
  <w:abstractNum w:abstractNumId="14"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5"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6" w15:restartNumberingAfterBreak="0">
    <w:nsid w:val="27133A5E"/>
    <w:multiLevelType w:val="multilevel"/>
    <w:tmpl w:val="5B58B218"/>
    <w:numStyleLink w:val="AIBulletList"/>
  </w:abstractNum>
  <w:abstractNum w:abstractNumId="17"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8" w15:restartNumberingAfterBreak="0">
    <w:nsid w:val="2E87201C"/>
    <w:multiLevelType w:val="multilevel"/>
    <w:tmpl w:val="5B58B218"/>
    <w:numStyleLink w:val="AIBulletList"/>
  </w:abstractNum>
  <w:abstractNum w:abstractNumId="19"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0" w15:restartNumberingAfterBreak="0">
    <w:nsid w:val="31943E62"/>
    <w:multiLevelType w:val="multilevel"/>
    <w:tmpl w:val="5B58B218"/>
    <w:numStyleLink w:val="AIBulletList"/>
  </w:abstractNum>
  <w:abstractNum w:abstractNumId="21"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2"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3" w15:restartNumberingAfterBreak="0">
    <w:nsid w:val="44BE687E"/>
    <w:multiLevelType w:val="hybridMultilevel"/>
    <w:tmpl w:val="0D222FD2"/>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24" w15:restartNumberingAfterBreak="0">
    <w:nsid w:val="456452DF"/>
    <w:multiLevelType w:val="multilevel"/>
    <w:tmpl w:val="5B58B218"/>
    <w:numStyleLink w:val="AIBulletList"/>
  </w:abstractNum>
  <w:abstractNum w:abstractNumId="25"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6" w15:restartNumberingAfterBreak="0">
    <w:nsid w:val="4E1E12A2"/>
    <w:multiLevelType w:val="multilevel"/>
    <w:tmpl w:val="5B58B218"/>
    <w:numStyleLink w:val="AIBulletList"/>
  </w:abstractNum>
  <w:abstractNum w:abstractNumId="27"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8"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9"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0" w15:restartNumberingAfterBreak="0">
    <w:nsid w:val="5A07084D"/>
    <w:multiLevelType w:val="multilevel"/>
    <w:tmpl w:val="5B58B218"/>
    <w:numStyleLink w:val="AIBulletList"/>
  </w:abstractNum>
  <w:abstractNum w:abstractNumId="31"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3"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5"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6" w15:restartNumberingAfterBreak="0">
    <w:nsid w:val="76A44978"/>
    <w:multiLevelType w:val="multilevel"/>
    <w:tmpl w:val="5B58B218"/>
    <w:numStyleLink w:val="AIBulletList"/>
  </w:abstractNum>
  <w:abstractNum w:abstractNumId="37"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8"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0"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1"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5"/>
  </w:num>
  <w:num w:numId="5">
    <w:abstractNumId w:val="11"/>
  </w:num>
  <w:num w:numId="6">
    <w:abstractNumId w:val="7"/>
  </w:num>
  <w:num w:numId="7">
    <w:abstractNumId w:val="8"/>
  </w:num>
  <w:num w:numId="8">
    <w:abstractNumId w:val="27"/>
  </w:num>
  <w:num w:numId="9">
    <w:abstractNumId w:val="21"/>
  </w:num>
  <w:num w:numId="10">
    <w:abstractNumId w:val="4"/>
  </w:num>
  <w:num w:numId="11">
    <w:abstractNumId w:val="14"/>
  </w:num>
  <w:num w:numId="12">
    <w:abstractNumId w:val="5"/>
  </w:num>
  <w:num w:numId="13">
    <w:abstractNumId w:val="38"/>
  </w:num>
  <w:num w:numId="14">
    <w:abstractNumId w:val="17"/>
  </w:num>
  <w:num w:numId="15">
    <w:abstractNumId w:val="28"/>
  </w:num>
  <w:num w:numId="16">
    <w:abstractNumId w:val="32"/>
  </w:num>
  <w:num w:numId="17">
    <w:abstractNumId w:val="39"/>
  </w:num>
  <w:num w:numId="18">
    <w:abstractNumId w:val="31"/>
  </w:num>
  <w:num w:numId="19">
    <w:abstractNumId w:val="25"/>
  </w:num>
  <w:num w:numId="20">
    <w:abstractNumId w:val="22"/>
  </w:num>
  <w:num w:numId="21">
    <w:abstractNumId w:val="29"/>
  </w:num>
  <w:num w:numId="22">
    <w:abstractNumId w:val="35"/>
  </w:num>
  <w:num w:numId="23">
    <w:abstractNumId w:val="34"/>
  </w:num>
  <w:num w:numId="24">
    <w:abstractNumId w:val="12"/>
  </w:num>
  <w:num w:numId="25">
    <w:abstractNumId w:val="19"/>
  </w:num>
  <w:num w:numId="26">
    <w:abstractNumId w:val="40"/>
  </w:num>
  <w:num w:numId="27">
    <w:abstractNumId w:val="9"/>
  </w:num>
  <w:num w:numId="28">
    <w:abstractNumId w:val="30"/>
  </w:num>
  <w:num w:numId="29">
    <w:abstractNumId w:val="16"/>
  </w:num>
  <w:num w:numId="30">
    <w:abstractNumId w:val="37"/>
  </w:num>
  <w:num w:numId="31">
    <w:abstractNumId w:val="13"/>
  </w:num>
  <w:num w:numId="32">
    <w:abstractNumId w:val="33"/>
  </w:num>
  <w:num w:numId="33">
    <w:abstractNumId w:val="3"/>
  </w:num>
  <w:num w:numId="34">
    <w:abstractNumId w:val="36"/>
  </w:num>
  <w:num w:numId="35">
    <w:abstractNumId w:val="24"/>
  </w:num>
  <w:num w:numId="36">
    <w:abstractNumId w:val="41"/>
  </w:num>
  <w:num w:numId="37">
    <w:abstractNumId w:val="26"/>
  </w:num>
  <w:num w:numId="38">
    <w:abstractNumId w:val="18"/>
  </w:num>
  <w:num w:numId="39">
    <w:abstractNumId w:val="20"/>
  </w:num>
  <w:num w:numId="40">
    <w:abstractNumId w:val="6"/>
  </w:num>
  <w:num w:numId="41">
    <w:abstractNumId w:val="23"/>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981"/>
    <w:rsid w:val="0000500A"/>
    <w:rsid w:val="00013F07"/>
    <w:rsid w:val="00022540"/>
    <w:rsid w:val="00025B55"/>
    <w:rsid w:val="00032461"/>
    <w:rsid w:val="00062A30"/>
    <w:rsid w:val="00087361"/>
    <w:rsid w:val="00092096"/>
    <w:rsid w:val="000A1AB5"/>
    <w:rsid w:val="000B0E17"/>
    <w:rsid w:val="000B28F3"/>
    <w:rsid w:val="000C6C1C"/>
    <w:rsid w:val="000D1D9A"/>
    <w:rsid w:val="000F0007"/>
    <w:rsid w:val="001011BA"/>
    <w:rsid w:val="00113A07"/>
    <w:rsid w:val="001151EC"/>
    <w:rsid w:val="0011579A"/>
    <w:rsid w:val="00162298"/>
    <w:rsid w:val="00171FAA"/>
    <w:rsid w:val="00180B32"/>
    <w:rsid w:val="001A1321"/>
    <w:rsid w:val="001B6144"/>
    <w:rsid w:val="001C51CA"/>
    <w:rsid w:val="00221079"/>
    <w:rsid w:val="002451ED"/>
    <w:rsid w:val="00245655"/>
    <w:rsid w:val="00253532"/>
    <w:rsid w:val="002639C3"/>
    <w:rsid w:val="00265E45"/>
    <w:rsid w:val="002A127E"/>
    <w:rsid w:val="002A4C7D"/>
    <w:rsid w:val="002B137E"/>
    <w:rsid w:val="002C37B4"/>
    <w:rsid w:val="003070EF"/>
    <w:rsid w:val="00315CAB"/>
    <w:rsid w:val="0034186D"/>
    <w:rsid w:val="003521FA"/>
    <w:rsid w:val="0035327E"/>
    <w:rsid w:val="00377A9F"/>
    <w:rsid w:val="00384BB4"/>
    <w:rsid w:val="003B4588"/>
    <w:rsid w:val="003E781B"/>
    <w:rsid w:val="004027CF"/>
    <w:rsid w:val="00464128"/>
    <w:rsid w:val="0047076A"/>
    <w:rsid w:val="00470A72"/>
    <w:rsid w:val="004A2E46"/>
    <w:rsid w:val="004B1B46"/>
    <w:rsid w:val="004B7A6C"/>
    <w:rsid w:val="004C0661"/>
    <w:rsid w:val="004E169F"/>
    <w:rsid w:val="004F0931"/>
    <w:rsid w:val="0051444C"/>
    <w:rsid w:val="0052511E"/>
    <w:rsid w:val="005260B6"/>
    <w:rsid w:val="00533EE6"/>
    <w:rsid w:val="00535B1B"/>
    <w:rsid w:val="005407DE"/>
    <w:rsid w:val="00557EB7"/>
    <w:rsid w:val="0057249E"/>
    <w:rsid w:val="00574CC8"/>
    <w:rsid w:val="00577060"/>
    <w:rsid w:val="00580EE5"/>
    <w:rsid w:val="0059554B"/>
    <w:rsid w:val="005B4A41"/>
    <w:rsid w:val="005C3139"/>
    <w:rsid w:val="005D1A79"/>
    <w:rsid w:val="005E5D20"/>
    <w:rsid w:val="005E7207"/>
    <w:rsid w:val="005F3606"/>
    <w:rsid w:val="00602F51"/>
    <w:rsid w:val="00640D32"/>
    <w:rsid w:val="0066172F"/>
    <w:rsid w:val="00670965"/>
    <w:rsid w:val="006768BF"/>
    <w:rsid w:val="00691C2A"/>
    <w:rsid w:val="00695D97"/>
    <w:rsid w:val="006B1EBF"/>
    <w:rsid w:val="006B2B70"/>
    <w:rsid w:val="006C16CE"/>
    <w:rsid w:val="00723001"/>
    <w:rsid w:val="00726498"/>
    <w:rsid w:val="00727A99"/>
    <w:rsid w:val="007321BD"/>
    <w:rsid w:val="0077060D"/>
    <w:rsid w:val="0077125B"/>
    <w:rsid w:val="00771940"/>
    <w:rsid w:val="0078045D"/>
    <w:rsid w:val="00786F3A"/>
    <w:rsid w:val="007C7F1F"/>
    <w:rsid w:val="007E0910"/>
    <w:rsid w:val="007E7456"/>
    <w:rsid w:val="0080103C"/>
    <w:rsid w:val="00826312"/>
    <w:rsid w:val="0086333C"/>
    <w:rsid w:val="00865824"/>
    <w:rsid w:val="008B584E"/>
    <w:rsid w:val="008F2981"/>
    <w:rsid w:val="00947A19"/>
    <w:rsid w:val="009624C7"/>
    <w:rsid w:val="00982544"/>
    <w:rsid w:val="00A06B14"/>
    <w:rsid w:val="00A2699E"/>
    <w:rsid w:val="00A62A67"/>
    <w:rsid w:val="00A65A98"/>
    <w:rsid w:val="00A75017"/>
    <w:rsid w:val="00A85B7F"/>
    <w:rsid w:val="00A96E32"/>
    <w:rsid w:val="00AA189C"/>
    <w:rsid w:val="00B072A2"/>
    <w:rsid w:val="00B512C4"/>
    <w:rsid w:val="00B52929"/>
    <w:rsid w:val="00B6765C"/>
    <w:rsid w:val="00B75FBA"/>
    <w:rsid w:val="00B77EDD"/>
    <w:rsid w:val="00BB586B"/>
    <w:rsid w:val="00BC4C43"/>
    <w:rsid w:val="00BD5B66"/>
    <w:rsid w:val="00BE1F83"/>
    <w:rsid w:val="00BE797E"/>
    <w:rsid w:val="00BE7FD6"/>
    <w:rsid w:val="00C5605A"/>
    <w:rsid w:val="00CA1F6D"/>
    <w:rsid w:val="00CA4292"/>
    <w:rsid w:val="00CB053B"/>
    <w:rsid w:val="00CB352F"/>
    <w:rsid w:val="00CB3802"/>
    <w:rsid w:val="00CC7E9D"/>
    <w:rsid w:val="00D26B22"/>
    <w:rsid w:val="00D3431C"/>
    <w:rsid w:val="00D35685"/>
    <w:rsid w:val="00D54BCD"/>
    <w:rsid w:val="00D60EB1"/>
    <w:rsid w:val="00D649F2"/>
    <w:rsid w:val="00D85DA5"/>
    <w:rsid w:val="00D90DAF"/>
    <w:rsid w:val="00DE6FAC"/>
    <w:rsid w:val="00DF0354"/>
    <w:rsid w:val="00E052FB"/>
    <w:rsid w:val="00E1436F"/>
    <w:rsid w:val="00E25D16"/>
    <w:rsid w:val="00E42145"/>
    <w:rsid w:val="00E4789E"/>
    <w:rsid w:val="00E47C2B"/>
    <w:rsid w:val="00E5133E"/>
    <w:rsid w:val="00E91CDD"/>
    <w:rsid w:val="00EA5F1B"/>
    <w:rsid w:val="00EB6DC1"/>
    <w:rsid w:val="00ED48B1"/>
    <w:rsid w:val="00ED5C45"/>
    <w:rsid w:val="00EE443B"/>
    <w:rsid w:val="00EE5863"/>
    <w:rsid w:val="00EE66DA"/>
    <w:rsid w:val="00EF0FF2"/>
    <w:rsid w:val="00F10D98"/>
    <w:rsid w:val="00F15D23"/>
    <w:rsid w:val="00F16E1B"/>
    <w:rsid w:val="00F455D2"/>
    <w:rsid w:val="00F46AAC"/>
    <w:rsid w:val="00F528DB"/>
    <w:rsid w:val="00F752A3"/>
    <w:rsid w:val="00F85AF9"/>
    <w:rsid w:val="00F86786"/>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7591490"/>
  <w15:chartTrackingRefBased/>
  <w15:docId w15:val="{DB80CD5E-EABD-4310-91F0-9E52EC3F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F2981"/>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character" w:styleId="CommentReference">
    <w:name w:val="annotation reference"/>
    <w:rsid w:val="008F2981"/>
    <w:rPr>
      <w:sz w:val="16"/>
      <w:szCs w:val="16"/>
    </w:rPr>
  </w:style>
  <w:style w:type="paragraph" w:styleId="CommentText">
    <w:name w:val="annotation text"/>
    <w:basedOn w:val="Normal"/>
    <w:link w:val="CommentTextChar"/>
    <w:rsid w:val="008F2981"/>
    <w:rPr>
      <w:sz w:val="20"/>
      <w:szCs w:val="20"/>
    </w:rPr>
  </w:style>
  <w:style w:type="character" w:customStyle="1" w:styleId="CommentTextChar">
    <w:name w:val="Comment Text Char"/>
    <w:basedOn w:val="DefaultParagraphFont"/>
    <w:link w:val="CommentText"/>
    <w:rsid w:val="008F2981"/>
    <w:rPr>
      <w:rFonts w:ascii="Amnesty Trade Gothic" w:eastAsia="MS Mincho" w:hAnsi="Amnesty Trade Gothic"/>
      <w:color w:val="000000"/>
      <w:lang w:eastAsia="ar-SA"/>
    </w:rPr>
  </w:style>
  <w:style w:type="paragraph" w:styleId="ListParagraph">
    <w:name w:val="List Paragraph"/>
    <w:basedOn w:val="Normal"/>
    <w:uiPriority w:val="34"/>
    <w:qFormat/>
    <w:rsid w:val="008F2981"/>
    <w:pPr>
      <w:ind w:left="720"/>
      <w:contextualSpacing/>
    </w:pPr>
  </w:style>
  <w:style w:type="paragraph" w:customStyle="1" w:styleId="AIUrgentActionTopHeading">
    <w:name w:val="AI Urgent Action Top Heading"/>
    <w:basedOn w:val="Normal"/>
    <w:rsid w:val="008F2981"/>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8F2981"/>
    <w:pPr>
      <w:autoSpaceDE w:val="0"/>
      <w:autoSpaceDN w:val="0"/>
      <w:adjustRightInd w:val="0"/>
    </w:pPr>
    <w:rPr>
      <w:rFonts w:ascii="Arial" w:hAnsi="Arial" w:cs="Arial"/>
      <w:color w:val="000000"/>
      <w:sz w:val="24"/>
      <w:szCs w:val="24"/>
    </w:rPr>
  </w:style>
  <w:style w:type="paragraph" w:customStyle="1" w:styleId="p1">
    <w:name w:val="p1"/>
    <w:basedOn w:val="Normal"/>
    <w:rsid w:val="008F2981"/>
    <w:pPr>
      <w:widowControl/>
      <w:suppressAutoHyphens w:val="0"/>
      <w:spacing w:after="0" w:line="240" w:lineRule="auto"/>
    </w:pPr>
    <w:rPr>
      <w:rFonts w:ascii="Times New Roman" w:eastAsiaTheme="minorEastAsia" w:hAnsi="Times New Roman"/>
      <w:color w:val="auto"/>
      <w:sz w:val="24"/>
      <w:lang w:val="en-HK" w:eastAsia="zh-CN"/>
    </w:rPr>
  </w:style>
  <w:style w:type="character" w:customStyle="1" w:styleId="s1">
    <w:name w:val="s1"/>
    <w:basedOn w:val="DefaultParagraphFont"/>
    <w:rsid w:val="008F2981"/>
    <w:rPr>
      <w:rFonts w:ascii="Helvetica" w:hAnsi="Helvetica" w:hint="default"/>
      <w:b w:val="0"/>
      <w:bCs w:val="0"/>
      <w:i w:val="0"/>
      <w:iCs w:val="0"/>
      <w:sz w:val="24"/>
      <w:szCs w:val="24"/>
    </w:rPr>
  </w:style>
  <w:style w:type="paragraph" w:styleId="BalloonText">
    <w:name w:val="Balloon Text"/>
    <w:basedOn w:val="Normal"/>
    <w:link w:val="BalloonTextChar"/>
    <w:rsid w:val="008F2981"/>
    <w:pPr>
      <w:spacing w:after="0" w:line="240" w:lineRule="auto"/>
    </w:pPr>
    <w:rPr>
      <w:rFonts w:ascii="Segoe UI" w:hAnsi="Segoe UI" w:cs="Segoe UI"/>
      <w:szCs w:val="18"/>
    </w:rPr>
  </w:style>
  <w:style w:type="character" w:customStyle="1" w:styleId="BalloonTextChar">
    <w:name w:val="Balloon Text Char"/>
    <w:basedOn w:val="DefaultParagraphFont"/>
    <w:link w:val="BalloonText"/>
    <w:rsid w:val="008F2981"/>
    <w:rPr>
      <w:rFonts w:ascii="Segoe UI" w:eastAsia="MS Mincho" w:hAnsi="Segoe UI" w:cs="Segoe UI"/>
      <w:color w:val="000000"/>
      <w:sz w:val="18"/>
      <w:szCs w:val="18"/>
      <w:lang w:eastAsia="ar-SA"/>
    </w:rPr>
  </w:style>
  <w:style w:type="character" w:styleId="FollowedHyperlink">
    <w:name w:val="FollowedHyperlink"/>
    <w:basedOn w:val="DefaultParagraphFont"/>
    <w:rsid w:val="00377A9F"/>
    <w:rPr>
      <w:color w:val="954F72" w:themeColor="followedHyperlink"/>
      <w:u w:val="single"/>
    </w:rPr>
  </w:style>
  <w:style w:type="paragraph" w:styleId="NormalWeb">
    <w:name w:val="Normal (Web)"/>
    <w:basedOn w:val="Normal"/>
    <w:uiPriority w:val="99"/>
    <w:unhideWhenUsed/>
    <w:rsid w:val="00384BB4"/>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styleId="UnresolvedMention">
    <w:name w:val="Unresolved Mention"/>
    <w:basedOn w:val="DefaultParagraphFont"/>
    <w:uiPriority w:val="99"/>
    <w:semiHidden/>
    <w:unhideWhenUsed/>
    <w:rsid w:val="00384BB4"/>
    <w:rPr>
      <w:color w:val="605E5C"/>
      <w:shd w:val="clear" w:color="auto" w:fill="E1DFDD"/>
    </w:rPr>
  </w:style>
  <w:style w:type="paragraph" w:styleId="PlainText">
    <w:name w:val="Plain Text"/>
    <w:basedOn w:val="Normal"/>
    <w:link w:val="PlainTextChar"/>
    <w:uiPriority w:val="99"/>
    <w:unhideWhenUsed/>
    <w:rsid w:val="00384BB4"/>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384BB4"/>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glish@mail.gov.c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amnesty.org/en/documents/asa17/7168/2017/en/" TargetMode="External"/><Relationship Id="rId10" Type="http://schemas.openxmlformats.org/officeDocument/2006/relationships/hyperlink" Target="https://www.amnestyusa.org/report-urgent-ac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hinaembpress_us@mfa.gov.c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B058F96A531145B4EAE9B481A4EB4C" ma:contentTypeVersion="11" ma:contentTypeDescription="Create a new document." ma:contentTypeScope="" ma:versionID="d43b944324b11869d48e1d81ba07e1e2">
  <xsd:schema xmlns:xsd="http://www.w3.org/2001/XMLSchema" xmlns:xs="http://www.w3.org/2001/XMLSchema" xmlns:p="http://schemas.microsoft.com/office/2006/metadata/properties" xmlns:ns3="945ce527-66fa-4c78-b099-0b01490fce22" xmlns:ns4="6b63d1b5-ad63-4b63-9cf0-e5ddce960e04" targetNamespace="http://schemas.microsoft.com/office/2006/metadata/properties" ma:root="true" ma:fieldsID="bf51ddb23a44e2a3ff97f4b4a5b3fdc0" ns3:_="" ns4:_="">
    <xsd:import namespace="945ce527-66fa-4c78-b099-0b01490fce22"/>
    <xsd:import namespace="6b63d1b5-ad63-4b63-9cf0-e5ddce960e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ce527-66fa-4c78-b099-0b01490fc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63d1b5-ad63-4b63-9cf0-e5ddce960e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6866BF-2974-49B0-B1AE-4A95FFF2D4D1}">
  <ds:schemaRefs>
    <ds:schemaRef ds:uri="http://schemas.microsoft.com/sharepoint/v3/contenttype/forms"/>
  </ds:schemaRefs>
</ds:datastoreItem>
</file>

<file path=customXml/itemProps2.xml><?xml version="1.0" encoding="utf-8"?>
<ds:datastoreItem xmlns:ds="http://schemas.openxmlformats.org/officeDocument/2006/customXml" ds:itemID="{9BAE7FA8-A310-4496-BE9F-D1FE378D4C71}">
  <ds:schemaRefs>
    <ds:schemaRef ds:uri="http://purl.org/dc/elements/1.1/"/>
    <ds:schemaRef ds:uri="http://schemas.microsoft.com/office/2006/metadata/properties"/>
    <ds:schemaRef ds:uri="945ce527-66fa-4c78-b099-0b01490fce22"/>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6b63d1b5-ad63-4b63-9cf0-e5ddce960e04"/>
    <ds:schemaRef ds:uri="http://www.w3.org/XML/1998/namespace"/>
    <ds:schemaRef ds:uri="http://purl.org/dc/dcmitype/"/>
  </ds:schemaRefs>
</ds:datastoreItem>
</file>

<file path=customXml/itemProps3.xml><?xml version="1.0" encoding="utf-8"?>
<ds:datastoreItem xmlns:ds="http://schemas.openxmlformats.org/officeDocument/2006/customXml" ds:itemID="{8E6158E0-EC5B-49D5-9AA8-837302365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5ce527-66fa-4c78-b099-0b01490fce22"/>
    <ds:schemaRef ds:uri="6b63d1b5-ad63-4b63-9cf0-e5ddce960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Nicole Millar</dc:creator>
  <cp:keywords/>
  <dc:description/>
  <cp:lastModifiedBy>Laura Galeano</cp:lastModifiedBy>
  <cp:revision>3</cp:revision>
  <cp:lastPrinted>2008-10-01T16:32:00Z</cp:lastPrinted>
  <dcterms:created xsi:type="dcterms:W3CDTF">2019-08-01T16:43:00Z</dcterms:created>
  <dcterms:modified xsi:type="dcterms:W3CDTF">2019-08-06T14:04:00Z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0x01010070B058F96A531145B4EAE9B481A4EB4C</vt:lpwstr>
  </property>
</Properties>
</file>