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E477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420B7E" w:rsidP="001E477B">
      <w:pPr>
        <w:rPr>
          <w:rStyle w:val="AIHeadline"/>
          <w:rFonts w:cs="Arial"/>
          <w:snapToGrid w:val="0"/>
          <w:sz w:val="38"/>
          <w:szCs w:val="38"/>
        </w:rPr>
      </w:pPr>
      <w:r>
        <w:rPr>
          <w:rStyle w:val="AIHeadline"/>
          <w:rFonts w:cs="Arial"/>
          <w:snapToGrid w:val="0"/>
          <w:sz w:val="38"/>
          <w:szCs w:val="38"/>
        </w:rPr>
        <w:t>CARTOONIST STILL</w:t>
      </w:r>
      <w:r w:rsidR="00A15E62">
        <w:rPr>
          <w:rStyle w:val="AIHeadline"/>
          <w:rFonts w:cs="Arial"/>
          <w:snapToGrid w:val="0"/>
          <w:sz w:val="38"/>
          <w:szCs w:val="38"/>
        </w:rPr>
        <w:t xml:space="preserve"> DETAINED</w:t>
      </w:r>
      <w:r>
        <w:rPr>
          <w:rStyle w:val="AIHeadline"/>
          <w:rFonts w:cs="Arial"/>
          <w:snapToGrid w:val="0"/>
          <w:sz w:val="38"/>
          <w:szCs w:val="38"/>
        </w:rPr>
        <w:t xml:space="preserve"> WITHOUT CHARGE</w:t>
      </w:r>
    </w:p>
    <w:p w:rsidR="00980F8C" w:rsidRPr="00DE6A87" w:rsidRDefault="00980F8C" w:rsidP="001E477B">
      <w:pPr>
        <w:pStyle w:val="AIintropara"/>
        <w:spacing w:line="240" w:lineRule="auto"/>
      </w:pPr>
      <w:r>
        <w:t>Ramón Esono Ebalé, an Equatorial Guinean cartoonist and activist</w:t>
      </w:r>
      <w:r w:rsidR="00DE6A87">
        <w:t>,</w:t>
      </w:r>
      <w:r>
        <w:t xml:space="preserve"> </w:t>
      </w:r>
      <w:r w:rsidR="00DE6A87">
        <w:t xml:space="preserve">has spent over 50 days in prison without being formally charged. His continued detention is related to his artistic work which </w:t>
      </w:r>
      <w:r>
        <w:t>has been critical of the government</w:t>
      </w:r>
      <w:r w:rsidR="00DE6A87">
        <w:t>.</w:t>
      </w:r>
      <w:r>
        <w:t xml:space="preserve"> </w:t>
      </w:r>
      <w:r w:rsidR="00713D95">
        <w:t xml:space="preserve">The </w:t>
      </w:r>
      <w:r w:rsidR="00DE6A87" w:rsidRPr="00AE7B71">
        <w:t>Cartoonists Rights Network International</w:t>
      </w:r>
      <w:r w:rsidR="00713D95">
        <w:t xml:space="preserve"> has awarded him the 2017 </w:t>
      </w:r>
      <w:r w:rsidR="00713D95" w:rsidRPr="00AE7B71">
        <w:t>Award for Courage in Editorial Cartooning</w:t>
      </w:r>
      <w:r w:rsidR="00DE6A87">
        <w:t>.</w:t>
      </w:r>
    </w:p>
    <w:p w:rsidR="00980F8C" w:rsidRPr="00F10FAF" w:rsidRDefault="00980F8C" w:rsidP="001E477B">
      <w:pPr>
        <w:pStyle w:val="AIBodytext"/>
        <w:spacing w:line="240" w:lineRule="auto"/>
        <w:rPr>
          <w:rStyle w:val="StyleAIBodytextAsianSimSunChar"/>
          <w:rFonts w:cs="Arial"/>
        </w:rPr>
      </w:pPr>
      <w:r w:rsidRPr="00F10FAF">
        <w:rPr>
          <w:rStyle w:val="StyleAIBodytextAsianSimSunChar"/>
          <w:rFonts w:cs="Arial"/>
          <w:b/>
        </w:rPr>
        <w:t>Ramón Esono Ebalé</w:t>
      </w:r>
      <w:r w:rsidRPr="00F10FAF">
        <w:rPr>
          <w:rStyle w:val="StyleAIBodytextAsianSimSunChar"/>
          <w:rFonts w:cs="Arial"/>
        </w:rPr>
        <w:t xml:space="preserve">, </w:t>
      </w:r>
      <w:r w:rsidR="006E45FE" w:rsidRPr="00F10FAF">
        <w:rPr>
          <w:rStyle w:val="StyleAIBodytextAsianSimSunChar"/>
          <w:rFonts w:cs="Arial"/>
        </w:rPr>
        <w:t xml:space="preserve">a </w:t>
      </w:r>
      <w:r w:rsidRPr="00F10FAF">
        <w:rPr>
          <w:rStyle w:val="StyleAIBodytextAsianSimSunChar"/>
          <w:rFonts w:cs="Arial"/>
        </w:rPr>
        <w:t>cartoonist and activist from Equatorial Guinea</w:t>
      </w:r>
      <w:r w:rsidR="00E3438B" w:rsidRPr="00F10FAF">
        <w:rPr>
          <w:rStyle w:val="StyleAIBodytextAsianSimSunChar"/>
          <w:rFonts w:cs="Arial"/>
        </w:rPr>
        <w:t>,</w:t>
      </w:r>
      <w:r w:rsidRPr="00F10FAF">
        <w:rPr>
          <w:rStyle w:val="StyleAIBodytextAsianSimSunChar"/>
          <w:rFonts w:cs="Arial"/>
        </w:rPr>
        <w:t xml:space="preserve"> continues </w:t>
      </w:r>
      <w:r w:rsidR="006E45FE" w:rsidRPr="00F10FAF">
        <w:rPr>
          <w:rStyle w:val="StyleAIBodytextAsianSimSunChar"/>
          <w:rFonts w:cs="Arial"/>
        </w:rPr>
        <w:t xml:space="preserve">to be </w:t>
      </w:r>
      <w:r w:rsidR="0028766A" w:rsidRPr="00F10FAF">
        <w:rPr>
          <w:rStyle w:val="StyleAIBodytextAsianSimSunChar"/>
          <w:rFonts w:cs="Arial"/>
        </w:rPr>
        <w:t>detained without charge</w:t>
      </w:r>
      <w:r w:rsidRPr="00F10FAF">
        <w:rPr>
          <w:rStyle w:val="StyleAIBodytextAsianSimSunChar"/>
          <w:rFonts w:cs="Arial"/>
        </w:rPr>
        <w:t xml:space="preserve"> </w:t>
      </w:r>
      <w:r w:rsidR="006E45FE" w:rsidRPr="00F10FAF">
        <w:rPr>
          <w:rStyle w:val="StyleAIBodytextAsianSimSunChar"/>
          <w:rFonts w:cs="Arial"/>
        </w:rPr>
        <w:t>at</w:t>
      </w:r>
      <w:r w:rsidRPr="00F10FAF">
        <w:rPr>
          <w:rStyle w:val="StyleAIBodytextAsianSimSunChar"/>
          <w:rFonts w:cs="Arial"/>
        </w:rPr>
        <w:t xml:space="preserve"> the Malabo prison of Black Beach. He was detained on 16 September</w:t>
      </w:r>
      <w:r w:rsidR="006E45FE" w:rsidRPr="00F10FAF">
        <w:rPr>
          <w:rStyle w:val="StyleAIBodytextAsianSimSunChar"/>
          <w:rFonts w:cs="Arial"/>
        </w:rPr>
        <w:t xml:space="preserve"> after being arrested while leaving a restaurant in Malabo</w:t>
      </w:r>
      <w:r w:rsidRPr="00F10FAF">
        <w:rPr>
          <w:rStyle w:val="StyleAIBodytextAsianSimSunChar"/>
          <w:rFonts w:cs="Arial"/>
        </w:rPr>
        <w:t>.</w:t>
      </w:r>
      <w:r w:rsidR="006E45FE" w:rsidRPr="00F10FAF">
        <w:rPr>
          <w:rStyle w:val="StyleAIBodytextAsianSimSunChar"/>
          <w:rFonts w:cs="Arial"/>
        </w:rPr>
        <w:t xml:space="preserve"> He has been accused of heading an organisation involved in money laundering and counterfeiting money</w:t>
      </w:r>
      <w:r w:rsidR="00432BA3" w:rsidRPr="00F10FAF">
        <w:rPr>
          <w:rStyle w:val="StyleAIBodytextAsianSimSunChar"/>
          <w:rFonts w:cs="Arial"/>
        </w:rPr>
        <w:t xml:space="preserve">. </w:t>
      </w:r>
    </w:p>
    <w:p w:rsidR="00980F8C" w:rsidRPr="00F10FAF" w:rsidRDefault="00713D95" w:rsidP="001E477B">
      <w:pPr>
        <w:pStyle w:val="AIBodytext"/>
        <w:spacing w:line="240" w:lineRule="auto"/>
        <w:rPr>
          <w:rStyle w:val="StyleAIBodytextAsianSimSunChar"/>
          <w:rFonts w:cs="Arial"/>
        </w:rPr>
      </w:pPr>
      <w:r w:rsidRPr="00F10FAF">
        <w:rPr>
          <w:rStyle w:val="StyleAIBodytextAsianSimSunChar"/>
          <w:rFonts w:cs="Arial"/>
        </w:rPr>
        <w:t>On 9</w:t>
      </w:r>
      <w:r w:rsidR="00980F8C" w:rsidRPr="00F10FAF">
        <w:rPr>
          <w:rStyle w:val="StyleAIBodytextAsianSimSunChar"/>
          <w:rFonts w:cs="Arial"/>
        </w:rPr>
        <w:t xml:space="preserve"> October</w:t>
      </w:r>
      <w:r w:rsidR="00C311B2" w:rsidRPr="00F10FAF">
        <w:rPr>
          <w:rStyle w:val="StyleAIBodytextAsianSimSunChar"/>
          <w:rFonts w:cs="Arial"/>
        </w:rPr>
        <w:t>, Ramón’s</w:t>
      </w:r>
      <w:r w:rsidR="007C450A" w:rsidRPr="00F10FAF">
        <w:rPr>
          <w:rStyle w:val="StyleAIBodytextAsianSimSunChar"/>
          <w:rFonts w:cs="Arial"/>
        </w:rPr>
        <w:t xml:space="preserve"> </w:t>
      </w:r>
      <w:r w:rsidR="00980F8C" w:rsidRPr="00F10FAF">
        <w:rPr>
          <w:rStyle w:val="StyleAIBodytextAsianSimSunChar"/>
          <w:rFonts w:cs="Arial"/>
        </w:rPr>
        <w:t>la</w:t>
      </w:r>
      <w:r w:rsidR="00317C0C" w:rsidRPr="00F10FAF">
        <w:rPr>
          <w:rStyle w:val="StyleAIBodytextAsianSimSunChar"/>
          <w:rFonts w:cs="Arial"/>
        </w:rPr>
        <w:t xml:space="preserve">wyers </w:t>
      </w:r>
      <w:r w:rsidR="00980F8C" w:rsidRPr="00F10FAF">
        <w:rPr>
          <w:rStyle w:val="StyleAIBodytextAsianSimSunChar"/>
          <w:rFonts w:cs="Arial"/>
        </w:rPr>
        <w:t xml:space="preserve">submitted a </w:t>
      </w:r>
      <w:r w:rsidR="006E45FE" w:rsidRPr="00F10FAF">
        <w:rPr>
          <w:rStyle w:val="StyleAIBodytextAsianSimSunChar"/>
          <w:rFonts w:cs="Arial"/>
        </w:rPr>
        <w:t xml:space="preserve">request </w:t>
      </w:r>
      <w:r w:rsidR="00F46B7A" w:rsidRPr="00F10FAF">
        <w:rPr>
          <w:rStyle w:val="StyleAIBodytextAsianSimSunChar"/>
          <w:rFonts w:cs="Arial"/>
        </w:rPr>
        <w:t xml:space="preserve">to the court </w:t>
      </w:r>
      <w:r w:rsidR="006E45FE" w:rsidRPr="00F10FAF">
        <w:rPr>
          <w:rStyle w:val="StyleAIBodytextAsianSimSunChar"/>
          <w:rFonts w:cs="Arial"/>
        </w:rPr>
        <w:t xml:space="preserve">asking </w:t>
      </w:r>
      <w:r w:rsidR="00F46B7A" w:rsidRPr="00F10FAF">
        <w:rPr>
          <w:rStyle w:val="StyleAIBodytextAsianSimSunChar"/>
          <w:rFonts w:cs="Arial"/>
        </w:rPr>
        <w:t xml:space="preserve">for </w:t>
      </w:r>
      <w:r w:rsidR="00432BA3" w:rsidRPr="00F10FAF">
        <w:rPr>
          <w:rStyle w:val="StyleAIBodytextAsianSimSunChar"/>
          <w:rFonts w:cs="Arial"/>
        </w:rPr>
        <w:t>a hearing</w:t>
      </w:r>
      <w:r w:rsidR="00F46B7A" w:rsidRPr="00F10FAF">
        <w:rPr>
          <w:rStyle w:val="StyleAIBodytextAsianSimSunChar"/>
          <w:rFonts w:cs="Arial"/>
        </w:rPr>
        <w:t xml:space="preserve"> </w:t>
      </w:r>
      <w:r w:rsidR="00432BA3" w:rsidRPr="00F10FAF">
        <w:rPr>
          <w:rStyle w:val="StyleAIBodytextAsianSimSunChar"/>
          <w:rFonts w:cs="Arial"/>
        </w:rPr>
        <w:t>with the</w:t>
      </w:r>
      <w:r w:rsidR="006E45FE" w:rsidRPr="00F10FAF">
        <w:rPr>
          <w:rStyle w:val="StyleAIBodytextAsianSimSunChar"/>
          <w:rFonts w:cs="Arial"/>
        </w:rPr>
        <w:t xml:space="preserve"> prosecution</w:t>
      </w:r>
      <w:r w:rsidR="00980F8C" w:rsidRPr="00F10FAF">
        <w:rPr>
          <w:rStyle w:val="StyleAIBodytextAsianSimSunChar"/>
          <w:rFonts w:cs="Arial"/>
        </w:rPr>
        <w:t xml:space="preserve"> witness</w:t>
      </w:r>
      <w:r w:rsidR="006E45FE" w:rsidRPr="00F10FAF">
        <w:rPr>
          <w:rStyle w:val="StyleAIBodytextAsianSimSunChar"/>
          <w:rFonts w:cs="Arial"/>
        </w:rPr>
        <w:t>es</w:t>
      </w:r>
      <w:r w:rsidR="00980F8C" w:rsidRPr="00F10FAF">
        <w:rPr>
          <w:rStyle w:val="StyleAIBodytextAsianSimSunChar"/>
          <w:rFonts w:cs="Arial"/>
        </w:rPr>
        <w:t xml:space="preserve"> </w:t>
      </w:r>
      <w:r w:rsidR="00F46B7A" w:rsidRPr="00F10FAF">
        <w:rPr>
          <w:rStyle w:val="StyleAIBodytextAsianSimSunChar"/>
          <w:rFonts w:cs="Arial"/>
        </w:rPr>
        <w:t>in order to prove that they are</w:t>
      </w:r>
      <w:r w:rsidR="00980F8C" w:rsidRPr="00F10FAF">
        <w:rPr>
          <w:rStyle w:val="StyleAIBodytextAsianSimSunChar"/>
          <w:rFonts w:cs="Arial"/>
        </w:rPr>
        <w:t xml:space="preserve"> giving false</w:t>
      </w:r>
      <w:r w:rsidR="00F46B7A" w:rsidRPr="00F10FAF">
        <w:rPr>
          <w:rStyle w:val="StyleAIBodytextAsianSimSunChar"/>
          <w:rFonts w:cs="Arial"/>
        </w:rPr>
        <w:t xml:space="preserve"> testimony</w:t>
      </w:r>
      <w:r w:rsidR="007C450A" w:rsidRPr="00F10FAF">
        <w:rPr>
          <w:rStyle w:val="StyleAIBodytextAsianSimSunChar"/>
          <w:rFonts w:cs="Arial"/>
        </w:rPr>
        <w:t xml:space="preserve">, after which </w:t>
      </w:r>
      <w:r w:rsidR="00432BA3" w:rsidRPr="00F10FAF">
        <w:rPr>
          <w:rStyle w:val="StyleAIBodytextAsianSimSunChar"/>
          <w:rFonts w:cs="Arial"/>
        </w:rPr>
        <w:t xml:space="preserve">the Court could </w:t>
      </w:r>
      <w:r w:rsidR="00432BA3" w:rsidRPr="00F10FAF">
        <w:rPr>
          <w:noProof/>
        </w:rPr>
        <w:t xml:space="preserve">determine whether or not to charge Ramón. </w:t>
      </w:r>
      <w:r w:rsidR="007C450A" w:rsidRPr="00F10FAF">
        <w:rPr>
          <w:rStyle w:val="StyleAIBodytextAsianSimSunChar"/>
          <w:rFonts w:cs="Arial"/>
        </w:rPr>
        <w:t>However, t</w:t>
      </w:r>
      <w:r w:rsidR="00F46B7A" w:rsidRPr="00F10FAF">
        <w:rPr>
          <w:rStyle w:val="StyleAIBodytextAsianSimSunChar"/>
          <w:rFonts w:cs="Arial"/>
        </w:rPr>
        <w:t>he court is yet to respond to the submission</w:t>
      </w:r>
      <w:r w:rsidR="007C450A" w:rsidRPr="00F10FAF">
        <w:rPr>
          <w:rStyle w:val="StyleAIBodytextAsianSimSunChar"/>
          <w:rFonts w:cs="Arial"/>
        </w:rPr>
        <w:t xml:space="preserve"> and hi</w:t>
      </w:r>
      <w:r w:rsidR="00F46B7A" w:rsidRPr="00F10FAF">
        <w:rPr>
          <w:rStyle w:val="StyleAIBodytextAsianSimSunChar"/>
          <w:rFonts w:cs="Arial"/>
        </w:rPr>
        <w:t>s lawyers are concerned that this is a delay</w:t>
      </w:r>
      <w:r w:rsidR="007C450A" w:rsidRPr="00F10FAF">
        <w:rPr>
          <w:rStyle w:val="StyleAIBodytextAsianSimSunChar"/>
          <w:rFonts w:cs="Arial"/>
        </w:rPr>
        <w:t>ing</w:t>
      </w:r>
      <w:r w:rsidR="00F46B7A" w:rsidRPr="00F10FAF">
        <w:rPr>
          <w:rStyle w:val="StyleAIBodytextAsianSimSunChar"/>
          <w:rFonts w:cs="Arial"/>
        </w:rPr>
        <w:t xml:space="preserve"> tactic the authorities are using to keep Ramón in prison. If the court does not respond to the submission by 30 November</w:t>
      </w:r>
      <w:r w:rsidR="007C450A" w:rsidRPr="00F10FAF">
        <w:rPr>
          <w:rStyle w:val="StyleAIBodytextAsianSimSunChar"/>
          <w:rFonts w:cs="Arial"/>
        </w:rPr>
        <w:t>,</w:t>
      </w:r>
      <w:r w:rsidR="00F46B7A" w:rsidRPr="00F10FAF">
        <w:rPr>
          <w:rStyle w:val="StyleAIBodytextAsianSimSunChar"/>
          <w:rFonts w:cs="Arial"/>
        </w:rPr>
        <w:t xml:space="preserve"> which is when the judicial year ends, then Ramón</w:t>
      </w:r>
      <w:r w:rsidR="00F46B7A" w:rsidRPr="00F10FAF" w:rsidDel="00F46B7A">
        <w:rPr>
          <w:rStyle w:val="StyleAIBodytextAsianSimSunChar"/>
          <w:rFonts w:cs="Arial"/>
        </w:rPr>
        <w:t xml:space="preserve"> </w:t>
      </w:r>
      <w:r w:rsidR="002F2624" w:rsidRPr="00F10FAF">
        <w:rPr>
          <w:rStyle w:val="StyleAIBodytextAsianSimSunChar"/>
          <w:rFonts w:cs="Arial"/>
        </w:rPr>
        <w:t>could be</w:t>
      </w:r>
      <w:r w:rsidR="00F46B7A" w:rsidRPr="00F10FAF">
        <w:rPr>
          <w:rStyle w:val="StyleAIBodytextAsianSimSunChar"/>
          <w:rFonts w:cs="Arial"/>
        </w:rPr>
        <w:t xml:space="preserve"> in prison until </w:t>
      </w:r>
      <w:r w:rsidR="002F2624" w:rsidRPr="00F10FAF">
        <w:rPr>
          <w:rStyle w:val="StyleAIBodytextAsianSimSunChar"/>
          <w:rFonts w:cs="Arial"/>
        </w:rPr>
        <w:t xml:space="preserve">at least </w:t>
      </w:r>
      <w:r w:rsidR="00F46B7A" w:rsidRPr="00F10FAF">
        <w:rPr>
          <w:rStyle w:val="StyleAIBodytextAsianSimSunChar"/>
          <w:rFonts w:cs="Arial"/>
        </w:rPr>
        <w:t>16 January 2018 when the courts resume their sessions.</w:t>
      </w:r>
    </w:p>
    <w:p w:rsidR="00AE7B71" w:rsidRPr="00F10FAF" w:rsidRDefault="00A83E1F" w:rsidP="001E477B">
      <w:pPr>
        <w:pStyle w:val="AIBodytext"/>
        <w:tabs>
          <w:tab w:val="clear" w:pos="567"/>
        </w:tabs>
        <w:spacing w:line="240" w:lineRule="auto"/>
        <w:rPr>
          <w:rStyle w:val="StyleAIBodytextAsianSimSunChar"/>
          <w:rFonts w:cs="Arial"/>
        </w:rPr>
      </w:pPr>
      <w:r w:rsidRPr="00F10FAF">
        <w:rPr>
          <w:rStyle w:val="StyleAIBodytextAsianSimSunChar"/>
          <w:rFonts w:cs="Arial"/>
        </w:rPr>
        <w:t>Ramón‘s continued detention</w:t>
      </w:r>
      <w:r w:rsidR="00980F8C" w:rsidRPr="00F10FAF">
        <w:rPr>
          <w:rStyle w:val="StyleAIBodytextAsianSimSunChar"/>
          <w:rFonts w:cs="Arial"/>
        </w:rPr>
        <w:t xml:space="preserve"> </w:t>
      </w:r>
      <w:r w:rsidRPr="00F10FAF">
        <w:rPr>
          <w:rStyle w:val="StyleAIBodytextAsianSimSunChar"/>
          <w:rFonts w:cs="Arial"/>
        </w:rPr>
        <w:t xml:space="preserve">is believed to be in connection with </w:t>
      </w:r>
      <w:r w:rsidR="00980F8C" w:rsidRPr="00F10FAF">
        <w:rPr>
          <w:rStyle w:val="StyleAIBodytextAsianSimSunChar"/>
          <w:rFonts w:cs="Arial"/>
        </w:rPr>
        <w:t xml:space="preserve">his </w:t>
      </w:r>
      <w:r w:rsidRPr="00F10FAF">
        <w:rPr>
          <w:rStyle w:val="StyleAIBodytextAsianSimSunChar"/>
          <w:rFonts w:cs="Arial"/>
        </w:rPr>
        <w:t xml:space="preserve">art </w:t>
      </w:r>
      <w:r w:rsidR="00980F8C" w:rsidRPr="00F10FAF">
        <w:rPr>
          <w:rStyle w:val="StyleAIBodytextAsianSimSunChar"/>
          <w:rFonts w:cs="Arial"/>
        </w:rPr>
        <w:t xml:space="preserve">work </w:t>
      </w:r>
      <w:r w:rsidRPr="00F10FAF">
        <w:rPr>
          <w:rStyle w:val="StyleAIBodytextAsianSimSunChar"/>
          <w:rFonts w:cs="Arial"/>
        </w:rPr>
        <w:t xml:space="preserve">which he uses </w:t>
      </w:r>
      <w:r w:rsidR="00980F8C" w:rsidRPr="00F10FAF">
        <w:rPr>
          <w:rStyle w:val="StyleAIBodytextAsianSimSunChar"/>
          <w:rFonts w:cs="Arial"/>
        </w:rPr>
        <w:t>to critique the human rights situation in the country.</w:t>
      </w:r>
    </w:p>
    <w:p w:rsidR="00317C0C" w:rsidRPr="00F10FAF" w:rsidRDefault="00317C0C" w:rsidP="001E477B">
      <w:pPr>
        <w:pStyle w:val="AIBodytext"/>
        <w:tabs>
          <w:tab w:val="clear" w:pos="567"/>
        </w:tabs>
        <w:spacing w:line="240" w:lineRule="auto"/>
        <w:rPr>
          <w:rFonts w:cs="Arial"/>
        </w:rPr>
      </w:pPr>
      <w:r w:rsidRPr="00F10FAF">
        <w:rPr>
          <w:rStyle w:val="StyleAIBodytextAsianSimSunChar"/>
          <w:rFonts w:cs="Arial"/>
        </w:rPr>
        <w:t xml:space="preserve">According to </w:t>
      </w:r>
      <w:r w:rsidR="00A83E1F" w:rsidRPr="00F10FAF">
        <w:rPr>
          <w:rStyle w:val="StyleAIBodytextAsianSimSunChar"/>
          <w:rFonts w:cs="Arial"/>
        </w:rPr>
        <w:t>family and friends who have been visiting him</w:t>
      </w:r>
      <w:r w:rsidRPr="00F10FAF">
        <w:rPr>
          <w:rStyle w:val="StyleAIBodytextAsianSimSunChar"/>
          <w:rFonts w:cs="Arial"/>
        </w:rPr>
        <w:t>, Ramón is in good spirits and in good health</w:t>
      </w:r>
      <w:r w:rsidR="00A83E1F" w:rsidRPr="00F10FAF">
        <w:rPr>
          <w:rStyle w:val="StyleAIBodytextAsianSimSunChar"/>
          <w:rFonts w:cs="Arial"/>
        </w:rPr>
        <w:t xml:space="preserve"> despite being imprisoned</w:t>
      </w:r>
      <w:r w:rsidRPr="00F10FAF">
        <w:rPr>
          <w:rStyle w:val="StyleAIBodytextAsianSimSunChar"/>
          <w:rFonts w:cs="Arial"/>
        </w:rPr>
        <w:t xml:space="preserve">. He has also been given access to a pen and paper </w:t>
      </w:r>
      <w:r w:rsidR="00A83E1F" w:rsidRPr="00F10FAF">
        <w:rPr>
          <w:rStyle w:val="StyleAIBodytextAsianSimSunChar"/>
          <w:rFonts w:cs="Arial"/>
        </w:rPr>
        <w:t>which enable him to continue with his drawing. S</w:t>
      </w:r>
      <w:r w:rsidRPr="00F10FAF">
        <w:rPr>
          <w:rStyle w:val="StyleAIBodytextAsianSimSunChar"/>
          <w:rFonts w:cs="Arial"/>
        </w:rPr>
        <w:t xml:space="preserve">ome fellow prisoners </w:t>
      </w:r>
      <w:r w:rsidR="00A83E1F" w:rsidRPr="00F10FAF">
        <w:rPr>
          <w:rStyle w:val="StyleAIBodytextAsianSimSunChar"/>
          <w:rFonts w:cs="Arial"/>
        </w:rPr>
        <w:t xml:space="preserve">have even </w:t>
      </w:r>
      <w:r w:rsidRPr="00F10FAF">
        <w:rPr>
          <w:rStyle w:val="StyleAIBodytextAsianSimSunChar"/>
          <w:rFonts w:cs="Arial"/>
        </w:rPr>
        <w:t xml:space="preserve">asked him to </w:t>
      </w:r>
      <w:r w:rsidR="00A83E1F" w:rsidRPr="00F10FAF">
        <w:rPr>
          <w:rStyle w:val="StyleAIBodytextAsianSimSunChar"/>
          <w:rFonts w:cs="Arial"/>
        </w:rPr>
        <w:t>make drawings of</w:t>
      </w:r>
      <w:r w:rsidRPr="00F10FAF">
        <w:rPr>
          <w:rStyle w:val="StyleAIBodytextAsianSimSunChar"/>
          <w:rFonts w:cs="Arial"/>
        </w:rPr>
        <w:t xml:space="preserve"> them. </w:t>
      </w:r>
    </w:p>
    <w:p w:rsidR="00AE7B71" w:rsidRPr="00F10FAF" w:rsidRDefault="00A83E1F" w:rsidP="001E477B">
      <w:pPr>
        <w:pStyle w:val="AIBodytext"/>
        <w:tabs>
          <w:tab w:val="clear" w:pos="567"/>
        </w:tabs>
        <w:spacing w:line="240" w:lineRule="auto"/>
      </w:pPr>
      <w:r w:rsidRPr="00F10FAF">
        <w:t xml:space="preserve">The </w:t>
      </w:r>
      <w:r w:rsidR="00AE7B71" w:rsidRPr="00F10FAF">
        <w:t>Cartoonists Rights Network International</w:t>
      </w:r>
      <w:r w:rsidRPr="00F10FAF">
        <w:t>, on 2 November,</w:t>
      </w:r>
      <w:r w:rsidR="00AE7B71" w:rsidRPr="00F10FAF">
        <w:t xml:space="preserve"> </w:t>
      </w:r>
      <w:r w:rsidRPr="00F10FAF">
        <w:t xml:space="preserve">announced </w:t>
      </w:r>
      <w:r w:rsidR="00AE7B71" w:rsidRPr="00F10FAF">
        <w:t xml:space="preserve">that Ramón had been awarded with the </w:t>
      </w:r>
      <w:r w:rsidRPr="00F10FAF">
        <w:t>‘</w:t>
      </w:r>
      <w:r w:rsidR="00AE7B71" w:rsidRPr="00F10FAF">
        <w:t>2017 Award for Courage in Editorial Cartooning</w:t>
      </w:r>
      <w:r w:rsidRPr="00F10FAF">
        <w:t>’</w:t>
      </w:r>
      <w:r w:rsidR="00EB7443" w:rsidRPr="00F10FAF">
        <w:t xml:space="preserve">. This </w:t>
      </w:r>
      <w:r w:rsidRPr="00F10FAF">
        <w:t xml:space="preserve">is an annual </w:t>
      </w:r>
      <w:r w:rsidR="00EB7443" w:rsidRPr="00F10FAF">
        <w:t xml:space="preserve">award given to </w:t>
      </w:r>
      <w:r w:rsidRPr="00F10FAF">
        <w:t xml:space="preserve">a </w:t>
      </w:r>
      <w:r w:rsidR="00EB7443" w:rsidRPr="00F10FAF">
        <w:t>cartoonist or cartoonists who have exhibited great courage and self-sacrifice in the pursuit of their craft and in the exercise of free speech.</w:t>
      </w:r>
      <w:r w:rsidR="00AE7B71" w:rsidRPr="00F10FAF">
        <w:t xml:space="preserve"> </w:t>
      </w:r>
    </w:p>
    <w:p w:rsidR="001E477B" w:rsidRPr="001E477B" w:rsidRDefault="001E477B" w:rsidP="001E477B">
      <w:pPr>
        <w:rPr>
          <w:rFonts w:ascii="Arial" w:eastAsia="Calibri" w:hAnsi="Arial" w:cs="Arial"/>
          <w:b/>
          <w:sz w:val="20"/>
          <w:szCs w:val="20"/>
          <w:lang w:val="en-US" w:eastAsia="en-US"/>
        </w:rPr>
      </w:pPr>
      <w:r w:rsidRPr="001E477B">
        <w:rPr>
          <w:rFonts w:ascii="Arial" w:eastAsia="Calibri" w:hAnsi="Arial" w:cs="Arial"/>
          <w:b/>
          <w:sz w:val="20"/>
          <w:szCs w:val="20"/>
          <w:lang w:val="en-US" w:eastAsia="en-US"/>
        </w:rPr>
        <w:t>1) TAKE ACTION</w:t>
      </w:r>
    </w:p>
    <w:p w:rsidR="001E477B" w:rsidRPr="00F10FAF" w:rsidRDefault="001E477B" w:rsidP="001E477B">
      <w:pPr>
        <w:rPr>
          <w:rFonts w:ascii="Arial" w:eastAsia="Calibri" w:hAnsi="Arial" w:cs="Arial"/>
          <w:b/>
          <w:sz w:val="20"/>
          <w:szCs w:val="20"/>
          <w:lang w:val="en-US" w:eastAsia="en-US"/>
        </w:rPr>
      </w:pPr>
      <w:r w:rsidRPr="001E477B">
        <w:rPr>
          <w:rFonts w:ascii="Arial" w:eastAsia="Calibri" w:hAnsi="Arial" w:cs="Arial"/>
          <w:b/>
          <w:sz w:val="20"/>
          <w:szCs w:val="20"/>
          <w:lang w:val="en-US" w:eastAsia="en-US"/>
        </w:rPr>
        <w:t>Write a letter, send an email, call, fax or tweet:</w:t>
      </w:r>
    </w:p>
    <w:p w:rsidR="002F7B95" w:rsidRPr="00F10FAF" w:rsidRDefault="002F7B95" w:rsidP="001E477B">
      <w:pPr>
        <w:numPr>
          <w:ilvl w:val="0"/>
          <w:numId w:val="4"/>
        </w:numPr>
        <w:rPr>
          <w:rFonts w:ascii="Arial" w:hAnsi="Arial" w:cs="Arial"/>
          <w:sz w:val="20"/>
          <w:szCs w:val="20"/>
        </w:rPr>
      </w:pPr>
      <w:r w:rsidRPr="00F10FAF">
        <w:rPr>
          <w:rFonts w:ascii="Arial" w:hAnsi="Arial" w:cs="Arial"/>
          <w:sz w:val="20"/>
          <w:szCs w:val="20"/>
        </w:rPr>
        <w:t xml:space="preserve">Urging the authorities to immediately </w:t>
      </w:r>
      <w:r w:rsidR="00A83E1F" w:rsidRPr="00F10FAF">
        <w:rPr>
          <w:rFonts w:ascii="Arial" w:hAnsi="Arial" w:cs="Arial"/>
          <w:sz w:val="20"/>
          <w:szCs w:val="20"/>
        </w:rPr>
        <w:t xml:space="preserve">and unconditionally </w:t>
      </w:r>
      <w:r w:rsidRPr="00F10FAF">
        <w:rPr>
          <w:rFonts w:ascii="Arial" w:hAnsi="Arial" w:cs="Arial"/>
          <w:sz w:val="20"/>
          <w:szCs w:val="20"/>
        </w:rPr>
        <w:t>release Ramón Esono Ebalé</w:t>
      </w:r>
      <w:r w:rsidR="00A83E1F" w:rsidRPr="00F10FAF">
        <w:rPr>
          <w:rFonts w:ascii="Arial" w:hAnsi="Arial" w:cs="Arial"/>
          <w:sz w:val="20"/>
          <w:szCs w:val="20"/>
        </w:rPr>
        <w:t xml:space="preserve"> </w:t>
      </w:r>
      <w:r w:rsidR="002F2624" w:rsidRPr="00F10FAF">
        <w:rPr>
          <w:rFonts w:ascii="Arial" w:hAnsi="Arial" w:cs="Arial"/>
          <w:sz w:val="20"/>
          <w:szCs w:val="20"/>
        </w:rPr>
        <w:t>as it appears he is</w:t>
      </w:r>
      <w:r w:rsidR="00A83E1F" w:rsidRPr="00F10FAF">
        <w:rPr>
          <w:rFonts w:ascii="Arial" w:hAnsi="Arial" w:cs="Arial"/>
          <w:sz w:val="20"/>
          <w:szCs w:val="20"/>
        </w:rPr>
        <w:t xml:space="preserve"> detained</w:t>
      </w:r>
      <w:r w:rsidR="002F2624" w:rsidRPr="00F10FAF">
        <w:rPr>
          <w:rFonts w:ascii="Arial" w:hAnsi="Arial" w:cs="Arial"/>
          <w:sz w:val="20"/>
          <w:szCs w:val="20"/>
        </w:rPr>
        <w:t xml:space="preserve"> solely</w:t>
      </w:r>
      <w:r w:rsidR="00A83E1F" w:rsidRPr="00F10FAF">
        <w:rPr>
          <w:rFonts w:ascii="Arial" w:hAnsi="Arial" w:cs="Arial"/>
          <w:sz w:val="20"/>
          <w:szCs w:val="20"/>
        </w:rPr>
        <w:t xml:space="preserve"> in relation to his peaceful activism</w:t>
      </w:r>
      <w:r w:rsidRPr="00F10FAF">
        <w:rPr>
          <w:rFonts w:ascii="Arial" w:hAnsi="Arial" w:cs="Arial"/>
          <w:sz w:val="20"/>
          <w:szCs w:val="20"/>
        </w:rPr>
        <w:t>;</w:t>
      </w:r>
    </w:p>
    <w:p w:rsidR="002F7B95" w:rsidRPr="00F10FAF" w:rsidRDefault="002F7B95" w:rsidP="001E477B">
      <w:pPr>
        <w:numPr>
          <w:ilvl w:val="0"/>
          <w:numId w:val="4"/>
        </w:numPr>
        <w:rPr>
          <w:rFonts w:ascii="Arial" w:hAnsi="Arial" w:cs="Arial"/>
          <w:sz w:val="20"/>
          <w:szCs w:val="20"/>
        </w:rPr>
      </w:pPr>
      <w:r w:rsidRPr="00F10FAF">
        <w:rPr>
          <w:rFonts w:ascii="Arial" w:hAnsi="Arial" w:cs="Arial"/>
          <w:sz w:val="20"/>
          <w:szCs w:val="20"/>
        </w:rPr>
        <w:t>Calling on the</w:t>
      </w:r>
      <w:r w:rsidR="00A83E1F" w:rsidRPr="00F10FAF">
        <w:rPr>
          <w:rFonts w:ascii="Arial" w:hAnsi="Arial" w:cs="Arial"/>
          <w:sz w:val="20"/>
          <w:szCs w:val="20"/>
        </w:rPr>
        <w:t>m</w:t>
      </w:r>
      <w:r w:rsidRPr="00F10FAF">
        <w:rPr>
          <w:rFonts w:ascii="Arial" w:hAnsi="Arial" w:cs="Arial"/>
          <w:sz w:val="20"/>
          <w:szCs w:val="20"/>
        </w:rPr>
        <w:t xml:space="preserve"> to ensure that the right to freedom of expression is respected in Equatorial Guinea;</w:t>
      </w:r>
    </w:p>
    <w:p w:rsidR="002F7B95" w:rsidRPr="00F10FAF" w:rsidRDefault="002F7B95" w:rsidP="001E477B">
      <w:pPr>
        <w:numPr>
          <w:ilvl w:val="0"/>
          <w:numId w:val="4"/>
        </w:numPr>
        <w:rPr>
          <w:rFonts w:ascii="Arial" w:hAnsi="Arial" w:cs="Arial"/>
          <w:sz w:val="20"/>
          <w:szCs w:val="20"/>
        </w:rPr>
      </w:pPr>
      <w:r w:rsidRPr="00F10FAF">
        <w:rPr>
          <w:rFonts w:ascii="Arial" w:hAnsi="Arial" w:cs="Arial"/>
          <w:sz w:val="20"/>
          <w:szCs w:val="20"/>
        </w:rPr>
        <w:t>Calling on the authorities to ensure</w:t>
      </w:r>
      <w:r w:rsidR="002F2624" w:rsidRPr="00F10FAF">
        <w:rPr>
          <w:rFonts w:ascii="Arial" w:hAnsi="Arial" w:cs="Arial"/>
          <w:sz w:val="20"/>
          <w:szCs w:val="20"/>
        </w:rPr>
        <w:t xml:space="preserve"> a safe and enabling environment for human rights defenders to work without fear of punishment, reprisal or intimidation</w:t>
      </w:r>
      <w:r w:rsidRPr="00F10FAF">
        <w:rPr>
          <w:rFonts w:ascii="Arial" w:hAnsi="Arial" w:cs="Arial"/>
          <w:sz w:val="20"/>
          <w:szCs w:val="20"/>
        </w:rPr>
        <w:t>.</w:t>
      </w:r>
    </w:p>
    <w:p w:rsidR="0026766F" w:rsidRPr="00F95961" w:rsidRDefault="0026766F" w:rsidP="001E477B">
      <w:pPr>
        <w:pStyle w:val="AITableHeading"/>
        <w:tabs>
          <w:tab w:val="clear" w:pos="567"/>
        </w:tabs>
        <w:rPr>
          <w:rFonts w:cs="Arial"/>
        </w:rPr>
      </w:pPr>
    </w:p>
    <w:p w:rsidR="005534BC" w:rsidRDefault="001E477B" w:rsidP="001E477B">
      <w:pPr>
        <w:pStyle w:val="AITableHeading"/>
        <w:tabs>
          <w:tab w:val="clear" w:pos="567"/>
        </w:tabs>
      </w:pPr>
      <w:r>
        <w:t xml:space="preserve">Contact these two officials by </w:t>
      </w:r>
      <w:r w:rsidR="00713D95">
        <w:t>18</w:t>
      </w:r>
      <w:r w:rsidR="00DE6A87">
        <w:t xml:space="preserve"> D</w:t>
      </w:r>
      <w:r>
        <w:t>ecember</w:t>
      </w:r>
      <w:r w:rsidR="00DE6A87">
        <w:t xml:space="preserve"> 2017</w:t>
      </w:r>
      <w:r w:rsidR="0026766F" w:rsidRPr="00F95961">
        <w:t>:</w:t>
      </w:r>
    </w:p>
    <w:p w:rsidR="005534BC" w:rsidRDefault="005534BC" w:rsidP="001E477B">
      <w:pPr>
        <w:pStyle w:val="AIAddressText"/>
        <w:tabs>
          <w:tab w:val="clear" w:pos="567"/>
        </w:tabs>
        <w:spacing w:line="240" w:lineRule="auto"/>
        <w:rPr>
          <w:rFonts w:cs="Arial"/>
          <w:sz w:val="16"/>
          <w:szCs w:val="16"/>
        </w:rPr>
        <w:sectPr w:rsidR="005534BC" w:rsidSect="001E477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4F33A5" w:rsidRPr="00DB2129" w:rsidRDefault="004F33A5" w:rsidP="001E477B">
      <w:pPr>
        <w:pStyle w:val="AIAddressText"/>
        <w:spacing w:line="240" w:lineRule="auto"/>
        <w:rPr>
          <w:rFonts w:cs="Arial"/>
          <w:sz w:val="16"/>
          <w:szCs w:val="16"/>
          <w:u w:val="single"/>
        </w:rPr>
      </w:pPr>
      <w:r w:rsidRPr="00DB2129">
        <w:rPr>
          <w:rFonts w:cs="Arial"/>
          <w:sz w:val="16"/>
          <w:szCs w:val="16"/>
          <w:u w:val="single"/>
        </w:rPr>
        <w:t>President of the Republic of Equatorial Guinea</w:t>
      </w:r>
    </w:p>
    <w:p w:rsidR="004F33A5" w:rsidRPr="00DB2129" w:rsidRDefault="004F33A5" w:rsidP="001E477B">
      <w:pPr>
        <w:pStyle w:val="AIAddressText"/>
        <w:spacing w:line="240" w:lineRule="auto"/>
        <w:rPr>
          <w:rFonts w:cs="Arial"/>
          <w:sz w:val="16"/>
          <w:szCs w:val="16"/>
          <w:lang w:val="es-ES"/>
        </w:rPr>
      </w:pPr>
      <w:r w:rsidRPr="00DB2129">
        <w:rPr>
          <w:rFonts w:cs="Arial"/>
          <w:sz w:val="16"/>
          <w:szCs w:val="16"/>
          <w:lang w:val="es-ES"/>
        </w:rPr>
        <w:t>Mr. Teodoro Obiang Nguema Mbasogo</w:t>
      </w:r>
    </w:p>
    <w:p w:rsidR="004F33A5" w:rsidRPr="00A635A9" w:rsidRDefault="004F33A5" w:rsidP="001E477B">
      <w:pPr>
        <w:pStyle w:val="AIAddressText"/>
        <w:spacing w:line="240" w:lineRule="auto"/>
        <w:rPr>
          <w:rFonts w:cs="Arial"/>
          <w:sz w:val="16"/>
          <w:szCs w:val="16"/>
          <w:lang w:val="es-ES"/>
        </w:rPr>
      </w:pPr>
      <w:r w:rsidRPr="00A635A9">
        <w:rPr>
          <w:rFonts w:cs="Arial"/>
          <w:sz w:val="16"/>
          <w:szCs w:val="16"/>
          <w:lang w:val="es-ES"/>
        </w:rPr>
        <w:t>Palacio Preside</w:t>
      </w:r>
      <w:r>
        <w:rPr>
          <w:rFonts w:cs="Arial"/>
          <w:sz w:val="16"/>
          <w:szCs w:val="16"/>
          <w:lang w:val="es-ES"/>
        </w:rPr>
        <w:t>n</w:t>
      </w:r>
      <w:r w:rsidRPr="00A635A9">
        <w:rPr>
          <w:rFonts w:cs="Arial"/>
          <w:sz w:val="16"/>
          <w:szCs w:val="16"/>
          <w:lang w:val="es-ES"/>
        </w:rPr>
        <w:t xml:space="preserve">cial </w:t>
      </w:r>
    </w:p>
    <w:p w:rsidR="004F33A5" w:rsidRPr="0086536B" w:rsidRDefault="004F33A5" w:rsidP="001E477B">
      <w:pPr>
        <w:pStyle w:val="AIAddressText"/>
        <w:tabs>
          <w:tab w:val="clear" w:pos="567"/>
        </w:tabs>
        <w:spacing w:line="240" w:lineRule="auto"/>
        <w:rPr>
          <w:rFonts w:cs="Arial"/>
          <w:sz w:val="16"/>
          <w:szCs w:val="16"/>
          <w:lang w:val="es-ES"/>
        </w:rPr>
      </w:pPr>
      <w:r w:rsidRPr="0086536B">
        <w:rPr>
          <w:rFonts w:cs="Arial"/>
          <w:sz w:val="16"/>
          <w:szCs w:val="16"/>
          <w:lang w:val="es-ES"/>
        </w:rPr>
        <w:t xml:space="preserve">Avenida de </w:t>
      </w:r>
      <w:r>
        <w:rPr>
          <w:rFonts w:cs="Arial"/>
          <w:sz w:val="16"/>
          <w:szCs w:val="16"/>
          <w:lang w:val="es-ES"/>
        </w:rPr>
        <w:t xml:space="preserve">la </w:t>
      </w:r>
      <w:r w:rsidRPr="0086536B">
        <w:rPr>
          <w:rFonts w:cs="Arial"/>
          <w:sz w:val="16"/>
          <w:szCs w:val="16"/>
          <w:lang w:val="es-ES"/>
        </w:rPr>
        <w:t xml:space="preserve">Libertad </w:t>
      </w:r>
    </w:p>
    <w:p w:rsidR="004F33A5" w:rsidRPr="00A635A9" w:rsidRDefault="004F33A5" w:rsidP="001E477B">
      <w:pPr>
        <w:pStyle w:val="AIAddressText"/>
        <w:spacing w:line="240" w:lineRule="auto"/>
        <w:rPr>
          <w:rFonts w:cs="Arial"/>
          <w:sz w:val="16"/>
          <w:szCs w:val="16"/>
          <w:lang w:val="es-ES"/>
        </w:rPr>
      </w:pPr>
      <w:r w:rsidRPr="0086536B">
        <w:rPr>
          <w:rFonts w:cs="Arial"/>
          <w:sz w:val="16"/>
          <w:szCs w:val="16"/>
          <w:lang w:val="es-ES"/>
        </w:rPr>
        <w:t>Malabo, Equatorial Guinea</w:t>
      </w:r>
    </w:p>
    <w:p w:rsidR="004F33A5" w:rsidRPr="002659F2" w:rsidRDefault="004F33A5" w:rsidP="001E477B">
      <w:pPr>
        <w:pStyle w:val="AIAddressText"/>
        <w:spacing w:line="240" w:lineRule="auto"/>
        <w:rPr>
          <w:rFonts w:cs="Arial"/>
          <w:b/>
          <w:sz w:val="16"/>
          <w:szCs w:val="16"/>
          <w:lang w:val="en-US"/>
        </w:rPr>
      </w:pPr>
      <w:r w:rsidRPr="00A635A9">
        <w:rPr>
          <w:rFonts w:cs="Arial"/>
          <w:b/>
          <w:sz w:val="16"/>
          <w:szCs w:val="16"/>
        </w:rPr>
        <w:t xml:space="preserve">Salutation: </w:t>
      </w:r>
      <w:r w:rsidRPr="002659F2">
        <w:rPr>
          <w:rFonts w:cs="Arial"/>
          <w:b/>
          <w:sz w:val="16"/>
          <w:szCs w:val="16"/>
          <w:lang w:val="en-US"/>
        </w:rPr>
        <w:t xml:space="preserve">His Excellency </w:t>
      </w:r>
    </w:p>
    <w:p w:rsidR="004F33A5" w:rsidRDefault="004F33A5" w:rsidP="001E477B">
      <w:pPr>
        <w:pStyle w:val="AITableHeading"/>
        <w:tabs>
          <w:tab w:val="clear" w:pos="567"/>
        </w:tabs>
        <w:rPr>
          <w:rFonts w:cs="Arial"/>
          <w:sz w:val="16"/>
          <w:szCs w:val="16"/>
        </w:rPr>
      </w:pPr>
    </w:p>
    <w:p w:rsidR="00F10FAF" w:rsidRDefault="00F10FAF" w:rsidP="00F10FAF">
      <w:pPr>
        <w:pStyle w:val="PlainText"/>
        <w:rPr>
          <w:rFonts w:ascii="Arial" w:hAnsi="Arial" w:cs="Arial"/>
          <w:sz w:val="16"/>
          <w:szCs w:val="16"/>
        </w:rPr>
      </w:pPr>
      <w:r w:rsidRPr="001E477B">
        <w:rPr>
          <w:rFonts w:ascii="Arial" w:hAnsi="Arial" w:cs="Arial"/>
          <w:sz w:val="16"/>
          <w:szCs w:val="16"/>
          <w:u w:val="single"/>
        </w:rPr>
        <w:t>Ambassador Miguel Ntutumu Evuna Andeme</w:t>
      </w:r>
      <w:r w:rsidRPr="001E477B">
        <w:rPr>
          <w:rFonts w:ascii="Arial" w:hAnsi="Arial" w:cs="Arial"/>
          <w:sz w:val="16"/>
          <w:szCs w:val="16"/>
        </w:rPr>
        <w:t xml:space="preserve">, </w:t>
      </w:r>
    </w:p>
    <w:p w:rsidR="00F10FAF" w:rsidRPr="001E477B" w:rsidRDefault="00F10FAF" w:rsidP="00F10FAF">
      <w:pPr>
        <w:pStyle w:val="PlainText"/>
        <w:rPr>
          <w:rFonts w:ascii="Arial" w:hAnsi="Arial" w:cs="Arial"/>
          <w:sz w:val="16"/>
          <w:szCs w:val="16"/>
        </w:rPr>
      </w:pPr>
      <w:r w:rsidRPr="001E477B">
        <w:rPr>
          <w:rFonts w:ascii="Arial" w:hAnsi="Arial" w:cs="Arial"/>
          <w:sz w:val="16"/>
          <w:szCs w:val="16"/>
        </w:rPr>
        <w:t>Embassy of the Republic of Equatorial Guinea</w:t>
      </w:r>
    </w:p>
    <w:p w:rsidR="00F10FAF" w:rsidRPr="001E477B" w:rsidRDefault="00F10FAF" w:rsidP="00F10FAF">
      <w:pPr>
        <w:pStyle w:val="PlainText"/>
        <w:rPr>
          <w:rFonts w:ascii="Arial" w:hAnsi="Arial" w:cs="Arial"/>
          <w:sz w:val="16"/>
          <w:szCs w:val="16"/>
        </w:rPr>
      </w:pPr>
      <w:r w:rsidRPr="001E477B">
        <w:rPr>
          <w:rFonts w:ascii="Arial" w:hAnsi="Arial" w:cs="Arial"/>
          <w:sz w:val="16"/>
          <w:szCs w:val="16"/>
        </w:rPr>
        <w:t>2020 16th St NW, Washington, DC 20009</w:t>
      </w:r>
    </w:p>
    <w:p w:rsidR="00F10FAF" w:rsidRDefault="00F10FAF" w:rsidP="00F10FAF">
      <w:pPr>
        <w:pStyle w:val="PlainText"/>
        <w:rPr>
          <w:rFonts w:ascii="Arial" w:hAnsi="Arial" w:cs="Arial"/>
          <w:sz w:val="16"/>
          <w:szCs w:val="16"/>
        </w:rPr>
      </w:pPr>
      <w:r>
        <w:rPr>
          <w:rFonts w:ascii="Arial" w:hAnsi="Arial" w:cs="Arial"/>
          <w:sz w:val="16"/>
          <w:szCs w:val="16"/>
        </w:rPr>
        <w:t>Phone: 1 202 518 5700</w:t>
      </w:r>
    </w:p>
    <w:p w:rsidR="00F10FAF" w:rsidRDefault="00F10FAF" w:rsidP="00F10FAF">
      <w:pPr>
        <w:pStyle w:val="PlainText"/>
        <w:rPr>
          <w:rFonts w:ascii="Arial" w:hAnsi="Arial" w:cs="Arial"/>
          <w:sz w:val="16"/>
          <w:szCs w:val="16"/>
        </w:rPr>
      </w:pPr>
      <w:r>
        <w:rPr>
          <w:rFonts w:ascii="Arial" w:hAnsi="Arial" w:cs="Arial"/>
          <w:sz w:val="16"/>
          <w:szCs w:val="16"/>
        </w:rPr>
        <w:t>Fax: 202 518 5252</w:t>
      </w:r>
    </w:p>
    <w:p w:rsidR="00F10FAF" w:rsidRDefault="00F10FAF" w:rsidP="00F10FAF">
      <w:pPr>
        <w:pStyle w:val="PlainText"/>
        <w:rPr>
          <w:rFonts w:ascii="Arial" w:hAnsi="Arial" w:cs="Arial"/>
          <w:sz w:val="16"/>
          <w:szCs w:val="16"/>
        </w:rPr>
      </w:pPr>
      <w:r w:rsidRPr="001E477B">
        <w:rPr>
          <w:rFonts w:ascii="Arial" w:hAnsi="Arial" w:cs="Arial"/>
          <w:sz w:val="16"/>
          <w:szCs w:val="16"/>
        </w:rPr>
        <w:t>Ema</w:t>
      </w:r>
      <w:r w:rsidRPr="001E477B">
        <w:rPr>
          <w:rFonts w:ascii="Arial" w:hAnsi="Arial" w:cs="Arial"/>
          <w:color w:val="000000" w:themeColor="text1"/>
          <w:sz w:val="16"/>
          <w:szCs w:val="16"/>
        </w:rPr>
        <w:t xml:space="preserve">il: </w:t>
      </w:r>
      <w:hyperlink r:id="rId11" w:history="1">
        <w:r w:rsidRPr="001E477B">
          <w:rPr>
            <w:rStyle w:val="Hyperlink"/>
            <w:rFonts w:ascii="Arial" w:hAnsi="Arial" w:cs="Arial"/>
            <w:color w:val="000000" w:themeColor="text1"/>
            <w:sz w:val="16"/>
            <w:szCs w:val="16"/>
          </w:rPr>
          <w:t>secretary@egembassydc.com</w:t>
        </w:r>
      </w:hyperlink>
      <w:r>
        <w:rPr>
          <w:rFonts w:ascii="Arial" w:hAnsi="Arial" w:cs="Arial"/>
          <w:sz w:val="16"/>
          <w:szCs w:val="16"/>
        </w:rPr>
        <w:t xml:space="preserve"> </w:t>
      </w:r>
    </w:p>
    <w:p w:rsidR="001E477B" w:rsidRDefault="00F10FAF" w:rsidP="00F10FAF">
      <w:pPr>
        <w:pStyle w:val="AIAddressText"/>
        <w:tabs>
          <w:tab w:val="clear" w:pos="567"/>
        </w:tabs>
        <w:spacing w:line="240" w:lineRule="auto"/>
        <w:rPr>
          <w:rFonts w:cs="Arial"/>
          <w:b/>
          <w:sz w:val="16"/>
          <w:szCs w:val="16"/>
        </w:rPr>
      </w:pPr>
      <w:r w:rsidRPr="001E477B">
        <w:rPr>
          <w:rFonts w:cs="Arial"/>
          <w:b/>
          <w:sz w:val="16"/>
          <w:szCs w:val="16"/>
        </w:rPr>
        <w:t>Salutation: Dear Ambassador</w:t>
      </w:r>
    </w:p>
    <w:p w:rsidR="00F10FAF" w:rsidRPr="001E477B" w:rsidRDefault="00F10FAF" w:rsidP="00F10FAF">
      <w:pPr>
        <w:pStyle w:val="AIAddressText"/>
        <w:tabs>
          <w:tab w:val="clear" w:pos="567"/>
        </w:tabs>
        <w:spacing w:line="240" w:lineRule="auto"/>
        <w:rPr>
          <w:rFonts w:cs="Arial"/>
          <w:sz w:val="16"/>
          <w:szCs w:val="16"/>
          <w:lang w:val="es-ES"/>
        </w:rPr>
        <w:sectPr w:rsidR="00F10FAF" w:rsidRPr="001E477B" w:rsidSect="00F10FAF">
          <w:type w:val="continuous"/>
          <w:pgSz w:w="12240" w:h="15840" w:code="1"/>
          <w:pgMar w:top="720" w:right="720" w:bottom="2160" w:left="720" w:header="0" w:footer="567" w:gutter="0"/>
          <w:cols w:num="2" w:space="720"/>
          <w:titlePg/>
          <w:docGrid w:linePitch="360"/>
        </w:sectPr>
      </w:pPr>
    </w:p>
    <w:p w:rsidR="00F10FAF" w:rsidRPr="00F10FAF" w:rsidRDefault="001E477B" w:rsidP="00F10FAF">
      <w:pPr>
        <w:autoSpaceDE w:val="0"/>
        <w:autoSpaceDN w:val="0"/>
        <w:adjustRightInd w:val="0"/>
        <w:rPr>
          <w:rFonts w:ascii="Arial" w:eastAsiaTheme="minorHAnsi" w:hAnsi="Arial" w:cs="Arial"/>
          <w:b/>
          <w:color w:val="000000"/>
          <w:sz w:val="18"/>
          <w:szCs w:val="18"/>
          <w:lang w:val="en-US" w:eastAsia="en-US"/>
        </w:rPr>
      </w:pPr>
      <w:r w:rsidRPr="001E477B">
        <w:rPr>
          <w:rFonts w:ascii="Arial" w:hAnsi="Arial" w:cs="Arial"/>
          <w:b/>
          <w:sz w:val="16"/>
          <w:szCs w:val="16"/>
        </w:rPr>
        <w:cr/>
      </w:r>
      <w:r w:rsidR="00F10FAF" w:rsidRPr="00F10FAF">
        <w:rPr>
          <w:rFonts w:ascii="Arial" w:eastAsiaTheme="minorHAnsi" w:hAnsi="Arial" w:cs="Arial"/>
          <w:b/>
          <w:color w:val="000000"/>
          <w:sz w:val="18"/>
          <w:szCs w:val="18"/>
          <w:lang w:val="en-US" w:eastAsia="en-US"/>
        </w:rPr>
        <w:t xml:space="preserve">2) LET US KNOW YOU TOOK ACTION </w:t>
      </w:r>
    </w:p>
    <w:p w:rsidR="00F10FAF" w:rsidRPr="00F10FAF" w:rsidRDefault="00F10FAF" w:rsidP="00F10FAF">
      <w:pPr>
        <w:autoSpaceDE w:val="0"/>
        <w:autoSpaceDN w:val="0"/>
        <w:adjustRightInd w:val="0"/>
        <w:rPr>
          <w:rFonts w:ascii="Arial" w:eastAsiaTheme="minorHAnsi" w:hAnsi="Arial" w:cs="Arial"/>
          <w:color w:val="000000"/>
          <w:sz w:val="18"/>
          <w:szCs w:val="18"/>
          <w:lang w:val="en-US" w:eastAsia="en-US"/>
        </w:rPr>
      </w:pPr>
      <w:hyperlink r:id="rId12" w:history="1">
        <w:r w:rsidRPr="00F10FAF">
          <w:rPr>
            <w:rFonts w:ascii="Arial" w:eastAsiaTheme="minorHAnsi" w:hAnsi="Arial" w:cs="Arial"/>
            <w:color w:val="0563C1" w:themeColor="hyperlink"/>
            <w:sz w:val="18"/>
            <w:szCs w:val="18"/>
            <w:u w:val="single"/>
            <w:lang w:val="en-US" w:eastAsia="en-US"/>
          </w:rPr>
          <w:t>Click here</w:t>
        </w:r>
      </w:hyperlink>
      <w:r w:rsidRPr="00F10FAF">
        <w:rPr>
          <w:rFonts w:ascii="Arial" w:eastAsiaTheme="minorHAnsi" w:hAnsi="Arial" w:cs="Arial"/>
          <w:color w:val="000000"/>
          <w:sz w:val="18"/>
          <w:szCs w:val="18"/>
          <w:lang w:val="en-US" w:eastAsia="en-US"/>
        </w:rPr>
        <w:t xml:space="preserve"> to let us know if you took action on this case! </w:t>
      </w:r>
      <w:r w:rsidRPr="00F10FAF">
        <w:rPr>
          <w:rFonts w:ascii="Arial" w:eastAsiaTheme="minorHAnsi" w:hAnsi="Arial" w:cs="Arial"/>
          <w:i/>
          <w:iCs/>
          <w:color w:val="000000"/>
          <w:sz w:val="18"/>
          <w:szCs w:val="18"/>
          <w:lang w:val="en-US" w:eastAsia="en-US"/>
        </w:rPr>
        <w:t xml:space="preserve">This is Urgent Action </w:t>
      </w:r>
      <w:r w:rsidRPr="00F10FAF">
        <w:rPr>
          <w:rFonts w:ascii="Arial" w:eastAsiaTheme="minorHAnsi" w:hAnsi="Arial" w:cs="Arial"/>
          <w:i/>
          <w:iCs/>
          <w:color w:val="000000"/>
          <w:sz w:val="18"/>
          <w:szCs w:val="18"/>
          <w:lang w:val="en-US" w:eastAsia="en-US"/>
        </w:rPr>
        <w:t>219.17</w:t>
      </w:r>
      <w:r w:rsidRPr="00F10FAF">
        <w:rPr>
          <w:rFonts w:ascii="Arial" w:eastAsiaTheme="minorHAnsi" w:hAnsi="Arial" w:cs="Arial"/>
          <w:i/>
          <w:iCs/>
          <w:color w:val="000000"/>
          <w:sz w:val="18"/>
          <w:szCs w:val="18"/>
          <w:lang w:val="en-US" w:eastAsia="en-US"/>
        </w:rPr>
        <w:t xml:space="preserve"> </w:t>
      </w:r>
    </w:p>
    <w:p w:rsidR="001E477B" w:rsidRPr="00F10FAF" w:rsidRDefault="00F10FAF" w:rsidP="00F10FAF">
      <w:pPr>
        <w:rPr>
          <w:rFonts w:ascii="Arial" w:eastAsiaTheme="minorHAnsi" w:hAnsi="Arial" w:cs="Arial"/>
          <w:color w:val="000000"/>
          <w:sz w:val="18"/>
          <w:szCs w:val="18"/>
          <w:lang w:val="en-US" w:eastAsia="en-US"/>
        </w:rPr>
        <w:sectPr w:rsidR="001E477B" w:rsidRPr="00F10FAF" w:rsidSect="001E477B">
          <w:type w:val="continuous"/>
          <w:pgSz w:w="12240" w:h="15840" w:code="1"/>
          <w:pgMar w:top="720" w:right="720" w:bottom="2160" w:left="720" w:header="0" w:footer="567" w:gutter="0"/>
          <w:cols w:space="720"/>
          <w:titlePg/>
          <w:docGrid w:linePitch="360"/>
        </w:sectPr>
      </w:pPr>
      <w:r w:rsidRPr="00F10FAF">
        <w:rPr>
          <w:rFonts w:ascii="Arial" w:eastAsiaTheme="minorHAns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5534BC" w:rsidRPr="004F33A5" w:rsidRDefault="005534BC" w:rsidP="001E477B">
      <w:pPr>
        <w:pStyle w:val="AITextSmallNoLineSpacing"/>
        <w:spacing w:line="240" w:lineRule="auto"/>
        <w:rPr>
          <w:rFonts w:cs="Arial"/>
          <w:b/>
          <w:bCs/>
          <w:lang w:val="es-ES"/>
        </w:rPr>
        <w:sectPr w:rsidR="005534BC" w:rsidRPr="004F33A5" w:rsidSect="001E477B">
          <w:type w:val="continuous"/>
          <w:pgSz w:w="12240" w:h="15840" w:code="1"/>
          <w:pgMar w:top="720" w:right="720" w:bottom="2160" w:left="720" w:header="0" w:footer="567" w:gutter="0"/>
          <w:cols w:num="3" w:space="720"/>
          <w:titlePg/>
          <w:docGrid w:linePitch="360"/>
        </w:sectPr>
      </w:pPr>
    </w:p>
    <w:p w:rsidR="0026766F" w:rsidRPr="00F95961" w:rsidRDefault="0026766F" w:rsidP="001E477B">
      <w:pPr>
        <w:pStyle w:val="AIUASecondHeading"/>
        <w:spacing w:line="240" w:lineRule="auto"/>
        <w:rPr>
          <w:rFonts w:ascii="Arial" w:hAnsi="Arial" w:cs="Arial"/>
        </w:rPr>
      </w:pPr>
      <w:r w:rsidRPr="00F95961">
        <w:rPr>
          <w:rFonts w:ascii="Arial" w:hAnsi="Arial" w:cs="Arial"/>
        </w:rPr>
        <w:t>URGENT ACTION</w:t>
      </w:r>
    </w:p>
    <w:p w:rsidR="0026766F" w:rsidRPr="000F0AF1" w:rsidRDefault="00A15E62" w:rsidP="001E477B">
      <w:pPr>
        <w:rPr>
          <w:rStyle w:val="AIHeadline"/>
          <w:rFonts w:cs="Arial"/>
          <w:snapToGrid w:val="0"/>
          <w:sz w:val="38"/>
          <w:szCs w:val="38"/>
        </w:rPr>
      </w:pPr>
      <w:r>
        <w:rPr>
          <w:rStyle w:val="AIHeadline"/>
          <w:rFonts w:cs="Arial"/>
          <w:snapToGrid w:val="0"/>
          <w:sz w:val="38"/>
          <w:szCs w:val="38"/>
        </w:rPr>
        <w:t>CARTOONIST STILL DETAINED WITHOUT CHARGE</w:t>
      </w:r>
    </w:p>
    <w:p w:rsidR="0026766F" w:rsidRPr="00F95961" w:rsidRDefault="0026766F" w:rsidP="001E477B">
      <w:pPr>
        <w:pStyle w:val="Heading2"/>
        <w:spacing w:before="120" w:after="120" w:line="240" w:lineRule="auto"/>
        <w:rPr>
          <w:rFonts w:ascii="Arial" w:hAnsi="Arial" w:cs="Arial"/>
        </w:rPr>
      </w:pPr>
      <w:r w:rsidRPr="00F95961">
        <w:rPr>
          <w:rFonts w:ascii="Arial" w:hAnsi="Arial" w:cs="Arial"/>
        </w:rPr>
        <w:t>ADditional Information</w:t>
      </w:r>
    </w:p>
    <w:p w:rsidR="00420B7E" w:rsidRDefault="00420B7E" w:rsidP="001E477B">
      <w:pPr>
        <w:pStyle w:val="AIBodytext"/>
        <w:tabs>
          <w:tab w:val="clear" w:pos="567"/>
        </w:tabs>
        <w:spacing w:line="240" w:lineRule="auto"/>
        <w:rPr>
          <w:sz w:val="18"/>
          <w:szCs w:val="18"/>
        </w:rPr>
      </w:pPr>
      <w:r w:rsidRPr="00420B7E">
        <w:rPr>
          <w:sz w:val="18"/>
          <w:szCs w:val="18"/>
        </w:rPr>
        <w:t xml:space="preserve">The 39 year old Equatorial Guinean cartoonist and activist, </w:t>
      </w:r>
      <w:r w:rsidRPr="00420B7E">
        <w:rPr>
          <w:b/>
          <w:bCs/>
          <w:sz w:val="18"/>
          <w:szCs w:val="18"/>
        </w:rPr>
        <w:t>Ramón Esono Ebalé</w:t>
      </w:r>
      <w:r w:rsidRPr="00420B7E">
        <w:rPr>
          <w:sz w:val="18"/>
          <w:szCs w:val="18"/>
        </w:rPr>
        <w:t>, was arrested in the capital of the country, Malabo on 16 September. He was leaving a restaurant at around 7pm in the company of two Spanish nationals when state security agents arrested them. The three were handcuffed, had their mobiles phones confiscated and then were taken to the Office against Terrorism and Dangerous Activities which is located at the Central Police Station. Once there, they were questioned by more than a dozen security agents. After answering some questions regarding their reason for being in the country and their relationship with Ramón, the two Spanish nationals were released. However, Ramón remained at the police station being questioned about his cartoons that criticised Equatorial Guinea’s President Teodoro Obiang and his government. The security agents warned Ramón that his cartoons depicting the president and his sharing them on the internet could be considered defamatory.</w:t>
      </w:r>
    </w:p>
    <w:p w:rsidR="00432BA3" w:rsidRPr="00420B7E" w:rsidRDefault="00432BA3" w:rsidP="001E477B">
      <w:pPr>
        <w:pStyle w:val="AIBodytext"/>
        <w:tabs>
          <w:tab w:val="clear" w:pos="567"/>
        </w:tabs>
        <w:spacing w:line="240" w:lineRule="auto"/>
        <w:rPr>
          <w:sz w:val="18"/>
          <w:szCs w:val="18"/>
        </w:rPr>
      </w:pPr>
      <w:r w:rsidRPr="00432BA3">
        <w:rPr>
          <w:sz w:val="18"/>
          <w:szCs w:val="18"/>
        </w:rPr>
        <w:t xml:space="preserve">Ramón, who has been living abroad for several years, had returned to his country on 29 August to renew his passport. He was in the country waiting for his new passport to be processed.  </w:t>
      </w:r>
    </w:p>
    <w:p w:rsidR="001343CA" w:rsidRDefault="001343CA" w:rsidP="001E477B">
      <w:pPr>
        <w:pStyle w:val="AIBodytext"/>
        <w:tabs>
          <w:tab w:val="clear" w:pos="567"/>
        </w:tabs>
        <w:spacing w:line="240" w:lineRule="auto"/>
        <w:rPr>
          <w:sz w:val="18"/>
          <w:szCs w:val="18"/>
        </w:rPr>
      </w:pPr>
      <w:r w:rsidRPr="0086536B">
        <w:rPr>
          <w:sz w:val="18"/>
          <w:szCs w:val="18"/>
        </w:rPr>
        <w:t xml:space="preserve">In Equatorial Guinea human rights defenders and activists are usually harassed, arbitrary </w:t>
      </w:r>
      <w:r>
        <w:rPr>
          <w:sz w:val="18"/>
          <w:szCs w:val="18"/>
        </w:rPr>
        <w:t xml:space="preserve">arrested and </w:t>
      </w:r>
      <w:r w:rsidRPr="0086536B">
        <w:rPr>
          <w:sz w:val="18"/>
          <w:szCs w:val="18"/>
        </w:rPr>
        <w:t xml:space="preserve">detained </w:t>
      </w:r>
      <w:r>
        <w:rPr>
          <w:sz w:val="18"/>
          <w:szCs w:val="18"/>
        </w:rPr>
        <w:t>for</w:t>
      </w:r>
      <w:r w:rsidRPr="0086536B">
        <w:rPr>
          <w:sz w:val="18"/>
          <w:szCs w:val="18"/>
        </w:rPr>
        <w:t xml:space="preserve"> their work. All th</w:t>
      </w:r>
      <w:r>
        <w:rPr>
          <w:sz w:val="18"/>
          <w:szCs w:val="18"/>
        </w:rPr>
        <w:t>e</w:t>
      </w:r>
      <w:r w:rsidRPr="0086536B">
        <w:rPr>
          <w:sz w:val="18"/>
          <w:szCs w:val="18"/>
        </w:rPr>
        <w:t>s</w:t>
      </w:r>
      <w:r>
        <w:rPr>
          <w:sz w:val="18"/>
          <w:szCs w:val="18"/>
        </w:rPr>
        <w:t>e</w:t>
      </w:r>
      <w:r w:rsidRPr="0086536B">
        <w:rPr>
          <w:sz w:val="18"/>
          <w:szCs w:val="18"/>
        </w:rPr>
        <w:t xml:space="preserve"> attacks are </w:t>
      </w:r>
      <w:r>
        <w:rPr>
          <w:sz w:val="18"/>
          <w:szCs w:val="18"/>
        </w:rPr>
        <w:t>meant</w:t>
      </w:r>
      <w:r w:rsidRPr="0086536B">
        <w:rPr>
          <w:sz w:val="18"/>
          <w:szCs w:val="18"/>
        </w:rPr>
        <w:t xml:space="preserve"> to intimidate them and force th</w:t>
      </w:r>
      <w:r>
        <w:rPr>
          <w:sz w:val="18"/>
          <w:szCs w:val="18"/>
        </w:rPr>
        <w:t>em into</w:t>
      </w:r>
      <w:r w:rsidRPr="0086536B">
        <w:rPr>
          <w:sz w:val="18"/>
          <w:szCs w:val="18"/>
        </w:rPr>
        <w:t xml:space="preserve"> silence. </w:t>
      </w:r>
    </w:p>
    <w:p w:rsidR="001343CA" w:rsidRPr="0086536B" w:rsidRDefault="001343CA" w:rsidP="001E477B">
      <w:pPr>
        <w:pStyle w:val="AIBodytext"/>
        <w:tabs>
          <w:tab w:val="clear" w:pos="567"/>
        </w:tabs>
        <w:spacing w:line="240" w:lineRule="auto"/>
        <w:rPr>
          <w:sz w:val="18"/>
          <w:szCs w:val="18"/>
        </w:rPr>
      </w:pPr>
      <w:r w:rsidRPr="0086536B">
        <w:rPr>
          <w:sz w:val="18"/>
          <w:szCs w:val="18"/>
        </w:rPr>
        <w:t>Equatorial Guinea is a country with a serious record of human rights violations</w:t>
      </w:r>
      <w:r>
        <w:rPr>
          <w:sz w:val="18"/>
          <w:szCs w:val="18"/>
        </w:rPr>
        <w:t>,</w:t>
      </w:r>
      <w:r w:rsidRPr="0086536B">
        <w:rPr>
          <w:sz w:val="18"/>
          <w:szCs w:val="18"/>
        </w:rPr>
        <w:t xml:space="preserve"> including violations to freedom of expression and freedom of association.  </w:t>
      </w:r>
    </w:p>
    <w:p w:rsidR="001343CA" w:rsidRDefault="001343CA" w:rsidP="001E477B">
      <w:pPr>
        <w:rPr>
          <w:rFonts w:cs="Arial"/>
        </w:rPr>
      </w:pPr>
    </w:p>
    <w:p w:rsidR="001343CA" w:rsidRPr="00F95961" w:rsidRDefault="001343CA" w:rsidP="001E477B">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86536B">
        <w:rPr>
          <w:rFonts w:ascii="Arial" w:hAnsi="Arial" w:cs="Arial"/>
          <w:sz w:val="16"/>
          <w:szCs w:val="16"/>
        </w:rPr>
        <w:t>Ramón Esono Ebalé</w:t>
      </w:r>
    </w:p>
    <w:p w:rsidR="001343CA" w:rsidRPr="00F95961" w:rsidRDefault="001343CA" w:rsidP="001E477B">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26766F" w:rsidRPr="00F95961" w:rsidRDefault="0026766F" w:rsidP="001E477B">
      <w:pPr>
        <w:rPr>
          <w:rFonts w:ascii="Arial" w:hAnsi="Arial" w:cs="Arial"/>
        </w:rPr>
      </w:pPr>
    </w:p>
    <w:p w:rsidR="0026766F" w:rsidRPr="00F95961" w:rsidRDefault="0026766F" w:rsidP="001E477B">
      <w:pPr>
        <w:pStyle w:val="AITextSmallNoLineSpacing"/>
        <w:spacing w:line="240" w:lineRule="auto"/>
        <w:rPr>
          <w:rStyle w:val="StyleAIBodytextAsianSimSunChar"/>
          <w:rFonts w:cs="Arial"/>
          <w:sz w:val="18"/>
          <w:szCs w:val="18"/>
        </w:rPr>
        <w:sectPr w:rsidR="0026766F" w:rsidRPr="00F95961" w:rsidSect="001E477B">
          <w:footerReference w:type="first" r:id="rId13"/>
          <w:type w:val="continuous"/>
          <w:pgSz w:w="12240" w:h="15840" w:code="1"/>
          <w:pgMar w:top="720" w:right="720" w:bottom="2160" w:left="720" w:header="0" w:footer="567" w:gutter="0"/>
          <w:cols w:space="567"/>
          <w:titlePg/>
          <w:docGrid w:linePitch="360"/>
        </w:sectPr>
      </w:pPr>
    </w:p>
    <w:p w:rsidR="0026766F" w:rsidRPr="00F95961" w:rsidRDefault="0026766F" w:rsidP="001E477B">
      <w:pPr>
        <w:pStyle w:val="AITextSmallNoLineSpacing"/>
        <w:spacing w:line="240" w:lineRule="auto"/>
        <w:jc w:val="right"/>
        <w:rPr>
          <w:rFonts w:cs="Arial"/>
          <w:sz w:val="18"/>
        </w:rPr>
      </w:pPr>
    </w:p>
    <w:p w:rsidR="0026766F" w:rsidRPr="00F95961" w:rsidRDefault="0026766F" w:rsidP="001E477B">
      <w:pPr>
        <w:pStyle w:val="AITextSmallNoLineSpacing"/>
        <w:spacing w:line="240" w:lineRule="auto"/>
        <w:jc w:val="right"/>
        <w:rPr>
          <w:rFonts w:cs="Arial"/>
          <w:sz w:val="18"/>
        </w:rPr>
      </w:pPr>
    </w:p>
    <w:p w:rsidR="001624EA" w:rsidRDefault="0026766F" w:rsidP="001E477B">
      <w:pPr>
        <w:rPr>
          <w:rFonts w:ascii="Arial" w:hAnsi="Arial" w:cs="Arial"/>
          <w:sz w:val="16"/>
          <w:szCs w:val="16"/>
        </w:rPr>
      </w:pPr>
      <w:r w:rsidRPr="00F95961">
        <w:rPr>
          <w:rFonts w:ascii="Arial" w:hAnsi="Arial" w:cs="Arial"/>
          <w:sz w:val="16"/>
          <w:szCs w:val="16"/>
        </w:rPr>
        <w:t xml:space="preserve">Further information on UA: </w:t>
      </w:r>
      <w:r w:rsidR="00DE6A87">
        <w:rPr>
          <w:rFonts w:ascii="Arial" w:hAnsi="Arial" w:cs="Arial"/>
          <w:sz w:val="16"/>
          <w:szCs w:val="16"/>
        </w:rPr>
        <w:t>219/17</w:t>
      </w:r>
      <w:r w:rsidR="00DE6A87" w:rsidRPr="00F95961">
        <w:rPr>
          <w:rFonts w:ascii="Arial" w:hAnsi="Arial" w:cs="Arial"/>
          <w:sz w:val="16"/>
          <w:szCs w:val="16"/>
        </w:rPr>
        <w:t xml:space="preserve"> </w:t>
      </w:r>
      <w:r w:rsidRPr="00F95961">
        <w:rPr>
          <w:rFonts w:ascii="Arial" w:hAnsi="Arial" w:cs="Arial"/>
          <w:sz w:val="16"/>
          <w:szCs w:val="16"/>
        </w:rPr>
        <w:t xml:space="preserve">Index: </w:t>
      </w:r>
      <w:r w:rsidR="00DE6A87" w:rsidRPr="00A6410D">
        <w:rPr>
          <w:rFonts w:ascii="Arial" w:hAnsi="Arial" w:cs="Arial"/>
          <w:sz w:val="16"/>
          <w:szCs w:val="16"/>
        </w:rPr>
        <w:t>AFR 24/7391/2017</w:t>
      </w:r>
      <w:r w:rsidRPr="00F95961">
        <w:rPr>
          <w:rFonts w:ascii="Arial" w:hAnsi="Arial" w:cs="Arial"/>
          <w:sz w:val="16"/>
          <w:szCs w:val="16"/>
        </w:rPr>
        <w:t xml:space="preserve"> Issue Date: </w:t>
      </w:r>
      <w:r w:rsidR="00713D95">
        <w:rPr>
          <w:rFonts w:ascii="Arial" w:hAnsi="Arial" w:cs="Arial"/>
          <w:sz w:val="16"/>
          <w:szCs w:val="16"/>
        </w:rPr>
        <w:t>6</w:t>
      </w:r>
      <w:r w:rsidR="00DE6A87">
        <w:rPr>
          <w:rFonts w:ascii="Arial" w:hAnsi="Arial" w:cs="Arial"/>
          <w:sz w:val="16"/>
          <w:szCs w:val="16"/>
        </w:rPr>
        <w:t xml:space="preserve"> November 2017</w:t>
      </w:r>
      <w:bookmarkStart w:id="0" w:name="_GoBack"/>
      <w:bookmarkEnd w:id="0"/>
    </w:p>
    <w:p w:rsidR="0026766F" w:rsidRPr="00F95961" w:rsidRDefault="0026766F" w:rsidP="001E477B">
      <w:pPr>
        <w:rPr>
          <w:rFonts w:ascii="Arial" w:hAnsi="Arial" w:cs="Arial"/>
          <w:sz w:val="16"/>
          <w:szCs w:val="16"/>
        </w:rPr>
      </w:pPr>
    </w:p>
    <w:sectPr w:rsidR="0026766F" w:rsidRPr="00F95961" w:rsidSect="001E477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CD" w:rsidRDefault="000855CD">
      <w:r>
        <w:separator/>
      </w:r>
    </w:p>
  </w:endnote>
  <w:endnote w:type="continuationSeparator" w:id="0">
    <w:p w:rsidR="000855CD" w:rsidRDefault="0008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855CD">
    <w:pPr>
      <w:pStyle w:val="Footer"/>
    </w:pPr>
    <w:r w:rsidRPr="000855C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AF" w:rsidRPr="00F10FAF" w:rsidRDefault="00F10FAF" w:rsidP="00F10FAF">
    <w:pPr>
      <w:autoSpaceDE w:val="0"/>
      <w:autoSpaceDN w:val="0"/>
      <w:adjustRightInd w:val="0"/>
      <w:rPr>
        <w:rFonts w:ascii="Arial" w:eastAsiaTheme="minorHAnsi" w:hAnsi="Arial" w:cs="Arial"/>
        <w:color w:val="000000"/>
        <w:lang w:val="en-US" w:eastAsia="en-US"/>
      </w:rPr>
    </w:pPr>
  </w:p>
  <w:p w:rsidR="00F10FAF" w:rsidRPr="00F10FAF" w:rsidRDefault="00F10FAF" w:rsidP="00F10FAF">
    <w:pPr>
      <w:jc w:val="center"/>
      <w:rPr>
        <w:rFonts w:ascii="Arial" w:hAnsi="Arial" w:cs="Arial"/>
        <w:sz w:val="16"/>
        <w:szCs w:val="16"/>
        <w:lang w:eastAsia="en-US"/>
      </w:rPr>
    </w:pPr>
    <w:r w:rsidRPr="00F10FAF">
      <w:rPr>
        <w:rFonts w:ascii="Arial" w:hAnsi="Arial" w:cs="Arial"/>
        <w:sz w:val="16"/>
        <w:szCs w:val="16"/>
        <w:lang w:eastAsia="en-US"/>
      </w:rPr>
      <w:t xml:space="preserve">AIUSA’s Urgent Action Network | 5 Penn Plaza, New York NY 10001 </w:t>
    </w:r>
  </w:p>
  <w:p w:rsidR="00F10FAF" w:rsidRPr="00F10FAF" w:rsidRDefault="00F10FAF" w:rsidP="00F10FAF">
    <w:pPr>
      <w:jc w:val="center"/>
      <w:rPr>
        <w:rFonts w:ascii="Arial" w:hAnsi="Arial" w:cs="Arial"/>
        <w:sz w:val="16"/>
        <w:szCs w:val="16"/>
        <w:lang w:eastAsia="en-US"/>
      </w:rPr>
    </w:pPr>
    <w:r w:rsidRPr="00F10FAF">
      <w:rPr>
        <w:rFonts w:ascii="Arial" w:hAnsi="Arial" w:cs="Arial"/>
        <w:sz w:val="16"/>
        <w:szCs w:val="16"/>
        <w:lang w:eastAsia="en-US"/>
      </w:rPr>
      <w:t>T (212) 807- 8400 | uan@aiusa.org | www.amnestyusa.org/uan</w:t>
    </w:r>
  </w:p>
  <w:p w:rsidR="00F10FAF" w:rsidRDefault="00F10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CD" w:rsidRDefault="000855CD">
      <w:r>
        <w:separator/>
      </w:r>
    </w:p>
  </w:footnote>
  <w:footnote w:type="continuationSeparator" w:id="0">
    <w:p w:rsidR="000855CD" w:rsidRDefault="00085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F5042B" w:rsidRDefault="00DE6A87" w:rsidP="00B4432F">
    <w:pPr>
      <w:tabs>
        <w:tab w:val="right" w:pos="10203"/>
      </w:tabs>
      <w:rPr>
        <w:rFonts w:ascii="Arial" w:hAnsi="Arial" w:cs="Arial"/>
        <w:color w:val="FFFFFF"/>
      </w:rPr>
    </w:pPr>
    <w:r w:rsidRPr="00F5042B">
      <w:rPr>
        <w:rFonts w:ascii="Arial" w:hAnsi="Arial" w:cs="Arial"/>
        <w:sz w:val="16"/>
        <w:szCs w:val="16"/>
      </w:rPr>
      <w:t xml:space="preserve">Further Information on </w:t>
    </w:r>
    <w:r w:rsidR="0026766F" w:rsidRPr="00F5042B">
      <w:rPr>
        <w:rFonts w:ascii="Arial" w:hAnsi="Arial" w:cs="Arial"/>
        <w:sz w:val="16"/>
        <w:szCs w:val="16"/>
      </w:rPr>
      <w:t>UA:</w:t>
    </w:r>
    <w:r w:rsidR="009C3B95" w:rsidRPr="00F5042B">
      <w:rPr>
        <w:rFonts w:ascii="Arial" w:hAnsi="Arial" w:cs="Arial"/>
        <w:sz w:val="16"/>
        <w:szCs w:val="16"/>
      </w:rPr>
      <w:t xml:space="preserve"> </w:t>
    </w:r>
    <w:r w:rsidRPr="00F5042B">
      <w:rPr>
        <w:rFonts w:ascii="Arial" w:hAnsi="Arial" w:cs="Arial"/>
        <w:sz w:val="16"/>
        <w:szCs w:val="16"/>
      </w:rPr>
      <w:t xml:space="preserve">219/17 </w:t>
    </w:r>
    <w:r w:rsidR="009C3B95" w:rsidRPr="00F5042B">
      <w:rPr>
        <w:rFonts w:ascii="Arial" w:hAnsi="Arial" w:cs="Arial"/>
        <w:sz w:val="16"/>
        <w:szCs w:val="16"/>
      </w:rPr>
      <w:t xml:space="preserve">Index: </w:t>
    </w:r>
    <w:r w:rsidRPr="00F5042B">
      <w:rPr>
        <w:rFonts w:ascii="Arial" w:hAnsi="Arial" w:cs="Arial"/>
        <w:sz w:val="16"/>
        <w:szCs w:val="16"/>
      </w:rPr>
      <w:t>AFR 24/7391/2017</w:t>
    </w:r>
    <w:r w:rsidR="009C3B95" w:rsidRPr="00F5042B">
      <w:rPr>
        <w:rFonts w:ascii="Arial" w:hAnsi="Arial" w:cs="Arial"/>
        <w:sz w:val="16"/>
        <w:szCs w:val="16"/>
      </w:rPr>
      <w:t xml:space="preserve"> </w:t>
    </w:r>
    <w:r w:rsidR="009B4839">
      <w:rPr>
        <w:rFonts w:ascii="Arial" w:hAnsi="Arial" w:cs="Arial"/>
        <w:sz w:val="16"/>
        <w:szCs w:val="16"/>
      </w:rPr>
      <w:t>Equatorial Guinea</w:t>
    </w:r>
    <w:r w:rsidR="0026766F" w:rsidRPr="00F5042B">
      <w:rPr>
        <w:rFonts w:ascii="Arial" w:hAnsi="Arial" w:cs="Arial"/>
        <w:sz w:val="16"/>
        <w:szCs w:val="16"/>
      </w:rPr>
      <w:tab/>
      <w:t xml:space="preserve">Date: </w:t>
    </w:r>
    <w:r w:rsidR="00713D95">
      <w:rPr>
        <w:rFonts w:ascii="Arial" w:hAnsi="Arial" w:cs="Arial"/>
        <w:sz w:val="16"/>
        <w:szCs w:val="16"/>
      </w:rPr>
      <w:t>6</w:t>
    </w:r>
    <w:r w:rsidRPr="00F5042B">
      <w:rPr>
        <w:rFonts w:ascii="Arial" w:hAnsi="Arial" w:cs="Arial"/>
        <w:sz w:val="16"/>
        <w:szCs w:val="16"/>
      </w:rPr>
      <w:t xml:space="preserve">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855CD"/>
    <w:rsid w:val="000B23F7"/>
    <w:rsid w:val="000F0AF1"/>
    <w:rsid w:val="000F11B8"/>
    <w:rsid w:val="000F730A"/>
    <w:rsid w:val="00114598"/>
    <w:rsid w:val="001343CA"/>
    <w:rsid w:val="00140BBD"/>
    <w:rsid w:val="001411BF"/>
    <w:rsid w:val="001624EA"/>
    <w:rsid w:val="001671E0"/>
    <w:rsid w:val="001951FB"/>
    <w:rsid w:val="00196F3C"/>
    <w:rsid w:val="001B7B2B"/>
    <w:rsid w:val="001E0993"/>
    <w:rsid w:val="001E477B"/>
    <w:rsid w:val="00217168"/>
    <w:rsid w:val="002659F2"/>
    <w:rsid w:val="0026766F"/>
    <w:rsid w:val="0027166B"/>
    <w:rsid w:val="0028766A"/>
    <w:rsid w:val="002923B7"/>
    <w:rsid w:val="002932CE"/>
    <w:rsid w:val="0029612D"/>
    <w:rsid w:val="002C7C90"/>
    <w:rsid w:val="002E7C00"/>
    <w:rsid w:val="002F2624"/>
    <w:rsid w:val="002F6C91"/>
    <w:rsid w:val="002F7B95"/>
    <w:rsid w:val="00310926"/>
    <w:rsid w:val="00317C0C"/>
    <w:rsid w:val="003212CE"/>
    <w:rsid w:val="00347243"/>
    <w:rsid w:val="003A2A73"/>
    <w:rsid w:val="003B32D8"/>
    <w:rsid w:val="003D377A"/>
    <w:rsid w:val="00415A74"/>
    <w:rsid w:val="00420B7E"/>
    <w:rsid w:val="00432BA3"/>
    <w:rsid w:val="00475586"/>
    <w:rsid w:val="00483E30"/>
    <w:rsid w:val="004D19C7"/>
    <w:rsid w:val="004E6A33"/>
    <w:rsid w:val="004E6A6E"/>
    <w:rsid w:val="004F33A5"/>
    <w:rsid w:val="005040F2"/>
    <w:rsid w:val="005149A9"/>
    <w:rsid w:val="0053584A"/>
    <w:rsid w:val="00547238"/>
    <w:rsid w:val="005534BC"/>
    <w:rsid w:val="005C2CBA"/>
    <w:rsid w:val="005C41FB"/>
    <w:rsid w:val="005D159E"/>
    <w:rsid w:val="005E3947"/>
    <w:rsid w:val="005F0CEE"/>
    <w:rsid w:val="005F0D06"/>
    <w:rsid w:val="005F29C5"/>
    <w:rsid w:val="00606C38"/>
    <w:rsid w:val="006814D6"/>
    <w:rsid w:val="006820E8"/>
    <w:rsid w:val="006C2190"/>
    <w:rsid w:val="006C3DE2"/>
    <w:rsid w:val="006E45FE"/>
    <w:rsid w:val="00713D95"/>
    <w:rsid w:val="007179E8"/>
    <w:rsid w:val="00736B40"/>
    <w:rsid w:val="007479B8"/>
    <w:rsid w:val="00760737"/>
    <w:rsid w:val="007620A6"/>
    <w:rsid w:val="0077354F"/>
    <w:rsid w:val="00782D43"/>
    <w:rsid w:val="00795D45"/>
    <w:rsid w:val="007A1959"/>
    <w:rsid w:val="007A5DA8"/>
    <w:rsid w:val="007C450A"/>
    <w:rsid w:val="007E0CAD"/>
    <w:rsid w:val="007E57A7"/>
    <w:rsid w:val="00815508"/>
    <w:rsid w:val="008224D0"/>
    <w:rsid w:val="008241AB"/>
    <w:rsid w:val="0084427F"/>
    <w:rsid w:val="0086100E"/>
    <w:rsid w:val="0086363D"/>
    <w:rsid w:val="0086536B"/>
    <w:rsid w:val="00875E19"/>
    <w:rsid w:val="008B315E"/>
    <w:rsid w:val="008C6392"/>
    <w:rsid w:val="008E48B0"/>
    <w:rsid w:val="008F5791"/>
    <w:rsid w:val="008F64FC"/>
    <w:rsid w:val="009144AA"/>
    <w:rsid w:val="009328D6"/>
    <w:rsid w:val="00946781"/>
    <w:rsid w:val="00950C7F"/>
    <w:rsid w:val="00963CA3"/>
    <w:rsid w:val="00980F8C"/>
    <w:rsid w:val="00985339"/>
    <w:rsid w:val="00987C31"/>
    <w:rsid w:val="009971C5"/>
    <w:rsid w:val="009B4839"/>
    <w:rsid w:val="009C026E"/>
    <w:rsid w:val="009C0BC3"/>
    <w:rsid w:val="009C3B95"/>
    <w:rsid w:val="009D5F0B"/>
    <w:rsid w:val="009E0910"/>
    <w:rsid w:val="009E263B"/>
    <w:rsid w:val="009F4BB3"/>
    <w:rsid w:val="00A15E62"/>
    <w:rsid w:val="00A635A9"/>
    <w:rsid w:val="00A6410D"/>
    <w:rsid w:val="00A83E1F"/>
    <w:rsid w:val="00AE7B71"/>
    <w:rsid w:val="00AF4CF9"/>
    <w:rsid w:val="00B043D9"/>
    <w:rsid w:val="00B06E79"/>
    <w:rsid w:val="00B22D7A"/>
    <w:rsid w:val="00B36990"/>
    <w:rsid w:val="00B4432F"/>
    <w:rsid w:val="00B60FB0"/>
    <w:rsid w:val="00B811E7"/>
    <w:rsid w:val="00B84EF8"/>
    <w:rsid w:val="00B9147D"/>
    <w:rsid w:val="00BA31FC"/>
    <w:rsid w:val="00BB351B"/>
    <w:rsid w:val="00BC4721"/>
    <w:rsid w:val="00BE4AEB"/>
    <w:rsid w:val="00C264C5"/>
    <w:rsid w:val="00C311B2"/>
    <w:rsid w:val="00C64997"/>
    <w:rsid w:val="00CE6658"/>
    <w:rsid w:val="00D0106D"/>
    <w:rsid w:val="00D03746"/>
    <w:rsid w:val="00D20DEB"/>
    <w:rsid w:val="00D51687"/>
    <w:rsid w:val="00D63AA5"/>
    <w:rsid w:val="00D6401F"/>
    <w:rsid w:val="00D85FE8"/>
    <w:rsid w:val="00DB2129"/>
    <w:rsid w:val="00DC5FB0"/>
    <w:rsid w:val="00DD777F"/>
    <w:rsid w:val="00DE6A87"/>
    <w:rsid w:val="00DF0C26"/>
    <w:rsid w:val="00E23769"/>
    <w:rsid w:val="00E2387F"/>
    <w:rsid w:val="00E3438B"/>
    <w:rsid w:val="00E601DC"/>
    <w:rsid w:val="00E6735E"/>
    <w:rsid w:val="00E96397"/>
    <w:rsid w:val="00E97E64"/>
    <w:rsid w:val="00EA7847"/>
    <w:rsid w:val="00EB3D70"/>
    <w:rsid w:val="00EB7443"/>
    <w:rsid w:val="00EC130D"/>
    <w:rsid w:val="00EC2C85"/>
    <w:rsid w:val="00ED61F1"/>
    <w:rsid w:val="00F10FAF"/>
    <w:rsid w:val="00F13BE9"/>
    <w:rsid w:val="00F20743"/>
    <w:rsid w:val="00F25545"/>
    <w:rsid w:val="00F46B7A"/>
    <w:rsid w:val="00F5042B"/>
    <w:rsid w:val="00F54365"/>
    <w:rsid w:val="00F54D1F"/>
    <w:rsid w:val="00F7781E"/>
    <w:rsid w:val="00F95961"/>
    <w:rsid w:val="00FA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AECAEE-E9AD-44FB-B21C-1968C03D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DE6A87"/>
    <w:rPr>
      <w:rFonts w:ascii="Segoe UI" w:hAnsi="Segoe UI" w:cs="Segoe UI"/>
      <w:sz w:val="18"/>
      <w:szCs w:val="18"/>
    </w:rPr>
  </w:style>
  <w:style w:type="character" w:customStyle="1" w:styleId="BalloonTextChar">
    <w:name w:val="Balloon Text Char"/>
    <w:basedOn w:val="DefaultParagraphFont"/>
    <w:link w:val="BalloonText"/>
    <w:uiPriority w:val="99"/>
    <w:locked/>
    <w:rsid w:val="00DE6A87"/>
    <w:rPr>
      <w:rFonts w:ascii="Segoe UI" w:hAnsi="Segoe UI"/>
      <w:sz w:val="18"/>
      <w:lang w:val="en-GB" w:eastAsia="zh-CN"/>
    </w:rPr>
  </w:style>
  <w:style w:type="character" w:styleId="CommentReference">
    <w:name w:val="annotation reference"/>
    <w:basedOn w:val="DefaultParagraphFont"/>
    <w:uiPriority w:val="99"/>
    <w:rsid w:val="006E45FE"/>
    <w:rPr>
      <w:sz w:val="16"/>
    </w:rPr>
  </w:style>
  <w:style w:type="paragraph" w:styleId="CommentText">
    <w:name w:val="annotation text"/>
    <w:basedOn w:val="Normal"/>
    <w:link w:val="CommentTextChar"/>
    <w:uiPriority w:val="99"/>
    <w:rsid w:val="006E45FE"/>
    <w:rPr>
      <w:sz w:val="20"/>
      <w:szCs w:val="20"/>
    </w:rPr>
  </w:style>
  <w:style w:type="character" w:customStyle="1" w:styleId="CommentTextChar">
    <w:name w:val="Comment Text Char"/>
    <w:basedOn w:val="DefaultParagraphFont"/>
    <w:link w:val="CommentText"/>
    <w:uiPriority w:val="99"/>
    <w:locked/>
    <w:rsid w:val="006E45FE"/>
    <w:rPr>
      <w:lang w:val="en-GB" w:eastAsia="zh-CN"/>
    </w:rPr>
  </w:style>
  <w:style w:type="paragraph" w:styleId="CommentSubject">
    <w:name w:val="annotation subject"/>
    <w:basedOn w:val="CommentText"/>
    <w:next w:val="CommentText"/>
    <w:link w:val="CommentSubjectChar"/>
    <w:uiPriority w:val="99"/>
    <w:rsid w:val="006E45FE"/>
    <w:rPr>
      <w:b/>
      <w:bCs/>
    </w:rPr>
  </w:style>
  <w:style w:type="character" w:customStyle="1" w:styleId="CommentSubjectChar">
    <w:name w:val="Comment Subject Char"/>
    <w:basedOn w:val="CommentTextChar"/>
    <w:link w:val="CommentSubject"/>
    <w:uiPriority w:val="99"/>
    <w:locked/>
    <w:rsid w:val="006E45FE"/>
    <w:rPr>
      <w:b/>
      <w:lang w:val="en-GB" w:eastAsia="zh-CN"/>
    </w:rPr>
  </w:style>
  <w:style w:type="paragraph" w:customStyle="1" w:styleId="Default">
    <w:name w:val="Default"/>
    <w:rsid w:val="00420B7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F262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E477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E477B"/>
    <w:rPr>
      <w:rFonts w:ascii="Consolas" w:eastAsiaTheme="minorHAnsi" w:hAnsi="Consolas" w:cstheme="minorBidi"/>
      <w:sz w:val="21"/>
      <w:szCs w:val="21"/>
    </w:rPr>
  </w:style>
  <w:style w:type="character" w:styleId="Hyperlink">
    <w:name w:val="Hyperlink"/>
    <w:basedOn w:val="DefaultParagraphFont"/>
    <w:rsid w:val="001E4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97789">
      <w:marLeft w:val="0"/>
      <w:marRight w:val="0"/>
      <w:marTop w:val="0"/>
      <w:marBottom w:val="0"/>
      <w:divBdr>
        <w:top w:val="none" w:sz="0" w:space="0" w:color="auto"/>
        <w:left w:val="none" w:sz="0" w:space="0" w:color="auto"/>
        <w:bottom w:val="none" w:sz="0" w:space="0" w:color="auto"/>
        <w:right w:val="none" w:sz="0" w:space="0" w:color="auto"/>
      </w:divBdr>
    </w:div>
    <w:div w:id="608897790">
      <w:marLeft w:val="0"/>
      <w:marRight w:val="0"/>
      <w:marTop w:val="0"/>
      <w:marBottom w:val="0"/>
      <w:divBdr>
        <w:top w:val="none" w:sz="0" w:space="0" w:color="auto"/>
        <w:left w:val="none" w:sz="0" w:space="0" w:color="auto"/>
        <w:bottom w:val="none" w:sz="0" w:space="0" w:color="auto"/>
        <w:right w:val="none" w:sz="0" w:space="0" w:color="auto"/>
      </w:divBdr>
    </w:div>
    <w:div w:id="608897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egembassyd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788</Words>
  <Characters>4494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dcterms:created xsi:type="dcterms:W3CDTF">2017-11-06T15:23:00Z</dcterms:created>
  <dcterms:modified xsi:type="dcterms:W3CDTF">2017-11-06T15:23:00Z</dcterms:modified>
</cp:coreProperties>
</file>