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C183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D12435" w:rsidRDefault="00D12435" w:rsidP="004C1830">
      <w:pPr>
        <w:rPr>
          <w:rStyle w:val="AIHeadline"/>
          <w:rFonts w:cs="Arial"/>
          <w:snapToGrid w:val="0"/>
          <w:sz w:val="38"/>
          <w:szCs w:val="38"/>
        </w:rPr>
      </w:pPr>
      <w:r w:rsidRPr="005F19F6">
        <w:rPr>
          <w:rStyle w:val="AIHeadline"/>
          <w:rFonts w:cs="Arial"/>
          <w:snapToGrid w:val="0"/>
          <w:sz w:val="38"/>
          <w:szCs w:val="38"/>
        </w:rPr>
        <w:t>Stop ill-Treatment of HUman Rights Defender</w:t>
      </w:r>
    </w:p>
    <w:p w:rsidR="00174471" w:rsidRDefault="00174471" w:rsidP="004C1830">
      <w:pPr>
        <w:pStyle w:val="AIintropara"/>
        <w:spacing w:line="240" w:lineRule="auto"/>
        <w:rPr>
          <w:rFonts w:cs="Arial"/>
        </w:rPr>
      </w:pPr>
      <w:r w:rsidRPr="00D12435">
        <w:rPr>
          <w:rFonts w:cs="Arial"/>
        </w:rPr>
        <w:t>Prisoner of conscience</w:t>
      </w:r>
      <w:r w:rsidR="00D12435" w:rsidRPr="005F19F6">
        <w:rPr>
          <w:rFonts w:cs="Arial"/>
        </w:rPr>
        <w:t xml:space="preserve"> and human rights defender</w:t>
      </w:r>
      <w:r w:rsidRPr="00D12435">
        <w:rPr>
          <w:rFonts w:cs="Arial"/>
        </w:rPr>
        <w:t xml:space="preserve">, </w:t>
      </w:r>
      <w:proofErr w:type="spellStart"/>
      <w:r w:rsidRPr="00D12435">
        <w:rPr>
          <w:rFonts w:cs="Arial"/>
        </w:rPr>
        <w:t>Nabeel</w:t>
      </w:r>
      <w:proofErr w:type="spellEnd"/>
      <w:r w:rsidRPr="00D12435">
        <w:rPr>
          <w:rFonts w:cs="Arial"/>
        </w:rPr>
        <w:t xml:space="preserve"> Rajab, appeared before the Court </w:t>
      </w:r>
      <w:r w:rsidR="00A45552">
        <w:rPr>
          <w:rFonts w:cs="Arial"/>
        </w:rPr>
        <w:t xml:space="preserve">of Appeal </w:t>
      </w:r>
      <w:r w:rsidRPr="00D12435">
        <w:rPr>
          <w:rFonts w:cs="Arial"/>
        </w:rPr>
        <w:t xml:space="preserve">on 25 October </w:t>
      </w:r>
      <w:r w:rsidR="00C002E4" w:rsidRPr="00D12435">
        <w:rPr>
          <w:rFonts w:cs="Arial"/>
        </w:rPr>
        <w:t xml:space="preserve">for the second time </w:t>
      </w:r>
      <w:r w:rsidR="00CC5456">
        <w:rPr>
          <w:rFonts w:cs="Arial"/>
        </w:rPr>
        <w:t>to appeal against</w:t>
      </w:r>
      <w:r w:rsidR="00C002E4" w:rsidRPr="00D12435">
        <w:rPr>
          <w:rFonts w:cs="Arial"/>
        </w:rPr>
        <w:t xml:space="preserve"> his two year prison sentence for interviews he gave between 2015 and 2016. Th</w:t>
      </w:r>
      <w:r w:rsidR="00A01565">
        <w:rPr>
          <w:rFonts w:cs="Arial"/>
        </w:rPr>
        <w:t>at</w:t>
      </w:r>
      <w:r w:rsidR="00C002E4" w:rsidRPr="00D12435">
        <w:rPr>
          <w:rFonts w:cs="Arial"/>
        </w:rPr>
        <w:t xml:space="preserve"> same day he was transferred to Jaw prison </w:t>
      </w:r>
      <w:r w:rsidR="00A12542">
        <w:rPr>
          <w:rFonts w:cs="Arial"/>
        </w:rPr>
        <w:t>and</w:t>
      </w:r>
      <w:r w:rsidR="00A01565">
        <w:rPr>
          <w:rFonts w:cs="Arial"/>
        </w:rPr>
        <w:t xml:space="preserve"> subjected to</w:t>
      </w:r>
      <w:r w:rsidR="00C002E4" w:rsidRPr="00D12435">
        <w:rPr>
          <w:rFonts w:cs="Arial"/>
        </w:rPr>
        <w:t xml:space="preserve"> </w:t>
      </w:r>
      <w:r w:rsidR="0082143B" w:rsidRPr="00D12435">
        <w:rPr>
          <w:rFonts w:cs="Arial"/>
        </w:rPr>
        <w:t>ill-treat</w:t>
      </w:r>
      <w:r w:rsidR="0061520E">
        <w:rPr>
          <w:rFonts w:cs="Arial"/>
        </w:rPr>
        <w:t>ment</w:t>
      </w:r>
      <w:r w:rsidR="0082143B" w:rsidRPr="00D12435">
        <w:rPr>
          <w:rFonts w:cs="Arial"/>
        </w:rPr>
        <w:t>.</w:t>
      </w:r>
    </w:p>
    <w:p w:rsidR="00A45552" w:rsidRDefault="002A2663" w:rsidP="004C1830">
      <w:pPr>
        <w:pStyle w:val="AIBodytext"/>
        <w:tabs>
          <w:tab w:val="clear" w:pos="567"/>
        </w:tabs>
        <w:spacing w:line="240" w:lineRule="auto"/>
        <w:rPr>
          <w:rStyle w:val="StyleAIBodytextAsianSimSunChar"/>
          <w:rFonts w:cs="Arial"/>
        </w:rPr>
      </w:pPr>
      <w:r>
        <w:rPr>
          <w:rStyle w:val="StyleAIBodytextAsianSimSunChar"/>
          <w:rFonts w:cs="Arial"/>
        </w:rPr>
        <w:t>On 25 October, p</w:t>
      </w:r>
      <w:r w:rsidR="0082143B" w:rsidRPr="0082143B">
        <w:rPr>
          <w:rStyle w:val="StyleAIBodytextAsianSimSunChar"/>
          <w:rFonts w:cs="Arial"/>
        </w:rPr>
        <w:t>risoner of conscience and human rights defender</w:t>
      </w:r>
      <w:r>
        <w:rPr>
          <w:rStyle w:val="StyleAIBodytextAsianSimSunChar"/>
          <w:rFonts w:cs="Arial"/>
        </w:rPr>
        <w:t>,</w:t>
      </w:r>
      <w:r w:rsidR="0082143B" w:rsidRPr="0082143B">
        <w:rPr>
          <w:rStyle w:val="StyleAIBodytextAsianSimSunChar"/>
          <w:rFonts w:cs="Arial"/>
        </w:rPr>
        <w:t xml:space="preserve"> </w:t>
      </w:r>
      <w:proofErr w:type="spellStart"/>
      <w:r w:rsidR="0082143B" w:rsidRPr="005F19F6">
        <w:rPr>
          <w:rStyle w:val="StyleAIBodytextAsianSimSunChar"/>
          <w:rFonts w:cs="Arial"/>
          <w:b/>
          <w:bCs/>
        </w:rPr>
        <w:t>Nabeel</w:t>
      </w:r>
      <w:proofErr w:type="spellEnd"/>
      <w:r w:rsidR="0082143B" w:rsidRPr="005F19F6">
        <w:rPr>
          <w:rStyle w:val="StyleAIBodytextAsianSimSunChar"/>
          <w:rFonts w:cs="Arial"/>
          <w:b/>
          <w:bCs/>
        </w:rPr>
        <w:t xml:space="preserve"> Rajab</w:t>
      </w:r>
      <w:r>
        <w:rPr>
          <w:rStyle w:val="StyleAIBodytextAsianSimSunChar"/>
          <w:rFonts w:cs="Arial"/>
        </w:rPr>
        <w:t>,</w:t>
      </w:r>
      <w:r w:rsidR="0082143B" w:rsidRPr="0082143B">
        <w:rPr>
          <w:rStyle w:val="StyleAIBodytextAsianSimSunChar"/>
          <w:rFonts w:cs="Arial"/>
        </w:rPr>
        <w:t xml:space="preserve"> </w:t>
      </w:r>
      <w:r w:rsidR="00CC5456">
        <w:rPr>
          <w:rStyle w:val="StyleAIBodytextAsianSimSunChar"/>
          <w:rFonts w:cs="Arial"/>
        </w:rPr>
        <w:t xml:space="preserve">appeared before the Court of Appeal for the second hearing in his appeal. The next hearing date was set for 8 November. Later the same day, he </w:t>
      </w:r>
      <w:r>
        <w:rPr>
          <w:rStyle w:val="StyleAIBodytextAsianSimSunChar"/>
          <w:rFonts w:cs="Arial"/>
        </w:rPr>
        <w:t>was transferred from the</w:t>
      </w:r>
      <w:r w:rsidRPr="002A2663">
        <w:t xml:space="preserve"> </w:t>
      </w:r>
      <w:r w:rsidRPr="002A2663">
        <w:rPr>
          <w:rStyle w:val="StyleAIBodytextAsianSimSunChar"/>
          <w:rFonts w:cs="Arial"/>
        </w:rPr>
        <w:t>Ministry of Interior hospital in al-</w:t>
      </w:r>
      <w:proofErr w:type="spellStart"/>
      <w:r w:rsidRPr="002A2663">
        <w:rPr>
          <w:rStyle w:val="StyleAIBodytextAsianSimSunChar"/>
          <w:rFonts w:cs="Arial"/>
        </w:rPr>
        <w:t>Qalaa</w:t>
      </w:r>
      <w:proofErr w:type="spellEnd"/>
      <w:r w:rsidR="004821F6">
        <w:rPr>
          <w:rStyle w:val="StyleAIBodytextAsianSimSunChar"/>
          <w:rFonts w:cs="Arial"/>
        </w:rPr>
        <w:t>, where he was recovering from surgery,</w:t>
      </w:r>
      <w:r>
        <w:rPr>
          <w:rStyle w:val="StyleAIBodytextAsianSimSunChar"/>
          <w:rFonts w:cs="Arial"/>
        </w:rPr>
        <w:t xml:space="preserve"> </w:t>
      </w:r>
      <w:r w:rsidR="004821F6">
        <w:rPr>
          <w:rStyle w:val="StyleAIBodytextAsianSimSunChar"/>
          <w:rFonts w:cs="Arial"/>
        </w:rPr>
        <w:t xml:space="preserve">back </w:t>
      </w:r>
      <w:r>
        <w:rPr>
          <w:rStyle w:val="StyleAIBodytextAsianSimSunChar"/>
          <w:rFonts w:cs="Arial"/>
        </w:rPr>
        <w:t xml:space="preserve">to Jaw prison, about 30km south of Manama, the capital of Bahrain. On arrival at the prison, </w:t>
      </w:r>
      <w:proofErr w:type="spellStart"/>
      <w:r>
        <w:rPr>
          <w:rStyle w:val="StyleAIBodytextAsianSimSunChar"/>
          <w:rFonts w:cs="Arial"/>
        </w:rPr>
        <w:t>Nabeel</w:t>
      </w:r>
      <w:proofErr w:type="spellEnd"/>
      <w:r>
        <w:rPr>
          <w:rStyle w:val="StyleAIBodytextAsianSimSunChar"/>
          <w:rFonts w:cs="Arial"/>
        </w:rPr>
        <w:t xml:space="preserve"> Rajab’</w:t>
      </w:r>
      <w:r w:rsidR="00803ED3">
        <w:rPr>
          <w:rStyle w:val="StyleAIBodytextAsianSimSunChar"/>
          <w:rFonts w:cs="Arial"/>
        </w:rPr>
        <w:t>s hair was forcefully shaved,</w:t>
      </w:r>
      <w:r>
        <w:rPr>
          <w:rStyle w:val="StyleAIBodytextAsianSimSunChar"/>
          <w:rFonts w:cs="Arial"/>
        </w:rPr>
        <w:t xml:space="preserve"> he was subjected to a</w:t>
      </w:r>
      <w:r w:rsidR="002D66AF">
        <w:rPr>
          <w:rStyle w:val="StyleAIBodytextAsianSimSunChar"/>
          <w:rFonts w:cs="Arial"/>
        </w:rPr>
        <w:t>n</w:t>
      </w:r>
      <w:r w:rsidR="005A76EB">
        <w:rPr>
          <w:rStyle w:val="StyleAIBodytextAsianSimSunChar"/>
          <w:rFonts w:cs="Arial"/>
        </w:rPr>
        <w:t xml:space="preserve"> </w:t>
      </w:r>
      <w:r w:rsidR="002D66AF">
        <w:rPr>
          <w:rStyle w:val="StyleAIBodytextAsianSimSunChar"/>
          <w:rFonts w:cs="Arial"/>
        </w:rPr>
        <w:t>invasive</w:t>
      </w:r>
      <w:r>
        <w:rPr>
          <w:rStyle w:val="StyleAIBodytextAsianSimSunChar"/>
          <w:rFonts w:cs="Arial"/>
        </w:rPr>
        <w:t xml:space="preserve"> </w:t>
      </w:r>
      <w:r w:rsidR="002D66AF">
        <w:rPr>
          <w:rStyle w:val="StyleAIBodytextAsianSimSunChar"/>
          <w:rFonts w:cs="Arial"/>
        </w:rPr>
        <w:t xml:space="preserve">body </w:t>
      </w:r>
      <w:r w:rsidR="00803ED3">
        <w:rPr>
          <w:rStyle w:val="StyleAIBodytextAsianSimSunChar"/>
          <w:rFonts w:cs="Arial"/>
        </w:rPr>
        <w:t>search</w:t>
      </w:r>
      <w:r w:rsidR="00803ED3" w:rsidRPr="00803ED3">
        <w:t xml:space="preserve"> </w:t>
      </w:r>
      <w:r w:rsidR="00803ED3">
        <w:t xml:space="preserve">and his books and clothes were confiscated. </w:t>
      </w:r>
      <w:r w:rsidR="00AC605A">
        <w:rPr>
          <w:rStyle w:val="StyleAIBodytextAsianSimSunChar"/>
          <w:rFonts w:cs="Arial"/>
        </w:rPr>
        <w:t>That</w:t>
      </w:r>
      <w:r w:rsidR="00803ED3">
        <w:rPr>
          <w:rStyle w:val="StyleAIBodytextAsianSimSunChar"/>
          <w:rFonts w:cs="Arial"/>
        </w:rPr>
        <w:t xml:space="preserve"> night, while </w:t>
      </w:r>
      <w:proofErr w:type="spellStart"/>
      <w:r w:rsidR="00803ED3">
        <w:rPr>
          <w:rStyle w:val="StyleAIBodytextAsianSimSunChar"/>
          <w:rFonts w:cs="Arial"/>
        </w:rPr>
        <w:t>Nabeel</w:t>
      </w:r>
      <w:proofErr w:type="spellEnd"/>
      <w:r w:rsidR="00803ED3">
        <w:rPr>
          <w:rStyle w:val="StyleAIBodytextAsianSimSunChar"/>
          <w:rFonts w:cs="Arial"/>
        </w:rPr>
        <w:t xml:space="preserve"> Rajab was sleeping, the prison guards raided his cell and </w:t>
      </w:r>
      <w:r w:rsidR="00727A30">
        <w:rPr>
          <w:rStyle w:val="StyleAIBodytextAsianSimSunChar"/>
          <w:rFonts w:cs="Arial"/>
        </w:rPr>
        <w:t xml:space="preserve">carried out another invasive body </w:t>
      </w:r>
      <w:r w:rsidR="00803ED3">
        <w:rPr>
          <w:rStyle w:val="StyleAIBodytextAsianSimSunChar"/>
          <w:rFonts w:cs="Arial"/>
        </w:rPr>
        <w:t>search</w:t>
      </w:r>
      <w:r w:rsidR="00727A30">
        <w:rPr>
          <w:rStyle w:val="StyleAIBodytextAsianSimSunChar"/>
          <w:rFonts w:cs="Arial"/>
        </w:rPr>
        <w:t xml:space="preserve"> on</w:t>
      </w:r>
      <w:r w:rsidR="00803ED3">
        <w:rPr>
          <w:rStyle w:val="StyleAIBodytextAsianSimSunChar"/>
          <w:rFonts w:cs="Arial"/>
        </w:rPr>
        <w:t xml:space="preserve"> him </w:t>
      </w:r>
      <w:r w:rsidR="00B169BE">
        <w:rPr>
          <w:rStyle w:val="StyleAIBodytextAsianSimSunChar"/>
          <w:rFonts w:cs="Arial"/>
        </w:rPr>
        <w:t>while shouting at him</w:t>
      </w:r>
      <w:r w:rsidR="00803ED3">
        <w:rPr>
          <w:rStyle w:val="StyleAIBodytextAsianSimSunChar"/>
          <w:rFonts w:cs="Arial"/>
        </w:rPr>
        <w:t xml:space="preserve">. He is </w:t>
      </w:r>
      <w:r w:rsidR="00B169BE">
        <w:rPr>
          <w:rStyle w:val="StyleAIBodytextAsianSimSunChar"/>
          <w:rFonts w:cs="Arial"/>
        </w:rPr>
        <w:t>held</w:t>
      </w:r>
      <w:r w:rsidR="00803ED3">
        <w:rPr>
          <w:rStyle w:val="StyleAIBodytextAsianSimSunChar"/>
          <w:rFonts w:cs="Arial"/>
        </w:rPr>
        <w:t xml:space="preserve"> in the same cell where he had spent </w:t>
      </w:r>
      <w:r w:rsidR="00B169BE">
        <w:rPr>
          <w:rStyle w:val="StyleAIBodytextAsianSimSunChar"/>
          <w:rFonts w:cs="Arial"/>
        </w:rPr>
        <w:t>an earlier</w:t>
      </w:r>
      <w:r w:rsidR="00803ED3">
        <w:rPr>
          <w:rStyle w:val="StyleAIBodytextAsianSimSunChar"/>
          <w:rFonts w:cs="Arial"/>
        </w:rPr>
        <w:t xml:space="preserve"> two years sentence between 2012 and 2014</w:t>
      </w:r>
      <w:r w:rsidR="00B169BE">
        <w:rPr>
          <w:rStyle w:val="StyleAIBodytextAsianSimSunChar"/>
          <w:rFonts w:cs="Arial"/>
        </w:rPr>
        <w:t>.</w:t>
      </w:r>
    </w:p>
    <w:p w:rsidR="002A2663" w:rsidRDefault="00890C1F" w:rsidP="004C1830">
      <w:pPr>
        <w:pStyle w:val="AIBodytext"/>
        <w:tabs>
          <w:tab w:val="clear" w:pos="567"/>
        </w:tabs>
        <w:spacing w:line="240" w:lineRule="auto"/>
        <w:rPr>
          <w:rStyle w:val="StyleAIBodytextAsianSimSunChar"/>
          <w:rFonts w:cs="Arial"/>
        </w:rPr>
      </w:pPr>
      <w:proofErr w:type="spellStart"/>
      <w:r>
        <w:rPr>
          <w:rStyle w:val="StyleAIBodytextAsianSimSunChar"/>
          <w:rFonts w:cs="Arial"/>
        </w:rPr>
        <w:t>Nabeel</w:t>
      </w:r>
      <w:proofErr w:type="spellEnd"/>
      <w:r>
        <w:rPr>
          <w:rStyle w:val="StyleAIBodytextAsianSimSunChar"/>
          <w:rFonts w:cs="Arial"/>
        </w:rPr>
        <w:t xml:space="preserve"> Rajab’s </w:t>
      </w:r>
      <w:r w:rsidR="00B169BE">
        <w:rPr>
          <w:rStyle w:val="StyleAIBodytextAsianSimSunChar"/>
          <w:rFonts w:cs="Arial"/>
        </w:rPr>
        <w:t xml:space="preserve">family received a call </w:t>
      </w:r>
      <w:r w:rsidR="003C0699">
        <w:rPr>
          <w:rStyle w:val="StyleAIBodytextAsianSimSunChar"/>
          <w:rFonts w:cs="Arial"/>
        </w:rPr>
        <w:t xml:space="preserve">from the </w:t>
      </w:r>
      <w:r w:rsidR="00AC605A">
        <w:rPr>
          <w:rStyle w:val="StyleAIBodytextAsianSimSunChar"/>
          <w:rFonts w:cs="Arial"/>
        </w:rPr>
        <w:t>Criminal Investigation</w:t>
      </w:r>
      <w:r w:rsidR="00AC605A" w:rsidRPr="00AC605A">
        <w:rPr>
          <w:rStyle w:val="StyleAIBodytextAsianSimSunChar"/>
          <w:rFonts w:cs="Arial"/>
        </w:rPr>
        <w:t xml:space="preserve"> Directorate (CID) </w:t>
      </w:r>
      <w:r w:rsidR="00B169BE">
        <w:rPr>
          <w:rStyle w:val="StyleAIBodytextAsianSimSunChar"/>
          <w:rFonts w:cs="Arial"/>
        </w:rPr>
        <w:t>requesting that the</w:t>
      </w:r>
      <w:r w:rsidR="003C0699">
        <w:rPr>
          <w:rStyle w:val="StyleAIBodytextAsianSimSunChar"/>
          <w:rFonts w:cs="Arial"/>
        </w:rPr>
        <w:t>y</w:t>
      </w:r>
      <w:r w:rsidR="00B169BE">
        <w:rPr>
          <w:rStyle w:val="StyleAIBodytextAsianSimSunChar"/>
          <w:rFonts w:cs="Arial"/>
        </w:rPr>
        <w:t xml:space="preserve"> collect </w:t>
      </w:r>
      <w:r>
        <w:rPr>
          <w:rStyle w:val="StyleAIBodytextAsianSimSunChar"/>
          <w:rFonts w:cs="Arial"/>
        </w:rPr>
        <w:t>his</w:t>
      </w:r>
      <w:r w:rsidR="003C0699">
        <w:rPr>
          <w:rStyle w:val="StyleAIBodytextAsianSimSunChar"/>
          <w:rFonts w:cs="Arial"/>
        </w:rPr>
        <w:t xml:space="preserve"> </w:t>
      </w:r>
      <w:r w:rsidR="00B169BE">
        <w:rPr>
          <w:rStyle w:val="StyleAIBodytextAsianSimSunChar"/>
          <w:rFonts w:cs="Arial"/>
        </w:rPr>
        <w:t xml:space="preserve">clothes as he would no longer need them and were informed that a family visit </w:t>
      </w:r>
      <w:r w:rsidR="004055B9">
        <w:rPr>
          <w:rStyle w:val="StyleAIBodytextAsianSimSunChar"/>
          <w:rFonts w:cs="Arial"/>
        </w:rPr>
        <w:t>will not be</w:t>
      </w:r>
      <w:r w:rsidR="00AC605A">
        <w:rPr>
          <w:rStyle w:val="StyleAIBodytextAsianSimSunChar"/>
          <w:rFonts w:cs="Arial"/>
        </w:rPr>
        <w:t xml:space="preserve"> </w:t>
      </w:r>
      <w:r w:rsidR="00B169BE">
        <w:rPr>
          <w:rStyle w:val="StyleAIBodytextAsianSimSunChar"/>
          <w:rFonts w:cs="Arial"/>
        </w:rPr>
        <w:t xml:space="preserve">scheduled </w:t>
      </w:r>
      <w:r w:rsidR="004055B9">
        <w:rPr>
          <w:rStyle w:val="StyleAIBodytextAsianSimSunChar"/>
          <w:rFonts w:cs="Arial"/>
        </w:rPr>
        <w:t>until</w:t>
      </w:r>
      <w:r w:rsidR="00B169BE">
        <w:rPr>
          <w:rStyle w:val="StyleAIBodytextAsianSimSunChar"/>
          <w:rFonts w:cs="Arial"/>
        </w:rPr>
        <w:t xml:space="preserve"> mid-December.</w:t>
      </w:r>
    </w:p>
    <w:p w:rsidR="0026766F" w:rsidRPr="0082143B" w:rsidRDefault="0082143B" w:rsidP="004C1830">
      <w:pPr>
        <w:pStyle w:val="AIBodytext"/>
        <w:tabs>
          <w:tab w:val="clear" w:pos="567"/>
        </w:tabs>
        <w:spacing w:line="240" w:lineRule="auto"/>
        <w:rPr>
          <w:rFonts w:cs="Arial"/>
        </w:rPr>
      </w:pPr>
      <w:proofErr w:type="spellStart"/>
      <w:r>
        <w:rPr>
          <w:rStyle w:val="StyleAIBodytextAsianSimSunChar"/>
          <w:rFonts w:cs="Arial"/>
        </w:rPr>
        <w:t>Nabeel</w:t>
      </w:r>
      <w:proofErr w:type="spellEnd"/>
      <w:r>
        <w:rPr>
          <w:rStyle w:val="StyleAIBodytextAsianSimSunChar"/>
          <w:rFonts w:cs="Arial"/>
        </w:rPr>
        <w:t xml:space="preserve"> Rajab was </w:t>
      </w:r>
      <w:r w:rsidR="005A76EB">
        <w:rPr>
          <w:rStyle w:val="StyleAIBodytextAsianSimSunChar"/>
          <w:rFonts w:cs="Arial"/>
        </w:rPr>
        <w:t xml:space="preserve">convicted and </w:t>
      </w:r>
      <w:r>
        <w:rPr>
          <w:rStyle w:val="StyleAIBodytextAsianSimSunChar"/>
          <w:rFonts w:cs="Arial"/>
        </w:rPr>
        <w:t>sentenced to two years in prison on</w:t>
      </w:r>
      <w:r w:rsidRPr="0082143B">
        <w:rPr>
          <w:rStyle w:val="StyleAIBodytextAsianSimSunChar"/>
          <w:rFonts w:cs="Arial"/>
        </w:rPr>
        <w:t xml:space="preserve"> 10 July</w:t>
      </w:r>
      <w:r w:rsidR="005A76EB">
        <w:rPr>
          <w:rStyle w:val="StyleAIBodytextAsianSimSunChar"/>
          <w:rFonts w:cs="Arial"/>
        </w:rPr>
        <w:t xml:space="preserve"> for </w:t>
      </w:r>
      <w:r w:rsidRPr="0082143B">
        <w:rPr>
          <w:rStyle w:val="StyleAIBodytextAsianSimSunChar"/>
          <w:rFonts w:cs="Arial"/>
        </w:rPr>
        <w:t>“disseminating false news, statements and rumours about the internal situation of the kingdom that would undermine its prestige and status” with regard</w:t>
      </w:r>
      <w:r w:rsidR="00D902E2">
        <w:rPr>
          <w:rStyle w:val="StyleAIBodytextAsianSimSunChar"/>
          <w:rFonts w:cs="Arial"/>
        </w:rPr>
        <w:t>s</w:t>
      </w:r>
      <w:r w:rsidRPr="0082143B">
        <w:rPr>
          <w:rStyle w:val="StyleAIBodytextAsianSimSunChar"/>
          <w:rFonts w:cs="Arial"/>
        </w:rPr>
        <w:t xml:space="preserve"> to TV interviews he gave in 2015 and 2016.</w:t>
      </w:r>
      <w:r>
        <w:rPr>
          <w:rStyle w:val="StyleAIBodytextAsianSimSunChar"/>
          <w:rFonts w:cs="Arial"/>
        </w:rPr>
        <w:t xml:space="preserve"> His appeal began on 27 September. </w:t>
      </w:r>
      <w:r w:rsidR="00CC5456">
        <w:rPr>
          <w:rStyle w:val="StyleAIBodytextAsianSimSunChar"/>
          <w:rFonts w:cs="Arial"/>
        </w:rPr>
        <w:t xml:space="preserve">A </w:t>
      </w:r>
      <w:r w:rsidR="00D902E2">
        <w:rPr>
          <w:rStyle w:val="StyleAIBodytextAsianSimSunChar"/>
          <w:rFonts w:cs="Arial"/>
        </w:rPr>
        <w:t>second</w:t>
      </w:r>
      <w:r w:rsidR="00C571C4" w:rsidRPr="00C571C4">
        <w:rPr>
          <w:rStyle w:val="StyleAIBodytextAsianSimSunChar"/>
          <w:rFonts w:cs="Arial"/>
        </w:rPr>
        <w:t xml:space="preserve"> </w:t>
      </w:r>
      <w:r w:rsidR="00CC5456">
        <w:rPr>
          <w:rStyle w:val="StyleAIBodytextAsianSimSunChar"/>
          <w:rFonts w:cs="Arial"/>
        </w:rPr>
        <w:t xml:space="preserve">criminal trial against him, </w:t>
      </w:r>
      <w:r w:rsidR="00C571C4" w:rsidRPr="00C571C4">
        <w:rPr>
          <w:rStyle w:val="StyleAIBodytextAsianSimSunChar"/>
          <w:rFonts w:cs="Arial"/>
        </w:rPr>
        <w:t>in relation to comments posted and retweeted on his Twitter account about the war in Yemen and allegations of torture in Jaw prison</w:t>
      </w:r>
      <w:r w:rsidR="00D902E2">
        <w:rPr>
          <w:rStyle w:val="StyleAIBodytextAsianSimSunChar"/>
          <w:rFonts w:cs="Arial"/>
        </w:rPr>
        <w:t>,</w:t>
      </w:r>
      <w:r w:rsidR="00C571C4" w:rsidRPr="00C571C4">
        <w:rPr>
          <w:rStyle w:val="StyleAIBodytextAsianSimSunChar"/>
          <w:rFonts w:cs="Arial"/>
        </w:rPr>
        <w:t xml:space="preserve"> is ongoing</w:t>
      </w:r>
      <w:r w:rsidR="00D902E2">
        <w:rPr>
          <w:rStyle w:val="StyleAIBodytextAsianSimSunChar"/>
          <w:rFonts w:cs="Arial"/>
        </w:rPr>
        <w:t xml:space="preserve"> and </w:t>
      </w:r>
      <w:r w:rsidR="00CC5456">
        <w:rPr>
          <w:rStyle w:val="StyleAIBodytextAsianSimSunChar"/>
          <w:rFonts w:cs="Arial"/>
        </w:rPr>
        <w:t>the next hearing has been adjourned to</w:t>
      </w:r>
      <w:r w:rsidR="00D902E2">
        <w:rPr>
          <w:rStyle w:val="StyleAIBodytextAsianSimSunChar"/>
          <w:rFonts w:cs="Arial"/>
        </w:rPr>
        <w:t xml:space="preserve"> 19 November by the High Criminal Court</w:t>
      </w:r>
      <w:r w:rsidR="00C571C4" w:rsidRPr="00C571C4">
        <w:rPr>
          <w:rStyle w:val="StyleAIBodytextAsianSimSunChar"/>
          <w:rFonts w:cs="Arial"/>
        </w:rPr>
        <w:t xml:space="preserve">. If found guilty, </w:t>
      </w:r>
      <w:proofErr w:type="spellStart"/>
      <w:r w:rsidR="00C571C4" w:rsidRPr="00C571C4">
        <w:rPr>
          <w:rStyle w:val="StyleAIBodytextAsianSimSunChar"/>
          <w:rFonts w:cs="Arial"/>
        </w:rPr>
        <w:t>Nabeel</w:t>
      </w:r>
      <w:proofErr w:type="spellEnd"/>
      <w:r w:rsidR="00C571C4" w:rsidRPr="00C571C4">
        <w:rPr>
          <w:rStyle w:val="StyleAIBodytextAsianSimSunChar"/>
          <w:rFonts w:cs="Arial"/>
        </w:rPr>
        <w:t xml:space="preserve"> Rajab faces up to 15 years’ imprisonment.</w:t>
      </w:r>
    </w:p>
    <w:p w:rsidR="004C1830" w:rsidRPr="004C1830" w:rsidRDefault="004C1830" w:rsidP="004C1830">
      <w:pPr>
        <w:rPr>
          <w:rFonts w:ascii="Arial" w:eastAsia="Calibri" w:hAnsi="Arial" w:cs="Arial"/>
          <w:b/>
          <w:sz w:val="20"/>
          <w:szCs w:val="20"/>
        </w:rPr>
      </w:pPr>
      <w:r w:rsidRPr="004C1830">
        <w:rPr>
          <w:rFonts w:ascii="Arial" w:eastAsia="Calibri" w:hAnsi="Arial" w:cs="Arial"/>
          <w:b/>
          <w:sz w:val="20"/>
          <w:szCs w:val="20"/>
        </w:rPr>
        <w:t>1) TAKE ACTION</w:t>
      </w:r>
    </w:p>
    <w:p w:rsidR="004C1830" w:rsidRPr="004C1830" w:rsidRDefault="004C1830" w:rsidP="004C1830">
      <w:pPr>
        <w:rPr>
          <w:rFonts w:ascii="Arial" w:eastAsia="Calibri" w:hAnsi="Arial" w:cs="Arial"/>
          <w:b/>
          <w:sz w:val="20"/>
          <w:szCs w:val="20"/>
        </w:rPr>
      </w:pPr>
      <w:r w:rsidRPr="004C1830">
        <w:rPr>
          <w:rFonts w:ascii="Arial" w:eastAsia="Calibri" w:hAnsi="Arial" w:cs="Arial"/>
          <w:b/>
          <w:sz w:val="20"/>
          <w:szCs w:val="20"/>
        </w:rPr>
        <w:t>Write a letter, send an email, call, fax or tweet:</w:t>
      </w:r>
    </w:p>
    <w:p w:rsidR="00B169BE" w:rsidRDefault="00B169BE" w:rsidP="004C1830">
      <w:pPr>
        <w:numPr>
          <w:ilvl w:val="0"/>
          <w:numId w:val="2"/>
        </w:numPr>
        <w:ind w:left="284" w:hanging="284"/>
        <w:rPr>
          <w:rFonts w:ascii="Arial" w:hAnsi="Arial" w:cs="Arial"/>
          <w:sz w:val="20"/>
          <w:szCs w:val="20"/>
        </w:rPr>
      </w:pPr>
      <w:r w:rsidRPr="00490A1E">
        <w:rPr>
          <w:rFonts w:ascii="Arial" w:hAnsi="Arial" w:cs="Arial"/>
          <w:sz w:val="20"/>
          <w:szCs w:val="20"/>
        </w:rPr>
        <w:t>Calling on the Bahraini authorities to release</w:t>
      </w:r>
      <w:r w:rsidRPr="00181D4F">
        <w:rPr>
          <w:rFonts w:ascii="Arial" w:hAnsi="Arial" w:cs="Arial"/>
          <w:sz w:val="20"/>
          <w:szCs w:val="20"/>
        </w:rPr>
        <w:t xml:space="preserve"> </w:t>
      </w:r>
      <w:proofErr w:type="spellStart"/>
      <w:r w:rsidRPr="00181D4F">
        <w:rPr>
          <w:rFonts w:ascii="Arial" w:hAnsi="Arial" w:cs="Arial"/>
          <w:sz w:val="20"/>
          <w:szCs w:val="20"/>
        </w:rPr>
        <w:t>Nabeel</w:t>
      </w:r>
      <w:proofErr w:type="spellEnd"/>
      <w:r w:rsidRPr="00181D4F">
        <w:rPr>
          <w:rFonts w:ascii="Arial" w:hAnsi="Arial" w:cs="Arial"/>
          <w:sz w:val="20"/>
          <w:szCs w:val="20"/>
        </w:rPr>
        <w:t xml:space="preserve"> Rajab immediately and unconditionally</w:t>
      </w:r>
      <w:r>
        <w:rPr>
          <w:rFonts w:ascii="Arial" w:hAnsi="Arial" w:cs="Arial"/>
          <w:sz w:val="20"/>
          <w:szCs w:val="20"/>
        </w:rPr>
        <w:t xml:space="preserve"> </w:t>
      </w:r>
      <w:r w:rsidRPr="00181D4F">
        <w:rPr>
          <w:rFonts w:ascii="Arial" w:hAnsi="Arial" w:cs="Arial"/>
          <w:sz w:val="20"/>
          <w:szCs w:val="20"/>
        </w:rPr>
        <w:t>as he is a prisoner of conscience, detained solely for peacefully exercising his right to freedom of expression;</w:t>
      </w:r>
    </w:p>
    <w:p w:rsidR="00B169BE" w:rsidRPr="00C16661" w:rsidRDefault="00B169BE" w:rsidP="004C1830">
      <w:pPr>
        <w:pStyle w:val="ListParagraph"/>
        <w:numPr>
          <w:ilvl w:val="0"/>
          <w:numId w:val="2"/>
        </w:numPr>
        <w:ind w:left="0"/>
        <w:rPr>
          <w:rFonts w:ascii="Arial" w:hAnsi="Arial" w:cs="Arial"/>
          <w:sz w:val="20"/>
          <w:szCs w:val="20"/>
        </w:rPr>
      </w:pPr>
      <w:r w:rsidRPr="002B7E44">
        <w:rPr>
          <w:rFonts w:ascii="Arial" w:hAnsi="Arial" w:cs="Arial"/>
          <w:sz w:val="20"/>
          <w:szCs w:val="20"/>
        </w:rPr>
        <w:t>Pen</w:t>
      </w:r>
      <w:r>
        <w:rPr>
          <w:rFonts w:ascii="Arial" w:hAnsi="Arial" w:cs="Arial"/>
          <w:sz w:val="20"/>
          <w:szCs w:val="20"/>
        </w:rPr>
        <w:t xml:space="preserve">ding his release, ensure that </w:t>
      </w:r>
      <w:proofErr w:type="spellStart"/>
      <w:r>
        <w:rPr>
          <w:rFonts w:ascii="Arial" w:hAnsi="Arial" w:cs="Arial"/>
          <w:sz w:val="20"/>
          <w:szCs w:val="20"/>
        </w:rPr>
        <w:t>Nabeel</w:t>
      </w:r>
      <w:proofErr w:type="spellEnd"/>
      <w:r>
        <w:rPr>
          <w:rFonts w:ascii="Arial" w:hAnsi="Arial" w:cs="Arial"/>
          <w:sz w:val="20"/>
          <w:szCs w:val="20"/>
        </w:rPr>
        <w:t xml:space="preserve"> Rajab</w:t>
      </w:r>
      <w:r w:rsidRPr="002B7E44">
        <w:rPr>
          <w:rFonts w:ascii="Arial" w:hAnsi="Arial" w:cs="Arial"/>
          <w:sz w:val="20"/>
          <w:szCs w:val="20"/>
        </w:rPr>
        <w:t xml:space="preserve"> is not subjected to torture or other ill-treat</w:t>
      </w:r>
      <w:r>
        <w:rPr>
          <w:rFonts w:ascii="Arial" w:hAnsi="Arial" w:cs="Arial"/>
          <w:sz w:val="20"/>
          <w:szCs w:val="20"/>
        </w:rPr>
        <w:t>ment; has regular</w:t>
      </w:r>
      <w:r w:rsidR="00C16661">
        <w:rPr>
          <w:rFonts w:ascii="Arial" w:hAnsi="Arial" w:cs="Arial"/>
          <w:sz w:val="20"/>
          <w:szCs w:val="20"/>
        </w:rPr>
        <w:t xml:space="preserve"> </w:t>
      </w:r>
      <w:r w:rsidRPr="00C16661">
        <w:rPr>
          <w:rFonts w:ascii="Arial" w:hAnsi="Arial" w:cs="Arial"/>
          <w:sz w:val="20"/>
          <w:szCs w:val="20"/>
        </w:rPr>
        <w:t>access to his family, lawyers of his choice, and adequate medical care;</w:t>
      </w:r>
    </w:p>
    <w:p w:rsidR="0026766F" w:rsidRPr="00B169BE" w:rsidRDefault="00B169BE" w:rsidP="004C1830">
      <w:pPr>
        <w:numPr>
          <w:ilvl w:val="0"/>
          <w:numId w:val="2"/>
        </w:numPr>
        <w:ind w:left="284" w:hanging="284"/>
        <w:rPr>
          <w:rFonts w:ascii="Arial" w:hAnsi="Arial" w:cs="Arial"/>
          <w:sz w:val="20"/>
          <w:szCs w:val="20"/>
        </w:rPr>
      </w:pPr>
      <w:r>
        <w:rPr>
          <w:rFonts w:ascii="Arial" w:hAnsi="Arial" w:cs="Arial"/>
          <w:sz w:val="20"/>
          <w:szCs w:val="20"/>
        </w:rPr>
        <w:t>Urging them to u</w:t>
      </w:r>
      <w:r w:rsidRPr="00181D4F">
        <w:rPr>
          <w:rFonts w:ascii="Arial" w:hAnsi="Arial" w:cs="Arial"/>
          <w:sz w:val="20"/>
          <w:szCs w:val="20"/>
        </w:rPr>
        <w:t>phold the right to freedom of expression and repeal laws that criminalize the exercise of the rights to freedom of expression, association</w:t>
      </w:r>
      <w:r w:rsidR="00D902E2">
        <w:rPr>
          <w:rFonts w:ascii="Arial" w:hAnsi="Arial" w:cs="Arial"/>
          <w:sz w:val="20"/>
          <w:szCs w:val="20"/>
        </w:rPr>
        <w:t>,</w:t>
      </w:r>
      <w:r w:rsidRPr="00181D4F">
        <w:rPr>
          <w:rFonts w:ascii="Arial" w:hAnsi="Arial" w:cs="Arial"/>
          <w:sz w:val="20"/>
          <w:szCs w:val="20"/>
        </w:rPr>
        <w:t xml:space="preserve"> and</w:t>
      </w:r>
      <w:r>
        <w:rPr>
          <w:rFonts w:ascii="Arial" w:hAnsi="Arial" w:cs="Arial"/>
          <w:sz w:val="20"/>
          <w:szCs w:val="20"/>
        </w:rPr>
        <w:t xml:space="preserve"> peaceful </w:t>
      </w:r>
      <w:r w:rsidRPr="00181D4F">
        <w:rPr>
          <w:rFonts w:ascii="Arial" w:hAnsi="Arial" w:cs="Arial"/>
          <w:sz w:val="20"/>
          <w:szCs w:val="20"/>
        </w:rPr>
        <w:t>assembly, including Article 216 of the Penal Code.</w:t>
      </w:r>
    </w:p>
    <w:p w:rsidR="005534BC" w:rsidRDefault="005534BC" w:rsidP="004C1830">
      <w:pPr>
        <w:pStyle w:val="AITableHeading"/>
        <w:tabs>
          <w:tab w:val="clear" w:pos="567"/>
        </w:tabs>
      </w:pPr>
    </w:p>
    <w:p w:rsidR="004C1830" w:rsidRDefault="004C1830" w:rsidP="004C1830">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8 December</w:t>
      </w:r>
      <w:r>
        <w:rPr>
          <w:rFonts w:ascii="Arial" w:eastAsia="Calibri" w:hAnsi="Arial" w:cs="Arial"/>
          <w:b/>
          <w:sz w:val="20"/>
          <w:szCs w:val="20"/>
        </w:rPr>
        <w:t>, 2017</w:t>
      </w:r>
      <w:r w:rsidRPr="00E35808">
        <w:rPr>
          <w:rFonts w:ascii="Arial" w:eastAsia="Calibri" w:hAnsi="Arial" w:cs="Arial"/>
          <w:b/>
          <w:sz w:val="20"/>
          <w:szCs w:val="20"/>
        </w:rPr>
        <w:t>:</w:t>
      </w:r>
    </w:p>
    <w:p w:rsidR="005534BC" w:rsidRDefault="005534BC" w:rsidP="004C1830">
      <w:pPr>
        <w:pStyle w:val="AIAddressText"/>
        <w:tabs>
          <w:tab w:val="clear" w:pos="567"/>
        </w:tabs>
        <w:spacing w:line="240" w:lineRule="auto"/>
        <w:rPr>
          <w:rFonts w:cs="Arial"/>
          <w:sz w:val="16"/>
          <w:szCs w:val="16"/>
        </w:rPr>
        <w:sectPr w:rsidR="005534BC" w:rsidSect="004C1830">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B169BE" w:rsidRPr="00673234" w:rsidRDefault="00B169BE" w:rsidP="004C1830">
      <w:pPr>
        <w:tabs>
          <w:tab w:val="left" w:pos="720"/>
        </w:tabs>
        <w:rPr>
          <w:rFonts w:ascii="Arial" w:hAnsi="Arial" w:cs="Arial"/>
          <w:sz w:val="16"/>
          <w:szCs w:val="16"/>
          <w:u w:val="single"/>
          <w:lang w:eastAsia="en-US"/>
        </w:rPr>
      </w:pPr>
      <w:r w:rsidRPr="00673234">
        <w:rPr>
          <w:rFonts w:ascii="Arial" w:hAnsi="Arial" w:cs="Arial"/>
          <w:sz w:val="16"/>
          <w:szCs w:val="16"/>
          <w:u w:val="single"/>
          <w:lang w:eastAsia="en-US"/>
        </w:rPr>
        <w:t>King</w:t>
      </w:r>
    </w:p>
    <w:p w:rsidR="00B169BE" w:rsidRPr="00673234" w:rsidRDefault="00B169BE" w:rsidP="004C1830">
      <w:pPr>
        <w:tabs>
          <w:tab w:val="left" w:pos="567"/>
        </w:tabs>
        <w:rPr>
          <w:rFonts w:ascii="Arial" w:hAnsi="Arial"/>
          <w:sz w:val="16"/>
          <w:lang w:val="sv-SE" w:eastAsia="en-US"/>
        </w:rPr>
      </w:pPr>
      <w:r w:rsidRPr="00673234">
        <w:rPr>
          <w:rFonts w:ascii="Arial" w:hAnsi="Arial"/>
          <w:sz w:val="16"/>
          <w:lang w:val="sv-SE" w:eastAsia="en-US"/>
        </w:rPr>
        <w:t>Shaikh Hamad bin ‘Issa Al Khalifa</w:t>
      </w:r>
      <w:r w:rsidRPr="00673234">
        <w:rPr>
          <w:rFonts w:ascii="Arial" w:hAnsi="Arial"/>
          <w:sz w:val="16"/>
          <w:lang w:val="sv-SE" w:eastAsia="en-US"/>
        </w:rPr>
        <w:tab/>
      </w:r>
    </w:p>
    <w:p w:rsidR="00B169BE" w:rsidRPr="00673234" w:rsidRDefault="00B169BE" w:rsidP="004C1830">
      <w:pPr>
        <w:tabs>
          <w:tab w:val="left" w:pos="567"/>
        </w:tabs>
        <w:rPr>
          <w:rFonts w:ascii="Arial" w:hAnsi="Arial"/>
          <w:sz w:val="16"/>
          <w:lang w:eastAsia="en-US"/>
        </w:rPr>
      </w:pPr>
      <w:r w:rsidRPr="00673234">
        <w:rPr>
          <w:rFonts w:ascii="Arial" w:hAnsi="Arial"/>
          <w:sz w:val="16"/>
          <w:lang w:eastAsia="en-US"/>
        </w:rPr>
        <w:t>Office of His Majesty the King</w:t>
      </w:r>
    </w:p>
    <w:p w:rsidR="00B169BE" w:rsidRPr="00673234" w:rsidRDefault="00B169BE" w:rsidP="004C1830">
      <w:pPr>
        <w:tabs>
          <w:tab w:val="left" w:pos="567"/>
        </w:tabs>
        <w:rPr>
          <w:rFonts w:ascii="Arial" w:hAnsi="Arial"/>
          <w:sz w:val="16"/>
          <w:lang w:val="es-ES" w:eastAsia="en-US"/>
        </w:rPr>
      </w:pPr>
      <w:r w:rsidRPr="00673234">
        <w:rPr>
          <w:rFonts w:ascii="Arial" w:hAnsi="Arial"/>
          <w:sz w:val="16"/>
          <w:lang w:val="es-ES" w:eastAsia="en-US"/>
        </w:rPr>
        <w:t>P.O. Box 555</w:t>
      </w:r>
    </w:p>
    <w:p w:rsidR="00B169BE" w:rsidRPr="00C00F06" w:rsidRDefault="00B169BE" w:rsidP="004C1830">
      <w:pPr>
        <w:tabs>
          <w:tab w:val="left" w:pos="567"/>
        </w:tabs>
        <w:rPr>
          <w:rFonts w:ascii="Arial" w:hAnsi="Arial"/>
          <w:sz w:val="16"/>
          <w:lang w:val="es-MX" w:eastAsia="en-US"/>
        </w:rPr>
      </w:pPr>
      <w:proofErr w:type="spellStart"/>
      <w:r w:rsidRPr="00C00F06">
        <w:rPr>
          <w:rFonts w:ascii="Arial" w:hAnsi="Arial"/>
          <w:sz w:val="16"/>
          <w:lang w:val="es-ES" w:eastAsia="en-US"/>
        </w:rPr>
        <w:t>Rifa’a</w:t>
      </w:r>
      <w:proofErr w:type="spellEnd"/>
      <w:r w:rsidRPr="00C00F06">
        <w:rPr>
          <w:rFonts w:ascii="Arial" w:hAnsi="Arial"/>
          <w:sz w:val="16"/>
          <w:lang w:val="es-ES" w:eastAsia="en-US"/>
        </w:rPr>
        <w:t xml:space="preserve"> Palace, al-Manama, </w:t>
      </w:r>
      <w:proofErr w:type="spellStart"/>
      <w:r w:rsidRPr="00C00F06">
        <w:rPr>
          <w:rFonts w:ascii="Arial" w:hAnsi="Arial"/>
          <w:sz w:val="16"/>
          <w:lang w:val="es-MX" w:eastAsia="en-US"/>
        </w:rPr>
        <w:t>Bahrain</w:t>
      </w:r>
      <w:proofErr w:type="spellEnd"/>
    </w:p>
    <w:p w:rsidR="00B169BE" w:rsidRPr="00C00F06" w:rsidRDefault="00B169BE" w:rsidP="004C1830">
      <w:pPr>
        <w:tabs>
          <w:tab w:val="left" w:pos="567"/>
        </w:tabs>
        <w:rPr>
          <w:rFonts w:ascii="Arial" w:hAnsi="Arial"/>
          <w:sz w:val="16"/>
          <w:lang w:eastAsia="en-US"/>
        </w:rPr>
      </w:pPr>
      <w:r w:rsidRPr="00C00F06">
        <w:rPr>
          <w:rFonts w:ascii="Arial" w:hAnsi="Arial"/>
          <w:sz w:val="16"/>
          <w:lang w:eastAsia="en-US"/>
        </w:rPr>
        <w:t>Fax: +973 1766 4587</w:t>
      </w:r>
    </w:p>
    <w:p w:rsidR="005534BC" w:rsidRPr="005D159E" w:rsidRDefault="00B169BE" w:rsidP="004C1830">
      <w:pPr>
        <w:pStyle w:val="AITableHeading"/>
        <w:tabs>
          <w:tab w:val="clear" w:pos="567"/>
        </w:tabs>
        <w:rPr>
          <w:rFonts w:cs="Arial"/>
          <w:sz w:val="16"/>
          <w:szCs w:val="16"/>
        </w:rPr>
      </w:pPr>
      <w:r w:rsidRPr="00B169BE">
        <w:rPr>
          <w:rFonts w:cs="Arial"/>
          <w:bCs w:val="0"/>
          <w:sz w:val="16"/>
          <w:szCs w:val="24"/>
        </w:rPr>
        <w:t xml:space="preserve">Salutation: </w:t>
      </w:r>
      <w:proofErr w:type="gramStart"/>
      <w:r w:rsidRPr="00B169BE">
        <w:rPr>
          <w:rFonts w:cs="Arial"/>
          <w:bCs w:val="0"/>
          <w:sz w:val="16"/>
          <w:szCs w:val="24"/>
        </w:rPr>
        <w:t>Your</w:t>
      </w:r>
      <w:proofErr w:type="gramEnd"/>
      <w:r w:rsidRPr="00B169BE">
        <w:rPr>
          <w:rFonts w:cs="Arial"/>
          <w:bCs w:val="0"/>
          <w:sz w:val="16"/>
          <w:szCs w:val="24"/>
        </w:rPr>
        <w:t xml:space="preserve"> Majesty</w:t>
      </w:r>
    </w:p>
    <w:p w:rsidR="005534BC" w:rsidRPr="005D159E" w:rsidRDefault="005534BC" w:rsidP="004C1830">
      <w:pPr>
        <w:pStyle w:val="AITableHeading"/>
        <w:tabs>
          <w:tab w:val="clear" w:pos="567"/>
        </w:tabs>
        <w:rPr>
          <w:rFonts w:cs="Arial"/>
          <w:sz w:val="16"/>
          <w:szCs w:val="16"/>
        </w:rPr>
      </w:pPr>
    </w:p>
    <w:p w:rsidR="005A76EB" w:rsidRDefault="005A76EB" w:rsidP="004C1830">
      <w:pPr>
        <w:tabs>
          <w:tab w:val="left" w:pos="567"/>
        </w:tabs>
        <w:rPr>
          <w:rFonts w:ascii="Arial" w:hAnsi="Arial"/>
          <w:sz w:val="16"/>
          <w:u w:val="single"/>
          <w:lang w:eastAsia="en-US"/>
        </w:rPr>
      </w:pPr>
    </w:p>
    <w:p w:rsidR="004C1830" w:rsidRPr="004C1830" w:rsidRDefault="004C1830" w:rsidP="004C1830">
      <w:pPr>
        <w:pStyle w:val="AITextSmallNoLineSpacing"/>
        <w:spacing w:line="240" w:lineRule="auto"/>
        <w:rPr>
          <w:szCs w:val="24"/>
        </w:rPr>
      </w:pPr>
      <w:r w:rsidRPr="004C1830">
        <w:rPr>
          <w:szCs w:val="24"/>
          <w:u w:val="single"/>
        </w:rPr>
        <w:t xml:space="preserve">H.E. Ambassador Shaikh Abdullah bin </w:t>
      </w:r>
      <w:proofErr w:type="spellStart"/>
      <w:r w:rsidRPr="004C1830">
        <w:rPr>
          <w:szCs w:val="24"/>
          <w:u w:val="single"/>
        </w:rPr>
        <w:t>Rashed</w:t>
      </w:r>
      <w:proofErr w:type="spellEnd"/>
      <w:r w:rsidRPr="004C1830">
        <w:rPr>
          <w:szCs w:val="24"/>
          <w:u w:val="single"/>
        </w:rPr>
        <w:t xml:space="preserve"> bin Abdullah Al </w:t>
      </w:r>
      <w:proofErr w:type="spellStart"/>
      <w:r w:rsidRPr="004C1830">
        <w:rPr>
          <w:szCs w:val="24"/>
          <w:u w:val="single"/>
        </w:rPr>
        <w:t>Khalifa</w:t>
      </w:r>
      <w:proofErr w:type="spellEnd"/>
      <w:r w:rsidRPr="004C1830">
        <w:rPr>
          <w:szCs w:val="24"/>
          <w:u w:val="single"/>
        </w:rPr>
        <w:t xml:space="preserve">, </w:t>
      </w:r>
      <w:r w:rsidRPr="004C1830">
        <w:rPr>
          <w:szCs w:val="24"/>
        </w:rPr>
        <w:t>Embassy of the Kingdom of Bahrain</w:t>
      </w:r>
    </w:p>
    <w:p w:rsidR="004C1830" w:rsidRPr="004C1830" w:rsidRDefault="004C1830" w:rsidP="004C1830">
      <w:pPr>
        <w:pStyle w:val="AITextSmallNoLineSpacing"/>
        <w:spacing w:line="240" w:lineRule="auto"/>
        <w:rPr>
          <w:szCs w:val="24"/>
        </w:rPr>
      </w:pPr>
      <w:r w:rsidRPr="004C1830">
        <w:rPr>
          <w:szCs w:val="24"/>
        </w:rPr>
        <w:t>3502 International Drive NW, Washington DC 20008</w:t>
      </w:r>
    </w:p>
    <w:p w:rsidR="004C1830" w:rsidRPr="004C1830" w:rsidRDefault="004C1830" w:rsidP="004C1830">
      <w:pPr>
        <w:pStyle w:val="AITextSmallNoLineSpacing"/>
        <w:spacing w:line="240" w:lineRule="auto"/>
        <w:rPr>
          <w:szCs w:val="24"/>
        </w:rPr>
      </w:pPr>
      <w:r w:rsidRPr="004C1830">
        <w:rPr>
          <w:szCs w:val="24"/>
        </w:rPr>
        <w:t>Phone: 1 202 342 1111 I Fax: 1 202 362 2192</w:t>
      </w:r>
    </w:p>
    <w:p w:rsidR="004C1830" w:rsidRPr="004C1830" w:rsidRDefault="004C1830" w:rsidP="004C1830">
      <w:pPr>
        <w:pStyle w:val="AITextSmallNoLineSpacing"/>
        <w:spacing w:line="240" w:lineRule="auto"/>
        <w:rPr>
          <w:color w:val="000000" w:themeColor="text1"/>
          <w:szCs w:val="24"/>
        </w:rPr>
      </w:pPr>
      <w:r w:rsidRPr="004C1830">
        <w:rPr>
          <w:szCs w:val="24"/>
        </w:rPr>
        <w:t>Email</w:t>
      </w:r>
      <w:r w:rsidRPr="004C1830">
        <w:rPr>
          <w:color w:val="000000" w:themeColor="text1"/>
          <w:szCs w:val="24"/>
        </w:rPr>
        <w:t xml:space="preserve">: </w:t>
      </w:r>
      <w:hyperlink r:id="rId12" w:history="1">
        <w:r w:rsidRPr="004C1830">
          <w:rPr>
            <w:rStyle w:val="Hyperlink"/>
            <w:color w:val="000000" w:themeColor="text1"/>
            <w:szCs w:val="24"/>
          </w:rPr>
          <w:t>ambsecretary@bahrainembassy.org</w:t>
        </w:r>
      </w:hyperlink>
    </w:p>
    <w:p w:rsidR="005534BC" w:rsidRPr="004C1830" w:rsidRDefault="004C1830" w:rsidP="004C1830">
      <w:pPr>
        <w:pStyle w:val="AITextSmallNoLineSpacing"/>
        <w:spacing w:line="240" w:lineRule="auto"/>
        <w:rPr>
          <w:rFonts w:cs="Arial"/>
          <w:b/>
          <w:bCs/>
        </w:rPr>
        <w:sectPr w:rsidR="005534BC" w:rsidRPr="004C1830" w:rsidSect="004C1830">
          <w:type w:val="continuous"/>
          <w:pgSz w:w="12240" w:h="15840" w:code="1"/>
          <w:pgMar w:top="720" w:right="720" w:bottom="2160" w:left="720" w:header="0" w:footer="567" w:gutter="0"/>
          <w:cols w:num="2" w:space="720"/>
          <w:titlePg/>
          <w:docGrid w:linePitch="360"/>
        </w:sectPr>
      </w:pPr>
      <w:r w:rsidRPr="004C1830">
        <w:rPr>
          <w:b/>
          <w:szCs w:val="24"/>
        </w:rPr>
        <w:t>Salutation: Dear Ambassador</w:t>
      </w:r>
    </w:p>
    <w:p w:rsidR="004C1830" w:rsidRDefault="004C1830" w:rsidP="004C1830">
      <w:pPr>
        <w:pStyle w:val="AITextSmallNoLineSpacing"/>
        <w:spacing w:line="240" w:lineRule="auto"/>
        <w:rPr>
          <w:rFonts w:cs="Arial"/>
          <w:b/>
          <w:bCs/>
        </w:rPr>
        <w:sectPr w:rsidR="004C1830" w:rsidSect="004C1830">
          <w:type w:val="continuous"/>
          <w:pgSz w:w="12240" w:h="15840" w:code="1"/>
          <w:pgMar w:top="720" w:right="720" w:bottom="2160" w:left="720" w:header="0" w:footer="567" w:gutter="0"/>
          <w:cols w:space="567"/>
          <w:titlePg/>
          <w:docGrid w:linePitch="360"/>
        </w:sectPr>
      </w:pPr>
    </w:p>
    <w:p w:rsidR="005534BC" w:rsidRDefault="005534BC" w:rsidP="004C1830">
      <w:pPr>
        <w:pStyle w:val="AITextSmallNoLineSpacing"/>
        <w:spacing w:line="240" w:lineRule="auto"/>
        <w:rPr>
          <w:rFonts w:cs="Arial"/>
          <w:b/>
          <w:bCs/>
        </w:rPr>
      </w:pPr>
    </w:p>
    <w:p w:rsidR="004C1830" w:rsidRPr="009B1268" w:rsidRDefault="004C1830" w:rsidP="004C183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C1830" w:rsidRPr="009B1268" w:rsidRDefault="004C1830" w:rsidP="004C1830">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294.14</w:t>
      </w:r>
      <w:r w:rsidRPr="009B1268">
        <w:rPr>
          <w:rFonts w:ascii="Arial" w:hAnsi="Arial" w:cs="Arial"/>
          <w:i/>
          <w:iCs/>
          <w:color w:val="000000"/>
          <w:sz w:val="20"/>
          <w:szCs w:val="20"/>
        </w:rPr>
        <w:t xml:space="preserve"> </w:t>
      </w:r>
    </w:p>
    <w:p w:rsidR="004C1830" w:rsidRPr="00C27E96" w:rsidRDefault="004C1830" w:rsidP="004C183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B169BE" w:rsidRPr="00F95961" w:rsidRDefault="00B169BE" w:rsidP="004C1830">
      <w:pPr>
        <w:pStyle w:val="AITextSmallNoLineSpacing"/>
        <w:spacing w:line="240" w:lineRule="auto"/>
        <w:rPr>
          <w:rFonts w:cs="Arial"/>
        </w:rPr>
      </w:pPr>
    </w:p>
    <w:p w:rsidR="0026766F" w:rsidRPr="00F95961" w:rsidRDefault="0026766F" w:rsidP="004C1830">
      <w:pPr>
        <w:pStyle w:val="AITextSmallNoLineSpacing"/>
        <w:spacing w:line="240" w:lineRule="auto"/>
        <w:rPr>
          <w:rFonts w:cs="Arial"/>
        </w:rPr>
      </w:pPr>
    </w:p>
    <w:p w:rsidR="0026766F" w:rsidRPr="00F95961" w:rsidRDefault="0026766F" w:rsidP="004C1830">
      <w:pPr>
        <w:pStyle w:val="AIUASecondHeading"/>
        <w:spacing w:line="240" w:lineRule="auto"/>
        <w:rPr>
          <w:rFonts w:ascii="Arial" w:hAnsi="Arial" w:cs="Arial"/>
        </w:rPr>
      </w:pPr>
      <w:r w:rsidRPr="00F95961">
        <w:rPr>
          <w:rFonts w:ascii="Arial" w:hAnsi="Arial" w:cs="Arial"/>
        </w:rPr>
        <w:t>URGENT ACTION</w:t>
      </w:r>
    </w:p>
    <w:p w:rsidR="00D12435" w:rsidRPr="005F19F6" w:rsidRDefault="00D12435" w:rsidP="004C1830">
      <w:pPr>
        <w:rPr>
          <w:rStyle w:val="AIHeadline"/>
          <w:rFonts w:cs="Arial"/>
          <w:snapToGrid w:val="0"/>
          <w:sz w:val="38"/>
          <w:szCs w:val="38"/>
        </w:rPr>
      </w:pPr>
      <w:r w:rsidRPr="005F19F6">
        <w:rPr>
          <w:rStyle w:val="AIHeadline"/>
          <w:rFonts w:cs="Arial"/>
          <w:snapToGrid w:val="0"/>
          <w:sz w:val="38"/>
          <w:szCs w:val="38"/>
        </w:rPr>
        <w:t>Stop ill-Treatment of HUman Rights Defender</w:t>
      </w:r>
    </w:p>
    <w:p w:rsidR="0026766F" w:rsidRPr="00F95961" w:rsidRDefault="0026766F" w:rsidP="004C1830">
      <w:pPr>
        <w:pStyle w:val="Heading2"/>
        <w:spacing w:before="120" w:after="120" w:line="240" w:lineRule="auto"/>
        <w:rPr>
          <w:rFonts w:ascii="Arial" w:hAnsi="Arial" w:cs="Arial"/>
        </w:rPr>
      </w:pPr>
      <w:r w:rsidRPr="00F95961">
        <w:rPr>
          <w:rFonts w:ascii="Arial" w:hAnsi="Arial" w:cs="Arial"/>
        </w:rPr>
        <w:t>ADditional Information</w:t>
      </w:r>
    </w:p>
    <w:p w:rsidR="00E1189A" w:rsidRDefault="00C571C4" w:rsidP="004C1830">
      <w:proofErr w:type="spellStart"/>
      <w:r w:rsidRPr="00C571C4">
        <w:rPr>
          <w:rFonts w:ascii="Arial" w:hAnsi="Arial" w:cs="Arial"/>
          <w:sz w:val="18"/>
          <w:szCs w:val="18"/>
          <w:lang w:eastAsia="en-US"/>
        </w:rPr>
        <w:t>Nabeel</w:t>
      </w:r>
      <w:proofErr w:type="spellEnd"/>
      <w:r w:rsidRPr="00C571C4">
        <w:rPr>
          <w:rFonts w:ascii="Arial" w:hAnsi="Arial" w:cs="Arial"/>
          <w:sz w:val="18"/>
          <w:szCs w:val="18"/>
          <w:lang w:eastAsia="en-US"/>
        </w:rPr>
        <w:t xml:space="preserve"> Rajab is the President of the Bahrain Centre for Human Rights and a prominent human rights defender. He was arrested at around 5am on 13 June 2016 at his home in the village of </w:t>
      </w:r>
      <w:proofErr w:type="spellStart"/>
      <w:r w:rsidRPr="00C571C4">
        <w:rPr>
          <w:rFonts w:ascii="Arial" w:hAnsi="Arial" w:cs="Arial"/>
          <w:sz w:val="18"/>
          <w:szCs w:val="18"/>
          <w:lang w:eastAsia="en-US"/>
        </w:rPr>
        <w:t>Bani</w:t>
      </w:r>
      <w:proofErr w:type="spellEnd"/>
      <w:r w:rsidRPr="00C571C4">
        <w:rPr>
          <w:rFonts w:ascii="Arial" w:hAnsi="Arial" w:cs="Arial"/>
          <w:sz w:val="18"/>
          <w:szCs w:val="18"/>
          <w:lang w:eastAsia="en-US"/>
        </w:rPr>
        <w:t xml:space="preserve"> </w:t>
      </w:r>
      <w:proofErr w:type="spellStart"/>
      <w:r w:rsidRPr="00C571C4">
        <w:rPr>
          <w:rFonts w:ascii="Arial" w:hAnsi="Arial" w:cs="Arial"/>
          <w:sz w:val="18"/>
          <w:szCs w:val="18"/>
          <w:lang w:eastAsia="en-US"/>
        </w:rPr>
        <w:t>Jamra</w:t>
      </w:r>
      <w:proofErr w:type="spellEnd"/>
      <w:r w:rsidRPr="00C571C4">
        <w:rPr>
          <w:rFonts w:ascii="Arial" w:hAnsi="Arial" w:cs="Arial"/>
          <w:sz w:val="18"/>
          <w:szCs w:val="18"/>
          <w:lang w:eastAsia="en-US"/>
        </w:rPr>
        <w:t xml:space="preserve">, west of the capital Manama, by 15 policemen in civilian clothing and taken to the Criminal Investigation Directorate (CID). The following day, he was taken to the Public Prosecution Office, accused of “spreading false information and rumours in televised interviews with the aim of discrediting the State”. On 26 June 2016, while in detention, </w:t>
      </w:r>
      <w:proofErr w:type="spellStart"/>
      <w:r w:rsidRPr="00C571C4">
        <w:rPr>
          <w:rFonts w:ascii="Arial" w:hAnsi="Arial" w:cs="Arial"/>
          <w:sz w:val="18"/>
          <w:szCs w:val="18"/>
          <w:lang w:eastAsia="en-US"/>
        </w:rPr>
        <w:t>Nabeel</w:t>
      </w:r>
      <w:proofErr w:type="spellEnd"/>
      <w:r w:rsidRPr="00C571C4">
        <w:rPr>
          <w:rFonts w:ascii="Arial" w:hAnsi="Arial" w:cs="Arial"/>
          <w:sz w:val="18"/>
          <w:szCs w:val="18"/>
          <w:lang w:eastAsia="en-US"/>
        </w:rPr>
        <w:t xml:space="preserve"> Rajab learned that he would stand trial on 12 July 2016 for comments he posted and retweeted on Twitter relating to the war in Yemen and allegations of torture in Jaw prison, charged with “spreading false rumours in time of war”, “insulting public authorities [the Ministry of Interior]” and “insulting a foreign country</w:t>
      </w:r>
      <w:r w:rsidR="009142E1">
        <w:rPr>
          <w:rFonts w:ascii="Arial" w:hAnsi="Arial" w:cs="Arial"/>
          <w:sz w:val="18"/>
          <w:szCs w:val="18"/>
          <w:lang w:eastAsia="en-US"/>
        </w:rPr>
        <w:t>.</w:t>
      </w:r>
      <w:r w:rsidRPr="00C571C4">
        <w:rPr>
          <w:rFonts w:ascii="Arial" w:hAnsi="Arial" w:cs="Arial"/>
          <w:sz w:val="18"/>
          <w:szCs w:val="18"/>
          <w:lang w:eastAsia="en-US"/>
        </w:rPr>
        <w:t xml:space="preserve"> On 28 December 2016, the court ordered </w:t>
      </w:r>
      <w:proofErr w:type="spellStart"/>
      <w:r w:rsidRPr="00C571C4">
        <w:rPr>
          <w:rFonts w:ascii="Arial" w:hAnsi="Arial" w:cs="Arial"/>
          <w:sz w:val="18"/>
          <w:szCs w:val="18"/>
          <w:lang w:eastAsia="en-US"/>
        </w:rPr>
        <w:t>Nabeel</w:t>
      </w:r>
      <w:proofErr w:type="spellEnd"/>
      <w:r w:rsidRPr="00C571C4">
        <w:rPr>
          <w:rFonts w:ascii="Arial" w:hAnsi="Arial" w:cs="Arial"/>
          <w:sz w:val="18"/>
          <w:szCs w:val="18"/>
          <w:lang w:eastAsia="en-US"/>
        </w:rPr>
        <w:t xml:space="preserve"> Rajab’s release. However, the authorities refused to release him and instead he was immediately re-arrested and taken into custody in relation to the investigation into TV interviews he gave in 2015 and 2016. His trial in relation to these interviews began on 23 January 2017 and concluded on 10 July with his conviction and sentencing to two years in prison.</w:t>
      </w:r>
    </w:p>
    <w:p w:rsidR="00E1189A" w:rsidRDefault="00E1189A" w:rsidP="004C1830"/>
    <w:p w:rsidR="00FD35DE" w:rsidRDefault="007F7098" w:rsidP="004C1830">
      <w:pPr>
        <w:rPr>
          <w:rFonts w:ascii="Arial" w:hAnsi="Arial" w:cs="Arial"/>
          <w:sz w:val="18"/>
          <w:szCs w:val="18"/>
          <w:lang w:eastAsia="en-US"/>
        </w:rPr>
      </w:pPr>
      <w:proofErr w:type="spellStart"/>
      <w:r w:rsidRPr="007F7098">
        <w:rPr>
          <w:rFonts w:ascii="Arial" w:hAnsi="Arial" w:cs="Arial"/>
          <w:sz w:val="18"/>
          <w:szCs w:val="18"/>
          <w:lang w:eastAsia="en-US"/>
        </w:rPr>
        <w:t>Nabeel</w:t>
      </w:r>
      <w:proofErr w:type="spellEnd"/>
      <w:r w:rsidRPr="007F7098">
        <w:rPr>
          <w:rFonts w:ascii="Arial" w:hAnsi="Arial" w:cs="Arial"/>
          <w:sz w:val="18"/>
          <w:szCs w:val="18"/>
          <w:lang w:eastAsia="en-US"/>
        </w:rPr>
        <w:t xml:space="preserve"> Rajab was held in solitary confinement for over nine months of his detention. At the beginning of April 2017 after suffering from complications following a surgery, he was transferred to the Ministry of Interior hospital in al-</w:t>
      </w:r>
      <w:proofErr w:type="spellStart"/>
      <w:r w:rsidRPr="007F7098">
        <w:rPr>
          <w:rFonts w:ascii="Arial" w:hAnsi="Arial" w:cs="Arial"/>
          <w:sz w:val="18"/>
          <w:szCs w:val="18"/>
          <w:lang w:eastAsia="en-US"/>
        </w:rPr>
        <w:t>Qalaa</w:t>
      </w:r>
      <w:proofErr w:type="spellEnd"/>
      <w:r w:rsidRPr="007F7098">
        <w:rPr>
          <w:rFonts w:ascii="Arial" w:hAnsi="Arial" w:cs="Arial"/>
          <w:sz w:val="18"/>
          <w:szCs w:val="18"/>
          <w:lang w:eastAsia="en-US"/>
        </w:rPr>
        <w:t xml:space="preserve"> where he remained until 25 October.</w:t>
      </w:r>
    </w:p>
    <w:p w:rsidR="009142E1" w:rsidRPr="00C571C4" w:rsidRDefault="009142E1" w:rsidP="004C1830">
      <w:pPr>
        <w:rPr>
          <w:rFonts w:ascii="Arial" w:hAnsi="Arial" w:cs="Arial"/>
          <w:sz w:val="18"/>
          <w:szCs w:val="18"/>
          <w:lang w:eastAsia="en-US"/>
        </w:rPr>
      </w:pPr>
    </w:p>
    <w:p w:rsidR="00C571C4" w:rsidRPr="00C571C4" w:rsidRDefault="00C571C4" w:rsidP="004C1830">
      <w:pPr>
        <w:rPr>
          <w:rFonts w:ascii="Arial" w:hAnsi="Arial" w:cs="Arial"/>
          <w:sz w:val="18"/>
          <w:szCs w:val="18"/>
          <w:lang w:eastAsia="en-US"/>
        </w:rPr>
      </w:pPr>
      <w:r w:rsidRPr="00C571C4">
        <w:rPr>
          <w:rFonts w:ascii="Arial" w:hAnsi="Arial" w:cs="Arial"/>
          <w:sz w:val="18"/>
          <w:szCs w:val="18"/>
          <w:lang w:eastAsia="en-US"/>
        </w:rPr>
        <w:t xml:space="preserve">On 4 September 2016, an open letter was printed under </w:t>
      </w:r>
      <w:proofErr w:type="spellStart"/>
      <w:r w:rsidRPr="00C571C4">
        <w:rPr>
          <w:rFonts w:ascii="Arial" w:hAnsi="Arial" w:cs="Arial"/>
          <w:sz w:val="18"/>
          <w:szCs w:val="18"/>
          <w:lang w:eastAsia="en-US"/>
        </w:rPr>
        <w:t>Nabeel</w:t>
      </w:r>
      <w:proofErr w:type="spellEnd"/>
      <w:r w:rsidRPr="00C571C4">
        <w:rPr>
          <w:rFonts w:ascii="Arial" w:hAnsi="Arial" w:cs="Arial"/>
          <w:sz w:val="18"/>
          <w:szCs w:val="18"/>
          <w:lang w:eastAsia="en-US"/>
        </w:rPr>
        <w:t xml:space="preserve"> Rajab’s name in the opinion pages of the New York Times which described the situation in Bahrain and his own trial, and urged the Obama administration to use its leverage to resolve the conflict in Yemen. The next day, the public prosecution interrogated and charged </w:t>
      </w:r>
      <w:proofErr w:type="spellStart"/>
      <w:r w:rsidRPr="00C571C4">
        <w:rPr>
          <w:rFonts w:ascii="Arial" w:hAnsi="Arial" w:cs="Arial"/>
          <w:sz w:val="18"/>
          <w:szCs w:val="18"/>
          <w:lang w:eastAsia="en-US"/>
        </w:rPr>
        <w:t>Nabeel</w:t>
      </w:r>
      <w:proofErr w:type="spellEnd"/>
      <w:r w:rsidRPr="00C571C4">
        <w:rPr>
          <w:rFonts w:ascii="Arial" w:hAnsi="Arial" w:cs="Arial"/>
          <w:sz w:val="18"/>
          <w:szCs w:val="18"/>
          <w:lang w:eastAsia="en-US"/>
        </w:rPr>
        <w:t xml:space="preserve"> Rajab with “spreading false news and statements and malicious rumours that undermine the prestige of the state” in relation to the article. No trial date for this case has yet been set. On 19 December 2016, an article was published in </w:t>
      </w:r>
      <w:proofErr w:type="spellStart"/>
      <w:r w:rsidRPr="00C571C4">
        <w:rPr>
          <w:rFonts w:ascii="Arial" w:hAnsi="Arial" w:cs="Arial"/>
          <w:sz w:val="18"/>
          <w:szCs w:val="18"/>
          <w:lang w:eastAsia="en-US"/>
        </w:rPr>
        <w:t>Nabeel</w:t>
      </w:r>
      <w:proofErr w:type="spellEnd"/>
      <w:r w:rsidRPr="00C571C4">
        <w:rPr>
          <w:rFonts w:ascii="Arial" w:hAnsi="Arial" w:cs="Arial"/>
          <w:sz w:val="18"/>
          <w:szCs w:val="18"/>
          <w:lang w:eastAsia="en-US"/>
        </w:rPr>
        <w:t xml:space="preserve"> Rajab’s name in Le Monde. Two days later, he was interrogated at the CID, accused of “spreading false news and statements and malicious rumours that undermine the prestige of Bahrain and the brotherly countries of the Gulf Cooperation Council, and an attempt to endanger their relations”. The case was referred to the public prosecution but it is unknown if he will be officially charged.</w:t>
      </w:r>
      <w:r w:rsidRPr="00C571C4">
        <w:t xml:space="preserve"> </w:t>
      </w:r>
      <w:r w:rsidRPr="00C571C4">
        <w:rPr>
          <w:rFonts w:ascii="Arial" w:hAnsi="Arial" w:cs="Arial"/>
          <w:sz w:val="18"/>
          <w:szCs w:val="18"/>
          <w:lang w:eastAsia="en-US"/>
        </w:rPr>
        <w:t>On 12 September</w:t>
      </w:r>
      <w:r>
        <w:rPr>
          <w:rFonts w:ascii="Arial" w:hAnsi="Arial" w:cs="Arial"/>
          <w:sz w:val="18"/>
          <w:szCs w:val="18"/>
          <w:lang w:eastAsia="en-US"/>
        </w:rPr>
        <w:t xml:space="preserve"> 2017</w:t>
      </w:r>
      <w:r w:rsidRPr="00C571C4">
        <w:rPr>
          <w:rFonts w:ascii="Arial" w:hAnsi="Arial" w:cs="Arial"/>
          <w:sz w:val="18"/>
          <w:szCs w:val="18"/>
          <w:lang w:eastAsia="en-US"/>
        </w:rPr>
        <w:t xml:space="preserve">, the Terrorism Prosecution interrogated </w:t>
      </w:r>
      <w:proofErr w:type="spellStart"/>
      <w:r w:rsidRPr="00C571C4">
        <w:rPr>
          <w:rFonts w:ascii="Arial" w:hAnsi="Arial" w:cs="Arial"/>
          <w:sz w:val="18"/>
          <w:szCs w:val="18"/>
          <w:lang w:eastAsia="en-US"/>
        </w:rPr>
        <w:t>Nabeel</w:t>
      </w:r>
      <w:proofErr w:type="spellEnd"/>
      <w:r w:rsidRPr="00C571C4">
        <w:rPr>
          <w:rFonts w:ascii="Arial" w:hAnsi="Arial" w:cs="Arial"/>
          <w:sz w:val="18"/>
          <w:szCs w:val="18"/>
          <w:lang w:eastAsia="en-US"/>
        </w:rPr>
        <w:t xml:space="preserve"> Rajab in connection with comments and an image posted on social media accounts running in his name in January 2017. An image of King of Bahrain with a Quranic verse asking whether he believed that “no one had power over him” was posted on an Instagram account in his name while comments on non-cooperation with national institutions and a call to protest against the 15 January execution of three men were posted on his Twitter account. He denied the charges of “incitement to hatred against the regime”, “incitement to non-compliance with the law” and “spreading false news”. The case has yet to be referred to trial and could be activated at any time.</w:t>
      </w:r>
    </w:p>
    <w:p w:rsidR="00C571C4" w:rsidRPr="00C571C4" w:rsidRDefault="00C571C4" w:rsidP="004C1830">
      <w:pPr>
        <w:rPr>
          <w:rFonts w:ascii="Arial" w:hAnsi="Arial" w:cs="Arial"/>
          <w:sz w:val="18"/>
          <w:szCs w:val="18"/>
          <w:lang w:eastAsia="en-US"/>
        </w:rPr>
      </w:pPr>
    </w:p>
    <w:p w:rsidR="00C571C4" w:rsidRDefault="00C571C4" w:rsidP="004C1830">
      <w:pPr>
        <w:rPr>
          <w:rFonts w:ascii="Arial" w:hAnsi="Arial" w:cs="Arial"/>
          <w:sz w:val="18"/>
          <w:szCs w:val="18"/>
          <w:lang w:eastAsia="en-US"/>
        </w:rPr>
      </w:pPr>
      <w:r w:rsidRPr="00C571C4">
        <w:rPr>
          <w:rFonts w:ascii="Arial" w:hAnsi="Arial" w:cs="Arial"/>
          <w:sz w:val="18"/>
          <w:szCs w:val="18"/>
          <w:lang w:eastAsia="en-US"/>
        </w:rPr>
        <w:t>In May 2014</w:t>
      </w:r>
      <w:r w:rsidR="00FD35DE">
        <w:rPr>
          <w:rFonts w:ascii="Arial" w:hAnsi="Arial" w:cs="Arial"/>
          <w:sz w:val="18"/>
          <w:szCs w:val="18"/>
          <w:lang w:eastAsia="en-US"/>
        </w:rPr>
        <w:t>,</w:t>
      </w:r>
      <w:r w:rsidRPr="00C571C4">
        <w:rPr>
          <w:rFonts w:ascii="Arial" w:hAnsi="Arial" w:cs="Arial"/>
          <w:sz w:val="18"/>
          <w:szCs w:val="18"/>
          <w:lang w:eastAsia="en-US"/>
        </w:rPr>
        <w:t xml:space="preserve"> </w:t>
      </w:r>
      <w:proofErr w:type="spellStart"/>
      <w:r w:rsidRPr="00C571C4">
        <w:rPr>
          <w:rFonts w:ascii="Arial" w:hAnsi="Arial" w:cs="Arial"/>
          <w:sz w:val="18"/>
          <w:szCs w:val="18"/>
          <w:lang w:eastAsia="en-US"/>
        </w:rPr>
        <w:t>Nabeel</w:t>
      </w:r>
      <w:proofErr w:type="spellEnd"/>
      <w:r w:rsidRPr="00C571C4">
        <w:rPr>
          <w:rFonts w:ascii="Arial" w:hAnsi="Arial" w:cs="Arial"/>
          <w:sz w:val="18"/>
          <w:szCs w:val="18"/>
          <w:lang w:eastAsia="en-US"/>
        </w:rPr>
        <w:t xml:space="preserve"> Rajab completed a two-year sentence in Jaw prison for taking part in an “illegal gathering”, “disturbing public order”</w:t>
      </w:r>
      <w:r w:rsidR="00FD35DE">
        <w:rPr>
          <w:rFonts w:ascii="Arial" w:hAnsi="Arial" w:cs="Arial"/>
          <w:sz w:val="18"/>
          <w:szCs w:val="18"/>
          <w:lang w:eastAsia="en-US"/>
        </w:rPr>
        <w:t>,</w:t>
      </w:r>
      <w:r w:rsidRPr="00C571C4">
        <w:rPr>
          <w:rFonts w:ascii="Arial" w:hAnsi="Arial" w:cs="Arial"/>
          <w:sz w:val="18"/>
          <w:szCs w:val="18"/>
          <w:lang w:eastAsia="en-US"/>
        </w:rPr>
        <w:t xml:space="preserve"> and “calling for and taking part in demonstrations” in Manama, “without prior notification” between January and March 2012. A travel ban was imposed on him in November that year. He also served part of a six-month prison sentence between April and July 2015 for “publicly insulting official institutions”, in relation to two tweets he posted on 28 September 2014 that were considered offensive to the Ministries of </w:t>
      </w:r>
      <w:r w:rsidR="00FD35DE" w:rsidRPr="00C571C4">
        <w:rPr>
          <w:rFonts w:ascii="Arial" w:hAnsi="Arial" w:cs="Arial"/>
          <w:sz w:val="18"/>
          <w:szCs w:val="18"/>
          <w:lang w:eastAsia="en-US"/>
        </w:rPr>
        <w:t>Defence</w:t>
      </w:r>
      <w:r w:rsidRPr="00C571C4">
        <w:rPr>
          <w:rFonts w:ascii="Arial" w:hAnsi="Arial" w:cs="Arial"/>
          <w:sz w:val="18"/>
          <w:szCs w:val="18"/>
          <w:lang w:eastAsia="en-US"/>
        </w:rPr>
        <w:t xml:space="preserve"> and Interior. He was released on 13 July 2015 on medical grounds after he received a royal pardon. His November 2014 travel ban was lifted in August 2015, only for his lawyers to learn that a new one, which remains in place, had been imposed on 13 July 2015.</w:t>
      </w:r>
    </w:p>
    <w:p w:rsidR="009142E1" w:rsidRPr="00C571C4" w:rsidRDefault="009142E1" w:rsidP="004C1830">
      <w:pPr>
        <w:rPr>
          <w:rFonts w:ascii="Arial" w:hAnsi="Arial" w:cs="Arial"/>
          <w:sz w:val="18"/>
          <w:szCs w:val="20"/>
          <w:lang w:eastAsia="en-US"/>
        </w:rPr>
      </w:pPr>
    </w:p>
    <w:p w:rsidR="00C571C4" w:rsidRPr="00C571C4" w:rsidRDefault="00C571C4" w:rsidP="004C1830">
      <w:pPr>
        <w:rPr>
          <w:rFonts w:ascii="Arial" w:hAnsi="Arial" w:cs="Arial"/>
          <w:sz w:val="16"/>
          <w:szCs w:val="16"/>
        </w:rPr>
      </w:pPr>
      <w:r w:rsidRPr="00C571C4">
        <w:rPr>
          <w:rFonts w:ascii="Arial" w:hAnsi="Arial" w:cs="Arial"/>
          <w:sz w:val="16"/>
          <w:szCs w:val="16"/>
        </w:rPr>
        <w:t xml:space="preserve">Name: </w:t>
      </w:r>
      <w:proofErr w:type="spellStart"/>
      <w:r w:rsidRPr="00C571C4">
        <w:rPr>
          <w:rFonts w:ascii="Arial" w:hAnsi="Arial" w:cs="Arial"/>
          <w:sz w:val="16"/>
          <w:szCs w:val="16"/>
        </w:rPr>
        <w:t>Nabeel</w:t>
      </w:r>
      <w:proofErr w:type="spellEnd"/>
      <w:r w:rsidRPr="00C571C4">
        <w:rPr>
          <w:rFonts w:ascii="Arial" w:hAnsi="Arial" w:cs="Arial"/>
          <w:sz w:val="16"/>
          <w:szCs w:val="16"/>
        </w:rPr>
        <w:t xml:space="preserve"> Rajab</w:t>
      </w:r>
    </w:p>
    <w:p w:rsidR="0026766F" w:rsidRPr="00F95961" w:rsidRDefault="00C571C4" w:rsidP="004C1830">
      <w:pPr>
        <w:rPr>
          <w:rStyle w:val="StyleAIBodytextAsianSimSunChar"/>
          <w:rFonts w:cs="Arial"/>
          <w:sz w:val="18"/>
          <w:szCs w:val="18"/>
        </w:rPr>
        <w:sectPr w:rsidR="0026766F" w:rsidRPr="00F95961" w:rsidSect="004C1830">
          <w:footerReference w:type="default" r:id="rId14"/>
          <w:type w:val="continuous"/>
          <w:pgSz w:w="12240" w:h="15840" w:code="1"/>
          <w:pgMar w:top="720" w:right="720" w:bottom="2160" w:left="720" w:header="0" w:footer="567" w:gutter="0"/>
          <w:cols w:space="567"/>
          <w:titlePg/>
          <w:docGrid w:linePitch="360"/>
        </w:sectPr>
      </w:pPr>
      <w:r w:rsidRPr="00C571C4">
        <w:rPr>
          <w:rFonts w:ascii="Arial" w:hAnsi="Arial" w:cs="Arial"/>
          <w:sz w:val="16"/>
          <w:szCs w:val="16"/>
        </w:rPr>
        <w:t>Gender m/f: m</w:t>
      </w:r>
    </w:p>
    <w:p w:rsidR="00E1189A" w:rsidRPr="00F95961" w:rsidRDefault="00E1189A" w:rsidP="004C1830">
      <w:pPr>
        <w:pStyle w:val="AITextSmallNoLineSpacing"/>
        <w:spacing w:line="240" w:lineRule="auto"/>
        <w:jc w:val="right"/>
        <w:rPr>
          <w:rFonts w:cs="Arial"/>
          <w:sz w:val="18"/>
        </w:rPr>
      </w:pPr>
    </w:p>
    <w:p w:rsidR="0026766F" w:rsidRPr="00F95961" w:rsidRDefault="0026766F" w:rsidP="004C1830">
      <w:pPr>
        <w:rPr>
          <w:rFonts w:ascii="Arial" w:hAnsi="Arial" w:cs="Arial"/>
          <w:sz w:val="16"/>
          <w:szCs w:val="16"/>
        </w:rPr>
      </w:pPr>
      <w:r w:rsidRPr="00FD35DE">
        <w:rPr>
          <w:rFonts w:ascii="Arial" w:hAnsi="Arial" w:cs="Arial"/>
          <w:sz w:val="16"/>
          <w:szCs w:val="16"/>
        </w:rPr>
        <w:t xml:space="preserve">Further information on UA: </w:t>
      </w:r>
      <w:r w:rsidR="00101F7A" w:rsidRPr="00D12435">
        <w:rPr>
          <w:rFonts w:ascii="Arial" w:hAnsi="Arial" w:cs="Arial"/>
          <w:sz w:val="16"/>
          <w:szCs w:val="16"/>
        </w:rPr>
        <w:t xml:space="preserve">294/14 </w:t>
      </w:r>
      <w:r w:rsidRPr="00D12435">
        <w:rPr>
          <w:rFonts w:ascii="Arial" w:hAnsi="Arial" w:cs="Arial"/>
          <w:sz w:val="16"/>
          <w:szCs w:val="16"/>
        </w:rPr>
        <w:t xml:space="preserve">Index: </w:t>
      </w:r>
      <w:r w:rsidR="00101F7A" w:rsidRPr="005F19F6">
        <w:rPr>
          <w:rFonts w:ascii="Amnesty Trade Gothic" w:hAnsi="Amnesty Trade Gothic" w:cs="Segoe UI"/>
          <w:bCs/>
          <w:sz w:val="16"/>
          <w:szCs w:val="16"/>
        </w:rPr>
        <w:t>MDE 11/7354/2017</w:t>
      </w:r>
      <w:r w:rsidRPr="00FD35DE">
        <w:rPr>
          <w:rFonts w:ascii="Arial" w:hAnsi="Arial" w:cs="Arial"/>
          <w:sz w:val="16"/>
          <w:szCs w:val="16"/>
        </w:rPr>
        <w:t xml:space="preserve"> Issue Date: </w:t>
      </w:r>
      <w:r w:rsidR="00101F7A" w:rsidRPr="00D12435">
        <w:rPr>
          <w:rFonts w:ascii="Arial" w:hAnsi="Arial" w:cs="Arial"/>
          <w:sz w:val="16"/>
          <w:szCs w:val="16"/>
        </w:rPr>
        <w:t>2</w:t>
      </w:r>
      <w:r w:rsidR="004725E6">
        <w:rPr>
          <w:rFonts w:ascii="Arial" w:hAnsi="Arial" w:cs="Arial"/>
          <w:sz w:val="16"/>
          <w:szCs w:val="16"/>
        </w:rPr>
        <w:t>7</w:t>
      </w:r>
      <w:r w:rsidR="00101F7A" w:rsidRPr="00D12435">
        <w:rPr>
          <w:rFonts w:ascii="Arial" w:hAnsi="Arial" w:cs="Arial"/>
          <w:sz w:val="16"/>
          <w:szCs w:val="16"/>
        </w:rPr>
        <w:t xml:space="preserve"> </w:t>
      </w:r>
      <w:bookmarkStart w:id="0" w:name="_GoBack"/>
      <w:bookmarkEnd w:id="0"/>
      <w:r w:rsidR="00101F7A" w:rsidRPr="00D12435">
        <w:rPr>
          <w:rFonts w:ascii="Arial" w:hAnsi="Arial" w:cs="Arial"/>
          <w:sz w:val="16"/>
          <w:szCs w:val="16"/>
        </w:rPr>
        <w:t>October 2017</w:t>
      </w:r>
    </w:p>
    <w:sectPr w:rsidR="0026766F" w:rsidRPr="00F95961" w:rsidSect="004C183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921" w:rsidRDefault="00802921">
      <w:r>
        <w:separator/>
      </w:r>
    </w:p>
  </w:endnote>
  <w:endnote w:type="continuationSeparator" w:id="0">
    <w:p w:rsidR="00802921" w:rsidRDefault="0080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02921">
    <w:pPr>
      <w:pStyle w:val="Footer"/>
    </w:pPr>
    <w:r w:rsidRPr="00533C42">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191" w:rsidRPr="00D158C3" w:rsidRDefault="000E0191" w:rsidP="000E019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E0191" w:rsidRPr="00D158C3" w:rsidRDefault="000E0191" w:rsidP="000E0191">
    <w:pPr>
      <w:jc w:val="center"/>
      <w:rPr>
        <w:rFonts w:ascii="Arial" w:hAnsi="Arial" w:cs="Arial"/>
        <w:sz w:val="16"/>
        <w:szCs w:val="16"/>
      </w:rPr>
    </w:pPr>
    <w:r w:rsidRPr="00D158C3">
      <w:rPr>
        <w:rFonts w:ascii="Arial" w:hAnsi="Arial" w:cs="Arial"/>
        <w:sz w:val="16"/>
        <w:szCs w:val="16"/>
      </w:rPr>
      <w:t>T (212) 807- 8400 | uan@aiusa.org | www.amnestyusa.org/uan</w:t>
    </w:r>
  </w:p>
  <w:p w:rsidR="000E0191" w:rsidRPr="00D0106D" w:rsidRDefault="000E019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921" w:rsidRDefault="00802921">
      <w:r>
        <w:separator/>
      </w:r>
    </w:p>
  </w:footnote>
  <w:footnote w:type="continuationSeparator" w:id="0">
    <w:p w:rsidR="00802921" w:rsidRDefault="00802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F19F6" w:rsidRDefault="00E3303D" w:rsidP="00B4432F">
    <w:pPr>
      <w:tabs>
        <w:tab w:val="right" w:pos="10203"/>
      </w:tabs>
      <w:rPr>
        <w:rFonts w:ascii="Amnesty Trade Gothic" w:hAnsi="Amnesty Trade Gothic"/>
      </w:rPr>
    </w:pPr>
    <w:r w:rsidRPr="00890C1F">
      <w:rPr>
        <w:rFonts w:ascii="Amnesty Trade Gothic" w:hAnsi="Amnesty Trade Gothic"/>
        <w:sz w:val="16"/>
        <w:szCs w:val="16"/>
      </w:rPr>
      <w:t>Further Information on UA: 294/14</w:t>
    </w:r>
    <w:r w:rsidR="0026766F" w:rsidRPr="005F19F6">
      <w:rPr>
        <w:rFonts w:ascii="Amnesty Trade Gothic" w:hAnsi="Amnesty Trade Gothic"/>
        <w:sz w:val="16"/>
        <w:szCs w:val="16"/>
      </w:rPr>
      <w:t xml:space="preserve"> Index</w:t>
    </w:r>
    <w:r w:rsidRPr="005F19F6">
      <w:rPr>
        <w:rFonts w:ascii="Amnesty Trade Gothic" w:hAnsi="Amnesty Trade Gothic"/>
        <w:sz w:val="16"/>
        <w:szCs w:val="16"/>
      </w:rPr>
      <w:t xml:space="preserve">: </w:t>
    </w:r>
    <w:r w:rsidRPr="005F19F6">
      <w:rPr>
        <w:rFonts w:ascii="Amnesty Trade Gothic" w:hAnsi="Amnesty Trade Gothic" w:cs="Segoe UI"/>
        <w:bCs/>
        <w:sz w:val="16"/>
        <w:szCs w:val="16"/>
      </w:rPr>
      <w:t>MDE 11/7354/2017</w:t>
    </w:r>
    <w:r w:rsidR="0026766F" w:rsidRPr="00890C1F">
      <w:rPr>
        <w:rFonts w:ascii="Amnesty Trade Gothic" w:hAnsi="Amnesty Trade Gothic"/>
        <w:sz w:val="16"/>
        <w:szCs w:val="16"/>
      </w:rPr>
      <w:t xml:space="preserve"> </w:t>
    </w:r>
    <w:r w:rsidRPr="00890C1F">
      <w:rPr>
        <w:rFonts w:ascii="Amnesty Trade Gothic" w:hAnsi="Amnesty Trade Gothic"/>
        <w:sz w:val="16"/>
        <w:szCs w:val="16"/>
      </w:rPr>
      <w:t>Bahrain</w:t>
    </w:r>
    <w:r w:rsidR="0026766F" w:rsidRPr="005F19F6">
      <w:rPr>
        <w:rFonts w:ascii="Amnesty Trade Gothic" w:hAnsi="Amnesty Trade Gothic"/>
        <w:sz w:val="16"/>
        <w:szCs w:val="16"/>
      </w:rPr>
      <w:tab/>
      <w:t xml:space="preserve">Date: </w:t>
    </w:r>
    <w:r w:rsidRPr="005F19F6">
      <w:rPr>
        <w:rFonts w:ascii="Amnesty Trade Gothic" w:hAnsi="Amnesty Trade Gothic"/>
        <w:sz w:val="16"/>
        <w:szCs w:val="16"/>
      </w:rPr>
      <w:t>2</w:t>
    </w:r>
    <w:r w:rsidR="00636B45" w:rsidRPr="005F19F6">
      <w:rPr>
        <w:rFonts w:ascii="Amnesty Trade Gothic" w:hAnsi="Amnesty Trade Gothic"/>
        <w:sz w:val="16"/>
        <w:szCs w:val="16"/>
      </w:rPr>
      <w:t>7</w:t>
    </w:r>
    <w:r w:rsidRPr="005F19F6">
      <w:rPr>
        <w:rFonts w:ascii="Amnesty Trade Gothic" w:hAnsi="Amnesty Trade Gothic"/>
        <w:sz w:val="16"/>
        <w:szCs w:val="16"/>
      </w:rPr>
      <w:t xml:space="preserve">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71"/>
    <w:rsid w:val="0001020E"/>
    <w:rsid w:val="00023EE0"/>
    <w:rsid w:val="000424A2"/>
    <w:rsid w:val="000B23F7"/>
    <w:rsid w:val="000E0191"/>
    <w:rsid w:val="000F11B8"/>
    <w:rsid w:val="00101F7A"/>
    <w:rsid w:val="00114598"/>
    <w:rsid w:val="00121EBD"/>
    <w:rsid w:val="001411BF"/>
    <w:rsid w:val="001624EA"/>
    <w:rsid w:val="001671E0"/>
    <w:rsid w:val="00174471"/>
    <w:rsid w:val="00181D4F"/>
    <w:rsid w:val="001951FB"/>
    <w:rsid w:val="00196F3C"/>
    <w:rsid w:val="001B7B2B"/>
    <w:rsid w:val="001E0993"/>
    <w:rsid w:val="0026766F"/>
    <w:rsid w:val="0027166B"/>
    <w:rsid w:val="002923B7"/>
    <w:rsid w:val="002932CE"/>
    <w:rsid w:val="002A2663"/>
    <w:rsid w:val="002B7E44"/>
    <w:rsid w:val="002D66AF"/>
    <w:rsid w:val="002F0721"/>
    <w:rsid w:val="00310926"/>
    <w:rsid w:val="00347243"/>
    <w:rsid w:val="003A2A73"/>
    <w:rsid w:val="003C0699"/>
    <w:rsid w:val="003D377A"/>
    <w:rsid w:val="004055B9"/>
    <w:rsid w:val="00415A74"/>
    <w:rsid w:val="004725E6"/>
    <w:rsid w:val="00475586"/>
    <w:rsid w:val="004821F6"/>
    <w:rsid w:val="00483E30"/>
    <w:rsid w:val="00490A1E"/>
    <w:rsid w:val="004A22E7"/>
    <w:rsid w:val="004C1830"/>
    <w:rsid w:val="004D19C7"/>
    <w:rsid w:val="004E6A6E"/>
    <w:rsid w:val="005040F2"/>
    <w:rsid w:val="005149A9"/>
    <w:rsid w:val="00533C42"/>
    <w:rsid w:val="0053584A"/>
    <w:rsid w:val="005534BC"/>
    <w:rsid w:val="005A76EB"/>
    <w:rsid w:val="005C2CBA"/>
    <w:rsid w:val="005C41FB"/>
    <w:rsid w:val="005D159E"/>
    <w:rsid w:val="005E3947"/>
    <w:rsid w:val="005F0D06"/>
    <w:rsid w:val="005F19F6"/>
    <w:rsid w:val="005F29C5"/>
    <w:rsid w:val="00606C38"/>
    <w:rsid w:val="0061520E"/>
    <w:rsid w:val="00636B45"/>
    <w:rsid w:val="00673234"/>
    <w:rsid w:val="006814D6"/>
    <w:rsid w:val="006820E8"/>
    <w:rsid w:val="006C2190"/>
    <w:rsid w:val="006C3DE2"/>
    <w:rsid w:val="007179E8"/>
    <w:rsid w:val="00727A30"/>
    <w:rsid w:val="00734541"/>
    <w:rsid w:val="00736B40"/>
    <w:rsid w:val="007479B8"/>
    <w:rsid w:val="00761ADB"/>
    <w:rsid w:val="007620A6"/>
    <w:rsid w:val="0077354F"/>
    <w:rsid w:val="00795D45"/>
    <w:rsid w:val="007A1959"/>
    <w:rsid w:val="007A5DA8"/>
    <w:rsid w:val="007E0CAD"/>
    <w:rsid w:val="007E57A7"/>
    <w:rsid w:val="007F7098"/>
    <w:rsid w:val="00802921"/>
    <w:rsid w:val="00803ED3"/>
    <w:rsid w:val="00815508"/>
    <w:rsid w:val="0082143B"/>
    <w:rsid w:val="008224D0"/>
    <w:rsid w:val="008241AB"/>
    <w:rsid w:val="0086100E"/>
    <w:rsid w:val="0086363D"/>
    <w:rsid w:val="00875E19"/>
    <w:rsid w:val="00890C1F"/>
    <w:rsid w:val="008C6392"/>
    <w:rsid w:val="008D30E6"/>
    <w:rsid w:val="008E48B0"/>
    <w:rsid w:val="008F64FC"/>
    <w:rsid w:val="009142E1"/>
    <w:rsid w:val="009144AA"/>
    <w:rsid w:val="00946781"/>
    <w:rsid w:val="00950C7F"/>
    <w:rsid w:val="00963CA3"/>
    <w:rsid w:val="00985339"/>
    <w:rsid w:val="00987C31"/>
    <w:rsid w:val="009971C5"/>
    <w:rsid w:val="009C0BC3"/>
    <w:rsid w:val="009D5F0B"/>
    <w:rsid w:val="009E0910"/>
    <w:rsid w:val="009F4BB3"/>
    <w:rsid w:val="00A01565"/>
    <w:rsid w:val="00A12542"/>
    <w:rsid w:val="00A45552"/>
    <w:rsid w:val="00A9593E"/>
    <w:rsid w:val="00AC605A"/>
    <w:rsid w:val="00AF4CF9"/>
    <w:rsid w:val="00B043D9"/>
    <w:rsid w:val="00B06E79"/>
    <w:rsid w:val="00B169BE"/>
    <w:rsid w:val="00B22D7A"/>
    <w:rsid w:val="00B4432F"/>
    <w:rsid w:val="00B54DC2"/>
    <w:rsid w:val="00B60FB0"/>
    <w:rsid w:val="00B811E7"/>
    <w:rsid w:val="00B84EF8"/>
    <w:rsid w:val="00B9147D"/>
    <w:rsid w:val="00BA31FC"/>
    <w:rsid w:val="00BE4AEB"/>
    <w:rsid w:val="00C002E4"/>
    <w:rsid w:val="00C00F06"/>
    <w:rsid w:val="00C16661"/>
    <w:rsid w:val="00C264C5"/>
    <w:rsid w:val="00C571C4"/>
    <w:rsid w:val="00C64997"/>
    <w:rsid w:val="00CC5456"/>
    <w:rsid w:val="00CD4B73"/>
    <w:rsid w:val="00CE6658"/>
    <w:rsid w:val="00D0106D"/>
    <w:rsid w:val="00D03746"/>
    <w:rsid w:val="00D12435"/>
    <w:rsid w:val="00D158DA"/>
    <w:rsid w:val="00D20DEB"/>
    <w:rsid w:val="00D63AA5"/>
    <w:rsid w:val="00D6401F"/>
    <w:rsid w:val="00D85FE8"/>
    <w:rsid w:val="00D902E2"/>
    <w:rsid w:val="00DC5FB0"/>
    <w:rsid w:val="00DD777F"/>
    <w:rsid w:val="00DF0C26"/>
    <w:rsid w:val="00E1189A"/>
    <w:rsid w:val="00E23769"/>
    <w:rsid w:val="00E2387F"/>
    <w:rsid w:val="00E3303D"/>
    <w:rsid w:val="00E601DC"/>
    <w:rsid w:val="00E6735E"/>
    <w:rsid w:val="00E96397"/>
    <w:rsid w:val="00E96A33"/>
    <w:rsid w:val="00E97E64"/>
    <w:rsid w:val="00EA7847"/>
    <w:rsid w:val="00EB3D70"/>
    <w:rsid w:val="00EC130D"/>
    <w:rsid w:val="00EC2C85"/>
    <w:rsid w:val="00ED61F1"/>
    <w:rsid w:val="00F051AC"/>
    <w:rsid w:val="00F20743"/>
    <w:rsid w:val="00F25545"/>
    <w:rsid w:val="00F54365"/>
    <w:rsid w:val="00F7781E"/>
    <w:rsid w:val="00F833F7"/>
    <w:rsid w:val="00F95961"/>
    <w:rsid w:val="00FD35DE"/>
    <w:rsid w:val="233ACAD5"/>
    <w:rsid w:val="28C52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EB0663-A957-40C3-BABE-90794C53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B169BE"/>
    <w:pPr>
      <w:ind w:left="720"/>
      <w:contextualSpacing/>
    </w:pPr>
  </w:style>
  <w:style w:type="character" w:styleId="Hyperlink">
    <w:name w:val="Hyperlink"/>
    <w:basedOn w:val="DefaultParagraphFont"/>
    <w:uiPriority w:val="99"/>
    <w:rsid w:val="00B169BE"/>
    <w:rPr>
      <w:rFonts w:cs="Times New Roman"/>
      <w:color w:val="0563C1" w:themeColor="hyperlink"/>
      <w:u w:val="single"/>
    </w:rPr>
  </w:style>
  <w:style w:type="character" w:styleId="CommentReference">
    <w:name w:val="annotation reference"/>
    <w:basedOn w:val="DefaultParagraphFont"/>
    <w:uiPriority w:val="99"/>
    <w:rsid w:val="00C571C4"/>
    <w:rPr>
      <w:rFonts w:cs="Times New Roman"/>
      <w:sz w:val="16"/>
      <w:szCs w:val="16"/>
    </w:rPr>
  </w:style>
  <w:style w:type="paragraph" w:styleId="CommentText">
    <w:name w:val="annotation text"/>
    <w:basedOn w:val="Normal"/>
    <w:link w:val="CommentTextChar"/>
    <w:uiPriority w:val="99"/>
    <w:rsid w:val="00C571C4"/>
    <w:rPr>
      <w:sz w:val="20"/>
      <w:szCs w:val="20"/>
    </w:rPr>
  </w:style>
  <w:style w:type="character" w:customStyle="1" w:styleId="CommentTextChar">
    <w:name w:val="Comment Text Char"/>
    <w:basedOn w:val="DefaultParagraphFont"/>
    <w:link w:val="CommentText"/>
    <w:uiPriority w:val="99"/>
    <w:locked/>
    <w:rsid w:val="00C571C4"/>
    <w:rPr>
      <w:rFonts w:cs="Times New Roman"/>
      <w:lang w:val="en-GB" w:eastAsia="zh-CN"/>
    </w:rPr>
  </w:style>
  <w:style w:type="paragraph" w:styleId="CommentSubject">
    <w:name w:val="annotation subject"/>
    <w:basedOn w:val="CommentText"/>
    <w:next w:val="CommentText"/>
    <w:link w:val="CommentSubjectChar"/>
    <w:uiPriority w:val="99"/>
    <w:rsid w:val="00C571C4"/>
    <w:rPr>
      <w:b/>
      <w:bCs/>
    </w:rPr>
  </w:style>
  <w:style w:type="character" w:customStyle="1" w:styleId="CommentSubjectChar">
    <w:name w:val="Comment Subject Char"/>
    <w:basedOn w:val="CommentTextChar"/>
    <w:link w:val="CommentSubject"/>
    <w:uiPriority w:val="99"/>
    <w:locked/>
    <w:rsid w:val="00C571C4"/>
    <w:rPr>
      <w:rFonts w:cs="Times New Roman"/>
      <w:b/>
      <w:bCs/>
      <w:lang w:val="en-GB" w:eastAsia="zh-CN"/>
    </w:rPr>
  </w:style>
  <w:style w:type="paragraph" w:styleId="BalloonText">
    <w:name w:val="Balloon Text"/>
    <w:basedOn w:val="Normal"/>
    <w:link w:val="BalloonTextChar"/>
    <w:uiPriority w:val="99"/>
    <w:rsid w:val="00C571C4"/>
    <w:rPr>
      <w:rFonts w:ascii="Segoe UI" w:hAnsi="Segoe UI" w:cs="Segoe UI"/>
      <w:sz w:val="18"/>
      <w:szCs w:val="18"/>
    </w:rPr>
  </w:style>
  <w:style w:type="character" w:customStyle="1" w:styleId="BalloonTextChar">
    <w:name w:val="Balloon Text Char"/>
    <w:basedOn w:val="DefaultParagraphFont"/>
    <w:link w:val="BalloonText"/>
    <w:uiPriority w:val="99"/>
    <w:locked/>
    <w:rsid w:val="00C571C4"/>
    <w:rPr>
      <w:rFonts w:ascii="Segoe UI" w:hAnsi="Segoe UI" w:cs="Segoe UI"/>
      <w:sz w:val="18"/>
      <w:szCs w:val="18"/>
      <w:lang w:val="en-GB" w:eastAsia="zh-CN"/>
    </w:rPr>
  </w:style>
  <w:style w:type="paragraph" w:styleId="Revision">
    <w:name w:val="Revision"/>
    <w:hidden/>
    <w:uiPriority w:val="99"/>
    <w:semiHidden/>
    <w:rsid w:val="002D66AF"/>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secretary@bahrainembass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FB61-CA3F-414F-8932-4DD17ABF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1295</Words>
  <Characters>6645</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IAR1Team</cp:lastModifiedBy>
  <cp:revision>3</cp:revision>
  <cp:lastPrinted>2017-10-27T18:09:00Z</cp:lastPrinted>
  <dcterms:created xsi:type="dcterms:W3CDTF">2017-10-27T16:51:00Z</dcterms:created>
  <dcterms:modified xsi:type="dcterms:W3CDTF">2017-10-27T16:52:00Z</dcterms:modified>
</cp:coreProperties>
</file>