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14304">
      <w:pPr>
        <w:pStyle w:val="AIUrgentActionTopHeading"/>
        <w:tabs>
          <w:tab w:val="clear" w:pos="567"/>
        </w:tabs>
        <w:spacing w:line="240" w:lineRule="auto"/>
        <w:rPr>
          <w:rFonts w:cs="Arial"/>
          <w:sz w:val="120"/>
          <w:szCs w:val="120"/>
        </w:rPr>
      </w:pPr>
      <w:r w:rsidRPr="00F95961">
        <w:rPr>
          <w:rFonts w:cs="Arial"/>
          <w:sz w:val="120"/>
          <w:szCs w:val="120"/>
        </w:rPr>
        <w:t>URGENT ACTION</w:t>
      </w:r>
    </w:p>
    <w:p w:rsidR="00822177" w:rsidRPr="000C56A9" w:rsidRDefault="003D38BF" w:rsidP="00914304">
      <w:pPr>
        <w:rPr>
          <w:rFonts w:ascii="Arial" w:hAnsi="Arial" w:cs="Arial"/>
          <w:caps/>
          <w:snapToGrid w:val="0"/>
          <w:spacing w:val="-2"/>
          <w:kern w:val="40"/>
          <w:sz w:val="34"/>
          <w:szCs w:val="34"/>
        </w:rPr>
      </w:pPr>
      <w:r w:rsidRPr="000C56A9">
        <w:rPr>
          <w:rFonts w:ascii="Arial" w:hAnsi="Arial" w:cs="Arial"/>
          <w:caps/>
          <w:snapToGrid w:val="0"/>
          <w:spacing w:val="-2"/>
          <w:kern w:val="40"/>
          <w:sz w:val="34"/>
          <w:szCs w:val="34"/>
        </w:rPr>
        <w:t xml:space="preserve">Missing human rights </w:t>
      </w:r>
      <w:r w:rsidR="000C56A9" w:rsidRPr="000C56A9">
        <w:rPr>
          <w:rFonts w:ascii="Arial" w:hAnsi="Arial" w:cs="Arial"/>
          <w:caps/>
          <w:snapToGrid w:val="0"/>
          <w:spacing w:val="-2"/>
          <w:kern w:val="40"/>
          <w:sz w:val="34"/>
          <w:szCs w:val="34"/>
        </w:rPr>
        <w:t>DEFENDER</w:t>
      </w:r>
      <w:r w:rsidRPr="000C56A9">
        <w:rPr>
          <w:rFonts w:ascii="Arial" w:hAnsi="Arial" w:cs="Arial"/>
          <w:caps/>
          <w:snapToGrid w:val="0"/>
          <w:spacing w:val="-2"/>
          <w:kern w:val="40"/>
          <w:sz w:val="34"/>
          <w:szCs w:val="34"/>
        </w:rPr>
        <w:t xml:space="preserve"> at risk of torture</w:t>
      </w:r>
      <w:r w:rsidR="00A22377" w:rsidRPr="000C56A9">
        <w:rPr>
          <w:rFonts w:ascii="Arial" w:hAnsi="Arial" w:cs="Arial"/>
          <w:caps/>
          <w:snapToGrid w:val="0"/>
          <w:spacing w:val="-2"/>
          <w:kern w:val="40"/>
          <w:sz w:val="34"/>
          <w:szCs w:val="34"/>
        </w:rPr>
        <w:t xml:space="preserve"> </w:t>
      </w:r>
      <w:r w:rsidR="00A22377" w:rsidRPr="000C56A9">
        <w:rPr>
          <w:rStyle w:val="AIHeadline"/>
          <w:rFonts w:cs="Arial"/>
          <w:snapToGrid w:val="0"/>
          <w:sz w:val="34"/>
          <w:szCs w:val="34"/>
        </w:rPr>
        <w:t xml:space="preserve"> </w:t>
      </w:r>
    </w:p>
    <w:p w:rsidR="00D9520D" w:rsidRPr="00D9520D" w:rsidRDefault="00403C2E" w:rsidP="00914304">
      <w:pPr>
        <w:pStyle w:val="AIintropara"/>
        <w:spacing w:line="240" w:lineRule="auto"/>
        <w:rPr>
          <w:rStyle w:val="StyleAIBodytextAsianSimSunChar"/>
          <w:rFonts w:cs="Arial"/>
        </w:rPr>
      </w:pPr>
      <w:r>
        <w:rPr>
          <w:rStyle w:val="StyleAIBodytextAsianSimSunChar"/>
          <w:rFonts w:cs="Arial"/>
        </w:rPr>
        <w:t>Former prisoner of conscience,</w:t>
      </w:r>
      <w:r w:rsidR="00335AEE" w:rsidRPr="00D9520D">
        <w:rPr>
          <w:rFonts w:cs="Arial"/>
          <w:bCs/>
          <w:color w:val="111111"/>
        </w:rPr>
        <w:t xml:space="preserve"> </w:t>
      </w:r>
      <w:r w:rsidR="00D9520D" w:rsidRPr="00D9520D">
        <w:rPr>
          <w:rFonts w:cs="Arial"/>
          <w:bCs/>
          <w:color w:val="111111"/>
        </w:rPr>
        <w:t>Nguyễn Bắc Truyể</w:t>
      </w:r>
      <w:r w:rsidR="00871BE5">
        <w:rPr>
          <w:rFonts w:cs="Arial"/>
          <w:bCs/>
          <w:color w:val="111111"/>
        </w:rPr>
        <w:t>n</w:t>
      </w:r>
      <w:r w:rsidR="00D9520D">
        <w:rPr>
          <w:rFonts w:cs="Arial"/>
          <w:shd w:val="clear" w:color="auto" w:fill="FFFFFF"/>
        </w:rPr>
        <w:t xml:space="preserve"> </w:t>
      </w:r>
      <w:r w:rsidR="00152007">
        <w:rPr>
          <w:rFonts w:cs="Arial"/>
          <w:shd w:val="clear" w:color="auto" w:fill="FFFFFF"/>
        </w:rPr>
        <w:t>was last seen</w:t>
      </w:r>
      <w:r w:rsidR="00D9520D">
        <w:rPr>
          <w:rFonts w:cs="Arial"/>
          <w:shd w:val="clear" w:color="auto" w:fill="FFFFFF"/>
        </w:rPr>
        <w:t xml:space="preserve"> </w:t>
      </w:r>
      <w:r w:rsidR="00152007">
        <w:rPr>
          <w:rFonts w:cs="Arial"/>
          <w:shd w:val="clear" w:color="auto" w:fill="FFFFFF"/>
        </w:rPr>
        <w:t>o</w:t>
      </w:r>
      <w:r w:rsidR="00AC0B2C">
        <w:rPr>
          <w:rFonts w:cs="Arial"/>
          <w:shd w:val="clear" w:color="auto" w:fill="FFFFFF"/>
        </w:rPr>
        <w:t>n</w:t>
      </w:r>
      <w:r w:rsidR="00152007">
        <w:rPr>
          <w:rFonts w:cs="Arial"/>
          <w:shd w:val="clear" w:color="auto" w:fill="FFFFFF"/>
        </w:rPr>
        <w:t xml:space="preserve"> 30</w:t>
      </w:r>
      <w:r w:rsidR="00AC0B2C">
        <w:rPr>
          <w:rFonts w:cs="Arial"/>
          <w:shd w:val="clear" w:color="auto" w:fill="FFFFFF"/>
        </w:rPr>
        <w:t xml:space="preserve"> July 2017 </w:t>
      </w:r>
      <w:r w:rsidR="002657F1">
        <w:rPr>
          <w:rFonts w:cs="Arial"/>
          <w:shd w:val="clear" w:color="auto" w:fill="FFFFFF"/>
        </w:rPr>
        <w:t>after</w:t>
      </w:r>
      <w:r w:rsidR="00D9520D">
        <w:rPr>
          <w:rFonts w:cs="Arial"/>
          <w:shd w:val="clear" w:color="auto" w:fill="FFFFFF"/>
        </w:rPr>
        <w:t xml:space="preserve"> </w:t>
      </w:r>
      <w:r w:rsidR="002657F1">
        <w:rPr>
          <w:rFonts w:cs="Arial"/>
          <w:shd w:val="clear" w:color="auto" w:fill="FFFFFF"/>
        </w:rPr>
        <w:t>dropping off</w:t>
      </w:r>
      <w:r w:rsidR="00D9520D">
        <w:rPr>
          <w:rFonts w:cs="Arial"/>
          <w:shd w:val="clear" w:color="auto" w:fill="FFFFFF"/>
        </w:rPr>
        <w:t xml:space="preserve"> his wife outside her plac</w:t>
      </w:r>
      <w:r w:rsidR="00A8113E">
        <w:rPr>
          <w:rFonts w:cs="Arial"/>
          <w:shd w:val="clear" w:color="auto" w:fill="FFFFFF"/>
        </w:rPr>
        <w:t>e of work in Ho Chi Minh City,</w:t>
      </w:r>
      <w:r w:rsidR="00D9520D">
        <w:rPr>
          <w:rFonts w:cs="Arial"/>
          <w:shd w:val="clear" w:color="auto" w:fill="FFFFFF"/>
        </w:rPr>
        <w:t xml:space="preserve"> Viet Nam. Although State</w:t>
      </w:r>
      <w:r w:rsidR="00EC6546">
        <w:rPr>
          <w:rFonts w:cs="Arial"/>
          <w:shd w:val="clear" w:color="auto" w:fill="FFFFFF"/>
        </w:rPr>
        <w:t xml:space="preserve"> media reported that he was</w:t>
      </w:r>
      <w:r w:rsidR="00D9520D">
        <w:rPr>
          <w:rFonts w:cs="Arial"/>
          <w:shd w:val="clear" w:color="auto" w:fill="FFFFFF"/>
        </w:rPr>
        <w:t xml:space="preserve"> arrested by authorities, more than </w:t>
      </w:r>
      <w:r w:rsidR="00A01D4D">
        <w:rPr>
          <w:rFonts w:cs="Arial"/>
          <w:shd w:val="clear" w:color="auto" w:fill="FFFFFF"/>
        </w:rPr>
        <w:t xml:space="preserve">three </w:t>
      </w:r>
      <w:r w:rsidR="00D9520D">
        <w:rPr>
          <w:rFonts w:cs="Arial"/>
          <w:shd w:val="clear" w:color="auto" w:fill="FFFFFF"/>
        </w:rPr>
        <w:t>week</w:t>
      </w:r>
      <w:r w:rsidR="00EC6546">
        <w:rPr>
          <w:rFonts w:cs="Arial"/>
          <w:shd w:val="clear" w:color="auto" w:fill="FFFFFF"/>
        </w:rPr>
        <w:t>s</w:t>
      </w:r>
      <w:r w:rsidR="00A8113E">
        <w:rPr>
          <w:rFonts w:cs="Arial"/>
          <w:shd w:val="clear" w:color="auto" w:fill="FFFFFF"/>
        </w:rPr>
        <w:t xml:space="preserve"> later</w:t>
      </w:r>
      <w:r w:rsidR="00D9520D">
        <w:rPr>
          <w:rFonts w:cs="Arial"/>
          <w:shd w:val="clear" w:color="auto" w:fill="FFFFFF"/>
        </w:rPr>
        <w:t xml:space="preserve"> his wife has received no official confirmation from police as to the accusations against him or his place of detention. </w:t>
      </w:r>
      <w:r w:rsidR="00831ED7">
        <w:rPr>
          <w:rFonts w:cs="Arial"/>
          <w:shd w:val="clear" w:color="auto" w:fill="FFFFFF"/>
        </w:rPr>
        <w:t>He is at risk of torture or other ill-treatment and has pre-existing medical conditions that require treatment.</w:t>
      </w:r>
    </w:p>
    <w:p w:rsidR="00AC0B2C" w:rsidRDefault="00A01D4D" w:rsidP="00914304">
      <w:pPr>
        <w:pStyle w:val="AIBodytext"/>
        <w:tabs>
          <w:tab w:val="clear" w:pos="567"/>
        </w:tabs>
        <w:spacing w:line="240" w:lineRule="auto"/>
        <w:rPr>
          <w:rFonts w:cs="Arial"/>
        </w:rPr>
      </w:pPr>
      <w:r>
        <w:rPr>
          <w:rFonts w:cs="Arial"/>
          <w:bCs/>
        </w:rPr>
        <w:t xml:space="preserve">The whereabouts of </w:t>
      </w:r>
      <w:r w:rsidR="001B0176" w:rsidRPr="001B0176">
        <w:rPr>
          <w:rFonts w:cs="Arial"/>
          <w:b/>
          <w:bCs/>
        </w:rPr>
        <w:t>Nguyễn Bắc Truyển</w:t>
      </w:r>
      <w:r w:rsidR="00AC0B2C" w:rsidRPr="00AC0B2C">
        <w:rPr>
          <w:rFonts w:cs="Arial"/>
        </w:rPr>
        <w:t xml:space="preserve"> </w:t>
      </w:r>
      <w:r>
        <w:rPr>
          <w:rFonts w:cs="Arial"/>
        </w:rPr>
        <w:t xml:space="preserve">remain unknown since he </w:t>
      </w:r>
      <w:r w:rsidR="00522215">
        <w:rPr>
          <w:rFonts w:cs="Arial"/>
        </w:rPr>
        <w:t>was forcibly disappeared</w:t>
      </w:r>
      <w:r w:rsidR="00AC0B2C" w:rsidRPr="00AC0B2C">
        <w:rPr>
          <w:rFonts w:cs="Arial"/>
        </w:rPr>
        <w:t xml:space="preserve"> </w:t>
      </w:r>
      <w:r w:rsidR="00AC0B2C">
        <w:rPr>
          <w:rFonts w:cs="Arial"/>
        </w:rPr>
        <w:t>on</w:t>
      </w:r>
      <w:r w:rsidR="00AC0B2C" w:rsidRPr="00AC0B2C">
        <w:rPr>
          <w:rFonts w:cs="Arial"/>
        </w:rPr>
        <w:t xml:space="preserve"> </w:t>
      </w:r>
      <w:r w:rsidR="00AC0B2C">
        <w:rPr>
          <w:rFonts w:cs="Arial"/>
        </w:rPr>
        <w:t xml:space="preserve">30 </w:t>
      </w:r>
      <w:r w:rsidR="00AC0B2C" w:rsidRPr="00AC0B2C">
        <w:rPr>
          <w:rFonts w:cs="Arial"/>
        </w:rPr>
        <w:t>July 2017</w:t>
      </w:r>
      <w:r w:rsidR="006626A9">
        <w:rPr>
          <w:rFonts w:cs="Arial"/>
        </w:rPr>
        <w:t>.</w:t>
      </w:r>
      <w:r w:rsidR="00AC0B2C">
        <w:rPr>
          <w:rFonts w:cs="Arial"/>
        </w:rPr>
        <w:t xml:space="preserve"> </w:t>
      </w:r>
      <w:r w:rsidR="006626A9">
        <w:rPr>
          <w:rFonts w:cs="Arial"/>
        </w:rPr>
        <w:t>A</w:t>
      </w:r>
      <w:r w:rsidR="00AC0B2C">
        <w:rPr>
          <w:rFonts w:cs="Arial"/>
        </w:rPr>
        <w:t xml:space="preserve">ccording to State media reports, </w:t>
      </w:r>
      <w:r w:rsidR="00871BE5">
        <w:rPr>
          <w:rFonts w:cs="Arial"/>
        </w:rPr>
        <w:t xml:space="preserve">he </w:t>
      </w:r>
      <w:r w:rsidR="00AC0B2C">
        <w:rPr>
          <w:rFonts w:cs="Arial"/>
        </w:rPr>
        <w:t>was arrested for</w:t>
      </w:r>
      <w:r w:rsidR="00AC0B2C" w:rsidRPr="00A77B5B">
        <w:rPr>
          <w:rFonts w:cs="Arial"/>
        </w:rPr>
        <w:t xml:space="preserve"> "carrying out activities aimed at overthrowing the People's Administration" under Article 79 of the 1999 Penal Code.</w:t>
      </w:r>
      <w:r w:rsidR="00AC0B2C">
        <w:rPr>
          <w:rFonts w:cs="Arial"/>
        </w:rPr>
        <w:t xml:space="preserve"> </w:t>
      </w:r>
      <w:r w:rsidR="00AC0B2C" w:rsidRPr="00A77B5B">
        <w:rPr>
          <w:rFonts w:cs="Arial"/>
        </w:rPr>
        <w:t>The offence, which falls under the vaguely worded "national security" section of the</w:t>
      </w:r>
      <w:r w:rsidR="00F3799F">
        <w:rPr>
          <w:rFonts w:cs="Arial"/>
        </w:rPr>
        <w:t xml:space="preserve"> Penal</w:t>
      </w:r>
      <w:r w:rsidR="00AC0B2C" w:rsidRPr="00A77B5B">
        <w:rPr>
          <w:rFonts w:cs="Arial"/>
        </w:rPr>
        <w:t xml:space="preserve"> Code, provides for a sentence of up to life imprisonment or capital punishmen</w:t>
      </w:r>
      <w:r w:rsidR="00AC0B2C">
        <w:rPr>
          <w:rFonts w:cs="Arial"/>
        </w:rPr>
        <w:t xml:space="preserve">t. </w:t>
      </w:r>
    </w:p>
    <w:p w:rsidR="006102ED" w:rsidRDefault="00335AEE" w:rsidP="00914304">
      <w:pPr>
        <w:pStyle w:val="AIBodytext"/>
        <w:tabs>
          <w:tab w:val="clear" w:pos="567"/>
        </w:tabs>
        <w:spacing w:line="240" w:lineRule="auto"/>
        <w:rPr>
          <w:rFonts w:cs="Arial"/>
        </w:rPr>
      </w:pPr>
      <w:r>
        <w:rPr>
          <w:rFonts w:cs="Arial"/>
        </w:rPr>
        <w:t xml:space="preserve">On the same day that </w:t>
      </w:r>
      <w:r w:rsidRPr="00A8113E">
        <w:rPr>
          <w:rFonts w:cs="Arial"/>
          <w:bCs/>
          <w:color w:val="111111"/>
        </w:rPr>
        <w:t>Nguyễn Bắc Truyển</w:t>
      </w:r>
      <w:r>
        <w:rPr>
          <w:rFonts w:cs="Arial"/>
          <w:bCs/>
          <w:color w:val="111111"/>
        </w:rPr>
        <w:t xml:space="preserve"> </w:t>
      </w:r>
      <w:r w:rsidR="00F3799F">
        <w:rPr>
          <w:rFonts w:cs="Arial"/>
          <w:bCs/>
          <w:color w:val="111111"/>
        </w:rPr>
        <w:t xml:space="preserve">was forcibly </w:t>
      </w:r>
      <w:r>
        <w:rPr>
          <w:rFonts w:cs="Arial"/>
          <w:bCs/>
          <w:color w:val="111111"/>
        </w:rPr>
        <w:t>disappeared, t</w:t>
      </w:r>
      <w:r w:rsidR="00EC6546">
        <w:rPr>
          <w:rFonts w:cs="Arial"/>
        </w:rPr>
        <w:t>hree</w:t>
      </w:r>
      <w:r w:rsidR="00D87F2D">
        <w:rPr>
          <w:rFonts w:cs="Arial"/>
        </w:rPr>
        <w:t xml:space="preserve"> other</w:t>
      </w:r>
      <w:r w:rsidR="006562F1">
        <w:rPr>
          <w:rFonts w:cs="Arial"/>
        </w:rPr>
        <w:t xml:space="preserve"> </w:t>
      </w:r>
      <w:r w:rsidR="00EC6546">
        <w:rPr>
          <w:rFonts w:cs="Arial"/>
        </w:rPr>
        <w:t>activists</w:t>
      </w:r>
      <w:r w:rsidR="00A01D4D">
        <w:rPr>
          <w:rFonts w:cs="Arial"/>
        </w:rPr>
        <w:t xml:space="preserve"> </w:t>
      </w:r>
      <w:r w:rsidR="00EC6546">
        <w:rPr>
          <w:rFonts w:cs="Arial"/>
        </w:rPr>
        <w:t xml:space="preserve">were formally </w:t>
      </w:r>
      <w:r w:rsidR="00A8113E">
        <w:rPr>
          <w:rFonts w:cs="Arial"/>
        </w:rPr>
        <w:t>arrested</w:t>
      </w:r>
      <w:r w:rsidR="00EC6546">
        <w:rPr>
          <w:rFonts w:cs="Arial"/>
        </w:rPr>
        <w:t xml:space="preserve"> in the presence of one or more family members</w:t>
      </w:r>
      <w:r w:rsidRPr="00335AEE">
        <w:rPr>
          <w:rFonts w:cs="Arial"/>
          <w:color w:val="000000"/>
        </w:rPr>
        <w:t>.</w:t>
      </w:r>
      <w:r w:rsidR="00A8113E">
        <w:rPr>
          <w:rFonts w:cs="Arial"/>
        </w:rPr>
        <w:t xml:space="preserve"> </w:t>
      </w:r>
      <w:r w:rsidR="00EC6546">
        <w:rPr>
          <w:rFonts w:cs="Arial"/>
        </w:rPr>
        <w:t xml:space="preserve">The families of those activists have since been informed either </w:t>
      </w:r>
      <w:r w:rsidR="006102ED">
        <w:rPr>
          <w:rFonts w:cs="Arial"/>
        </w:rPr>
        <w:t>verbally or in writing that the men</w:t>
      </w:r>
      <w:r w:rsidR="00EC6546">
        <w:rPr>
          <w:rFonts w:cs="Arial"/>
        </w:rPr>
        <w:t xml:space="preserve"> are be</w:t>
      </w:r>
      <w:r w:rsidR="00180292">
        <w:rPr>
          <w:rFonts w:cs="Arial"/>
        </w:rPr>
        <w:t>ing held at B14 prison</w:t>
      </w:r>
      <w:r w:rsidR="00EC6546">
        <w:rPr>
          <w:rFonts w:cs="Arial"/>
        </w:rPr>
        <w:t xml:space="preserve"> in Ha Noi. </w:t>
      </w:r>
      <w:r w:rsidR="002A1B8E">
        <w:rPr>
          <w:rFonts w:cs="Arial"/>
        </w:rPr>
        <w:t>Despite requesting information from police, t</w:t>
      </w:r>
      <w:r w:rsidR="00EC6546">
        <w:rPr>
          <w:rFonts w:cs="Arial"/>
        </w:rPr>
        <w:t xml:space="preserve">he family of </w:t>
      </w:r>
      <w:r w:rsidR="001B0176" w:rsidRPr="001B0176">
        <w:rPr>
          <w:rFonts w:cs="Arial"/>
          <w:bCs/>
          <w:color w:val="111111"/>
        </w:rPr>
        <w:t>Nguyễn Bắc Truyển</w:t>
      </w:r>
      <w:r w:rsidR="00A8113E">
        <w:rPr>
          <w:rFonts w:cs="Arial"/>
          <w:bCs/>
          <w:color w:val="111111"/>
        </w:rPr>
        <w:t xml:space="preserve"> </w:t>
      </w:r>
      <w:r w:rsidR="00A8113E">
        <w:rPr>
          <w:rFonts w:cs="Arial"/>
        </w:rPr>
        <w:t>ha</w:t>
      </w:r>
      <w:r w:rsidR="00403C2E">
        <w:rPr>
          <w:rFonts w:cs="Arial"/>
        </w:rPr>
        <w:t>ve</w:t>
      </w:r>
      <w:r w:rsidR="002A1B8E">
        <w:rPr>
          <w:rFonts w:cs="Arial"/>
        </w:rPr>
        <w:t xml:space="preserve"> received no </w:t>
      </w:r>
      <w:r w:rsidR="00180292">
        <w:rPr>
          <w:rFonts w:cs="Arial"/>
        </w:rPr>
        <w:t xml:space="preserve">similar </w:t>
      </w:r>
      <w:r w:rsidR="002A1B8E">
        <w:rPr>
          <w:rFonts w:cs="Arial"/>
        </w:rPr>
        <w:t>confirma</w:t>
      </w:r>
      <w:r w:rsidR="002D314A">
        <w:rPr>
          <w:rFonts w:cs="Arial"/>
        </w:rPr>
        <w:t xml:space="preserve">tion as to </w:t>
      </w:r>
      <w:r w:rsidR="002A1B8E">
        <w:rPr>
          <w:rFonts w:cs="Arial"/>
        </w:rPr>
        <w:t>his whereabouts</w:t>
      </w:r>
      <w:r w:rsidR="00EC6546">
        <w:rPr>
          <w:rFonts w:cs="Arial"/>
        </w:rPr>
        <w:t xml:space="preserve"> and </w:t>
      </w:r>
      <w:r w:rsidR="002D314A">
        <w:rPr>
          <w:rFonts w:cs="Arial"/>
        </w:rPr>
        <w:t xml:space="preserve">they </w:t>
      </w:r>
      <w:r w:rsidR="00EC6546">
        <w:rPr>
          <w:rFonts w:cs="Arial"/>
        </w:rPr>
        <w:t>fear for his safety.</w:t>
      </w:r>
      <w:r w:rsidR="00623464">
        <w:rPr>
          <w:rFonts w:cs="Arial"/>
        </w:rPr>
        <w:t xml:space="preserve"> </w:t>
      </w:r>
      <w:r w:rsidR="00623464" w:rsidRPr="002A1B8E">
        <w:rPr>
          <w:rFonts w:cs="Arial"/>
          <w:bCs/>
          <w:color w:val="111111"/>
        </w:rPr>
        <w:t>Nguyễn Bắc Truyển</w:t>
      </w:r>
      <w:r w:rsidR="00623464">
        <w:rPr>
          <w:rFonts w:cs="Arial"/>
          <w:bCs/>
          <w:color w:val="111111"/>
        </w:rPr>
        <w:t xml:space="preserve"> suffers from heart and bowel conditions that could deteriorate if he does not have access to the medication</w:t>
      </w:r>
      <w:r w:rsidR="001C55AB">
        <w:rPr>
          <w:rFonts w:cs="Arial"/>
          <w:bCs/>
          <w:color w:val="111111"/>
        </w:rPr>
        <w:t xml:space="preserve"> he requires</w:t>
      </w:r>
      <w:r w:rsidR="00623464">
        <w:rPr>
          <w:rFonts w:cs="Arial"/>
          <w:bCs/>
          <w:color w:val="111111"/>
        </w:rPr>
        <w:t xml:space="preserve">. </w:t>
      </w:r>
      <w:r w:rsidR="00EC6546">
        <w:rPr>
          <w:rFonts w:cs="Arial"/>
        </w:rPr>
        <w:t xml:space="preserve"> </w:t>
      </w:r>
    </w:p>
    <w:p w:rsidR="00ED6DA3" w:rsidRDefault="00403C2E" w:rsidP="00914304">
      <w:pPr>
        <w:pStyle w:val="AIBodytext"/>
        <w:tabs>
          <w:tab w:val="clear" w:pos="567"/>
        </w:tabs>
        <w:spacing w:line="240" w:lineRule="auto"/>
        <w:rPr>
          <w:rFonts w:cs="Arial"/>
          <w:shd w:val="clear" w:color="auto" w:fill="FFFFFF"/>
        </w:rPr>
      </w:pPr>
      <w:r w:rsidRPr="009A690E">
        <w:rPr>
          <w:rFonts w:cs="Arial"/>
        </w:rPr>
        <w:t xml:space="preserve">A former prisoner of conscience, </w:t>
      </w:r>
      <w:r w:rsidR="001B0176" w:rsidRPr="001B0176">
        <w:rPr>
          <w:rFonts w:cs="Arial"/>
          <w:bCs/>
          <w:color w:val="111111"/>
        </w:rPr>
        <w:t>Nguyễn Bắc Truyển</w:t>
      </w:r>
      <w:r w:rsidR="00EC6546" w:rsidRPr="009A690E">
        <w:rPr>
          <w:rFonts w:cs="Arial"/>
          <w:bCs/>
          <w:color w:val="111111"/>
        </w:rPr>
        <w:t xml:space="preserve"> is </w:t>
      </w:r>
      <w:r w:rsidR="001B0176" w:rsidRPr="001B0176">
        <w:rPr>
          <w:rFonts w:cs="Arial"/>
          <w:bCs/>
          <w:color w:val="111111"/>
        </w:rPr>
        <w:t>a</w:t>
      </w:r>
      <w:r w:rsidR="00A01D4D" w:rsidRPr="009A690E">
        <w:rPr>
          <w:rFonts w:cs="Arial"/>
          <w:bCs/>
          <w:color w:val="111111"/>
        </w:rPr>
        <w:t xml:space="preserve"> follower </w:t>
      </w:r>
      <w:r w:rsidR="00F30867" w:rsidRPr="009A690E">
        <w:rPr>
          <w:rFonts w:cs="Arial"/>
          <w:bCs/>
          <w:color w:val="111111"/>
        </w:rPr>
        <w:t>of</w:t>
      </w:r>
      <w:r w:rsidR="00EC6546" w:rsidRPr="009A690E">
        <w:rPr>
          <w:rFonts w:cs="Arial"/>
          <w:bCs/>
          <w:color w:val="111111"/>
        </w:rPr>
        <w:t xml:space="preserve"> </w:t>
      </w:r>
      <w:r w:rsidR="00335AEE" w:rsidRPr="009A690E">
        <w:rPr>
          <w:rFonts w:cs="Arial"/>
          <w:shd w:val="clear" w:color="auto" w:fill="FFFFFF"/>
        </w:rPr>
        <w:t>Hòa Hảo Buddhism, a minority religio</w:t>
      </w:r>
      <w:r w:rsidR="001B0176" w:rsidRPr="001B0176">
        <w:rPr>
          <w:rFonts w:cs="Arial"/>
          <w:shd w:val="clear" w:color="auto" w:fill="FFFFFF"/>
        </w:rPr>
        <w:t>us tradition centred primarily in the</w:t>
      </w:r>
      <w:r w:rsidR="00335AEE" w:rsidRPr="009A690E">
        <w:rPr>
          <w:rFonts w:cs="Arial"/>
          <w:shd w:val="clear" w:color="auto" w:fill="FFFFFF"/>
        </w:rPr>
        <w:t xml:space="preserve"> south of Viet Nam. </w:t>
      </w:r>
      <w:r w:rsidR="00831ED7" w:rsidRPr="009A690E">
        <w:rPr>
          <w:rFonts w:cs="Arial"/>
          <w:shd w:val="clear" w:color="auto" w:fill="FFFFFF"/>
        </w:rPr>
        <w:t>He was arrested</w:t>
      </w:r>
      <w:r w:rsidRPr="009A690E">
        <w:rPr>
          <w:rFonts w:cs="Arial"/>
          <w:shd w:val="clear" w:color="auto" w:fill="FFFFFF"/>
        </w:rPr>
        <w:t xml:space="preserve"> </w:t>
      </w:r>
      <w:r w:rsidR="00831ED7" w:rsidRPr="009A690E">
        <w:rPr>
          <w:rFonts w:cs="Arial"/>
          <w:shd w:val="clear" w:color="auto" w:fill="FFFFFF"/>
        </w:rPr>
        <w:t>in 2006 and</w:t>
      </w:r>
      <w:r w:rsidR="006562F1" w:rsidRPr="009A690E">
        <w:rPr>
          <w:rFonts w:cs="Arial"/>
          <w:shd w:val="clear" w:color="auto" w:fill="FFFFFF"/>
        </w:rPr>
        <w:t xml:space="preserve"> imprisoned for</w:t>
      </w:r>
      <w:r w:rsidR="00831ED7" w:rsidRPr="009A690E">
        <w:rPr>
          <w:rFonts w:cs="Arial"/>
          <w:shd w:val="clear" w:color="auto" w:fill="FFFFFF"/>
        </w:rPr>
        <w:t xml:space="preserve"> three and a half years after being convicted of "conducting propaganda" against the State</w:t>
      </w:r>
      <w:r w:rsidR="00792AD5" w:rsidRPr="009A690E">
        <w:rPr>
          <w:rFonts w:cs="Arial"/>
          <w:shd w:val="clear" w:color="auto" w:fill="FFFFFF"/>
        </w:rPr>
        <w:t xml:space="preserve"> for providing</w:t>
      </w:r>
      <w:r w:rsidR="00831ED7" w:rsidRPr="009A690E">
        <w:rPr>
          <w:rFonts w:cs="Arial"/>
          <w:shd w:val="clear" w:color="auto" w:fill="FFFFFF"/>
        </w:rPr>
        <w:t xml:space="preserve"> legal advice to land grab victims</w:t>
      </w:r>
      <w:r w:rsidR="00831ED7">
        <w:rPr>
          <w:rFonts w:cs="Arial"/>
          <w:sz w:val="18"/>
          <w:szCs w:val="18"/>
          <w:shd w:val="clear" w:color="auto" w:fill="FFFFFF"/>
        </w:rPr>
        <w:t>.</w:t>
      </w:r>
      <w:r w:rsidR="00831ED7">
        <w:rPr>
          <w:rFonts w:cs="Arial"/>
          <w:shd w:val="clear" w:color="auto" w:fill="FFFFFF"/>
        </w:rPr>
        <w:t xml:space="preserve"> O</w:t>
      </w:r>
      <w:r w:rsidRPr="00403C2E">
        <w:rPr>
          <w:rFonts w:cs="Arial"/>
          <w:shd w:val="clear" w:color="auto" w:fill="FFFFFF"/>
        </w:rPr>
        <w:t xml:space="preserve">n 24 February 2014, </w:t>
      </w:r>
      <w:r w:rsidRPr="00403C2E">
        <w:rPr>
          <w:rFonts w:cs="Arial"/>
          <w:bCs/>
          <w:shd w:val="clear" w:color="auto" w:fill="FFFFFF"/>
        </w:rPr>
        <w:t>Nguyễn Bắc Truyển and his wife</w:t>
      </w:r>
      <w:r w:rsidRPr="00403C2E">
        <w:rPr>
          <w:rFonts w:cs="Arial"/>
          <w:shd w:val="clear" w:color="auto" w:fill="FFFFFF"/>
        </w:rPr>
        <w:t xml:space="preserve"> were pulled from a taxi in Ha Noi by men in plain clothes and severely beaten while on the way to the Australian embassy to discuss the harassment they had faced </w:t>
      </w:r>
      <w:r w:rsidR="00831ED7">
        <w:rPr>
          <w:rFonts w:cs="Arial"/>
          <w:shd w:val="clear" w:color="auto" w:fill="FFFFFF"/>
        </w:rPr>
        <w:t xml:space="preserve">from police </w:t>
      </w:r>
      <w:r w:rsidRPr="00403C2E">
        <w:rPr>
          <w:rFonts w:cs="Arial"/>
          <w:shd w:val="clear" w:color="auto" w:fill="FFFFFF"/>
        </w:rPr>
        <w:t>in</w:t>
      </w:r>
      <w:r w:rsidR="00831ED7">
        <w:rPr>
          <w:rFonts w:cs="Arial"/>
          <w:shd w:val="clear" w:color="auto" w:fill="FFFFFF"/>
        </w:rPr>
        <w:t xml:space="preserve"> </w:t>
      </w:r>
      <w:r w:rsidR="00831ED7" w:rsidRPr="00A6568D">
        <w:rPr>
          <w:rFonts w:cs="Arial"/>
          <w:sz w:val="18"/>
          <w:szCs w:val="18"/>
          <w:shd w:val="clear" w:color="auto" w:fill="FFFFFF"/>
        </w:rPr>
        <w:t>Đồng Tháp</w:t>
      </w:r>
      <w:r w:rsidR="00831ED7">
        <w:rPr>
          <w:rFonts w:cs="Arial"/>
          <w:sz w:val="18"/>
          <w:szCs w:val="18"/>
          <w:shd w:val="clear" w:color="auto" w:fill="FFFFFF"/>
        </w:rPr>
        <w:t xml:space="preserve"> province in </w:t>
      </w:r>
      <w:r w:rsidR="00831ED7">
        <w:rPr>
          <w:rFonts w:cs="Arial"/>
          <w:shd w:val="clear" w:color="auto" w:fill="FFFFFF"/>
        </w:rPr>
        <w:t>the lead up to their wedding</w:t>
      </w:r>
      <w:r w:rsidRPr="00403C2E">
        <w:rPr>
          <w:rFonts w:cs="Arial"/>
          <w:shd w:val="clear" w:color="auto" w:fill="FFFFFF"/>
        </w:rPr>
        <w:t xml:space="preserve">. </w:t>
      </w:r>
      <w:r>
        <w:rPr>
          <w:rFonts w:cs="Arial"/>
          <w:shd w:val="clear" w:color="auto" w:fill="FFFFFF"/>
        </w:rPr>
        <w:t>His wife has</w:t>
      </w:r>
      <w:r w:rsidRPr="00403C2E">
        <w:rPr>
          <w:rFonts w:cs="Arial"/>
          <w:shd w:val="clear" w:color="auto" w:fill="FFFFFF"/>
        </w:rPr>
        <w:t xml:space="preserve"> rec</w:t>
      </w:r>
      <w:r w:rsidR="00831ED7">
        <w:rPr>
          <w:rFonts w:cs="Arial"/>
          <w:shd w:val="clear" w:color="auto" w:fill="FFFFFF"/>
        </w:rPr>
        <w:t>alled</w:t>
      </w:r>
      <w:r w:rsidRPr="00403C2E">
        <w:rPr>
          <w:rFonts w:cs="Arial"/>
          <w:shd w:val="clear" w:color="auto" w:fill="FFFFFF"/>
        </w:rPr>
        <w:t xml:space="preserve"> four other specific incidents in 2015 and 2016 when one or both of them were beaten or attacked by men in plain clothes</w:t>
      </w:r>
      <w:r w:rsidR="00623464">
        <w:rPr>
          <w:rFonts w:cs="Arial"/>
          <w:shd w:val="clear" w:color="auto" w:fill="FFFFFF"/>
        </w:rPr>
        <w:t>.</w:t>
      </w:r>
    </w:p>
    <w:p w:rsidR="00914304" w:rsidRDefault="00914304" w:rsidP="00914304">
      <w:pPr>
        <w:rPr>
          <w:rFonts w:ascii="Arial" w:eastAsia="Calibri" w:hAnsi="Arial" w:cs="Arial"/>
          <w:b/>
          <w:sz w:val="20"/>
          <w:szCs w:val="20"/>
        </w:rPr>
      </w:pPr>
      <w:r w:rsidRPr="00914304">
        <w:rPr>
          <w:rFonts w:ascii="Arial" w:eastAsia="Calibri" w:hAnsi="Arial" w:cs="Arial"/>
          <w:b/>
          <w:sz w:val="20"/>
          <w:szCs w:val="20"/>
        </w:rPr>
        <w:t>1) TAKE ACTION</w:t>
      </w:r>
    </w:p>
    <w:p w:rsidR="00914304" w:rsidRPr="00914304" w:rsidRDefault="00914304" w:rsidP="00914304">
      <w:pPr>
        <w:rPr>
          <w:rFonts w:ascii="Arial" w:eastAsia="Calibri" w:hAnsi="Arial" w:cs="Arial"/>
          <w:b/>
          <w:sz w:val="20"/>
          <w:szCs w:val="20"/>
        </w:rPr>
      </w:pPr>
      <w:r w:rsidRPr="00914304">
        <w:rPr>
          <w:rFonts w:ascii="Arial" w:eastAsia="Calibri" w:hAnsi="Arial" w:cs="Arial"/>
          <w:b/>
          <w:sz w:val="20"/>
          <w:szCs w:val="20"/>
        </w:rPr>
        <w:t>Write a letter, send an email, call, fax or tweet:</w:t>
      </w:r>
    </w:p>
    <w:p w:rsidR="007414E1" w:rsidRPr="001A7692" w:rsidRDefault="006C1F6F" w:rsidP="00914304">
      <w:pPr>
        <w:numPr>
          <w:ilvl w:val="0"/>
          <w:numId w:val="2"/>
        </w:numPr>
        <w:rPr>
          <w:rFonts w:ascii="Arial" w:hAnsi="Arial" w:cs="Arial"/>
          <w:sz w:val="20"/>
          <w:szCs w:val="20"/>
        </w:rPr>
      </w:pPr>
      <w:r w:rsidRPr="006C1F6F">
        <w:rPr>
          <w:rStyle w:val="StyleAIBodytextAsianSimSunChar"/>
          <w:rFonts w:cs="Arial"/>
          <w:sz w:val="20"/>
          <w:szCs w:val="20"/>
        </w:rPr>
        <w:tab/>
      </w:r>
      <w:r w:rsidR="00730246" w:rsidRPr="001A7692">
        <w:rPr>
          <w:rStyle w:val="StyleAIBodytextAsianSimSunChar"/>
          <w:rFonts w:cs="Arial"/>
          <w:sz w:val="20"/>
          <w:szCs w:val="20"/>
        </w:rPr>
        <w:t>Immediately</w:t>
      </w:r>
      <w:r w:rsidR="007414E1" w:rsidRPr="001A7692">
        <w:rPr>
          <w:rStyle w:val="StyleAIBodytextAsianSimSunChar"/>
          <w:rFonts w:cs="Arial"/>
          <w:sz w:val="20"/>
          <w:szCs w:val="20"/>
        </w:rPr>
        <w:t xml:space="preserve"> </w:t>
      </w:r>
      <w:r w:rsidR="00103940" w:rsidRPr="001A7692">
        <w:rPr>
          <w:rStyle w:val="StyleAIBodytextAsianSimSunChar"/>
          <w:rFonts w:cs="Arial"/>
          <w:sz w:val="20"/>
          <w:szCs w:val="20"/>
        </w:rPr>
        <w:t>disclose</w:t>
      </w:r>
      <w:r w:rsidR="007414E1" w:rsidRPr="001A7692">
        <w:rPr>
          <w:rStyle w:val="StyleAIBodytextAsianSimSunChar"/>
          <w:rFonts w:cs="Arial"/>
          <w:sz w:val="20"/>
          <w:szCs w:val="20"/>
        </w:rPr>
        <w:t xml:space="preserve"> the whereabouts of</w:t>
      </w:r>
      <w:r w:rsidR="001A7692" w:rsidRPr="001A7692">
        <w:rPr>
          <w:rFonts w:ascii="Arial" w:hAnsi="Arial" w:cs="Arial"/>
          <w:bCs/>
          <w:color w:val="111111"/>
          <w:sz w:val="20"/>
          <w:szCs w:val="20"/>
        </w:rPr>
        <w:t xml:space="preserve"> Nguyễn Bắc Truyển</w:t>
      </w:r>
      <w:r w:rsidR="00103940" w:rsidRPr="001A7692">
        <w:rPr>
          <w:rFonts w:ascii="Arial" w:hAnsi="Arial" w:cs="Arial"/>
          <w:bCs/>
          <w:color w:val="111111"/>
          <w:sz w:val="20"/>
          <w:szCs w:val="20"/>
        </w:rPr>
        <w:t>;</w:t>
      </w:r>
    </w:p>
    <w:p w:rsidR="001A7692" w:rsidRPr="001A7692" w:rsidRDefault="000C6491" w:rsidP="00914304">
      <w:pPr>
        <w:numPr>
          <w:ilvl w:val="0"/>
          <w:numId w:val="2"/>
        </w:numPr>
        <w:rPr>
          <w:rFonts w:ascii="Arial" w:hAnsi="Arial" w:cs="Arial"/>
          <w:sz w:val="20"/>
          <w:szCs w:val="20"/>
        </w:rPr>
      </w:pPr>
      <w:r w:rsidRPr="001A7692">
        <w:rPr>
          <w:rFonts w:ascii="Arial" w:hAnsi="Arial" w:cs="Arial"/>
          <w:bCs/>
          <w:color w:val="111111"/>
          <w:sz w:val="20"/>
          <w:szCs w:val="20"/>
        </w:rPr>
        <w:tab/>
      </w:r>
      <w:r w:rsidR="001C55AB">
        <w:rPr>
          <w:rFonts w:ascii="Arial" w:hAnsi="Arial" w:cs="Arial"/>
          <w:bCs/>
          <w:color w:val="111111"/>
          <w:sz w:val="20"/>
          <w:szCs w:val="20"/>
        </w:rPr>
        <w:t>R</w:t>
      </w:r>
      <w:r w:rsidR="001C55AB" w:rsidRPr="001A7692">
        <w:rPr>
          <w:rFonts w:ascii="Arial" w:hAnsi="Arial" w:cs="Arial"/>
          <w:bCs/>
          <w:color w:val="111111"/>
          <w:sz w:val="20"/>
          <w:szCs w:val="20"/>
        </w:rPr>
        <w:t xml:space="preserve">elease </w:t>
      </w:r>
      <w:r w:rsidR="001A7692" w:rsidRPr="001A7692">
        <w:rPr>
          <w:rFonts w:ascii="Arial" w:hAnsi="Arial" w:cs="Arial"/>
          <w:bCs/>
          <w:color w:val="111111"/>
          <w:sz w:val="20"/>
          <w:szCs w:val="20"/>
        </w:rPr>
        <w:t>Nguyễn Bắc Truyể</w:t>
      </w:r>
      <w:r w:rsidR="001A7692">
        <w:rPr>
          <w:rFonts w:ascii="Arial" w:hAnsi="Arial" w:cs="Arial"/>
          <w:bCs/>
          <w:color w:val="111111"/>
          <w:sz w:val="20"/>
          <w:szCs w:val="20"/>
        </w:rPr>
        <w:t xml:space="preserve">n </w:t>
      </w:r>
      <w:r w:rsidR="001C55AB">
        <w:rPr>
          <w:rFonts w:ascii="Arial" w:hAnsi="Arial" w:cs="Arial"/>
          <w:bCs/>
          <w:color w:val="111111"/>
          <w:sz w:val="20"/>
          <w:szCs w:val="20"/>
        </w:rPr>
        <w:t>i</w:t>
      </w:r>
      <w:r w:rsidR="001C55AB" w:rsidRPr="001A7692">
        <w:rPr>
          <w:rFonts w:ascii="Arial" w:hAnsi="Arial" w:cs="Arial"/>
          <w:bCs/>
          <w:color w:val="111111"/>
          <w:sz w:val="20"/>
          <w:szCs w:val="20"/>
        </w:rPr>
        <w:t xml:space="preserve">mmediately and unconditionally </w:t>
      </w:r>
      <w:r w:rsidR="001A7692">
        <w:rPr>
          <w:rFonts w:ascii="Arial" w:hAnsi="Arial" w:cs="Arial"/>
          <w:bCs/>
          <w:color w:val="111111"/>
          <w:sz w:val="20"/>
          <w:szCs w:val="20"/>
        </w:rPr>
        <w:t>if he is in State custody, as</w:t>
      </w:r>
      <w:r w:rsidR="00152007">
        <w:rPr>
          <w:rFonts w:ascii="Arial" w:hAnsi="Arial" w:cs="Arial"/>
          <w:bCs/>
          <w:color w:val="111111"/>
          <w:sz w:val="20"/>
          <w:szCs w:val="20"/>
        </w:rPr>
        <w:t xml:space="preserve"> it appears</w:t>
      </w:r>
      <w:r w:rsidR="001A7692">
        <w:rPr>
          <w:rFonts w:ascii="Arial" w:hAnsi="Arial" w:cs="Arial"/>
          <w:bCs/>
          <w:color w:val="111111"/>
          <w:sz w:val="20"/>
          <w:szCs w:val="20"/>
        </w:rPr>
        <w:t xml:space="preserve"> he has</w:t>
      </w:r>
      <w:r w:rsidR="001A7692" w:rsidRPr="001A7692">
        <w:rPr>
          <w:rFonts w:ascii="Arial" w:hAnsi="Arial" w:cs="Arial"/>
          <w:bCs/>
          <w:color w:val="111111"/>
          <w:sz w:val="20"/>
          <w:szCs w:val="20"/>
        </w:rPr>
        <w:tab/>
      </w:r>
      <w:r w:rsidR="001A7692" w:rsidRPr="001A7692">
        <w:rPr>
          <w:rFonts w:ascii="Arial" w:hAnsi="Arial" w:cs="Arial"/>
          <w:bCs/>
          <w:color w:val="111111"/>
          <w:sz w:val="20"/>
          <w:szCs w:val="20"/>
        </w:rPr>
        <w:tab/>
      </w:r>
      <w:r w:rsidR="001A7692">
        <w:rPr>
          <w:rFonts w:ascii="Arial" w:hAnsi="Arial" w:cs="Arial"/>
          <w:bCs/>
          <w:color w:val="111111"/>
          <w:sz w:val="20"/>
          <w:szCs w:val="20"/>
        </w:rPr>
        <w:t>been</w:t>
      </w:r>
      <w:r w:rsidR="00E46045" w:rsidRPr="00E46045">
        <w:rPr>
          <w:rFonts w:ascii="Arial" w:hAnsi="Arial" w:cs="Arial"/>
          <w:sz w:val="20"/>
          <w:szCs w:val="20"/>
        </w:rPr>
        <w:t xml:space="preserve"> deprived of his liberty solel</w:t>
      </w:r>
      <w:r w:rsidR="001A7692">
        <w:rPr>
          <w:rFonts w:ascii="Arial" w:hAnsi="Arial" w:cs="Arial"/>
          <w:sz w:val="20"/>
          <w:szCs w:val="20"/>
        </w:rPr>
        <w:t xml:space="preserve">y for peacefully exercising his </w:t>
      </w:r>
      <w:r w:rsidR="00E46045" w:rsidRPr="00E46045">
        <w:rPr>
          <w:rFonts w:ascii="Arial" w:hAnsi="Arial" w:cs="Arial"/>
          <w:sz w:val="20"/>
          <w:szCs w:val="20"/>
        </w:rPr>
        <w:t xml:space="preserve">rights to </w:t>
      </w:r>
      <w:r w:rsidR="001A7692">
        <w:rPr>
          <w:rFonts w:ascii="Arial" w:hAnsi="Arial" w:cs="Arial"/>
          <w:sz w:val="20"/>
          <w:szCs w:val="20"/>
        </w:rPr>
        <w:t>freedom of expression and</w:t>
      </w:r>
      <w:r w:rsidR="001A7692">
        <w:rPr>
          <w:rFonts w:ascii="Arial" w:hAnsi="Arial" w:cs="Arial"/>
          <w:sz w:val="20"/>
          <w:szCs w:val="20"/>
        </w:rPr>
        <w:tab/>
      </w:r>
      <w:r w:rsidR="001A7692">
        <w:rPr>
          <w:rFonts w:ascii="Arial" w:hAnsi="Arial" w:cs="Arial"/>
          <w:sz w:val="20"/>
          <w:szCs w:val="20"/>
        </w:rPr>
        <w:tab/>
      </w:r>
      <w:r w:rsidR="001A7692">
        <w:rPr>
          <w:rFonts w:ascii="Arial" w:hAnsi="Arial" w:cs="Arial"/>
          <w:sz w:val="20"/>
          <w:szCs w:val="20"/>
        </w:rPr>
        <w:tab/>
      </w:r>
      <w:r w:rsidR="00623464">
        <w:rPr>
          <w:rFonts w:ascii="Arial" w:hAnsi="Arial" w:cs="Arial"/>
          <w:sz w:val="20"/>
          <w:szCs w:val="20"/>
        </w:rPr>
        <w:t>association;</w:t>
      </w:r>
      <w:r w:rsidR="00E46045" w:rsidRPr="00E46045">
        <w:rPr>
          <w:rFonts w:ascii="Arial" w:hAnsi="Arial" w:cs="Arial"/>
          <w:sz w:val="20"/>
          <w:szCs w:val="20"/>
        </w:rPr>
        <w:t xml:space="preserve"> </w:t>
      </w:r>
    </w:p>
    <w:p w:rsidR="00E46045" w:rsidRDefault="004C112B" w:rsidP="00914304">
      <w:pPr>
        <w:pStyle w:val="AIBodytext"/>
        <w:numPr>
          <w:ilvl w:val="0"/>
          <w:numId w:val="2"/>
        </w:numPr>
        <w:tabs>
          <w:tab w:val="clear" w:pos="567"/>
        </w:tabs>
        <w:spacing w:after="0" w:line="240" w:lineRule="auto"/>
        <w:rPr>
          <w:rFonts w:cs="Arial"/>
        </w:rPr>
      </w:pPr>
      <w:r w:rsidRPr="001A7692">
        <w:rPr>
          <w:rFonts w:cs="Arial"/>
        </w:rPr>
        <w:tab/>
      </w:r>
      <w:r w:rsidR="001C55AB">
        <w:rPr>
          <w:rFonts w:cs="Arial"/>
        </w:rPr>
        <w:t>Pending h</w:t>
      </w:r>
      <w:r w:rsidR="001A7692" w:rsidRPr="001A7692">
        <w:rPr>
          <w:rFonts w:cs="Arial"/>
        </w:rPr>
        <w:t>is release, e</w:t>
      </w:r>
      <w:r w:rsidR="00103940" w:rsidRPr="001A7692">
        <w:rPr>
          <w:rFonts w:cs="Arial"/>
        </w:rPr>
        <w:t xml:space="preserve">nsure that </w:t>
      </w:r>
      <w:r w:rsidR="00772E8C" w:rsidRPr="001A7692">
        <w:rPr>
          <w:rFonts w:cs="Arial"/>
          <w:bCs/>
          <w:color w:val="111111"/>
        </w:rPr>
        <w:t>Nguyễn Bắc Truyể</w:t>
      </w:r>
      <w:r w:rsidR="00772E8C">
        <w:rPr>
          <w:rFonts w:cs="Arial"/>
          <w:bCs/>
          <w:color w:val="111111"/>
        </w:rPr>
        <w:t xml:space="preserve">n </w:t>
      </w:r>
      <w:r w:rsidR="00103940" w:rsidRPr="001A7692">
        <w:rPr>
          <w:rFonts w:cs="Arial"/>
        </w:rPr>
        <w:t>is protected from torture and other ill-treat</w:t>
      </w:r>
      <w:r w:rsidR="00A704FF" w:rsidRPr="001A7692">
        <w:rPr>
          <w:rFonts w:cs="Arial"/>
        </w:rPr>
        <w:t xml:space="preserve">ment </w:t>
      </w:r>
      <w:r w:rsidR="000C6491" w:rsidRPr="001A7692">
        <w:rPr>
          <w:rFonts w:cs="Arial"/>
        </w:rPr>
        <w:t xml:space="preserve">and is </w:t>
      </w:r>
      <w:r w:rsidR="001A7692" w:rsidRPr="00F3799F">
        <w:rPr>
          <w:rFonts w:cs="Arial"/>
        </w:rPr>
        <w:tab/>
      </w:r>
      <w:r w:rsidR="001A7692" w:rsidRPr="00F3799F">
        <w:rPr>
          <w:rFonts w:cs="Arial"/>
        </w:rPr>
        <w:tab/>
      </w:r>
      <w:r w:rsidR="000C6491" w:rsidRPr="00F3799F">
        <w:rPr>
          <w:rFonts w:cs="Arial"/>
        </w:rPr>
        <w:t>allowed access to his family, a lawyer of his ch</w:t>
      </w:r>
      <w:r w:rsidR="00522215">
        <w:rPr>
          <w:rFonts w:cs="Arial"/>
        </w:rPr>
        <w:t>oice, and adequate medical care.</w:t>
      </w:r>
    </w:p>
    <w:p w:rsidR="004C112B" w:rsidRDefault="004C112B" w:rsidP="00914304">
      <w:pPr>
        <w:pStyle w:val="AITableHeading"/>
        <w:tabs>
          <w:tab w:val="clear" w:pos="567"/>
        </w:tabs>
        <w:rPr>
          <w:rFonts w:cs="Arial"/>
        </w:rPr>
      </w:pPr>
    </w:p>
    <w:p w:rsidR="00914304" w:rsidRPr="00914304" w:rsidRDefault="00914304" w:rsidP="00914304">
      <w:pPr>
        <w:rPr>
          <w:rFonts w:ascii="Arial" w:eastAsia="Calibri" w:hAnsi="Arial" w:cs="Arial"/>
          <w:b/>
          <w:sz w:val="20"/>
          <w:szCs w:val="20"/>
          <w:lang w:val="en-US" w:eastAsia="en-US"/>
        </w:rPr>
      </w:pPr>
      <w:r w:rsidRPr="00914304">
        <w:rPr>
          <w:rFonts w:ascii="Arial" w:eastAsia="Calibri" w:hAnsi="Arial" w:cs="Arial"/>
          <w:b/>
          <w:sz w:val="20"/>
          <w:szCs w:val="20"/>
          <w:lang w:val="en-US" w:eastAsia="en-US"/>
        </w:rPr>
        <w:t>C</w:t>
      </w:r>
      <w:r>
        <w:rPr>
          <w:rFonts w:ascii="Arial" w:eastAsia="Calibri" w:hAnsi="Arial" w:cs="Arial"/>
          <w:b/>
          <w:sz w:val="20"/>
          <w:szCs w:val="20"/>
          <w:lang w:val="en-US" w:eastAsia="en-US"/>
        </w:rPr>
        <w:t>ontact these two officials by 3 October</w:t>
      </w:r>
      <w:r w:rsidRPr="00914304">
        <w:rPr>
          <w:rFonts w:ascii="Arial" w:eastAsia="Calibri" w:hAnsi="Arial" w:cs="Arial"/>
          <w:b/>
          <w:sz w:val="20"/>
          <w:szCs w:val="20"/>
          <w:lang w:val="en-US" w:eastAsia="en-US"/>
        </w:rPr>
        <w:t>, 2017:</w:t>
      </w:r>
    </w:p>
    <w:p w:rsidR="005534BC" w:rsidRDefault="005534BC" w:rsidP="00914304">
      <w:pPr>
        <w:pStyle w:val="AIAddressText"/>
        <w:tabs>
          <w:tab w:val="clear" w:pos="567"/>
        </w:tabs>
        <w:spacing w:line="240" w:lineRule="auto"/>
        <w:rPr>
          <w:rFonts w:cs="Arial"/>
          <w:sz w:val="16"/>
          <w:szCs w:val="16"/>
        </w:rPr>
        <w:sectPr w:rsidR="005534BC" w:rsidSect="00914304">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p>
    <w:p w:rsidR="001F705B" w:rsidRPr="001F705B" w:rsidRDefault="001F705B" w:rsidP="00914304">
      <w:pPr>
        <w:pStyle w:val="AITableHeading"/>
        <w:tabs>
          <w:tab w:val="clear" w:pos="567"/>
        </w:tabs>
        <w:rPr>
          <w:b w:val="0"/>
          <w:sz w:val="16"/>
          <w:szCs w:val="16"/>
          <w:u w:val="single"/>
        </w:rPr>
      </w:pPr>
      <w:r w:rsidRPr="001F705B">
        <w:rPr>
          <w:b w:val="0"/>
          <w:sz w:val="16"/>
          <w:szCs w:val="16"/>
          <w:u w:val="single"/>
        </w:rPr>
        <w:t xml:space="preserve">Prime Minister </w:t>
      </w:r>
    </w:p>
    <w:p w:rsidR="00D36162" w:rsidRDefault="001F705B" w:rsidP="00914304">
      <w:pPr>
        <w:pStyle w:val="AITableHeading"/>
        <w:tabs>
          <w:tab w:val="clear" w:pos="567"/>
        </w:tabs>
        <w:rPr>
          <w:b w:val="0"/>
          <w:sz w:val="16"/>
          <w:szCs w:val="16"/>
        </w:rPr>
      </w:pPr>
      <w:r w:rsidRPr="001F705B">
        <w:rPr>
          <w:b w:val="0"/>
          <w:sz w:val="16"/>
          <w:szCs w:val="16"/>
        </w:rPr>
        <w:t xml:space="preserve">Nguyễn Xuân Phúc </w:t>
      </w:r>
    </w:p>
    <w:p w:rsidR="00D36162" w:rsidRPr="00914304" w:rsidRDefault="001F705B" w:rsidP="00914304">
      <w:pPr>
        <w:pStyle w:val="AITableHeading"/>
        <w:tabs>
          <w:tab w:val="clear" w:pos="567"/>
        </w:tabs>
        <w:rPr>
          <w:b w:val="0"/>
          <w:sz w:val="16"/>
          <w:szCs w:val="16"/>
        </w:rPr>
      </w:pPr>
      <w:r w:rsidRPr="001F705B">
        <w:rPr>
          <w:b w:val="0"/>
          <w:sz w:val="16"/>
          <w:szCs w:val="16"/>
        </w:rPr>
        <w:t xml:space="preserve">Prime </w:t>
      </w:r>
      <w:r w:rsidRPr="00914304">
        <w:rPr>
          <w:b w:val="0"/>
          <w:sz w:val="16"/>
          <w:szCs w:val="16"/>
        </w:rPr>
        <w:t xml:space="preserve">Minister’s Office </w:t>
      </w:r>
    </w:p>
    <w:p w:rsidR="00D36162" w:rsidRPr="00914304" w:rsidRDefault="001F705B" w:rsidP="00914304">
      <w:pPr>
        <w:pStyle w:val="AITableHeading"/>
        <w:tabs>
          <w:tab w:val="clear" w:pos="567"/>
        </w:tabs>
        <w:rPr>
          <w:b w:val="0"/>
          <w:sz w:val="16"/>
          <w:szCs w:val="16"/>
        </w:rPr>
      </w:pPr>
      <w:r w:rsidRPr="00914304">
        <w:rPr>
          <w:b w:val="0"/>
          <w:sz w:val="16"/>
          <w:szCs w:val="16"/>
        </w:rPr>
        <w:t xml:space="preserve">Hà Nội, Việt Nam </w:t>
      </w:r>
    </w:p>
    <w:p w:rsidR="00D36162" w:rsidRPr="00914304" w:rsidRDefault="001F705B" w:rsidP="00914304">
      <w:pPr>
        <w:pStyle w:val="AITableHeading"/>
        <w:tabs>
          <w:tab w:val="clear" w:pos="567"/>
        </w:tabs>
        <w:rPr>
          <w:b w:val="0"/>
          <w:sz w:val="16"/>
          <w:szCs w:val="16"/>
        </w:rPr>
      </w:pPr>
      <w:r w:rsidRPr="00914304">
        <w:rPr>
          <w:b w:val="0"/>
          <w:sz w:val="16"/>
          <w:szCs w:val="16"/>
        </w:rPr>
        <w:t xml:space="preserve">Email: </w:t>
      </w:r>
      <w:hyperlink r:id="rId11" w:history="1">
        <w:r w:rsidR="00914304" w:rsidRPr="00914304">
          <w:rPr>
            <w:rStyle w:val="Hyperlink"/>
            <w:b w:val="0"/>
            <w:color w:val="auto"/>
            <w:sz w:val="16"/>
            <w:szCs w:val="16"/>
          </w:rPr>
          <w:t>nguoiphatngonchinhphu@chinhphu.vn</w:t>
        </w:r>
      </w:hyperlink>
      <w:r w:rsidR="00914304" w:rsidRPr="00914304">
        <w:rPr>
          <w:b w:val="0"/>
          <w:sz w:val="16"/>
          <w:szCs w:val="16"/>
        </w:rPr>
        <w:t xml:space="preserve"> </w:t>
      </w:r>
      <w:r w:rsidRPr="00914304">
        <w:rPr>
          <w:b w:val="0"/>
          <w:sz w:val="16"/>
          <w:szCs w:val="16"/>
        </w:rPr>
        <w:t xml:space="preserve"> </w:t>
      </w:r>
    </w:p>
    <w:p w:rsidR="00D36162" w:rsidRPr="00914304" w:rsidRDefault="001F705B" w:rsidP="00914304">
      <w:pPr>
        <w:pStyle w:val="AITableHeading"/>
        <w:tabs>
          <w:tab w:val="clear" w:pos="567"/>
        </w:tabs>
        <w:rPr>
          <w:rFonts w:cs="Arial"/>
          <w:sz w:val="16"/>
          <w:szCs w:val="16"/>
        </w:rPr>
      </w:pPr>
      <w:r w:rsidRPr="00914304">
        <w:rPr>
          <w:sz w:val="16"/>
          <w:szCs w:val="16"/>
        </w:rPr>
        <w:t>Salutation: Your Excellency</w:t>
      </w:r>
    </w:p>
    <w:p w:rsidR="00ED6DA3" w:rsidRPr="00914304" w:rsidRDefault="00ED6DA3" w:rsidP="00914304">
      <w:pPr>
        <w:pStyle w:val="AIAddressText"/>
        <w:tabs>
          <w:tab w:val="clear" w:pos="567"/>
        </w:tabs>
        <w:spacing w:line="240" w:lineRule="auto"/>
        <w:rPr>
          <w:rFonts w:cs="Arial"/>
          <w:sz w:val="16"/>
          <w:szCs w:val="16"/>
        </w:rPr>
      </w:pPr>
    </w:p>
    <w:p w:rsidR="00914304" w:rsidRPr="00914304" w:rsidRDefault="00914304" w:rsidP="00C321A0">
      <w:pPr>
        <w:pStyle w:val="PlainText"/>
        <w:rPr>
          <w:rFonts w:ascii="Arial" w:hAnsi="Arial" w:cs="Arial"/>
          <w:sz w:val="16"/>
          <w:szCs w:val="16"/>
          <w:u w:val="single"/>
        </w:rPr>
      </w:pPr>
      <w:r w:rsidRPr="00914304">
        <w:rPr>
          <w:rFonts w:ascii="Arial" w:hAnsi="Arial" w:cs="Arial"/>
          <w:sz w:val="16"/>
          <w:szCs w:val="16"/>
          <w:u w:val="single"/>
        </w:rPr>
        <w:t>Ambassador H.E. Pham Quang Vinh, Embassy of the Socialist Republic of Viet Nam</w:t>
      </w:r>
    </w:p>
    <w:p w:rsidR="00914304" w:rsidRPr="00914304" w:rsidRDefault="00914304" w:rsidP="00C321A0">
      <w:pPr>
        <w:pStyle w:val="PlainText"/>
        <w:rPr>
          <w:rFonts w:ascii="Arial" w:hAnsi="Arial" w:cs="Arial"/>
          <w:sz w:val="16"/>
          <w:szCs w:val="16"/>
        </w:rPr>
      </w:pPr>
      <w:r w:rsidRPr="00914304">
        <w:rPr>
          <w:rFonts w:ascii="Arial" w:hAnsi="Arial" w:cs="Arial"/>
          <w:sz w:val="16"/>
          <w:szCs w:val="16"/>
        </w:rPr>
        <w:t>1233 20th St NW Suite 400, Washington DC 20036</w:t>
      </w:r>
    </w:p>
    <w:p w:rsidR="00914304" w:rsidRPr="00914304" w:rsidRDefault="00914304" w:rsidP="00C321A0">
      <w:pPr>
        <w:pStyle w:val="PlainText"/>
        <w:rPr>
          <w:rFonts w:ascii="Arial" w:hAnsi="Arial" w:cs="Arial"/>
          <w:sz w:val="16"/>
          <w:szCs w:val="16"/>
        </w:rPr>
      </w:pPr>
      <w:r w:rsidRPr="00914304">
        <w:rPr>
          <w:rFonts w:ascii="Arial" w:hAnsi="Arial" w:cs="Arial"/>
          <w:sz w:val="16"/>
          <w:szCs w:val="16"/>
        </w:rPr>
        <w:t xml:space="preserve">Fax: 1 202 861 0917 I Phone: 1 202 861 0737  </w:t>
      </w:r>
    </w:p>
    <w:p w:rsidR="00914304" w:rsidRPr="00914304" w:rsidRDefault="00914304" w:rsidP="00C321A0">
      <w:pPr>
        <w:pStyle w:val="PlainText"/>
        <w:rPr>
          <w:rFonts w:ascii="Arial" w:hAnsi="Arial" w:cs="Arial"/>
          <w:sz w:val="16"/>
          <w:szCs w:val="16"/>
        </w:rPr>
      </w:pPr>
      <w:r w:rsidRPr="00914304">
        <w:rPr>
          <w:rFonts w:ascii="Arial" w:hAnsi="Arial" w:cs="Arial"/>
          <w:sz w:val="16"/>
          <w:szCs w:val="16"/>
        </w:rPr>
        <w:t xml:space="preserve">Email: </w:t>
      </w:r>
      <w:hyperlink r:id="rId12" w:history="1">
        <w:r w:rsidRPr="00914304">
          <w:rPr>
            <w:rStyle w:val="Hyperlink"/>
            <w:rFonts w:ascii="Arial" w:hAnsi="Arial" w:cs="Arial"/>
            <w:color w:val="auto"/>
            <w:sz w:val="16"/>
            <w:szCs w:val="16"/>
          </w:rPr>
          <w:t>info@vietnamembassy.us</w:t>
        </w:r>
      </w:hyperlink>
      <w:r w:rsidRPr="00914304">
        <w:rPr>
          <w:rFonts w:ascii="Arial" w:hAnsi="Arial" w:cs="Arial"/>
          <w:sz w:val="16"/>
          <w:szCs w:val="16"/>
        </w:rPr>
        <w:t xml:space="preserve"> OR </w:t>
      </w:r>
      <w:hyperlink r:id="rId13" w:history="1">
        <w:r w:rsidRPr="00914304">
          <w:rPr>
            <w:rStyle w:val="Hyperlink"/>
            <w:rFonts w:ascii="Arial" w:hAnsi="Arial" w:cs="Arial"/>
            <w:color w:val="auto"/>
            <w:sz w:val="16"/>
            <w:szCs w:val="16"/>
          </w:rPr>
          <w:t>vnconsular@vietnamembassy.us</w:t>
        </w:r>
      </w:hyperlink>
    </w:p>
    <w:p w:rsidR="00914304" w:rsidRPr="00914304" w:rsidRDefault="00914304" w:rsidP="00C321A0">
      <w:pPr>
        <w:pStyle w:val="PlainText"/>
        <w:rPr>
          <w:rFonts w:ascii="Arial" w:hAnsi="Arial" w:cs="Arial"/>
          <w:b/>
          <w:sz w:val="16"/>
          <w:szCs w:val="16"/>
        </w:rPr>
      </w:pPr>
      <w:r w:rsidRPr="00914304">
        <w:rPr>
          <w:rFonts w:ascii="Arial" w:hAnsi="Arial" w:cs="Arial"/>
          <w:b/>
          <w:sz w:val="16"/>
          <w:szCs w:val="16"/>
        </w:rPr>
        <w:t>Salutation: Dear Ambassador</w:t>
      </w:r>
    </w:p>
    <w:p w:rsidR="00914304" w:rsidRPr="00914304" w:rsidRDefault="00914304" w:rsidP="00C321A0">
      <w:pPr>
        <w:pStyle w:val="PlainText"/>
        <w:rPr>
          <w:rFonts w:ascii="Courier New" w:hAnsi="Courier New" w:cs="Courier New"/>
        </w:rPr>
        <w:sectPr w:rsidR="00914304" w:rsidRPr="00914304" w:rsidSect="00914304">
          <w:type w:val="continuous"/>
          <w:pgSz w:w="11906" w:h="16838" w:code="9"/>
          <w:pgMar w:top="720" w:right="720" w:bottom="2160" w:left="720" w:header="0" w:footer="567" w:gutter="0"/>
          <w:cols w:num="2" w:space="567"/>
          <w:titlePg/>
          <w:docGrid w:linePitch="360"/>
        </w:sectPr>
      </w:pPr>
    </w:p>
    <w:p w:rsidR="00914304" w:rsidRPr="00914304" w:rsidRDefault="00914304" w:rsidP="00914304">
      <w:pPr>
        <w:pStyle w:val="AITextSmallNoLineSpacing"/>
        <w:spacing w:line="240" w:lineRule="auto"/>
        <w:rPr>
          <w:rFonts w:cs="Arial"/>
          <w:b/>
          <w:bCs/>
        </w:rPr>
        <w:sectPr w:rsidR="00914304" w:rsidRPr="00914304" w:rsidSect="00914304">
          <w:type w:val="continuous"/>
          <w:pgSz w:w="11906" w:h="16838" w:code="9"/>
          <w:pgMar w:top="720" w:right="720" w:bottom="2160" w:left="720" w:header="0" w:footer="567" w:gutter="0"/>
          <w:cols w:space="567"/>
          <w:titlePg/>
          <w:docGrid w:linePitch="360"/>
        </w:sectPr>
      </w:pPr>
    </w:p>
    <w:p w:rsidR="0026766F" w:rsidRPr="00914304" w:rsidRDefault="0026766F" w:rsidP="00914304">
      <w:pPr>
        <w:pStyle w:val="AITextSmallNoLineSpacing"/>
        <w:spacing w:line="240" w:lineRule="auto"/>
        <w:rPr>
          <w:rFonts w:cs="Arial"/>
          <w:b/>
          <w:bCs/>
        </w:rPr>
      </w:pPr>
    </w:p>
    <w:p w:rsidR="00914304" w:rsidRPr="00914304" w:rsidRDefault="00914304" w:rsidP="00914304">
      <w:pPr>
        <w:autoSpaceDE w:val="0"/>
        <w:autoSpaceDN w:val="0"/>
        <w:adjustRightInd w:val="0"/>
        <w:rPr>
          <w:rFonts w:ascii="Arial" w:eastAsiaTheme="minorHAnsi" w:hAnsi="Arial" w:cs="Arial"/>
          <w:b/>
          <w:color w:val="000000"/>
          <w:sz w:val="20"/>
          <w:szCs w:val="20"/>
          <w:lang w:val="en-US" w:eastAsia="en-US"/>
        </w:rPr>
      </w:pPr>
      <w:r w:rsidRPr="00914304">
        <w:rPr>
          <w:rFonts w:ascii="Arial" w:eastAsiaTheme="minorHAnsi" w:hAnsi="Arial" w:cs="Arial"/>
          <w:b/>
          <w:color w:val="000000"/>
          <w:sz w:val="20"/>
          <w:szCs w:val="20"/>
          <w:lang w:val="en-US" w:eastAsia="en-US"/>
        </w:rPr>
        <w:t xml:space="preserve">2) LET US KNOW YOU TOOK ACTION </w:t>
      </w:r>
    </w:p>
    <w:p w:rsidR="00914304" w:rsidRPr="00914304" w:rsidRDefault="00914304" w:rsidP="00914304">
      <w:pPr>
        <w:autoSpaceDE w:val="0"/>
        <w:autoSpaceDN w:val="0"/>
        <w:adjustRightInd w:val="0"/>
        <w:rPr>
          <w:rFonts w:ascii="Arial" w:eastAsiaTheme="minorHAnsi" w:hAnsi="Arial" w:cs="Arial"/>
          <w:color w:val="000000"/>
          <w:sz w:val="20"/>
          <w:szCs w:val="20"/>
          <w:lang w:val="en-US" w:eastAsia="en-US"/>
        </w:rPr>
      </w:pPr>
      <w:hyperlink r:id="rId14" w:history="1">
        <w:r w:rsidRPr="00914304">
          <w:rPr>
            <w:rStyle w:val="Hyperlink"/>
            <w:rFonts w:ascii="Arial" w:eastAsiaTheme="minorHAnsi" w:hAnsi="Arial" w:cs="Arial"/>
            <w:sz w:val="20"/>
            <w:szCs w:val="20"/>
            <w:lang w:val="en-US" w:eastAsia="en-US"/>
          </w:rPr>
          <w:t>Click here</w:t>
        </w:r>
      </w:hyperlink>
      <w:r w:rsidRPr="00914304">
        <w:rPr>
          <w:rFonts w:ascii="Arial" w:eastAsiaTheme="minorHAnsi" w:hAnsi="Arial" w:cs="Arial"/>
          <w:color w:val="000000"/>
          <w:sz w:val="20"/>
          <w:szCs w:val="20"/>
          <w:lang w:val="en-US" w:eastAsia="en-US"/>
        </w:rPr>
        <w:t xml:space="preserve"> to let us know if you took action on this case! </w:t>
      </w:r>
      <w:r w:rsidRPr="00914304">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197.17</w:t>
      </w:r>
      <w:r w:rsidRPr="00914304">
        <w:rPr>
          <w:rFonts w:ascii="Arial" w:eastAsiaTheme="minorHAnsi" w:hAnsi="Arial" w:cs="Arial"/>
          <w:i/>
          <w:iCs/>
          <w:color w:val="000000"/>
          <w:sz w:val="20"/>
          <w:szCs w:val="20"/>
          <w:lang w:val="en-US" w:eastAsia="en-US"/>
        </w:rPr>
        <w:t xml:space="preserve"> </w:t>
      </w:r>
    </w:p>
    <w:p w:rsidR="00914304" w:rsidRPr="00914304" w:rsidRDefault="00914304" w:rsidP="00914304">
      <w:pPr>
        <w:rPr>
          <w:rFonts w:ascii="Arial" w:eastAsiaTheme="minorHAnsi" w:hAnsi="Arial" w:cs="Arial"/>
          <w:color w:val="000000"/>
          <w:sz w:val="20"/>
          <w:szCs w:val="20"/>
          <w:lang w:val="en-US" w:eastAsia="en-US"/>
        </w:rPr>
      </w:pPr>
      <w:r w:rsidRPr="00914304">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914304" w:rsidRDefault="00914304" w:rsidP="00914304">
      <w:pPr>
        <w:pStyle w:val="AITextSmallNoLineSpacing"/>
        <w:spacing w:line="240" w:lineRule="auto"/>
        <w:rPr>
          <w:rFonts w:cs="Arial"/>
          <w:b/>
          <w:bCs/>
        </w:rPr>
      </w:pPr>
    </w:p>
    <w:p w:rsidR="0026766F" w:rsidRPr="00F95961" w:rsidRDefault="0026766F" w:rsidP="00914304">
      <w:pPr>
        <w:pStyle w:val="AIUASecondHeading"/>
        <w:spacing w:line="240" w:lineRule="auto"/>
        <w:rPr>
          <w:rFonts w:ascii="Arial" w:hAnsi="Arial" w:cs="Arial"/>
        </w:rPr>
      </w:pPr>
      <w:r w:rsidRPr="00F95961">
        <w:rPr>
          <w:rFonts w:ascii="Arial" w:hAnsi="Arial" w:cs="Arial"/>
        </w:rPr>
        <w:lastRenderedPageBreak/>
        <w:t>URGENT ACTION</w:t>
      </w:r>
    </w:p>
    <w:p w:rsidR="000C56A9" w:rsidRPr="000C56A9" w:rsidRDefault="000C56A9" w:rsidP="00914304">
      <w:pPr>
        <w:rPr>
          <w:rFonts w:ascii="Arial" w:hAnsi="Arial" w:cs="Arial"/>
          <w:caps/>
          <w:snapToGrid w:val="0"/>
          <w:spacing w:val="-2"/>
          <w:kern w:val="40"/>
          <w:sz w:val="34"/>
          <w:szCs w:val="34"/>
        </w:rPr>
      </w:pPr>
      <w:r w:rsidRPr="000C56A9">
        <w:rPr>
          <w:rFonts w:ascii="Arial" w:hAnsi="Arial" w:cs="Arial"/>
          <w:caps/>
          <w:snapToGrid w:val="0"/>
          <w:spacing w:val="-2"/>
          <w:kern w:val="40"/>
          <w:sz w:val="34"/>
          <w:szCs w:val="34"/>
        </w:rPr>
        <w:t xml:space="preserve">Missing human rights DEFENDER at risk of torture </w:t>
      </w:r>
      <w:r w:rsidRPr="000C56A9">
        <w:rPr>
          <w:rStyle w:val="AIHeadline"/>
          <w:rFonts w:cs="Arial"/>
          <w:snapToGrid w:val="0"/>
          <w:sz w:val="34"/>
          <w:szCs w:val="34"/>
        </w:rPr>
        <w:t xml:space="preserve"> </w:t>
      </w:r>
    </w:p>
    <w:p w:rsidR="006102ED" w:rsidRPr="006102ED" w:rsidRDefault="0026766F" w:rsidP="00914304">
      <w:pPr>
        <w:pStyle w:val="Heading2"/>
        <w:spacing w:before="120" w:after="120" w:line="240" w:lineRule="auto"/>
        <w:rPr>
          <w:rFonts w:ascii="Arial" w:hAnsi="Arial" w:cs="Arial"/>
        </w:rPr>
      </w:pPr>
      <w:r w:rsidRPr="00F95961">
        <w:rPr>
          <w:rFonts w:ascii="Arial" w:hAnsi="Arial" w:cs="Arial"/>
        </w:rPr>
        <w:t>ADditional Information</w:t>
      </w:r>
    </w:p>
    <w:p w:rsidR="00E46045" w:rsidRPr="00E46045" w:rsidRDefault="00E46045" w:rsidP="00914304">
      <w:pPr>
        <w:pStyle w:val="AIBodytext"/>
        <w:tabs>
          <w:tab w:val="clear" w:pos="567"/>
        </w:tabs>
        <w:spacing w:line="240" w:lineRule="auto"/>
        <w:rPr>
          <w:rFonts w:cs="Arial"/>
          <w:sz w:val="18"/>
          <w:szCs w:val="18"/>
          <w:shd w:val="clear" w:color="auto" w:fill="FFFFFF"/>
        </w:rPr>
      </w:pPr>
      <w:r w:rsidRPr="00E46045">
        <w:rPr>
          <w:rFonts w:cs="Arial"/>
          <w:sz w:val="18"/>
          <w:szCs w:val="18"/>
          <w:shd w:val="clear" w:color="auto" w:fill="FFFFFF"/>
        </w:rPr>
        <w:t>Before his arrest</w:t>
      </w:r>
      <w:r w:rsidR="00403C2E" w:rsidRPr="00021FD8">
        <w:rPr>
          <w:rFonts w:cs="Arial"/>
          <w:sz w:val="18"/>
          <w:szCs w:val="18"/>
          <w:shd w:val="clear" w:color="auto" w:fill="FFFFFF"/>
        </w:rPr>
        <w:t xml:space="preserve">, </w:t>
      </w:r>
      <w:r w:rsidR="00772E8C" w:rsidRPr="00371457">
        <w:rPr>
          <w:rFonts w:cs="Arial"/>
          <w:bCs/>
          <w:color w:val="111111"/>
          <w:sz w:val="18"/>
          <w:szCs w:val="18"/>
        </w:rPr>
        <w:t>Nguyễn Bắc Truyển</w:t>
      </w:r>
      <w:r w:rsidR="00522215" w:rsidDel="00522215">
        <w:rPr>
          <w:rStyle w:val="CommentReference"/>
          <w:rFonts w:ascii="Times New Roman" w:hAnsi="Times New Roman"/>
          <w:lang w:eastAsia="zh-CN"/>
        </w:rPr>
        <w:t xml:space="preserve"> </w:t>
      </w:r>
      <w:r w:rsidRPr="00E46045">
        <w:rPr>
          <w:rFonts w:cs="Arial"/>
          <w:sz w:val="18"/>
          <w:szCs w:val="18"/>
          <w:shd w:val="clear" w:color="auto" w:fill="FFFFFF"/>
        </w:rPr>
        <w:t>was working for a Christian church in Ho Chi Minh City, contributing to a charitable program that supports war veterans. He has monitored and reported on the harassment of religious minorities in Viet Nam and in 2014 he met with the UN Special Rapporteur on freedom of religion or belief during a country visit to Viet Nam. He has also provided legal advice to victims of land grabs and police harassment, and helped to facilitate charitable support to the families of prisoners of conscience.</w:t>
      </w:r>
      <w:r w:rsidRPr="00E46045">
        <w:rPr>
          <w:rFonts w:cs="Arial"/>
          <w:b/>
          <w:bCs/>
          <w:color w:val="111111"/>
          <w:sz w:val="18"/>
          <w:szCs w:val="18"/>
        </w:rPr>
        <w:t xml:space="preserve"> </w:t>
      </w:r>
    </w:p>
    <w:p w:rsidR="00892CB8" w:rsidRPr="00021FD8" w:rsidRDefault="00AE0DC8" w:rsidP="00914304">
      <w:pPr>
        <w:rPr>
          <w:rFonts w:ascii="Arial" w:hAnsi="Arial" w:cs="Arial"/>
          <w:sz w:val="18"/>
          <w:szCs w:val="18"/>
        </w:rPr>
      </w:pPr>
      <w:r>
        <w:rPr>
          <w:rFonts w:ascii="Arial" w:hAnsi="Arial" w:cs="Arial"/>
          <w:bCs/>
          <w:color w:val="111111"/>
          <w:sz w:val="18"/>
          <w:szCs w:val="18"/>
        </w:rPr>
        <w:t xml:space="preserve">The </w:t>
      </w:r>
      <w:r w:rsidRPr="00021FD8">
        <w:rPr>
          <w:rFonts w:ascii="Arial" w:hAnsi="Arial" w:cs="Arial"/>
          <w:bCs/>
          <w:color w:val="111111"/>
          <w:sz w:val="18"/>
          <w:szCs w:val="18"/>
        </w:rPr>
        <w:t xml:space="preserve">three </w:t>
      </w:r>
      <w:r>
        <w:rPr>
          <w:rFonts w:ascii="Arial" w:hAnsi="Arial" w:cs="Arial"/>
          <w:bCs/>
          <w:color w:val="111111"/>
          <w:sz w:val="18"/>
          <w:szCs w:val="18"/>
        </w:rPr>
        <w:t xml:space="preserve">other </w:t>
      </w:r>
      <w:r w:rsidRPr="00021FD8">
        <w:rPr>
          <w:rFonts w:ascii="Arial" w:hAnsi="Arial" w:cs="Arial"/>
          <w:bCs/>
          <w:color w:val="111111"/>
          <w:sz w:val="18"/>
          <w:szCs w:val="18"/>
        </w:rPr>
        <w:t>activists</w:t>
      </w:r>
      <w:r w:rsidR="001B0176" w:rsidRPr="001B0176">
        <w:rPr>
          <w:rFonts w:ascii="Arial" w:hAnsi="Arial" w:cs="Arial"/>
          <w:sz w:val="18"/>
          <w:szCs w:val="18"/>
        </w:rPr>
        <w:t xml:space="preserve"> </w:t>
      </w:r>
      <w:r>
        <w:rPr>
          <w:rFonts w:ascii="Arial" w:hAnsi="Arial" w:cs="Arial"/>
          <w:bCs/>
          <w:color w:val="111111"/>
          <w:sz w:val="18"/>
          <w:szCs w:val="18"/>
        </w:rPr>
        <w:t>that were</w:t>
      </w:r>
      <w:r w:rsidRPr="00021FD8">
        <w:rPr>
          <w:rFonts w:ascii="Arial" w:hAnsi="Arial" w:cs="Arial"/>
          <w:bCs/>
          <w:color w:val="111111"/>
          <w:sz w:val="18"/>
          <w:szCs w:val="18"/>
        </w:rPr>
        <w:t xml:space="preserve"> arrested the same day as</w:t>
      </w:r>
      <w:r w:rsidR="001B0176" w:rsidRPr="001B0176">
        <w:rPr>
          <w:rFonts w:ascii="Arial" w:hAnsi="Arial" w:cs="Arial"/>
          <w:sz w:val="18"/>
          <w:szCs w:val="18"/>
        </w:rPr>
        <w:t xml:space="preserve"> </w:t>
      </w:r>
      <w:r w:rsidR="00A22377" w:rsidRPr="00021FD8">
        <w:rPr>
          <w:rFonts w:ascii="Arial" w:hAnsi="Arial" w:cs="Arial"/>
          <w:bCs/>
          <w:color w:val="111111"/>
          <w:sz w:val="18"/>
          <w:szCs w:val="18"/>
        </w:rPr>
        <w:t xml:space="preserve">Nguyễn Bắc Truyển </w:t>
      </w:r>
      <w:r>
        <w:rPr>
          <w:rFonts w:ascii="Arial" w:hAnsi="Arial" w:cs="Arial"/>
          <w:bCs/>
          <w:color w:val="111111"/>
          <w:sz w:val="18"/>
          <w:szCs w:val="18"/>
        </w:rPr>
        <w:t>are</w:t>
      </w:r>
      <w:r w:rsidR="00A22377" w:rsidRPr="00021FD8">
        <w:rPr>
          <w:rFonts w:ascii="Arial" w:hAnsi="Arial" w:cs="Arial"/>
          <w:bCs/>
          <w:color w:val="111111"/>
          <w:sz w:val="18"/>
          <w:szCs w:val="18"/>
        </w:rPr>
        <w:t xml:space="preserve"> Phạm Văn Trội, 45, from Ha Noi; Trương Minh Đức, 57, from Ho Chi Minh City; and </w:t>
      </w:r>
      <w:r w:rsidR="001B0176" w:rsidRPr="001B0176">
        <w:rPr>
          <w:rFonts w:ascii="Arial" w:hAnsi="Arial" w:cs="Arial"/>
          <w:bCs/>
          <w:color w:val="111111"/>
          <w:sz w:val="18"/>
          <w:szCs w:val="18"/>
        </w:rPr>
        <w:t>Nguyễn Trung Tôn</w:t>
      </w:r>
      <w:r w:rsidR="001B0176" w:rsidRPr="001B0176">
        <w:rPr>
          <w:rFonts w:ascii="Arial" w:hAnsi="Arial" w:cs="Arial"/>
          <w:color w:val="111111"/>
          <w:sz w:val="18"/>
          <w:szCs w:val="18"/>
        </w:rPr>
        <w:t>, 45, from Thanh Hoa province</w:t>
      </w:r>
      <w:r w:rsidR="00A22377" w:rsidRPr="00021FD8">
        <w:rPr>
          <w:rFonts w:ascii="Arial" w:hAnsi="Arial" w:cs="Arial"/>
          <w:bCs/>
          <w:color w:val="111111"/>
          <w:sz w:val="18"/>
          <w:szCs w:val="18"/>
        </w:rPr>
        <w:t>. Each of the</w:t>
      </w:r>
      <w:r w:rsidR="00522215">
        <w:rPr>
          <w:rFonts w:ascii="Arial" w:hAnsi="Arial" w:cs="Arial"/>
          <w:bCs/>
          <w:color w:val="111111"/>
          <w:sz w:val="18"/>
          <w:szCs w:val="18"/>
        </w:rPr>
        <w:t>m</w:t>
      </w:r>
      <w:r w:rsidR="00A22377" w:rsidRPr="00021FD8">
        <w:rPr>
          <w:rFonts w:ascii="Arial" w:hAnsi="Arial" w:cs="Arial"/>
          <w:bCs/>
          <w:color w:val="111111"/>
          <w:sz w:val="18"/>
          <w:szCs w:val="18"/>
        </w:rPr>
        <w:t xml:space="preserve"> ha</w:t>
      </w:r>
      <w:r w:rsidR="004577FE">
        <w:rPr>
          <w:rFonts w:ascii="Arial" w:hAnsi="Arial" w:cs="Arial"/>
          <w:bCs/>
          <w:color w:val="111111"/>
          <w:sz w:val="18"/>
          <w:szCs w:val="18"/>
        </w:rPr>
        <w:t>s</w:t>
      </w:r>
      <w:r w:rsidR="00A22377" w:rsidRPr="00021FD8">
        <w:rPr>
          <w:rFonts w:ascii="Arial" w:hAnsi="Arial" w:cs="Arial"/>
          <w:bCs/>
          <w:color w:val="111111"/>
          <w:sz w:val="18"/>
          <w:szCs w:val="18"/>
        </w:rPr>
        <w:t xml:space="preserve"> previously been imprisoned for their peaceful activities (see </w:t>
      </w:r>
      <w:r w:rsidR="003B551B" w:rsidRPr="000C56A9">
        <w:rPr>
          <w:rFonts w:ascii="Arial" w:hAnsi="Arial" w:cs="Arial"/>
          <w:sz w:val="18"/>
          <w:szCs w:val="18"/>
        </w:rPr>
        <w:t>https://www.amnesty.org/en/documents/asa41/6855/2017/en/</w:t>
      </w:r>
      <w:r w:rsidR="001B0176" w:rsidRPr="001B0176">
        <w:rPr>
          <w:rFonts w:ascii="Arial" w:hAnsi="Arial" w:cs="Arial"/>
          <w:sz w:val="18"/>
          <w:szCs w:val="18"/>
        </w:rPr>
        <w:t>).</w:t>
      </w:r>
      <w:r w:rsidR="003B551B">
        <w:rPr>
          <w:rFonts w:ascii="Arial" w:hAnsi="Arial" w:cs="Arial"/>
          <w:sz w:val="18"/>
          <w:szCs w:val="18"/>
        </w:rPr>
        <w:t xml:space="preserve"> A fifth individual, Nguyen Trung Truc, was arrested on 4 August 2017.</w:t>
      </w:r>
      <w:r w:rsidR="001B0176" w:rsidRPr="001B0176">
        <w:rPr>
          <w:rFonts w:ascii="Arial" w:hAnsi="Arial" w:cs="Arial"/>
          <w:sz w:val="18"/>
          <w:szCs w:val="18"/>
        </w:rPr>
        <w:t xml:space="preserve"> According to State media, </w:t>
      </w:r>
      <w:r w:rsidR="003B551B">
        <w:rPr>
          <w:rFonts w:ascii="Arial" w:hAnsi="Arial" w:cs="Arial"/>
          <w:bCs/>
          <w:color w:val="111111"/>
          <w:sz w:val="18"/>
          <w:szCs w:val="18"/>
        </w:rPr>
        <w:t>all five</w:t>
      </w:r>
      <w:r w:rsidR="001B0176" w:rsidRPr="001B0176">
        <w:rPr>
          <w:rFonts w:ascii="Arial" w:hAnsi="Arial" w:cs="Arial"/>
          <w:bCs/>
          <w:color w:val="111111"/>
          <w:sz w:val="18"/>
          <w:szCs w:val="18"/>
        </w:rPr>
        <w:t xml:space="preserve"> men are</w:t>
      </w:r>
      <w:r w:rsidR="001B0176" w:rsidRPr="001B0176">
        <w:rPr>
          <w:rFonts w:ascii="Arial" w:hAnsi="Arial" w:cs="Arial"/>
          <w:sz w:val="18"/>
          <w:szCs w:val="18"/>
        </w:rPr>
        <w:t xml:space="preserve"> alleged to have connections to human rights lawyer Nguyễn Văn Đài </w:t>
      </w:r>
      <w:r w:rsidR="00A22377" w:rsidRPr="00021FD8">
        <w:rPr>
          <w:rFonts w:ascii="Arial" w:hAnsi="Arial" w:cs="Arial"/>
          <w:sz w:val="18"/>
          <w:szCs w:val="18"/>
        </w:rPr>
        <w:t xml:space="preserve">who was himself arrested in Ha Noi on 16 December 2015 and, along with his colleague Le Thu Ha, is also accused of committing an offence under Article 79 of the Penal Code (see ASA 41/3098/2015 </w:t>
      </w:r>
      <w:r w:rsidR="00D87F2D">
        <w:rPr>
          <w:rFonts w:ascii="Arial" w:hAnsi="Arial" w:cs="Arial"/>
          <w:sz w:val="18"/>
          <w:szCs w:val="18"/>
        </w:rPr>
        <w:t>).</w:t>
      </w:r>
    </w:p>
    <w:p w:rsidR="006102ED" w:rsidRPr="00021FD8" w:rsidRDefault="006102ED" w:rsidP="00914304">
      <w:pPr>
        <w:rPr>
          <w:rFonts w:ascii="Arial" w:hAnsi="Arial" w:cs="Arial"/>
          <w:color w:val="000000"/>
          <w:sz w:val="18"/>
          <w:szCs w:val="18"/>
        </w:rPr>
      </w:pPr>
    </w:p>
    <w:p w:rsidR="00A6568D" w:rsidRPr="00021FD8" w:rsidRDefault="00A22377" w:rsidP="00914304">
      <w:pPr>
        <w:rPr>
          <w:rFonts w:ascii="Arial" w:hAnsi="Arial" w:cs="Arial"/>
          <w:sz w:val="18"/>
          <w:szCs w:val="18"/>
          <w:shd w:val="clear" w:color="auto" w:fill="FFFFFF"/>
        </w:rPr>
      </w:pPr>
      <w:r w:rsidRPr="00021FD8">
        <w:rPr>
          <w:rFonts w:ascii="Arial" w:hAnsi="Arial" w:cs="Arial"/>
          <w:color w:val="000000"/>
          <w:sz w:val="18"/>
          <w:szCs w:val="18"/>
        </w:rPr>
        <w:t xml:space="preserve">Although </w:t>
      </w:r>
      <w:r w:rsidRPr="00021FD8">
        <w:rPr>
          <w:rFonts w:ascii="Arial" w:hAnsi="Arial" w:cs="Arial"/>
          <w:sz w:val="18"/>
          <w:szCs w:val="18"/>
          <w:shd w:val="clear" w:color="auto" w:fill="FFFFFF"/>
        </w:rPr>
        <w:t xml:space="preserve">Hòa Hảo Buddhism is an officially recognized religion in Viet Nam, </w:t>
      </w:r>
      <w:r w:rsidR="00021FD8">
        <w:rPr>
          <w:rFonts w:ascii="Arial" w:hAnsi="Arial" w:cs="Arial"/>
          <w:sz w:val="18"/>
          <w:szCs w:val="18"/>
          <w:shd w:val="clear" w:color="auto" w:fill="FFFFFF"/>
        </w:rPr>
        <w:t>historically there has been tension between its adherents and the Communist Party of Viet Nam. Individuals</w:t>
      </w:r>
      <w:r w:rsidRPr="00021FD8">
        <w:rPr>
          <w:rFonts w:ascii="Arial" w:hAnsi="Arial" w:cs="Arial"/>
          <w:sz w:val="18"/>
          <w:szCs w:val="18"/>
          <w:shd w:val="clear" w:color="auto" w:fill="FFFFFF"/>
        </w:rPr>
        <w:t xml:space="preserve"> and families</w:t>
      </w:r>
      <w:r w:rsidR="00021FD8">
        <w:rPr>
          <w:rFonts w:ascii="Arial" w:hAnsi="Arial" w:cs="Arial"/>
          <w:sz w:val="18"/>
          <w:szCs w:val="18"/>
          <w:shd w:val="clear" w:color="auto" w:fill="FFFFFF"/>
        </w:rPr>
        <w:t xml:space="preserve"> who</w:t>
      </w:r>
      <w:r w:rsidRPr="00021FD8">
        <w:rPr>
          <w:rFonts w:ascii="Arial" w:hAnsi="Arial" w:cs="Arial"/>
          <w:sz w:val="18"/>
          <w:szCs w:val="18"/>
          <w:shd w:val="clear" w:color="auto" w:fill="FFFFFF"/>
        </w:rPr>
        <w:t xml:space="preserve"> </w:t>
      </w:r>
      <w:r w:rsidR="00021FD8">
        <w:rPr>
          <w:rFonts w:ascii="Arial" w:hAnsi="Arial" w:cs="Arial"/>
          <w:sz w:val="18"/>
          <w:szCs w:val="18"/>
          <w:shd w:val="clear" w:color="auto" w:fill="FFFFFF"/>
        </w:rPr>
        <w:t xml:space="preserve">choose to practice the religion independently of State-sanctioned religious authorities often face </w:t>
      </w:r>
      <w:r w:rsidRPr="00021FD8">
        <w:rPr>
          <w:rFonts w:ascii="Arial" w:hAnsi="Arial" w:cs="Arial"/>
          <w:sz w:val="18"/>
          <w:szCs w:val="18"/>
          <w:shd w:val="clear" w:color="auto" w:fill="FFFFFF"/>
        </w:rPr>
        <w:t xml:space="preserve">harassment from authorities. </w:t>
      </w:r>
    </w:p>
    <w:p w:rsidR="00A6568D" w:rsidRPr="00021FD8" w:rsidRDefault="00A6568D" w:rsidP="00914304">
      <w:pPr>
        <w:rPr>
          <w:rFonts w:ascii="Arial" w:hAnsi="Arial" w:cs="Arial"/>
          <w:sz w:val="18"/>
          <w:szCs w:val="18"/>
          <w:shd w:val="clear" w:color="auto" w:fill="FFFFFF"/>
        </w:rPr>
      </w:pPr>
    </w:p>
    <w:p w:rsidR="00403C2E" w:rsidRPr="00021FD8" w:rsidRDefault="00A22377" w:rsidP="00914304">
      <w:pPr>
        <w:rPr>
          <w:rFonts w:ascii="Arial" w:hAnsi="Arial" w:cs="Arial"/>
          <w:sz w:val="18"/>
          <w:szCs w:val="18"/>
          <w:shd w:val="clear" w:color="auto" w:fill="FFFFFF"/>
        </w:rPr>
      </w:pPr>
      <w:r w:rsidRPr="00021FD8">
        <w:rPr>
          <w:rFonts w:ascii="Arial" w:hAnsi="Arial" w:cs="Arial"/>
          <w:bCs/>
          <w:color w:val="111111"/>
          <w:sz w:val="18"/>
          <w:szCs w:val="18"/>
        </w:rPr>
        <w:t>Nguyễn Bắc Truyển</w:t>
      </w:r>
      <w:r w:rsidRPr="00021FD8">
        <w:rPr>
          <w:rFonts w:ascii="Arial" w:hAnsi="Arial" w:cs="Arial"/>
          <w:sz w:val="18"/>
          <w:szCs w:val="18"/>
          <w:shd w:val="clear" w:color="auto" w:fill="FFFFFF"/>
        </w:rPr>
        <w:t xml:space="preserve"> is a former prisoner of conscience. He was arrested in November 2006 and imprisoned for three and a half years after being convicted of "conducting propaganda" against the State. According to his wife, </w:t>
      </w:r>
      <w:r w:rsidRPr="00021FD8">
        <w:rPr>
          <w:rFonts w:ascii="Arial" w:hAnsi="Arial" w:cs="Arial"/>
          <w:sz w:val="18"/>
          <w:szCs w:val="18"/>
        </w:rPr>
        <w:t>Bui Thi Kim Phuong,</w:t>
      </w:r>
      <w:r w:rsidRPr="00021FD8">
        <w:rPr>
          <w:rFonts w:ascii="Arial" w:hAnsi="Arial" w:cs="Arial"/>
          <w:sz w:val="18"/>
          <w:szCs w:val="18"/>
          <w:shd w:val="clear" w:color="auto" w:fill="FFFFFF"/>
        </w:rPr>
        <w:t xml:space="preserve"> he was </w:t>
      </w:r>
      <w:r w:rsidR="00AE0DC8">
        <w:rPr>
          <w:rFonts w:ascii="Arial" w:hAnsi="Arial" w:cs="Arial"/>
          <w:sz w:val="18"/>
          <w:szCs w:val="18"/>
          <w:shd w:val="clear" w:color="auto" w:fill="FFFFFF"/>
        </w:rPr>
        <w:t>accused of</w:t>
      </w:r>
      <w:r w:rsidRPr="00021FD8">
        <w:rPr>
          <w:rFonts w:ascii="Arial" w:hAnsi="Arial" w:cs="Arial"/>
          <w:sz w:val="18"/>
          <w:szCs w:val="18"/>
          <w:shd w:val="clear" w:color="auto" w:fill="FFFFFF"/>
        </w:rPr>
        <w:t xml:space="preserve"> giv</w:t>
      </w:r>
      <w:r w:rsidR="00AE0DC8">
        <w:rPr>
          <w:rFonts w:ascii="Arial" w:hAnsi="Arial" w:cs="Arial"/>
          <w:sz w:val="18"/>
          <w:szCs w:val="18"/>
          <w:shd w:val="clear" w:color="auto" w:fill="FFFFFF"/>
        </w:rPr>
        <w:t>i</w:t>
      </w:r>
      <w:r w:rsidRPr="00021FD8">
        <w:rPr>
          <w:rFonts w:ascii="Arial" w:hAnsi="Arial" w:cs="Arial"/>
          <w:sz w:val="18"/>
          <w:szCs w:val="18"/>
          <w:shd w:val="clear" w:color="auto" w:fill="FFFFFF"/>
        </w:rPr>
        <w:t>n</w:t>
      </w:r>
      <w:r w:rsidR="00AE0DC8">
        <w:rPr>
          <w:rFonts w:ascii="Arial" w:hAnsi="Arial" w:cs="Arial"/>
          <w:sz w:val="18"/>
          <w:szCs w:val="18"/>
          <w:shd w:val="clear" w:color="auto" w:fill="FFFFFF"/>
        </w:rPr>
        <w:t>g</w:t>
      </w:r>
      <w:r w:rsidRPr="00021FD8">
        <w:rPr>
          <w:rFonts w:ascii="Arial" w:hAnsi="Arial" w:cs="Arial"/>
          <w:sz w:val="18"/>
          <w:szCs w:val="18"/>
          <w:shd w:val="clear" w:color="auto" w:fill="FFFFFF"/>
        </w:rPr>
        <w:t xml:space="preserve"> incorrect information to victims of land grabs, thereby turning them against the government. </w:t>
      </w:r>
      <w:r w:rsidRPr="00021FD8">
        <w:rPr>
          <w:rFonts w:ascii="Arial" w:hAnsi="Arial" w:cs="Arial"/>
          <w:bCs/>
          <w:color w:val="111111"/>
          <w:sz w:val="18"/>
          <w:szCs w:val="18"/>
        </w:rPr>
        <w:t>Nguyễn Bắc Truyển</w:t>
      </w:r>
      <w:r w:rsidRPr="00021FD8">
        <w:rPr>
          <w:rFonts w:ascii="Arial" w:hAnsi="Arial" w:cs="Arial"/>
          <w:sz w:val="18"/>
          <w:szCs w:val="18"/>
          <w:shd w:val="clear" w:color="auto" w:fill="FFFFFF"/>
        </w:rPr>
        <w:t xml:space="preserve"> was released from prison in May 2010 but was briefly detained again on 9 February 2014 when police raided the home of </w:t>
      </w:r>
      <w:r w:rsidRPr="00021FD8">
        <w:rPr>
          <w:rFonts w:ascii="Arial" w:hAnsi="Arial" w:cs="Arial"/>
          <w:sz w:val="18"/>
          <w:szCs w:val="18"/>
        </w:rPr>
        <w:t>Bui Thi Kim Phuong, his f</w:t>
      </w:r>
      <w:r w:rsidRPr="00021FD8">
        <w:rPr>
          <w:rFonts w:ascii="Arial" w:hAnsi="Arial" w:cs="Arial"/>
          <w:sz w:val="18"/>
          <w:szCs w:val="18"/>
          <w:shd w:val="clear" w:color="auto" w:fill="FFFFFF"/>
        </w:rPr>
        <w:t>ianc</w:t>
      </w:r>
      <w:r w:rsidRPr="00021FD8">
        <w:rPr>
          <w:rFonts w:ascii="Arial" w:hAnsi="Arial" w:cs="Arial"/>
          <w:color w:val="222222"/>
          <w:sz w:val="18"/>
          <w:szCs w:val="18"/>
          <w:shd w:val="clear" w:color="auto" w:fill="FFFFFF"/>
        </w:rPr>
        <w:t>é</w:t>
      </w:r>
      <w:r w:rsidRPr="00021FD8">
        <w:rPr>
          <w:rFonts w:ascii="Arial" w:hAnsi="Arial" w:cs="Arial"/>
          <w:sz w:val="18"/>
          <w:szCs w:val="18"/>
          <w:shd w:val="clear" w:color="auto" w:fill="FFFFFF"/>
        </w:rPr>
        <w:t xml:space="preserve">e at the time, in Đồng Tháp province days before their planned wedding. He was accused of stealing money and property but was released after twenty-four hours. The accusations and investigation were later dropped due to lack of evidence, however uniformed and plain-clothed police continued to </w:t>
      </w:r>
      <w:r w:rsidR="00AE0DC8">
        <w:rPr>
          <w:rFonts w:ascii="Arial" w:hAnsi="Arial" w:cs="Arial"/>
          <w:sz w:val="18"/>
          <w:szCs w:val="18"/>
          <w:shd w:val="clear" w:color="auto" w:fill="FFFFFF"/>
        </w:rPr>
        <w:t xml:space="preserve">threaten and </w:t>
      </w:r>
      <w:r w:rsidRPr="00021FD8">
        <w:rPr>
          <w:rFonts w:ascii="Arial" w:hAnsi="Arial" w:cs="Arial"/>
          <w:sz w:val="18"/>
          <w:szCs w:val="18"/>
          <w:shd w:val="clear" w:color="auto" w:fill="FFFFFF"/>
        </w:rPr>
        <w:t>harass</w:t>
      </w:r>
      <w:r w:rsidR="00A6568D" w:rsidRPr="00021FD8">
        <w:rPr>
          <w:rFonts w:ascii="Arial" w:hAnsi="Arial" w:cs="Arial"/>
          <w:sz w:val="18"/>
          <w:szCs w:val="18"/>
          <w:shd w:val="clear" w:color="auto" w:fill="FFFFFF"/>
        </w:rPr>
        <w:t xml:space="preserve"> </w:t>
      </w:r>
      <w:r w:rsidR="004634C0" w:rsidRPr="00021FD8">
        <w:rPr>
          <w:rFonts w:ascii="Arial" w:hAnsi="Arial" w:cs="Arial"/>
          <w:sz w:val="18"/>
          <w:szCs w:val="18"/>
          <w:shd w:val="clear" w:color="auto" w:fill="FFFFFF"/>
        </w:rPr>
        <w:t>the couple and</w:t>
      </w:r>
      <w:r w:rsidR="00A6568D" w:rsidRPr="00021FD8">
        <w:rPr>
          <w:rFonts w:ascii="Arial" w:hAnsi="Arial" w:cs="Arial"/>
          <w:sz w:val="18"/>
          <w:szCs w:val="18"/>
          <w:shd w:val="clear" w:color="auto" w:fill="FFFFFF"/>
        </w:rPr>
        <w:t xml:space="preserve"> </w:t>
      </w:r>
      <w:r w:rsidR="00866A9E" w:rsidRPr="00021FD8">
        <w:rPr>
          <w:rFonts w:ascii="Arial" w:hAnsi="Arial" w:cs="Arial"/>
          <w:sz w:val="18"/>
          <w:szCs w:val="18"/>
          <w:shd w:val="clear" w:color="auto" w:fill="FFFFFF"/>
        </w:rPr>
        <w:t xml:space="preserve">their family </w:t>
      </w:r>
      <w:r w:rsidR="00A6568D" w:rsidRPr="00021FD8">
        <w:rPr>
          <w:rFonts w:ascii="Arial" w:hAnsi="Arial" w:cs="Arial"/>
          <w:sz w:val="18"/>
          <w:szCs w:val="18"/>
          <w:shd w:val="clear" w:color="auto" w:fill="FFFFFF"/>
        </w:rPr>
        <w:t>for the rest of the month,</w:t>
      </w:r>
      <w:r w:rsidR="00866A9E" w:rsidRPr="00021FD8">
        <w:rPr>
          <w:rFonts w:ascii="Arial" w:hAnsi="Arial" w:cs="Arial"/>
          <w:sz w:val="18"/>
          <w:szCs w:val="18"/>
          <w:shd w:val="clear" w:color="auto" w:fill="FFFFFF"/>
        </w:rPr>
        <w:t xml:space="preserve"> </w:t>
      </w:r>
      <w:r w:rsidR="00AE0DC8">
        <w:rPr>
          <w:rFonts w:ascii="Arial" w:hAnsi="Arial" w:cs="Arial"/>
          <w:sz w:val="18"/>
          <w:szCs w:val="18"/>
          <w:shd w:val="clear" w:color="auto" w:fill="FFFFFF"/>
        </w:rPr>
        <w:t xml:space="preserve">including by </w:t>
      </w:r>
      <w:r w:rsidR="007414E1" w:rsidRPr="00021FD8">
        <w:rPr>
          <w:rFonts w:ascii="Arial" w:hAnsi="Arial" w:cs="Arial"/>
          <w:sz w:val="18"/>
          <w:szCs w:val="18"/>
          <w:shd w:val="clear" w:color="auto" w:fill="FFFFFF"/>
        </w:rPr>
        <w:t xml:space="preserve">following them, </w:t>
      </w:r>
      <w:r w:rsidR="00866A9E" w:rsidRPr="00021FD8">
        <w:rPr>
          <w:rFonts w:ascii="Arial" w:hAnsi="Arial" w:cs="Arial"/>
          <w:sz w:val="18"/>
          <w:szCs w:val="18"/>
          <w:shd w:val="clear" w:color="auto" w:fill="FFFFFF"/>
        </w:rPr>
        <w:t xml:space="preserve">throwing </w:t>
      </w:r>
      <w:r w:rsidR="00FF37B3" w:rsidRPr="00021FD8">
        <w:rPr>
          <w:rFonts w:ascii="Arial" w:hAnsi="Arial" w:cs="Arial"/>
          <w:sz w:val="18"/>
          <w:szCs w:val="18"/>
          <w:shd w:val="clear" w:color="auto" w:fill="FFFFFF"/>
        </w:rPr>
        <w:t>waste</w:t>
      </w:r>
      <w:r w:rsidR="00866A9E" w:rsidRPr="00021FD8">
        <w:rPr>
          <w:rFonts w:ascii="Arial" w:hAnsi="Arial" w:cs="Arial"/>
          <w:sz w:val="18"/>
          <w:szCs w:val="18"/>
          <w:shd w:val="clear" w:color="auto" w:fill="FFFFFF"/>
        </w:rPr>
        <w:t xml:space="preserve"> at the</w:t>
      </w:r>
      <w:r w:rsidR="00A6568D" w:rsidRPr="00021FD8">
        <w:rPr>
          <w:rFonts w:ascii="Arial" w:hAnsi="Arial" w:cs="Arial"/>
          <w:sz w:val="18"/>
          <w:szCs w:val="18"/>
          <w:shd w:val="clear" w:color="auto" w:fill="FFFFFF"/>
        </w:rPr>
        <w:t xml:space="preserve"> house</w:t>
      </w:r>
      <w:r w:rsidR="007414E1" w:rsidRPr="00021FD8">
        <w:rPr>
          <w:rFonts w:ascii="Arial" w:hAnsi="Arial" w:cs="Arial"/>
          <w:sz w:val="18"/>
          <w:szCs w:val="18"/>
          <w:shd w:val="clear" w:color="auto" w:fill="FFFFFF"/>
        </w:rPr>
        <w:t xml:space="preserve"> and allegedly</w:t>
      </w:r>
      <w:r w:rsidR="00792AD5" w:rsidRPr="00021FD8">
        <w:rPr>
          <w:rFonts w:ascii="Arial" w:hAnsi="Arial" w:cs="Arial"/>
          <w:sz w:val="18"/>
          <w:szCs w:val="18"/>
          <w:shd w:val="clear" w:color="auto" w:fill="FFFFFF"/>
        </w:rPr>
        <w:t xml:space="preserve"> </w:t>
      </w:r>
      <w:r w:rsidR="00A6568D" w:rsidRPr="00021FD8">
        <w:rPr>
          <w:rFonts w:ascii="Arial" w:hAnsi="Arial" w:cs="Arial"/>
          <w:sz w:val="18"/>
          <w:szCs w:val="18"/>
          <w:shd w:val="clear" w:color="auto" w:fill="FFFFFF"/>
        </w:rPr>
        <w:t xml:space="preserve">cutting the water supply. </w:t>
      </w:r>
    </w:p>
    <w:p w:rsidR="00180292" w:rsidRPr="00021FD8" w:rsidRDefault="00180292" w:rsidP="00914304">
      <w:pPr>
        <w:rPr>
          <w:rFonts w:ascii="Arial" w:hAnsi="Arial" w:cs="Arial"/>
          <w:color w:val="000000"/>
          <w:sz w:val="18"/>
          <w:szCs w:val="18"/>
        </w:rPr>
      </w:pPr>
    </w:p>
    <w:p w:rsidR="00693FA5" w:rsidRPr="00021FD8" w:rsidRDefault="000F5726" w:rsidP="00914304">
      <w:pPr>
        <w:rPr>
          <w:rFonts w:ascii="Arial" w:hAnsi="Arial" w:cs="Arial"/>
          <w:color w:val="000000"/>
          <w:sz w:val="18"/>
          <w:szCs w:val="18"/>
        </w:rPr>
      </w:pPr>
      <w:r w:rsidRPr="00021FD8">
        <w:rPr>
          <w:rFonts w:ascii="Arial" w:hAnsi="Arial" w:cs="Arial"/>
          <w:color w:val="000000"/>
          <w:sz w:val="18"/>
          <w:szCs w:val="18"/>
        </w:rPr>
        <w:t>Viet Nam is in the midst of a sustained crackdown on human rights</w:t>
      </w:r>
      <w:r w:rsidR="00693FA5" w:rsidRPr="00021FD8">
        <w:rPr>
          <w:rFonts w:ascii="Arial" w:hAnsi="Arial" w:cs="Arial"/>
          <w:color w:val="000000"/>
          <w:sz w:val="18"/>
          <w:szCs w:val="18"/>
        </w:rPr>
        <w:t xml:space="preserve"> which has resulted in the </w:t>
      </w:r>
      <w:r w:rsidR="00AE0DC8">
        <w:rPr>
          <w:rFonts w:ascii="Arial" w:hAnsi="Arial" w:cs="Arial"/>
          <w:color w:val="000000"/>
          <w:sz w:val="18"/>
          <w:szCs w:val="18"/>
        </w:rPr>
        <w:t>arbitrary detention</w:t>
      </w:r>
      <w:r w:rsidR="00AE0DC8" w:rsidRPr="00021FD8">
        <w:rPr>
          <w:rFonts w:ascii="Arial" w:hAnsi="Arial" w:cs="Arial"/>
          <w:color w:val="000000"/>
          <w:sz w:val="18"/>
          <w:szCs w:val="18"/>
        </w:rPr>
        <w:t xml:space="preserve"> </w:t>
      </w:r>
      <w:r w:rsidR="00693FA5" w:rsidRPr="00021FD8">
        <w:rPr>
          <w:rFonts w:ascii="Arial" w:hAnsi="Arial" w:cs="Arial"/>
          <w:color w:val="000000"/>
          <w:sz w:val="18"/>
          <w:szCs w:val="18"/>
        </w:rPr>
        <w:t>of</w:t>
      </w:r>
      <w:r w:rsidR="002907DB" w:rsidRPr="00021FD8">
        <w:rPr>
          <w:rFonts w:ascii="Arial" w:hAnsi="Arial" w:cs="Arial"/>
          <w:color w:val="000000"/>
          <w:sz w:val="18"/>
          <w:szCs w:val="18"/>
        </w:rPr>
        <w:t xml:space="preserve"> at least fifteen activists and government critics since January 2017. </w:t>
      </w:r>
      <w:r w:rsidR="00693FA5" w:rsidRPr="00021FD8">
        <w:rPr>
          <w:rFonts w:ascii="Arial" w:hAnsi="Arial" w:cs="Arial"/>
          <w:sz w:val="18"/>
          <w:szCs w:val="18"/>
        </w:rPr>
        <w:t>Prisoners of conscience are routinely held for long periods of pre-trial, incommunicado detention. Incommunicado detention can facilitate torture and other cruel, inhuman or degrading treatment and when prolonged can itself amount to such practices. In addition, the right to promptly communicate with a lawyer and prepare a defence</w:t>
      </w:r>
      <w:r w:rsidR="00152007">
        <w:rPr>
          <w:rFonts w:ascii="Arial" w:hAnsi="Arial" w:cs="Arial"/>
          <w:sz w:val="18"/>
          <w:szCs w:val="18"/>
        </w:rPr>
        <w:t>,</w:t>
      </w:r>
      <w:r w:rsidR="00693FA5" w:rsidRPr="00021FD8">
        <w:rPr>
          <w:rFonts w:ascii="Arial" w:hAnsi="Arial" w:cs="Arial"/>
          <w:sz w:val="18"/>
          <w:szCs w:val="18"/>
        </w:rPr>
        <w:t xml:space="preserve"> an essential part of the right to a fair trial</w:t>
      </w:r>
      <w:r w:rsidR="00152007">
        <w:rPr>
          <w:rFonts w:ascii="Arial" w:hAnsi="Arial" w:cs="Arial"/>
          <w:sz w:val="18"/>
          <w:szCs w:val="18"/>
        </w:rPr>
        <w:t>, is denied</w:t>
      </w:r>
      <w:r w:rsidR="00693FA5" w:rsidRPr="00021FD8">
        <w:rPr>
          <w:rFonts w:ascii="Arial" w:hAnsi="Arial" w:cs="Arial"/>
          <w:sz w:val="18"/>
          <w:szCs w:val="18"/>
        </w:rPr>
        <w:t>. Both the prohibition against torture and other ill-treatment and the right to a fair trial are provided in treaties that Viet Nam, as a state party, is legally obliged to abide by, including the International Covenant on Civil and Political Rights (ICCPR) and the United Nations Convention against Torture and Other Cruel, Inhuman or Degrading Treatment or Punishment.</w:t>
      </w:r>
    </w:p>
    <w:p w:rsidR="00693FA5" w:rsidRPr="00021FD8" w:rsidRDefault="00693FA5" w:rsidP="00914304">
      <w:pPr>
        <w:rPr>
          <w:rFonts w:ascii="Arial" w:hAnsi="Arial" w:cs="Arial"/>
          <w:sz w:val="18"/>
          <w:szCs w:val="18"/>
        </w:rPr>
      </w:pPr>
    </w:p>
    <w:p w:rsidR="002907DB" w:rsidRPr="009A690E" w:rsidRDefault="000F5726" w:rsidP="00914304">
      <w:pPr>
        <w:rPr>
          <w:rFonts w:ascii="Arial" w:hAnsi="Arial" w:cs="Arial"/>
          <w:sz w:val="18"/>
          <w:szCs w:val="18"/>
        </w:rPr>
      </w:pPr>
      <w:r w:rsidRPr="009A690E">
        <w:rPr>
          <w:rFonts w:ascii="Arial" w:hAnsi="Arial" w:cs="Arial"/>
          <w:sz w:val="18"/>
          <w:szCs w:val="18"/>
        </w:rPr>
        <w:t>Prison conditions in Viet Nam are harsh, with inadequate food and health care, falling far short of the minimum requirements set out in the UN Standard Minimum Rules for the Treatment of Prisoners (Nelson Mandela Rules) and other international standards. Prisoners of conscience have been held in solitary confinement as a punishment for prolonged periods. For more information see the Amnesty International report, issued in July 2016</w:t>
      </w:r>
      <w:r w:rsidR="00152007" w:rsidRPr="009A690E">
        <w:rPr>
          <w:rFonts w:ascii="Arial" w:hAnsi="Arial" w:cs="Arial"/>
          <w:sz w:val="18"/>
          <w:szCs w:val="18"/>
        </w:rPr>
        <w:t>:</w:t>
      </w:r>
      <w:r w:rsidRPr="009A690E">
        <w:rPr>
          <w:rFonts w:ascii="Arial" w:hAnsi="Arial" w:cs="Arial"/>
          <w:sz w:val="18"/>
          <w:szCs w:val="18"/>
        </w:rPr>
        <w:t xml:space="preserve"> </w:t>
      </w:r>
      <w:r w:rsidR="00152007" w:rsidRPr="009A690E">
        <w:rPr>
          <w:rFonts w:ascii="Arial" w:hAnsi="Arial" w:cs="Arial"/>
          <w:sz w:val="18"/>
          <w:szCs w:val="18"/>
        </w:rPr>
        <w:t>“</w:t>
      </w:r>
      <w:r w:rsidRPr="009A690E">
        <w:rPr>
          <w:rFonts w:ascii="Arial" w:hAnsi="Arial" w:cs="Arial"/>
          <w:sz w:val="18"/>
          <w:szCs w:val="18"/>
        </w:rPr>
        <w:t>Prisons Within Prisons: Torture and Ill-treatment of Prisoners of Conscience in Viet Nam</w:t>
      </w:r>
      <w:r w:rsidR="00152007" w:rsidRPr="009A690E">
        <w:rPr>
          <w:rFonts w:ascii="Arial" w:hAnsi="Arial" w:cs="Arial"/>
          <w:sz w:val="18"/>
          <w:szCs w:val="18"/>
        </w:rPr>
        <w:t>”</w:t>
      </w:r>
      <w:r w:rsidRPr="009A690E">
        <w:rPr>
          <w:rFonts w:ascii="Arial" w:hAnsi="Arial" w:cs="Arial"/>
          <w:sz w:val="18"/>
          <w:szCs w:val="18"/>
        </w:rPr>
        <w:t xml:space="preserve">, </w:t>
      </w:r>
      <w:r w:rsidR="001B0176" w:rsidRPr="000C56A9">
        <w:rPr>
          <w:rFonts w:ascii="Arial" w:hAnsi="Arial" w:cs="Arial"/>
          <w:sz w:val="18"/>
          <w:szCs w:val="18"/>
        </w:rPr>
        <w:t>https://www.amnesty.org/en/documents/asa41/4187/2016/en/.</w:t>
      </w:r>
      <w:r w:rsidR="00403C2E" w:rsidRPr="009A690E">
        <w:rPr>
          <w:rFonts w:ascii="Arial" w:hAnsi="Arial" w:cs="Arial"/>
          <w:sz w:val="18"/>
          <w:szCs w:val="18"/>
        </w:rPr>
        <w:t xml:space="preserve"> </w:t>
      </w:r>
    </w:p>
    <w:p w:rsidR="00866A9E" w:rsidRDefault="00866A9E" w:rsidP="00914304">
      <w:pPr>
        <w:rPr>
          <w:rFonts w:ascii="Arial" w:hAnsi="Arial" w:cs="Arial"/>
          <w:sz w:val="16"/>
          <w:szCs w:val="16"/>
        </w:rPr>
      </w:pPr>
    </w:p>
    <w:p w:rsidR="00866A9E" w:rsidRDefault="0026766F" w:rsidP="00914304">
      <w:pPr>
        <w:rPr>
          <w:rFonts w:ascii="Arial" w:hAnsi="Arial" w:cs="Arial"/>
          <w:bCs/>
          <w:color w:val="111111"/>
          <w:sz w:val="16"/>
          <w:szCs w:val="16"/>
        </w:rPr>
      </w:pPr>
      <w:r w:rsidRPr="00B867DB">
        <w:rPr>
          <w:rFonts w:ascii="Arial" w:hAnsi="Arial" w:cs="Arial"/>
          <w:sz w:val="16"/>
          <w:szCs w:val="16"/>
        </w:rPr>
        <w:t>Name:</w:t>
      </w:r>
      <w:r w:rsidR="00B867DB" w:rsidRPr="00B867DB">
        <w:rPr>
          <w:rFonts w:ascii="Arial" w:hAnsi="Arial" w:cs="Arial"/>
          <w:sz w:val="16"/>
          <w:szCs w:val="16"/>
        </w:rPr>
        <w:t xml:space="preserve"> </w:t>
      </w:r>
      <w:r w:rsidR="006C1F6F" w:rsidRPr="006C1F6F">
        <w:rPr>
          <w:rFonts w:ascii="Arial" w:hAnsi="Arial" w:cs="Arial"/>
          <w:bCs/>
          <w:color w:val="111111"/>
          <w:sz w:val="16"/>
          <w:szCs w:val="16"/>
        </w:rPr>
        <w:t>Nguyễn Bắc Truyển</w:t>
      </w:r>
    </w:p>
    <w:p w:rsidR="0026766F" w:rsidRPr="00866A9E" w:rsidRDefault="00B867DB" w:rsidP="00914304">
      <w:pPr>
        <w:rPr>
          <w:rFonts w:ascii="Arial" w:hAnsi="Arial" w:cs="Arial"/>
          <w:sz w:val="18"/>
          <w:szCs w:val="18"/>
        </w:rPr>
      </w:pPr>
      <w:r>
        <w:rPr>
          <w:rFonts w:ascii="Arial" w:hAnsi="Arial" w:cs="Arial"/>
          <w:sz w:val="16"/>
          <w:szCs w:val="16"/>
        </w:rPr>
        <w:t>Gender: male</w:t>
      </w:r>
    </w:p>
    <w:p w:rsidR="0026766F" w:rsidRPr="00F95961" w:rsidRDefault="0026766F" w:rsidP="00914304">
      <w:pPr>
        <w:pStyle w:val="AITextSmallNoLineSpacing"/>
        <w:spacing w:line="240" w:lineRule="auto"/>
        <w:rPr>
          <w:rStyle w:val="StyleAIBodytextAsianSimSunChar"/>
          <w:rFonts w:cs="Arial"/>
          <w:sz w:val="18"/>
          <w:szCs w:val="18"/>
        </w:rPr>
        <w:sectPr w:rsidR="0026766F" w:rsidRPr="00F95961" w:rsidSect="00914304">
          <w:footerReference w:type="default" r:id="rId15"/>
          <w:type w:val="continuous"/>
          <w:pgSz w:w="11906" w:h="16838" w:code="9"/>
          <w:pgMar w:top="720" w:right="720" w:bottom="2160" w:left="720" w:header="0" w:footer="567" w:gutter="0"/>
          <w:cols w:space="567"/>
          <w:titlePg/>
          <w:docGrid w:linePitch="360"/>
        </w:sectPr>
      </w:pPr>
    </w:p>
    <w:p w:rsidR="000C56A9" w:rsidRDefault="000C56A9" w:rsidP="00914304">
      <w:pPr>
        <w:pStyle w:val="AITextSmallNoLineSpacing"/>
        <w:spacing w:line="240" w:lineRule="auto"/>
        <w:ind w:right="450"/>
        <w:rPr>
          <w:rFonts w:cs="Arial"/>
        </w:rPr>
      </w:pPr>
    </w:p>
    <w:p w:rsidR="00271E0D" w:rsidRDefault="001B0176" w:rsidP="00914304">
      <w:pPr>
        <w:pStyle w:val="AITextSmallNoLineSpacing"/>
        <w:spacing w:line="240" w:lineRule="auto"/>
        <w:ind w:right="450"/>
        <w:rPr>
          <w:rFonts w:cs="Arial"/>
        </w:rPr>
      </w:pPr>
      <w:r w:rsidRPr="001B0176">
        <w:rPr>
          <w:rFonts w:cs="Arial"/>
        </w:rPr>
        <w:t xml:space="preserve">UA: 197/17 Index: </w:t>
      </w:r>
      <w:r w:rsidRPr="001B0176">
        <w:rPr>
          <w:rFonts w:cs="Arial"/>
          <w:bCs/>
        </w:rPr>
        <w:t>ASA 41/6964/2017</w:t>
      </w:r>
      <w:r w:rsidRPr="001B0176">
        <w:rPr>
          <w:rFonts w:cs="Arial"/>
          <w:b/>
          <w:bCs/>
        </w:rPr>
        <w:t xml:space="preserve"> </w:t>
      </w:r>
      <w:r w:rsidR="00AC0B2C">
        <w:rPr>
          <w:rFonts w:cs="Arial"/>
        </w:rPr>
        <w:t xml:space="preserve">Issue </w:t>
      </w:r>
      <w:r w:rsidRPr="001B0176">
        <w:rPr>
          <w:rFonts w:cs="Arial"/>
        </w:rPr>
        <w:t>Date: 2</w:t>
      </w:r>
      <w:r w:rsidR="000C56A9">
        <w:rPr>
          <w:rFonts w:cs="Arial"/>
        </w:rPr>
        <w:t>2</w:t>
      </w:r>
      <w:r w:rsidRPr="001B0176">
        <w:rPr>
          <w:rFonts w:cs="Arial"/>
        </w:rPr>
        <w:t xml:space="preserve"> August 2017</w:t>
      </w:r>
      <w:bookmarkStart w:id="0" w:name="_GoBack"/>
      <w:bookmarkEnd w:id="0"/>
    </w:p>
    <w:sectPr w:rsidR="00271E0D" w:rsidSect="00914304">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FE" w:rsidRDefault="00414BFE">
      <w:r>
        <w:separator/>
      </w:r>
    </w:p>
  </w:endnote>
  <w:endnote w:type="continuationSeparator" w:id="0">
    <w:p w:rsidR="00414BFE" w:rsidRDefault="004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FC" w:rsidRPr="00D0106D" w:rsidRDefault="002B7AF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FC" w:rsidRDefault="00414BFE">
    <w:pPr>
      <w:pStyle w:val="Footer"/>
    </w:pPr>
    <w:r w:rsidRPr="00573A8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04" w:rsidRPr="00D158C3" w:rsidRDefault="00914304" w:rsidP="0091430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14304" w:rsidRPr="00D158C3" w:rsidRDefault="00914304" w:rsidP="00914304">
    <w:pPr>
      <w:jc w:val="center"/>
      <w:rPr>
        <w:rFonts w:ascii="Arial" w:hAnsi="Arial" w:cs="Arial"/>
        <w:sz w:val="16"/>
        <w:szCs w:val="16"/>
      </w:rPr>
    </w:pPr>
    <w:r w:rsidRPr="00D158C3">
      <w:rPr>
        <w:rFonts w:ascii="Arial" w:hAnsi="Arial" w:cs="Arial"/>
        <w:sz w:val="16"/>
        <w:szCs w:val="16"/>
      </w:rPr>
      <w:t>T (212) 807- 8400 | uan@aiusa.org | www.amnestyusa.org/uan</w:t>
    </w:r>
  </w:p>
  <w:p w:rsidR="00914304" w:rsidRPr="00D0106D" w:rsidRDefault="0091430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FE" w:rsidRDefault="00414BFE">
      <w:r>
        <w:separator/>
      </w:r>
    </w:p>
  </w:footnote>
  <w:footnote w:type="continuationSeparator" w:id="0">
    <w:p w:rsidR="00414BFE" w:rsidRDefault="0041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FC" w:rsidRPr="00D0106D" w:rsidRDefault="002B7AF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FC" w:rsidRDefault="002B7AFC"/>
  <w:p w:rsidR="002B7AFC" w:rsidRDefault="002B7AFC"/>
  <w:p w:rsidR="002B7AFC" w:rsidRPr="00817483" w:rsidRDefault="002B7AFC"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197/17 Index: </w:t>
    </w:r>
    <w:r w:rsidR="001B0176" w:rsidRPr="001B0176">
      <w:rPr>
        <w:rFonts w:ascii="Amnesty Trade Gothic" w:hAnsi="Amnesty Trade Gothic"/>
        <w:bCs/>
        <w:sz w:val="16"/>
        <w:szCs w:val="16"/>
      </w:rPr>
      <w:t>ASA 41/6964/2017</w:t>
    </w:r>
    <w:r>
      <w:rPr>
        <w:rFonts w:ascii="Amnesty Trade Gothic" w:hAnsi="Amnesty Trade Gothic"/>
        <w:b/>
        <w:bCs/>
        <w:sz w:val="16"/>
        <w:szCs w:val="16"/>
      </w:rPr>
      <w:t xml:space="preserve"> </w:t>
    </w:r>
    <w:r w:rsidR="000C56A9">
      <w:rPr>
        <w:rFonts w:ascii="Amnesty Trade Gothic" w:hAnsi="Amnesty Trade Gothic"/>
        <w:sz w:val="16"/>
        <w:szCs w:val="16"/>
      </w:rPr>
      <w:t>Viet Nam</w:t>
    </w:r>
    <w:r w:rsidR="000C56A9">
      <w:rPr>
        <w:rFonts w:ascii="Amnesty Trade Gothic" w:hAnsi="Amnesty Trade Gothic"/>
        <w:sz w:val="16"/>
        <w:szCs w:val="16"/>
      </w:rPr>
      <w:tab/>
      <w:t>Date: 22</w:t>
    </w:r>
    <w:r>
      <w:rPr>
        <w:rFonts w:ascii="Amnesty Trade Gothic" w:hAnsi="Amnesty Trade Gothic"/>
        <w:sz w:val="16"/>
        <w:szCs w:val="16"/>
      </w:rPr>
      <w:t xml:space="preserve"> August 2017</w:t>
    </w:r>
  </w:p>
  <w:p w:rsidR="002B7AFC" w:rsidRDefault="002B7A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21FD8"/>
    <w:rsid w:val="00023EE0"/>
    <w:rsid w:val="000708E9"/>
    <w:rsid w:val="000B23F7"/>
    <w:rsid w:val="000C56A9"/>
    <w:rsid w:val="000C6491"/>
    <w:rsid w:val="000C7960"/>
    <w:rsid w:val="000E6B44"/>
    <w:rsid w:val="000F11B8"/>
    <w:rsid w:val="000F5726"/>
    <w:rsid w:val="00100AEF"/>
    <w:rsid w:val="00103940"/>
    <w:rsid w:val="00114598"/>
    <w:rsid w:val="00114730"/>
    <w:rsid w:val="001411BF"/>
    <w:rsid w:val="00152007"/>
    <w:rsid w:val="00153C53"/>
    <w:rsid w:val="00161B5D"/>
    <w:rsid w:val="001624EA"/>
    <w:rsid w:val="001671E0"/>
    <w:rsid w:val="00180292"/>
    <w:rsid w:val="001951FB"/>
    <w:rsid w:val="00196F3C"/>
    <w:rsid w:val="001A7692"/>
    <w:rsid w:val="001B0176"/>
    <w:rsid w:val="001B7B2B"/>
    <w:rsid w:val="001C0D7C"/>
    <w:rsid w:val="001C55AB"/>
    <w:rsid w:val="001E0993"/>
    <w:rsid w:val="001F705B"/>
    <w:rsid w:val="002657F1"/>
    <w:rsid w:val="0026766F"/>
    <w:rsid w:val="0027166B"/>
    <w:rsid w:val="00271E0D"/>
    <w:rsid w:val="0028396E"/>
    <w:rsid w:val="002907DB"/>
    <w:rsid w:val="002923B7"/>
    <w:rsid w:val="002932CE"/>
    <w:rsid w:val="002A1B8E"/>
    <w:rsid w:val="002B7AFC"/>
    <w:rsid w:val="002D314A"/>
    <w:rsid w:val="00310926"/>
    <w:rsid w:val="00322AFC"/>
    <w:rsid w:val="00334D75"/>
    <w:rsid w:val="00335AEE"/>
    <w:rsid w:val="00347243"/>
    <w:rsid w:val="00371457"/>
    <w:rsid w:val="00372FE7"/>
    <w:rsid w:val="00390467"/>
    <w:rsid w:val="003A2A73"/>
    <w:rsid w:val="003B551B"/>
    <w:rsid w:val="003D377A"/>
    <w:rsid w:val="003D38BF"/>
    <w:rsid w:val="003E5D5B"/>
    <w:rsid w:val="003F0B64"/>
    <w:rsid w:val="00403C2E"/>
    <w:rsid w:val="00414BFE"/>
    <w:rsid w:val="00415A74"/>
    <w:rsid w:val="0043186C"/>
    <w:rsid w:val="004342DD"/>
    <w:rsid w:val="00435412"/>
    <w:rsid w:val="00451F9A"/>
    <w:rsid w:val="004577FE"/>
    <w:rsid w:val="004634C0"/>
    <w:rsid w:val="00475586"/>
    <w:rsid w:val="00483E30"/>
    <w:rsid w:val="004850D1"/>
    <w:rsid w:val="004B0AAC"/>
    <w:rsid w:val="004C112B"/>
    <w:rsid w:val="004D19C7"/>
    <w:rsid w:val="004D255E"/>
    <w:rsid w:val="004E6A6E"/>
    <w:rsid w:val="00501025"/>
    <w:rsid w:val="005040F2"/>
    <w:rsid w:val="00507527"/>
    <w:rsid w:val="005149A9"/>
    <w:rsid w:val="00522215"/>
    <w:rsid w:val="0053584A"/>
    <w:rsid w:val="00540245"/>
    <w:rsid w:val="00544080"/>
    <w:rsid w:val="005534BC"/>
    <w:rsid w:val="00560929"/>
    <w:rsid w:val="00573A8C"/>
    <w:rsid w:val="00580280"/>
    <w:rsid w:val="005A58EB"/>
    <w:rsid w:val="005C2CBA"/>
    <w:rsid w:val="005C41FB"/>
    <w:rsid w:val="005D159E"/>
    <w:rsid w:val="005E3947"/>
    <w:rsid w:val="005E771B"/>
    <w:rsid w:val="005F0D06"/>
    <w:rsid w:val="005F29C5"/>
    <w:rsid w:val="005F54FD"/>
    <w:rsid w:val="00606C38"/>
    <w:rsid w:val="006102ED"/>
    <w:rsid w:val="00623464"/>
    <w:rsid w:val="0064043D"/>
    <w:rsid w:val="006562F1"/>
    <w:rsid w:val="00661F8A"/>
    <w:rsid w:val="006626A9"/>
    <w:rsid w:val="006814D6"/>
    <w:rsid w:val="006820E8"/>
    <w:rsid w:val="00693FA5"/>
    <w:rsid w:val="006C1F6F"/>
    <w:rsid w:val="006C2190"/>
    <w:rsid w:val="006C3DE2"/>
    <w:rsid w:val="006D6356"/>
    <w:rsid w:val="006E5C81"/>
    <w:rsid w:val="007179E8"/>
    <w:rsid w:val="00725E14"/>
    <w:rsid w:val="00730246"/>
    <w:rsid w:val="00736B40"/>
    <w:rsid w:val="007414E1"/>
    <w:rsid w:val="007479B8"/>
    <w:rsid w:val="007620A6"/>
    <w:rsid w:val="00772E8C"/>
    <w:rsid w:val="0077354F"/>
    <w:rsid w:val="00792AD5"/>
    <w:rsid w:val="00795D45"/>
    <w:rsid w:val="007A1959"/>
    <w:rsid w:val="007A5DA8"/>
    <w:rsid w:val="007B7782"/>
    <w:rsid w:val="007D3E70"/>
    <w:rsid w:val="007E0CAD"/>
    <w:rsid w:val="007E3D0A"/>
    <w:rsid w:val="007E57A7"/>
    <w:rsid w:val="00815508"/>
    <w:rsid w:val="00817483"/>
    <w:rsid w:val="00822177"/>
    <w:rsid w:val="008224D0"/>
    <w:rsid w:val="008241AB"/>
    <w:rsid w:val="00831ED7"/>
    <w:rsid w:val="00832754"/>
    <w:rsid w:val="008340E8"/>
    <w:rsid w:val="0086100E"/>
    <w:rsid w:val="0086363D"/>
    <w:rsid w:val="00866A9E"/>
    <w:rsid w:val="00871BE5"/>
    <w:rsid w:val="00875E19"/>
    <w:rsid w:val="00884DCF"/>
    <w:rsid w:val="00892CB8"/>
    <w:rsid w:val="008C6392"/>
    <w:rsid w:val="008E48B0"/>
    <w:rsid w:val="008F64FC"/>
    <w:rsid w:val="00911CBE"/>
    <w:rsid w:val="00914304"/>
    <w:rsid w:val="009144AA"/>
    <w:rsid w:val="00946781"/>
    <w:rsid w:val="009500E2"/>
    <w:rsid w:val="00950C7F"/>
    <w:rsid w:val="00963CA3"/>
    <w:rsid w:val="00985339"/>
    <w:rsid w:val="00987C31"/>
    <w:rsid w:val="009971C5"/>
    <w:rsid w:val="009A690E"/>
    <w:rsid w:val="009C0BC3"/>
    <w:rsid w:val="009D5F0B"/>
    <w:rsid w:val="009E0910"/>
    <w:rsid w:val="009F1126"/>
    <w:rsid w:val="009F4BB3"/>
    <w:rsid w:val="00A01D4D"/>
    <w:rsid w:val="00A22377"/>
    <w:rsid w:val="00A26E33"/>
    <w:rsid w:val="00A6568D"/>
    <w:rsid w:val="00A704FF"/>
    <w:rsid w:val="00A71DAE"/>
    <w:rsid w:val="00A77B5B"/>
    <w:rsid w:val="00A8113E"/>
    <w:rsid w:val="00A95DC9"/>
    <w:rsid w:val="00AC0B2C"/>
    <w:rsid w:val="00AC4298"/>
    <w:rsid w:val="00AE0DC8"/>
    <w:rsid w:val="00AF4CF9"/>
    <w:rsid w:val="00B0346E"/>
    <w:rsid w:val="00B03B44"/>
    <w:rsid w:val="00B043D9"/>
    <w:rsid w:val="00B06E79"/>
    <w:rsid w:val="00B1227C"/>
    <w:rsid w:val="00B22D7A"/>
    <w:rsid w:val="00B4432F"/>
    <w:rsid w:val="00B60FB0"/>
    <w:rsid w:val="00B811E7"/>
    <w:rsid w:val="00B84EF8"/>
    <w:rsid w:val="00B867DB"/>
    <w:rsid w:val="00B9147D"/>
    <w:rsid w:val="00BA0A6F"/>
    <w:rsid w:val="00BA31FC"/>
    <w:rsid w:val="00BA6ACB"/>
    <w:rsid w:val="00BC56C2"/>
    <w:rsid w:val="00BD1B48"/>
    <w:rsid w:val="00BD626D"/>
    <w:rsid w:val="00BE4AEB"/>
    <w:rsid w:val="00BF72A0"/>
    <w:rsid w:val="00C05636"/>
    <w:rsid w:val="00C264C5"/>
    <w:rsid w:val="00C64997"/>
    <w:rsid w:val="00C82288"/>
    <w:rsid w:val="00C94086"/>
    <w:rsid w:val="00CE6658"/>
    <w:rsid w:val="00D0106D"/>
    <w:rsid w:val="00D03746"/>
    <w:rsid w:val="00D20DEB"/>
    <w:rsid w:val="00D26547"/>
    <w:rsid w:val="00D36162"/>
    <w:rsid w:val="00D57BEB"/>
    <w:rsid w:val="00D57E7F"/>
    <w:rsid w:val="00D63AA5"/>
    <w:rsid w:val="00D6401F"/>
    <w:rsid w:val="00D64363"/>
    <w:rsid w:val="00D83CC5"/>
    <w:rsid w:val="00D85FE8"/>
    <w:rsid w:val="00D87F2D"/>
    <w:rsid w:val="00D9520D"/>
    <w:rsid w:val="00D96068"/>
    <w:rsid w:val="00DC2B35"/>
    <w:rsid w:val="00DC5FB0"/>
    <w:rsid w:val="00DD777F"/>
    <w:rsid w:val="00DF0C26"/>
    <w:rsid w:val="00E23769"/>
    <w:rsid w:val="00E2387F"/>
    <w:rsid w:val="00E46045"/>
    <w:rsid w:val="00E601DC"/>
    <w:rsid w:val="00E6735E"/>
    <w:rsid w:val="00E93290"/>
    <w:rsid w:val="00E96397"/>
    <w:rsid w:val="00E97E64"/>
    <w:rsid w:val="00EA26E6"/>
    <w:rsid w:val="00EA7847"/>
    <w:rsid w:val="00EB3D70"/>
    <w:rsid w:val="00EC130D"/>
    <w:rsid w:val="00EC2C85"/>
    <w:rsid w:val="00EC6546"/>
    <w:rsid w:val="00ED61F1"/>
    <w:rsid w:val="00ED6DA3"/>
    <w:rsid w:val="00EE5747"/>
    <w:rsid w:val="00F01429"/>
    <w:rsid w:val="00F04A6F"/>
    <w:rsid w:val="00F1265B"/>
    <w:rsid w:val="00F14943"/>
    <w:rsid w:val="00F20743"/>
    <w:rsid w:val="00F25545"/>
    <w:rsid w:val="00F30867"/>
    <w:rsid w:val="00F3799F"/>
    <w:rsid w:val="00F54365"/>
    <w:rsid w:val="00F545C6"/>
    <w:rsid w:val="00F7781E"/>
    <w:rsid w:val="00F80BF1"/>
    <w:rsid w:val="00F95961"/>
    <w:rsid w:val="00FA3732"/>
    <w:rsid w:val="00FC3E90"/>
    <w:rsid w:val="00FC62BE"/>
    <w:rsid w:val="00FF3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C6578E-0A5E-454D-98EA-80FE52AC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cs="Tahoma"/>
      <w:sz w:val="16"/>
      <w:szCs w:val="16"/>
      <w:lang w:val="x-none" w:eastAsia="zh-CN"/>
    </w:rPr>
  </w:style>
  <w:style w:type="character" w:styleId="Hyperlink">
    <w:name w:val="Hyperlink"/>
    <w:basedOn w:val="DefaultParagraphFont"/>
    <w:uiPriority w:val="99"/>
    <w:rsid w:val="001F705B"/>
    <w:rPr>
      <w:rFonts w:cs="Times New Roman"/>
      <w:color w:val="0563C1" w:themeColor="hyperlink"/>
      <w:u w:val="single"/>
    </w:rPr>
  </w:style>
  <w:style w:type="character" w:styleId="CommentReference">
    <w:name w:val="annotation reference"/>
    <w:basedOn w:val="DefaultParagraphFont"/>
    <w:uiPriority w:val="99"/>
    <w:semiHidden/>
    <w:unhideWhenUsed/>
    <w:rsid w:val="006626A9"/>
    <w:rPr>
      <w:rFonts w:cs="Times New Roman"/>
      <w:sz w:val="16"/>
      <w:szCs w:val="16"/>
    </w:rPr>
  </w:style>
  <w:style w:type="paragraph" w:styleId="CommentText">
    <w:name w:val="annotation text"/>
    <w:basedOn w:val="Normal"/>
    <w:link w:val="CommentTextChar"/>
    <w:uiPriority w:val="99"/>
    <w:semiHidden/>
    <w:unhideWhenUsed/>
    <w:rsid w:val="006626A9"/>
    <w:rPr>
      <w:sz w:val="20"/>
      <w:szCs w:val="20"/>
    </w:rPr>
  </w:style>
  <w:style w:type="character" w:customStyle="1" w:styleId="CommentTextChar">
    <w:name w:val="Comment Text Char"/>
    <w:basedOn w:val="DefaultParagraphFont"/>
    <w:link w:val="CommentText"/>
    <w:uiPriority w:val="99"/>
    <w:semiHidden/>
    <w:locked/>
    <w:rsid w:val="006626A9"/>
    <w:rPr>
      <w:rFonts w:cs="Times New Roman"/>
      <w:lang w:val="x-none" w:eastAsia="zh-CN"/>
    </w:rPr>
  </w:style>
  <w:style w:type="paragraph" w:styleId="CommentSubject">
    <w:name w:val="annotation subject"/>
    <w:basedOn w:val="CommentText"/>
    <w:next w:val="CommentText"/>
    <w:link w:val="CommentSubjectChar"/>
    <w:uiPriority w:val="99"/>
    <w:semiHidden/>
    <w:unhideWhenUsed/>
    <w:rsid w:val="006626A9"/>
    <w:rPr>
      <w:b/>
      <w:bCs/>
    </w:rPr>
  </w:style>
  <w:style w:type="character" w:customStyle="1" w:styleId="CommentSubjectChar">
    <w:name w:val="Comment Subject Char"/>
    <w:basedOn w:val="CommentTextChar"/>
    <w:link w:val="CommentSubject"/>
    <w:uiPriority w:val="99"/>
    <w:semiHidden/>
    <w:locked/>
    <w:rsid w:val="006626A9"/>
    <w:rPr>
      <w:rFonts w:cs="Times New Roman"/>
      <w:b/>
      <w:bCs/>
      <w:lang w:val="x-none" w:eastAsia="zh-CN"/>
    </w:rPr>
  </w:style>
  <w:style w:type="paragraph" w:styleId="Revision">
    <w:name w:val="Revision"/>
    <w:hidden/>
    <w:uiPriority w:val="99"/>
    <w:semiHidden/>
    <w:rsid w:val="00792AD5"/>
    <w:rPr>
      <w:sz w:val="24"/>
      <w:szCs w:val="24"/>
      <w:lang w:eastAsia="zh-CN"/>
    </w:rPr>
  </w:style>
  <w:style w:type="character" w:styleId="FollowedHyperlink">
    <w:name w:val="FollowedHyperlink"/>
    <w:basedOn w:val="DefaultParagraphFont"/>
    <w:uiPriority w:val="99"/>
    <w:semiHidden/>
    <w:unhideWhenUsed/>
    <w:rsid w:val="00F3799F"/>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1430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14304"/>
    <w:rPr>
      <w:rFonts w:ascii="Consolas" w:eastAsiaTheme="minorHAnsi" w:hAnsi="Consolas" w:cstheme="minorBidi"/>
      <w:sz w:val="21"/>
      <w:szCs w:val="21"/>
      <w:lang w:val="en-US" w:eastAsia="en-US"/>
    </w:rPr>
  </w:style>
  <w:style w:type="paragraph" w:styleId="ListParagraph">
    <w:name w:val="List Paragraph"/>
    <w:basedOn w:val="Normal"/>
    <w:uiPriority w:val="34"/>
    <w:qFormat/>
    <w:rsid w:val="00914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nconsular@vietnamembassy.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vietnamembass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7027</Characters>
  <Application>Microsoft Office Word</Application>
  <DocSecurity>4</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iar4team</cp:lastModifiedBy>
  <cp:revision>2</cp:revision>
  <dcterms:created xsi:type="dcterms:W3CDTF">2017-08-22T14:52:00Z</dcterms:created>
  <dcterms:modified xsi:type="dcterms:W3CDTF">2017-08-22T14:52:00Z</dcterms:modified>
</cp:coreProperties>
</file>