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0D1714" w:rsidRDefault="0026766F" w:rsidP="00271E4A">
      <w:pPr>
        <w:pStyle w:val="AIUrgentActionTopHeading"/>
        <w:tabs>
          <w:tab w:val="clear" w:pos="567"/>
        </w:tabs>
        <w:spacing w:line="240" w:lineRule="auto"/>
        <w:rPr>
          <w:rFonts w:asciiTheme="minorBidi" w:hAnsiTheme="minorBidi"/>
          <w:sz w:val="120"/>
          <w:szCs w:val="120"/>
        </w:rPr>
      </w:pPr>
      <w:r w:rsidRPr="000D1714">
        <w:rPr>
          <w:rFonts w:asciiTheme="minorBidi" w:hAnsiTheme="minorBidi"/>
          <w:sz w:val="120"/>
          <w:szCs w:val="120"/>
        </w:rPr>
        <w:t>URGENT ACTION</w:t>
      </w:r>
    </w:p>
    <w:p w:rsidR="0026766F" w:rsidRPr="000D1714" w:rsidRDefault="000961C7" w:rsidP="00271E4A">
      <w:pPr>
        <w:rPr>
          <w:rStyle w:val="AIHeadline"/>
          <w:rFonts w:asciiTheme="minorBidi" w:hAnsiTheme="minorBidi"/>
          <w:snapToGrid w:val="0"/>
          <w:sz w:val="38"/>
          <w:szCs w:val="38"/>
        </w:rPr>
      </w:pPr>
      <w:r w:rsidRPr="000D1714">
        <w:rPr>
          <w:rStyle w:val="AIHeadline"/>
          <w:rFonts w:asciiTheme="minorBidi" w:hAnsiTheme="minorBidi"/>
          <w:snapToGrid w:val="0"/>
          <w:sz w:val="38"/>
          <w:szCs w:val="38"/>
        </w:rPr>
        <w:t xml:space="preserve">pAKISTANI DEFENDER FORCIBLY </w:t>
      </w:r>
      <w:r w:rsidR="00880F88" w:rsidRPr="000D1714">
        <w:rPr>
          <w:rStyle w:val="AIHeadline"/>
          <w:rFonts w:asciiTheme="minorBidi" w:hAnsiTheme="minorBidi"/>
          <w:snapToGrid w:val="0"/>
          <w:sz w:val="38"/>
          <w:szCs w:val="38"/>
        </w:rPr>
        <w:t>DISAPPEARED</w:t>
      </w:r>
    </w:p>
    <w:p w:rsidR="0026766F" w:rsidRPr="000D1714" w:rsidRDefault="003D075A" w:rsidP="00271E4A">
      <w:pPr>
        <w:pStyle w:val="AIintropara"/>
        <w:spacing w:line="240" w:lineRule="auto"/>
        <w:rPr>
          <w:rFonts w:asciiTheme="minorBidi" w:hAnsiTheme="minorBidi"/>
        </w:rPr>
      </w:pPr>
      <w:r w:rsidRPr="000D1714">
        <w:rPr>
          <w:rFonts w:asciiTheme="minorBidi" w:hAnsiTheme="minorBidi"/>
        </w:rPr>
        <w:t>Human r</w:t>
      </w:r>
      <w:r w:rsidR="003D240E" w:rsidRPr="000D1714">
        <w:rPr>
          <w:rFonts w:asciiTheme="minorBidi" w:hAnsiTheme="minorBidi"/>
        </w:rPr>
        <w:t xml:space="preserve">ights defender and Convenor of Voice for Missing Persons of Sindh, Punhal Sario, </w:t>
      </w:r>
      <w:r w:rsidR="00440E9A" w:rsidRPr="000D1714">
        <w:rPr>
          <w:rFonts w:asciiTheme="minorBidi" w:hAnsiTheme="minorBidi"/>
        </w:rPr>
        <w:t xml:space="preserve">has been </w:t>
      </w:r>
      <w:r w:rsidR="00780636" w:rsidRPr="000D1714">
        <w:rPr>
          <w:rFonts w:asciiTheme="minorBidi" w:hAnsiTheme="minorBidi"/>
        </w:rPr>
        <w:t xml:space="preserve">forcibly </w:t>
      </w:r>
      <w:r w:rsidR="00440E9A" w:rsidRPr="000D1714">
        <w:rPr>
          <w:rFonts w:asciiTheme="minorBidi" w:hAnsiTheme="minorBidi"/>
        </w:rPr>
        <w:t xml:space="preserve">disappeared </w:t>
      </w:r>
      <w:r w:rsidRPr="000D1714">
        <w:rPr>
          <w:rFonts w:asciiTheme="minorBidi" w:hAnsiTheme="minorBidi"/>
        </w:rPr>
        <w:t>in Sindh</w:t>
      </w:r>
      <w:r w:rsidR="001E5D3D" w:rsidRPr="000D1714">
        <w:rPr>
          <w:rFonts w:asciiTheme="minorBidi" w:hAnsiTheme="minorBidi"/>
        </w:rPr>
        <w:t xml:space="preserve"> Province</w:t>
      </w:r>
      <w:r w:rsidRPr="000D1714">
        <w:rPr>
          <w:rFonts w:asciiTheme="minorBidi" w:hAnsiTheme="minorBidi"/>
        </w:rPr>
        <w:t xml:space="preserve">, </w:t>
      </w:r>
      <w:r w:rsidR="001E5D3D" w:rsidRPr="000D1714">
        <w:rPr>
          <w:rFonts w:asciiTheme="minorBidi" w:hAnsiTheme="minorBidi"/>
        </w:rPr>
        <w:t>s</w:t>
      </w:r>
      <w:r w:rsidR="00F87DE6" w:rsidRPr="000D1714">
        <w:rPr>
          <w:rFonts w:asciiTheme="minorBidi" w:hAnsiTheme="minorBidi"/>
        </w:rPr>
        <w:t xml:space="preserve">outhern </w:t>
      </w:r>
      <w:r w:rsidRPr="000D1714">
        <w:rPr>
          <w:rFonts w:asciiTheme="minorBidi" w:hAnsiTheme="minorBidi"/>
        </w:rPr>
        <w:t xml:space="preserve">Pakistan. </w:t>
      </w:r>
      <w:r w:rsidR="003D240E" w:rsidRPr="000D1714">
        <w:rPr>
          <w:rFonts w:asciiTheme="minorBidi" w:hAnsiTheme="minorBidi"/>
        </w:rPr>
        <w:t xml:space="preserve">This is </w:t>
      </w:r>
      <w:r w:rsidR="00906901" w:rsidRPr="000D1714">
        <w:rPr>
          <w:rFonts w:asciiTheme="minorBidi" w:hAnsiTheme="minorBidi"/>
        </w:rPr>
        <w:t xml:space="preserve">another example </w:t>
      </w:r>
      <w:r w:rsidR="003D240E" w:rsidRPr="000D1714">
        <w:rPr>
          <w:rFonts w:asciiTheme="minorBidi" w:hAnsiTheme="minorBidi"/>
        </w:rPr>
        <w:t xml:space="preserve">in a string of recent </w:t>
      </w:r>
      <w:r w:rsidR="005D7269" w:rsidRPr="000D1714">
        <w:rPr>
          <w:rFonts w:asciiTheme="minorBidi" w:hAnsiTheme="minorBidi"/>
        </w:rPr>
        <w:t xml:space="preserve">enforced </w:t>
      </w:r>
      <w:r w:rsidR="003D240E" w:rsidRPr="000D1714">
        <w:rPr>
          <w:rFonts w:asciiTheme="minorBidi" w:hAnsiTheme="minorBidi"/>
        </w:rPr>
        <w:t xml:space="preserve">disappearances </w:t>
      </w:r>
      <w:r w:rsidR="00440E9A" w:rsidRPr="000D1714">
        <w:rPr>
          <w:rFonts w:asciiTheme="minorBidi" w:hAnsiTheme="minorBidi"/>
        </w:rPr>
        <w:t xml:space="preserve">by the security forces </w:t>
      </w:r>
      <w:r w:rsidR="003D240E" w:rsidRPr="000D1714">
        <w:rPr>
          <w:rFonts w:asciiTheme="minorBidi" w:hAnsiTheme="minorBidi"/>
        </w:rPr>
        <w:t xml:space="preserve">in Sindh. </w:t>
      </w:r>
      <w:r w:rsidR="00880F88" w:rsidRPr="000D1714">
        <w:rPr>
          <w:rFonts w:asciiTheme="minorBidi" w:hAnsiTheme="minorBidi"/>
        </w:rPr>
        <w:t xml:space="preserve">His fate and whereabouts remain unknown. </w:t>
      </w:r>
      <w:r w:rsidR="003D240E" w:rsidRPr="000D1714">
        <w:rPr>
          <w:rFonts w:asciiTheme="minorBidi" w:hAnsiTheme="minorBidi"/>
        </w:rPr>
        <w:t xml:space="preserve">He is at grave risk of </w:t>
      </w:r>
      <w:r w:rsidR="00880F88" w:rsidRPr="000D1714">
        <w:rPr>
          <w:rFonts w:asciiTheme="minorBidi" w:hAnsiTheme="minorBidi"/>
        </w:rPr>
        <w:t>torture</w:t>
      </w:r>
      <w:r w:rsidR="003D240E" w:rsidRPr="000D1714">
        <w:rPr>
          <w:rFonts w:asciiTheme="minorBidi" w:hAnsiTheme="minorBidi"/>
        </w:rPr>
        <w:t xml:space="preserve">, </w:t>
      </w:r>
      <w:r w:rsidR="00880F88" w:rsidRPr="000D1714">
        <w:rPr>
          <w:rFonts w:asciiTheme="minorBidi" w:hAnsiTheme="minorBidi"/>
        </w:rPr>
        <w:t>ill-treatment</w:t>
      </w:r>
      <w:r w:rsidR="003D240E" w:rsidRPr="000D1714">
        <w:rPr>
          <w:rFonts w:asciiTheme="minorBidi" w:hAnsiTheme="minorBidi"/>
        </w:rPr>
        <w:t>, and even death</w:t>
      </w:r>
      <w:r w:rsidR="00880F88" w:rsidRPr="000D1714">
        <w:rPr>
          <w:rFonts w:asciiTheme="minorBidi" w:hAnsiTheme="minorBidi"/>
        </w:rPr>
        <w:t>.</w:t>
      </w:r>
    </w:p>
    <w:p w:rsidR="001C3A46" w:rsidRPr="000D1714" w:rsidRDefault="0051732D" w:rsidP="00271E4A">
      <w:pPr>
        <w:pStyle w:val="AIBodytext"/>
        <w:tabs>
          <w:tab w:val="clear" w:pos="567"/>
        </w:tabs>
        <w:spacing w:line="240" w:lineRule="auto"/>
        <w:rPr>
          <w:rFonts w:asciiTheme="minorBidi" w:hAnsiTheme="minorBidi"/>
        </w:rPr>
      </w:pPr>
      <w:r w:rsidRPr="000D1714">
        <w:rPr>
          <w:rFonts w:asciiTheme="minorBidi" w:hAnsiTheme="minorBidi"/>
          <w:b/>
          <w:bCs/>
        </w:rPr>
        <w:t>Punhal Sario</w:t>
      </w:r>
      <w:r w:rsidRPr="000D1714">
        <w:rPr>
          <w:rFonts w:asciiTheme="minorBidi" w:hAnsiTheme="minorBidi"/>
        </w:rPr>
        <w:t xml:space="preserve">, a human rights defender </w:t>
      </w:r>
      <w:r w:rsidR="001A2BAE" w:rsidRPr="000D1714">
        <w:rPr>
          <w:rFonts w:asciiTheme="minorBidi" w:hAnsiTheme="minorBidi"/>
        </w:rPr>
        <w:t>and C</w:t>
      </w:r>
      <w:r w:rsidRPr="000D1714">
        <w:rPr>
          <w:rFonts w:asciiTheme="minorBidi" w:hAnsiTheme="minorBidi"/>
        </w:rPr>
        <w:t>onvener of the Voice for Missing Persons of Sindh</w:t>
      </w:r>
      <w:r w:rsidR="00880F88" w:rsidRPr="000D1714">
        <w:rPr>
          <w:rFonts w:asciiTheme="minorBidi" w:hAnsiTheme="minorBidi"/>
        </w:rPr>
        <w:t>,</w:t>
      </w:r>
      <w:r w:rsidRPr="000D1714">
        <w:rPr>
          <w:rFonts w:asciiTheme="minorBidi" w:hAnsiTheme="minorBidi"/>
        </w:rPr>
        <w:t xml:space="preserve"> was subjected to enforced disappearance on </w:t>
      </w:r>
      <w:r w:rsidR="00EC205E" w:rsidRPr="000D1714">
        <w:rPr>
          <w:rFonts w:asciiTheme="minorBidi" w:hAnsiTheme="minorBidi"/>
        </w:rPr>
        <w:t xml:space="preserve">the night of </w:t>
      </w:r>
      <w:r w:rsidRPr="000D1714">
        <w:rPr>
          <w:rFonts w:asciiTheme="minorBidi" w:hAnsiTheme="minorBidi"/>
        </w:rPr>
        <w:t xml:space="preserve">3 August. </w:t>
      </w:r>
      <w:r w:rsidR="00980556" w:rsidRPr="000D1714">
        <w:rPr>
          <w:rFonts w:asciiTheme="minorBidi" w:hAnsiTheme="minorBidi"/>
        </w:rPr>
        <w:t xml:space="preserve">His </w:t>
      </w:r>
      <w:r w:rsidR="00EC205E" w:rsidRPr="000D1714">
        <w:rPr>
          <w:rFonts w:asciiTheme="minorBidi" w:hAnsiTheme="minorBidi"/>
        </w:rPr>
        <w:t>friend Dr. Haresh Kumar</w:t>
      </w:r>
      <w:r w:rsidR="00906901" w:rsidRPr="000D1714">
        <w:rPr>
          <w:rFonts w:asciiTheme="minorBidi" w:hAnsiTheme="minorBidi"/>
        </w:rPr>
        <w:t xml:space="preserve">, who was with Punhal Sario at the time, </w:t>
      </w:r>
      <w:r w:rsidR="00980556" w:rsidRPr="000D1714">
        <w:rPr>
          <w:rFonts w:asciiTheme="minorBidi" w:hAnsiTheme="minorBidi"/>
        </w:rPr>
        <w:t xml:space="preserve">witnessed the abduction. </w:t>
      </w:r>
      <w:r w:rsidR="00880F88" w:rsidRPr="000D1714">
        <w:rPr>
          <w:rFonts w:asciiTheme="minorBidi" w:hAnsiTheme="minorBidi"/>
        </w:rPr>
        <w:t xml:space="preserve">Dr. Haresh </w:t>
      </w:r>
      <w:r w:rsidR="00906901" w:rsidRPr="000D1714">
        <w:rPr>
          <w:rFonts w:asciiTheme="minorBidi" w:hAnsiTheme="minorBidi"/>
        </w:rPr>
        <w:t>claims</w:t>
      </w:r>
      <w:r w:rsidR="00980556" w:rsidRPr="000D1714">
        <w:rPr>
          <w:rFonts w:asciiTheme="minorBidi" w:hAnsiTheme="minorBidi"/>
        </w:rPr>
        <w:t xml:space="preserve"> Punhal Sario</w:t>
      </w:r>
      <w:r w:rsidR="00980556" w:rsidRPr="000D1714" w:rsidDel="00980556">
        <w:rPr>
          <w:rFonts w:asciiTheme="minorBidi" w:hAnsiTheme="minorBidi"/>
        </w:rPr>
        <w:t xml:space="preserve"> </w:t>
      </w:r>
      <w:r w:rsidRPr="000D1714">
        <w:rPr>
          <w:rFonts w:asciiTheme="minorBidi" w:hAnsiTheme="minorBidi"/>
        </w:rPr>
        <w:t xml:space="preserve">was </w:t>
      </w:r>
      <w:r w:rsidR="00EC205E" w:rsidRPr="000D1714">
        <w:rPr>
          <w:rFonts w:asciiTheme="minorBidi" w:hAnsiTheme="minorBidi"/>
        </w:rPr>
        <w:t xml:space="preserve">taken from his </w:t>
      </w:r>
      <w:r w:rsidR="001C3A46" w:rsidRPr="000D1714">
        <w:rPr>
          <w:rFonts w:asciiTheme="minorBidi" w:hAnsiTheme="minorBidi"/>
        </w:rPr>
        <w:t>car by</w:t>
      </w:r>
      <w:r w:rsidR="003D240E" w:rsidRPr="000D1714">
        <w:rPr>
          <w:rFonts w:asciiTheme="minorBidi" w:hAnsiTheme="minorBidi"/>
        </w:rPr>
        <w:t xml:space="preserve"> individuals in civilian clothing and police uniforms when he was coming out of </w:t>
      </w:r>
      <w:r w:rsidR="001A2BAE" w:rsidRPr="000D1714">
        <w:rPr>
          <w:rFonts w:asciiTheme="minorBidi" w:hAnsiTheme="minorBidi"/>
        </w:rPr>
        <w:t xml:space="preserve">Khanabadosh Writer’s Café, </w:t>
      </w:r>
      <w:r w:rsidR="00880F88" w:rsidRPr="000D1714">
        <w:rPr>
          <w:rFonts w:asciiTheme="minorBidi" w:hAnsiTheme="minorBidi"/>
        </w:rPr>
        <w:t xml:space="preserve">which is </w:t>
      </w:r>
      <w:r w:rsidR="001A2BAE" w:rsidRPr="000D1714">
        <w:rPr>
          <w:rFonts w:asciiTheme="minorBidi" w:hAnsiTheme="minorBidi"/>
        </w:rPr>
        <w:t xml:space="preserve">part of the Sindh Museum in Hyderabad, </w:t>
      </w:r>
      <w:r w:rsidR="00F87DE6" w:rsidRPr="000D1714">
        <w:rPr>
          <w:rFonts w:asciiTheme="minorBidi" w:hAnsiTheme="minorBidi"/>
        </w:rPr>
        <w:t xml:space="preserve">in the Sindh province of </w:t>
      </w:r>
      <w:r w:rsidR="001A2BAE" w:rsidRPr="000D1714">
        <w:rPr>
          <w:rFonts w:asciiTheme="minorBidi" w:hAnsiTheme="minorBidi"/>
        </w:rPr>
        <w:t>Pakistan</w:t>
      </w:r>
      <w:r w:rsidR="003D240E" w:rsidRPr="000D1714">
        <w:rPr>
          <w:rFonts w:asciiTheme="minorBidi" w:hAnsiTheme="minorBidi"/>
        </w:rPr>
        <w:t xml:space="preserve">. </w:t>
      </w:r>
      <w:r w:rsidR="001C3A46" w:rsidRPr="000D1714">
        <w:rPr>
          <w:rFonts w:asciiTheme="minorBidi" w:hAnsiTheme="minorBidi"/>
        </w:rPr>
        <w:t xml:space="preserve">His </w:t>
      </w:r>
      <w:r w:rsidR="00880F88" w:rsidRPr="000D1714">
        <w:rPr>
          <w:rFonts w:asciiTheme="minorBidi" w:hAnsiTheme="minorBidi"/>
        </w:rPr>
        <w:t xml:space="preserve">fate and </w:t>
      </w:r>
      <w:r w:rsidR="001C3A46" w:rsidRPr="000D1714">
        <w:rPr>
          <w:rFonts w:asciiTheme="minorBidi" w:hAnsiTheme="minorBidi"/>
        </w:rPr>
        <w:t>whereabouts remain unknown since</w:t>
      </w:r>
      <w:r w:rsidR="00980556" w:rsidRPr="000D1714">
        <w:rPr>
          <w:rFonts w:asciiTheme="minorBidi" w:hAnsiTheme="minorBidi"/>
        </w:rPr>
        <w:t xml:space="preserve"> then</w:t>
      </w:r>
      <w:r w:rsidR="001C3A46" w:rsidRPr="000D1714">
        <w:rPr>
          <w:rFonts w:asciiTheme="minorBidi" w:hAnsiTheme="minorBidi"/>
        </w:rPr>
        <w:t>.</w:t>
      </w:r>
    </w:p>
    <w:p w:rsidR="001C3A46" w:rsidRPr="000D1714" w:rsidRDefault="001A2BAE" w:rsidP="00271E4A">
      <w:pPr>
        <w:pStyle w:val="AIBodytext"/>
        <w:tabs>
          <w:tab w:val="clear" w:pos="567"/>
        </w:tabs>
        <w:spacing w:line="240" w:lineRule="auto"/>
        <w:rPr>
          <w:rFonts w:asciiTheme="minorBidi" w:hAnsiTheme="minorBidi"/>
        </w:rPr>
      </w:pPr>
      <w:r w:rsidRPr="000D1714">
        <w:rPr>
          <w:rFonts w:asciiTheme="minorBidi" w:hAnsiTheme="minorBidi"/>
        </w:rPr>
        <w:t xml:space="preserve">Mr. Punhal Sario had been part of a civil society effort to raise awareness of the growing trend of enforced disappearances of activists, writers, and political workers in Sindh under the newly established forum Voice for Missing Persons of Sindh. </w:t>
      </w:r>
      <w:r w:rsidR="001C3A46" w:rsidRPr="000D1714">
        <w:rPr>
          <w:rFonts w:asciiTheme="minorBidi" w:hAnsiTheme="minorBidi"/>
        </w:rPr>
        <w:t xml:space="preserve">He was picked up a day before a large conference </w:t>
      </w:r>
      <w:r w:rsidR="000F3CED" w:rsidRPr="000D1714">
        <w:rPr>
          <w:rFonts w:asciiTheme="minorBidi" w:hAnsiTheme="minorBidi"/>
        </w:rPr>
        <w:t xml:space="preserve">organised by </w:t>
      </w:r>
      <w:r w:rsidR="001C3A46" w:rsidRPr="000D1714">
        <w:rPr>
          <w:rFonts w:asciiTheme="minorBidi" w:hAnsiTheme="minorBidi"/>
        </w:rPr>
        <w:t>the forum</w:t>
      </w:r>
      <w:r w:rsidR="00456388" w:rsidRPr="000D1714">
        <w:rPr>
          <w:rFonts w:asciiTheme="minorBidi" w:hAnsiTheme="minorBidi"/>
        </w:rPr>
        <w:t>. This</w:t>
      </w:r>
      <w:r w:rsidR="001C3A46" w:rsidRPr="000D1714">
        <w:rPr>
          <w:rFonts w:asciiTheme="minorBidi" w:hAnsiTheme="minorBidi"/>
        </w:rPr>
        <w:t xml:space="preserve"> aimed at bringing together writers, journalists, activists, and intellectuals to awareness of the </w:t>
      </w:r>
      <w:r w:rsidR="00EC205E" w:rsidRPr="000D1714">
        <w:rPr>
          <w:rFonts w:asciiTheme="minorBidi" w:hAnsiTheme="minorBidi"/>
        </w:rPr>
        <w:t>situation of missing persons in Sindh.</w:t>
      </w:r>
    </w:p>
    <w:p w:rsidR="001C3A46" w:rsidRPr="000D1714" w:rsidRDefault="001C3A46" w:rsidP="00271E4A">
      <w:pPr>
        <w:pStyle w:val="AIBodytext"/>
        <w:tabs>
          <w:tab w:val="clear" w:pos="567"/>
        </w:tabs>
        <w:spacing w:line="240" w:lineRule="auto"/>
        <w:rPr>
          <w:rFonts w:asciiTheme="minorBidi" w:hAnsiTheme="minorBidi"/>
        </w:rPr>
      </w:pPr>
      <w:r w:rsidRPr="000D1714">
        <w:rPr>
          <w:rFonts w:asciiTheme="minorBidi" w:hAnsiTheme="minorBidi"/>
        </w:rPr>
        <w:t>Local Sindhi ac</w:t>
      </w:r>
      <w:r w:rsidR="003D075A" w:rsidRPr="000D1714">
        <w:rPr>
          <w:rFonts w:asciiTheme="minorBidi" w:hAnsiTheme="minorBidi"/>
        </w:rPr>
        <w:t>tivists claim that as many as 6</w:t>
      </w:r>
      <w:r w:rsidR="00EC205E" w:rsidRPr="000D1714">
        <w:rPr>
          <w:rFonts w:asciiTheme="minorBidi" w:hAnsiTheme="minorBidi"/>
        </w:rPr>
        <w:t>0</w:t>
      </w:r>
      <w:r w:rsidRPr="000D1714">
        <w:rPr>
          <w:rFonts w:asciiTheme="minorBidi" w:hAnsiTheme="minorBidi"/>
        </w:rPr>
        <w:t xml:space="preserve"> activists have </w:t>
      </w:r>
      <w:r w:rsidR="003D075A" w:rsidRPr="000D1714">
        <w:rPr>
          <w:rFonts w:asciiTheme="minorBidi" w:hAnsiTheme="minorBidi"/>
        </w:rPr>
        <w:t xml:space="preserve">been </w:t>
      </w:r>
      <w:r w:rsidR="00780636" w:rsidRPr="000D1714">
        <w:rPr>
          <w:rFonts w:asciiTheme="minorBidi" w:hAnsiTheme="minorBidi"/>
        </w:rPr>
        <w:t xml:space="preserve">forcibly </w:t>
      </w:r>
      <w:r w:rsidRPr="000D1714">
        <w:rPr>
          <w:rFonts w:asciiTheme="minorBidi" w:hAnsiTheme="minorBidi"/>
        </w:rPr>
        <w:t>disappeared in the past few months fro</w:t>
      </w:r>
      <w:r w:rsidR="00EC205E" w:rsidRPr="000D1714">
        <w:rPr>
          <w:rFonts w:asciiTheme="minorBidi" w:hAnsiTheme="minorBidi"/>
        </w:rPr>
        <w:t xml:space="preserve">m Sindh. This includes </w:t>
      </w:r>
      <w:r w:rsidR="003D075A" w:rsidRPr="000D1714">
        <w:rPr>
          <w:rFonts w:asciiTheme="minorBidi" w:hAnsiTheme="minorBidi"/>
        </w:rPr>
        <w:t xml:space="preserve">political workers </w:t>
      </w:r>
      <w:r w:rsidR="00EC205E" w:rsidRPr="000D1714">
        <w:rPr>
          <w:rFonts w:asciiTheme="minorBidi" w:hAnsiTheme="minorBidi"/>
        </w:rPr>
        <w:t>Khadim Areejo</w:t>
      </w:r>
      <w:r w:rsidR="003D075A" w:rsidRPr="000D1714">
        <w:rPr>
          <w:rFonts w:asciiTheme="minorBidi" w:hAnsiTheme="minorBidi"/>
        </w:rPr>
        <w:t>,</w:t>
      </w:r>
      <w:r w:rsidR="00EC205E" w:rsidRPr="000D1714">
        <w:rPr>
          <w:rFonts w:asciiTheme="minorBidi" w:hAnsiTheme="minorBidi"/>
        </w:rPr>
        <w:t xml:space="preserve"> Hidayat Lohar, Sabir Chandio, and Bux Ali Mugheri belonging to Jeay Sindh Qaumi </w:t>
      </w:r>
      <w:r w:rsidR="003D075A" w:rsidRPr="000D1714">
        <w:rPr>
          <w:rFonts w:asciiTheme="minorBidi" w:hAnsiTheme="minorBidi"/>
        </w:rPr>
        <w:t>Mahaz.</w:t>
      </w:r>
    </w:p>
    <w:p w:rsidR="00271E4A" w:rsidRPr="00271E4A" w:rsidRDefault="00271E4A" w:rsidP="00271E4A">
      <w:pPr>
        <w:rPr>
          <w:rFonts w:ascii="Arial" w:eastAsia="Calibri" w:hAnsi="Arial" w:cs="Arial"/>
          <w:b/>
          <w:sz w:val="20"/>
          <w:szCs w:val="20"/>
        </w:rPr>
      </w:pPr>
      <w:r w:rsidRPr="00271E4A">
        <w:rPr>
          <w:rFonts w:ascii="Arial" w:eastAsia="Calibri" w:hAnsi="Arial" w:cs="Arial"/>
          <w:b/>
          <w:sz w:val="20"/>
          <w:szCs w:val="20"/>
        </w:rPr>
        <w:t>1) TAKE ACTION</w:t>
      </w:r>
    </w:p>
    <w:p w:rsidR="00271E4A" w:rsidRPr="00271E4A" w:rsidRDefault="00271E4A" w:rsidP="00271E4A">
      <w:pPr>
        <w:rPr>
          <w:rFonts w:ascii="Arial" w:eastAsia="Calibri" w:hAnsi="Arial" w:cs="Arial"/>
          <w:b/>
          <w:sz w:val="20"/>
          <w:szCs w:val="20"/>
        </w:rPr>
      </w:pPr>
      <w:r w:rsidRPr="00271E4A">
        <w:rPr>
          <w:rFonts w:ascii="Arial" w:eastAsia="Calibri" w:hAnsi="Arial" w:cs="Arial"/>
          <w:b/>
          <w:sz w:val="20"/>
          <w:szCs w:val="20"/>
        </w:rPr>
        <w:t>Write a letter, send an email, call, fax or tweet:</w:t>
      </w:r>
    </w:p>
    <w:p w:rsidR="00456388" w:rsidRPr="000D1714" w:rsidRDefault="00456388" w:rsidP="00271E4A">
      <w:pPr>
        <w:numPr>
          <w:ilvl w:val="0"/>
          <w:numId w:val="4"/>
        </w:numPr>
        <w:rPr>
          <w:rFonts w:asciiTheme="minorBidi" w:hAnsiTheme="minorBidi"/>
        </w:rPr>
      </w:pPr>
      <w:r w:rsidRPr="000D1714">
        <w:rPr>
          <w:rFonts w:asciiTheme="minorBidi" w:hAnsiTheme="minorBidi"/>
          <w:sz w:val="20"/>
          <w:szCs w:val="20"/>
        </w:rPr>
        <w:t>Urging the Pakistani authorities to order an immediate investigation into Punhal Sario’s fate and whereabouts, keeping his family fully informed and updated at all times;</w:t>
      </w:r>
    </w:p>
    <w:p w:rsidR="00456388" w:rsidRPr="000D1714" w:rsidRDefault="005D7269" w:rsidP="00271E4A">
      <w:pPr>
        <w:numPr>
          <w:ilvl w:val="0"/>
          <w:numId w:val="4"/>
        </w:numPr>
        <w:rPr>
          <w:rFonts w:asciiTheme="minorBidi" w:hAnsiTheme="minorBidi"/>
        </w:rPr>
      </w:pPr>
      <w:r w:rsidRPr="000D1714">
        <w:rPr>
          <w:rFonts w:asciiTheme="minorBidi" w:hAnsiTheme="minorBidi"/>
          <w:sz w:val="20"/>
          <w:szCs w:val="20"/>
        </w:rPr>
        <w:t xml:space="preserve">Insisting that, if Punhal Sario is in the state’s custody, that he is immediately released, or, if credible evidence of a recognised offence exists, is transferred to an official place of detention charged promptly and remanded by an independent </w:t>
      </w:r>
      <w:r w:rsidR="005F0DEA" w:rsidRPr="000D1714">
        <w:rPr>
          <w:rFonts w:asciiTheme="minorBidi" w:hAnsiTheme="minorBidi"/>
          <w:sz w:val="20"/>
          <w:szCs w:val="20"/>
        </w:rPr>
        <w:t xml:space="preserve">civilian </w:t>
      </w:r>
      <w:r w:rsidRPr="000D1714">
        <w:rPr>
          <w:rFonts w:asciiTheme="minorBidi" w:hAnsiTheme="minorBidi"/>
          <w:sz w:val="20"/>
          <w:szCs w:val="20"/>
        </w:rPr>
        <w:t>court, in line with international human rights standards;</w:t>
      </w:r>
    </w:p>
    <w:p w:rsidR="00456388" w:rsidRPr="000D1714" w:rsidRDefault="005D7269" w:rsidP="00271E4A">
      <w:pPr>
        <w:numPr>
          <w:ilvl w:val="0"/>
          <w:numId w:val="4"/>
        </w:numPr>
        <w:rPr>
          <w:rFonts w:asciiTheme="minorBidi" w:hAnsiTheme="minorBidi"/>
          <w:b/>
        </w:rPr>
      </w:pPr>
      <w:r w:rsidRPr="000D1714">
        <w:rPr>
          <w:rFonts w:asciiTheme="minorBidi" w:hAnsiTheme="minorBidi"/>
          <w:sz w:val="20"/>
          <w:szCs w:val="20"/>
        </w:rPr>
        <w:t>Urging them to ensure that Punhal Sario’s human rights are protected and respected at all time, including – if he is in custody – his right to life and freedom from torture and other ill-treatment, and that he is allowed access to his family, a lawyer of his choice and adequate medical care;</w:t>
      </w:r>
    </w:p>
    <w:p w:rsidR="0026766F" w:rsidRPr="000D1714" w:rsidRDefault="005D7269" w:rsidP="00271E4A">
      <w:pPr>
        <w:numPr>
          <w:ilvl w:val="0"/>
          <w:numId w:val="4"/>
        </w:numPr>
        <w:rPr>
          <w:rFonts w:asciiTheme="minorBidi" w:hAnsiTheme="minorBidi"/>
          <w:b/>
        </w:rPr>
      </w:pPr>
      <w:r w:rsidRPr="000D1714">
        <w:rPr>
          <w:rFonts w:asciiTheme="minorBidi" w:hAnsiTheme="minorBidi"/>
          <w:sz w:val="20"/>
          <w:szCs w:val="20"/>
        </w:rPr>
        <w:t xml:space="preserve">Urging them to order an immediate, impartial, independent and efficient investigation into this </w:t>
      </w:r>
      <w:r w:rsidR="003D075A" w:rsidRPr="000D1714">
        <w:rPr>
          <w:rFonts w:asciiTheme="minorBidi" w:hAnsiTheme="minorBidi"/>
          <w:sz w:val="20"/>
          <w:szCs w:val="20"/>
        </w:rPr>
        <w:t xml:space="preserve">and all other </w:t>
      </w:r>
      <w:r w:rsidRPr="000D1714">
        <w:rPr>
          <w:rFonts w:asciiTheme="minorBidi" w:hAnsiTheme="minorBidi"/>
          <w:sz w:val="20"/>
          <w:szCs w:val="20"/>
        </w:rPr>
        <w:t>enforced disappearance</w:t>
      </w:r>
      <w:r w:rsidR="003D075A" w:rsidRPr="000D1714">
        <w:rPr>
          <w:rFonts w:asciiTheme="minorBidi" w:hAnsiTheme="minorBidi"/>
          <w:sz w:val="20"/>
          <w:szCs w:val="20"/>
        </w:rPr>
        <w:t xml:space="preserve">s, publicly disclose the </w:t>
      </w:r>
      <w:r w:rsidRPr="000D1714">
        <w:rPr>
          <w:rFonts w:asciiTheme="minorBidi" w:hAnsiTheme="minorBidi"/>
          <w:sz w:val="20"/>
          <w:szCs w:val="20"/>
        </w:rPr>
        <w:t xml:space="preserve">findings and bring those </w:t>
      </w:r>
      <w:r w:rsidR="005F0DEA" w:rsidRPr="000D1714">
        <w:rPr>
          <w:rFonts w:asciiTheme="minorBidi" w:hAnsiTheme="minorBidi"/>
          <w:sz w:val="20"/>
          <w:szCs w:val="20"/>
        </w:rPr>
        <w:t xml:space="preserve">suspected of criminal </w:t>
      </w:r>
      <w:r w:rsidR="001E5D3D" w:rsidRPr="000D1714">
        <w:rPr>
          <w:rFonts w:asciiTheme="minorBidi" w:hAnsiTheme="minorBidi"/>
          <w:sz w:val="20"/>
          <w:szCs w:val="20"/>
        </w:rPr>
        <w:t>responsibility</w:t>
      </w:r>
      <w:r w:rsidRPr="000D1714">
        <w:rPr>
          <w:rFonts w:asciiTheme="minorBidi" w:hAnsiTheme="minorBidi"/>
          <w:sz w:val="20"/>
          <w:szCs w:val="20"/>
        </w:rPr>
        <w:t xml:space="preserve"> to justice in fair trials without recourse to the death penalty.</w:t>
      </w:r>
    </w:p>
    <w:p w:rsidR="005D7269" w:rsidRPr="000D1714" w:rsidRDefault="005D7269" w:rsidP="00271E4A">
      <w:pPr>
        <w:pStyle w:val="AITableHeading"/>
        <w:tabs>
          <w:tab w:val="clear" w:pos="567"/>
        </w:tabs>
        <w:ind w:left="720"/>
        <w:rPr>
          <w:rFonts w:asciiTheme="minorBidi" w:hAnsiTheme="minorBidi"/>
        </w:rPr>
      </w:pPr>
    </w:p>
    <w:p w:rsidR="00271E4A" w:rsidRDefault="00271E4A" w:rsidP="00271E4A">
      <w:pPr>
        <w:rPr>
          <w:rFonts w:ascii="Arial" w:eastAsia="Calibri" w:hAnsi="Arial" w:cs="Arial"/>
          <w:b/>
          <w:sz w:val="20"/>
          <w:szCs w:val="20"/>
        </w:rPr>
      </w:pPr>
      <w:r>
        <w:rPr>
          <w:rFonts w:ascii="Arial" w:eastAsia="Calibri" w:hAnsi="Arial" w:cs="Arial"/>
          <w:b/>
          <w:sz w:val="20"/>
          <w:szCs w:val="20"/>
        </w:rPr>
        <w:t>C</w:t>
      </w:r>
      <w:r>
        <w:rPr>
          <w:rFonts w:ascii="Arial" w:eastAsia="Calibri" w:hAnsi="Arial" w:cs="Arial"/>
          <w:b/>
          <w:sz w:val="20"/>
          <w:szCs w:val="20"/>
        </w:rPr>
        <w:t>ontact these two officials by 25 September</w:t>
      </w:r>
      <w:r>
        <w:rPr>
          <w:rFonts w:ascii="Arial" w:eastAsia="Calibri" w:hAnsi="Arial" w:cs="Arial"/>
          <w:b/>
          <w:sz w:val="20"/>
          <w:szCs w:val="20"/>
        </w:rPr>
        <w:t>, 2017</w:t>
      </w:r>
      <w:r w:rsidRPr="00E35808">
        <w:rPr>
          <w:rFonts w:ascii="Arial" w:eastAsia="Calibri" w:hAnsi="Arial" w:cs="Arial"/>
          <w:b/>
          <w:sz w:val="20"/>
          <w:szCs w:val="20"/>
        </w:rPr>
        <w:t>:</w:t>
      </w:r>
    </w:p>
    <w:p w:rsidR="005534BC" w:rsidRPr="000D1714" w:rsidRDefault="005534BC" w:rsidP="00271E4A">
      <w:pPr>
        <w:pStyle w:val="AIAddressText"/>
        <w:tabs>
          <w:tab w:val="clear" w:pos="567"/>
        </w:tabs>
        <w:spacing w:line="240" w:lineRule="auto"/>
        <w:rPr>
          <w:rFonts w:asciiTheme="minorBidi" w:hAnsiTheme="minorBidi"/>
          <w:sz w:val="16"/>
          <w:szCs w:val="16"/>
        </w:rPr>
        <w:sectPr w:rsidR="005534BC" w:rsidRPr="000D1714" w:rsidSect="00271E4A">
          <w:headerReference w:type="default" r:id="rId8"/>
          <w:footerReference w:type="default" r:id="rId9"/>
          <w:headerReference w:type="first" r:id="rId10"/>
          <w:footerReference w:type="first" r:id="rId11"/>
          <w:type w:val="continuous"/>
          <w:pgSz w:w="11906" w:h="16838" w:code="9"/>
          <w:pgMar w:top="720" w:right="720" w:bottom="2160" w:left="720" w:header="0" w:footer="567" w:gutter="0"/>
          <w:cols w:space="567"/>
          <w:titlePg/>
          <w:docGrid w:linePitch="360"/>
        </w:sectPr>
      </w:pPr>
    </w:p>
    <w:p w:rsidR="001C3A46" w:rsidRPr="00271E4A" w:rsidRDefault="001C3A46" w:rsidP="00271E4A">
      <w:pPr>
        <w:pStyle w:val="AITableHeading"/>
        <w:tabs>
          <w:tab w:val="clear" w:pos="567"/>
        </w:tabs>
        <w:rPr>
          <w:rFonts w:asciiTheme="minorBidi" w:hAnsiTheme="minorBidi"/>
          <w:b w:val="0"/>
          <w:sz w:val="16"/>
          <w:szCs w:val="16"/>
          <w:u w:val="single"/>
        </w:rPr>
      </w:pPr>
      <w:r w:rsidRPr="00271E4A">
        <w:rPr>
          <w:rFonts w:asciiTheme="minorBidi" w:hAnsiTheme="minorBidi"/>
          <w:b w:val="0"/>
          <w:sz w:val="16"/>
          <w:szCs w:val="16"/>
          <w:u w:val="single"/>
        </w:rPr>
        <w:t xml:space="preserve">President of Pakistan </w:t>
      </w:r>
    </w:p>
    <w:p w:rsidR="001C3A46" w:rsidRPr="00271E4A" w:rsidRDefault="001C3A46" w:rsidP="00271E4A">
      <w:pPr>
        <w:pStyle w:val="AITableHeading"/>
        <w:tabs>
          <w:tab w:val="clear" w:pos="567"/>
        </w:tabs>
        <w:rPr>
          <w:rFonts w:asciiTheme="minorBidi" w:hAnsiTheme="minorBidi"/>
          <w:b w:val="0"/>
          <w:sz w:val="16"/>
          <w:szCs w:val="16"/>
        </w:rPr>
      </w:pPr>
      <w:r w:rsidRPr="00271E4A">
        <w:rPr>
          <w:rFonts w:asciiTheme="minorBidi" w:hAnsiTheme="minorBidi"/>
          <w:b w:val="0"/>
          <w:sz w:val="16"/>
          <w:szCs w:val="16"/>
        </w:rPr>
        <w:t>Honourable Mr Mamnoon Hussain President's Secretariat</w:t>
      </w:r>
    </w:p>
    <w:p w:rsidR="001C3A46" w:rsidRPr="00271E4A" w:rsidRDefault="001C3A46" w:rsidP="00271E4A">
      <w:pPr>
        <w:pStyle w:val="AITableHeading"/>
        <w:tabs>
          <w:tab w:val="clear" w:pos="567"/>
        </w:tabs>
        <w:rPr>
          <w:rFonts w:asciiTheme="minorBidi" w:hAnsiTheme="minorBidi"/>
          <w:b w:val="0"/>
          <w:sz w:val="16"/>
          <w:szCs w:val="16"/>
        </w:rPr>
      </w:pPr>
      <w:r w:rsidRPr="00271E4A">
        <w:rPr>
          <w:rFonts w:asciiTheme="minorBidi" w:hAnsiTheme="minorBidi"/>
          <w:b w:val="0"/>
          <w:sz w:val="16"/>
          <w:szCs w:val="16"/>
        </w:rPr>
        <w:t xml:space="preserve">Islamabad, Pakistan </w:t>
      </w:r>
    </w:p>
    <w:p w:rsidR="001C3A46" w:rsidRPr="00271E4A" w:rsidRDefault="001C3A46" w:rsidP="00271E4A">
      <w:pPr>
        <w:pStyle w:val="AITableHeading"/>
        <w:tabs>
          <w:tab w:val="clear" w:pos="567"/>
        </w:tabs>
        <w:rPr>
          <w:rFonts w:asciiTheme="minorBidi" w:hAnsiTheme="minorBidi"/>
          <w:b w:val="0"/>
          <w:sz w:val="16"/>
          <w:szCs w:val="16"/>
        </w:rPr>
      </w:pPr>
      <w:r w:rsidRPr="00271E4A">
        <w:rPr>
          <w:rFonts w:asciiTheme="minorBidi" w:hAnsiTheme="minorBidi"/>
          <w:b w:val="0"/>
          <w:sz w:val="16"/>
          <w:szCs w:val="16"/>
        </w:rPr>
        <w:t xml:space="preserve">Fax: +92 51 920 8479 </w:t>
      </w:r>
    </w:p>
    <w:p w:rsidR="005D7269" w:rsidRPr="00271E4A" w:rsidRDefault="001C3A46" w:rsidP="00271E4A">
      <w:pPr>
        <w:pStyle w:val="AITableHeading"/>
        <w:tabs>
          <w:tab w:val="clear" w:pos="567"/>
        </w:tabs>
        <w:rPr>
          <w:rFonts w:asciiTheme="minorBidi" w:hAnsiTheme="minorBidi"/>
          <w:b w:val="0"/>
          <w:sz w:val="16"/>
          <w:szCs w:val="16"/>
        </w:rPr>
      </w:pPr>
      <w:r w:rsidRPr="00271E4A">
        <w:rPr>
          <w:rFonts w:asciiTheme="minorBidi" w:hAnsiTheme="minorBidi"/>
          <w:b w:val="0"/>
          <w:sz w:val="16"/>
          <w:szCs w:val="16"/>
        </w:rPr>
        <w:t xml:space="preserve">Twitter: @Mamnoon_hussain </w:t>
      </w:r>
    </w:p>
    <w:p w:rsidR="005534BC" w:rsidRPr="00271E4A" w:rsidRDefault="001C3A46" w:rsidP="00271E4A">
      <w:pPr>
        <w:pStyle w:val="AITableHeading"/>
        <w:tabs>
          <w:tab w:val="clear" w:pos="567"/>
        </w:tabs>
        <w:rPr>
          <w:rFonts w:asciiTheme="minorBidi" w:hAnsiTheme="minorBidi"/>
          <w:sz w:val="16"/>
          <w:szCs w:val="16"/>
        </w:rPr>
      </w:pPr>
      <w:r w:rsidRPr="00271E4A">
        <w:rPr>
          <w:rFonts w:asciiTheme="minorBidi" w:hAnsiTheme="minorBidi"/>
          <w:sz w:val="16"/>
          <w:szCs w:val="16"/>
        </w:rPr>
        <w:t>Salutation: Your Excellency</w:t>
      </w:r>
    </w:p>
    <w:p w:rsidR="004C4DB4" w:rsidRPr="00271E4A" w:rsidRDefault="004C4DB4" w:rsidP="00271E4A">
      <w:pPr>
        <w:pStyle w:val="AIAddressText"/>
        <w:tabs>
          <w:tab w:val="clear" w:pos="567"/>
        </w:tabs>
        <w:spacing w:line="240" w:lineRule="auto"/>
        <w:rPr>
          <w:rFonts w:asciiTheme="minorBidi" w:hAnsiTheme="minorBidi"/>
          <w:sz w:val="16"/>
          <w:szCs w:val="16"/>
        </w:rPr>
      </w:pPr>
    </w:p>
    <w:p w:rsidR="00271E4A" w:rsidRPr="00271E4A" w:rsidRDefault="00271E4A" w:rsidP="0057605F">
      <w:pPr>
        <w:pStyle w:val="PlainText"/>
        <w:rPr>
          <w:rFonts w:ascii="Arial" w:hAnsi="Arial" w:cs="Arial"/>
          <w:sz w:val="16"/>
          <w:szCs w:val="16"/>
          <w:u w:val="single"/>
        </w:rPr>
      </w:pPr>
      <w:r w:rsidRPr="00271E4A">
        <w:rPr>
          <w:rFonts w:ascii="Arial" w:hAnsi="Arial" w:cs="Arial"/>
          <w:sz w:val="16"/>
          <w:szCs w:val="16"/>
          <w:u w:val="single"/>
        </w:rPr>
        <w:t>H.E. Ambassador Aizaz Ahmad Chaudhry, Embassy of The Islamic Republic of Pakistan</w:t>
      </w:r>
    </w:p>
    <w:p w:rsidR="00271E4A" w:rsidRPr="00271E4A" w:rsidRDefault="00271E4A" w:rsidP="0057605F">
      <w:pPr>
        <w:pStyle w:val="PlainText"/>
        <w:rPr>
          <w:rFonts w:ascii="Arial" w:hAnsi="Arial" w:cs="Arial"/>
          <w:sz w:val="16"/>
          <w:szCs w:val="16"/>
        </w:rPr>
      </w:pPr>
      <w:r w:rsidRPr="00271E4A">
        <w:rPr>
          <w:rFonts w:ascii="Arial" w:hAnsi="Arial" w:cs="Arial"/>
          <w:sz w:val="16"/>
          <w:szCs w:val="16"/>
        </w:rPr>
        <w:t>3517 International Ct NW, Washington DC 20008</w:t>
      </w:r>
    </w:p>
    <w:p w:rsidR="00271E4A" w:rsidRPr="00271E4A" w:rsidRDefault="00271E4A" w:rsidP="0057605F">
      <w:pPr>
        <w:pStyle w:val="PlainText"/>
        <w:rPr>
          <w:rFonts w:ascii="Arial" w:hAnsi="Arial" w:cs="Arial"/>
          <w:sz w:val="16"/>
          <w:szCs w:val="16"/>
        </w:rPr>
      </w:pPr>
      <w:r w:rsidRPr="00271E4A">
        <w:rPr>
          <w:rFonts w:ascii="Arial" w:hAnsi="Arial" w:cs="Arial"/>
          <w:sz w:val="16"/>
          <w:szCs w:val="16"/>
        </w:rPr>
        <w:t xml:space="preserve">Fax: 1 202 686 1534  I  Phone: 1 202 243 6500 Ext. 2000 &amp; 2001  </w:t>
      </w:r>
    </w:p>
    <w:p w:rsidR="00271E4A" w:rsidRPr="00271E4A" w:rsidRDefault="00271E4A" w:rsidP="0057605F">
      <w:pPr>
        <w:pStyle w:val="PlainText"/>
        <w:rPr>
          <w:rStyle w:val="Hyperlink"/>
          <w:rFonts w:ascii="Arial" w:hAnsi="Arial" w:cs="Arial"/>
          <w:color w:val="auto"/>
          <w:sz w:val="16"/>
          <w:szCs w:val="16"/>
        </w:rPr>
      </w:pPr>
      <w:r w:rsidRPr="00271E4A">
        <w:rPr>
          <w:rFonts w:ascii="Arial" w:hAnsi="Arial" w:cs="Arial"/>
          <w:sz w:val="16"/>
          <w:szCs w:val="16"/>
        </w:rPr>
        <w:t xml:space="preserve">Email: </w:t>
      </w:r>
      <w:hyperlink r:id="rId12" w:history="1">
        <w:r w:rsidRPr="00271E4A">
          <w:rPr>
            <w:rStyle w:val="Hyperlink"/>
            <w:rFonts w:ascii="Arial" w:hAnsi="Arial" w:cs="Arial"/>
            <w:color w:val="auto"/>
            <w:sz w:val="16"/>
            <w:szCs w:val="16"/>
          </w:rPr>
          <w:t>info@embassyofpakistanusa.org</w:t>
        </w:r>
      </w:hyperlink>
      <w:r w:rsidRPr="00271E4A">
        <w:rPr>
          <w:rFonts w:ascii="Arial" w:hAnsi="Arial" w:cs="Arial"/>
          <w:sz w:val="16"/>
          <w:szCs w:val="16"/>
        </w:rPr>
        <w:t xml:space="preserve"> OR </w:t>
      </w:r>
      <w:r w:rsidRPr="00271E4A">
        <w:rPr>
          <w:rFonts w:ascii="Arial" w:hAnsi="Arial" w:cs="Arial"/>
          <w:sz w:val="16"/>
          <w:szCs w:val="16"/>
        </w:rPr>
        <w:fldChar w:fldCharType="begin"/>
      </w:r>
      <w:r w:rsidRPr="00271E4A">
        <w:rPr>
          <w:rFonts w:ascii="Arial" w:hAnsi="Arial" w:cs="Arial"/>
          <w:sz w:val="16"/>
          <w:szCs w:val="16"/>
        </w:rPr>
        <w:instrText xml:space="preserve"> HYPERLINK "mailto:ambassador@embasyofpakistanusa.org" </w:instrText>
      </w:r>
      <w:r w:rsidRPr="00271E4A">
        <w:rPr>
          <w:rFonts w:ascii="Arial" w:hAnsi="Arial" w:cs="Arial"/>
          <w:sz w:val="16"/>
          <w:szCs w:val="16"/>
        </w:rPr>
      </w:r>
      <w:r w:rsidRPr="00271E4A">
        <w:rPr>
          <w:rFonts w:ascii="Arial" w:hAnsi="Arial" w:cs="Arial"/>
          <w:sz w:val="16"/>
          <w:szCs w:val="16"/>
        </w:rPr>
        <w:fldChar w:fldCharType="separate"/>
      </w:r>
      <w:r w:rsidRPr="00271E4A">
        <w:rPr>
          <w:rStyle w:val="Hyperlink"/>
          <w:rFonts w:ascii="Arial" w:hAnsi="Arial" w:cs="Arial"/>
          <w:color w:val="auto"/>
          <w:sz w:val="16"/>
          <w:szCs w:val="16"/>
        </w:rPr>
        <w:t>ambassador@embasyofpakistanusa.org</w:t>
      </w:r>
    </w:p>
    <w:p w:rsidR="00271E4A" w:rsidRPr="00271E4A" w:rsidRDefault="00271E4A" w:rsidP="0057605F">
      <w:pPr>
        <w:pStyle w:val="PlainText"/>
        <w:rPr>
          <w:rFonts w:ascii="Arial" w:hAnsi="Arial" w:cs="Arial"/>
          <w:b/>
          <w:sz w:val="16"/>
          <w:szCs w:val="16"/>
        </w:rPr>
      </w:pPr>
      <w:r w:rsidRPr="00271E4A">
        <w:rPr>
          <w:rFonts w:ascii="Arial" w:hAnsi="Arial" w:cs="Arial"/>
          <w:sz w:val="16"/>
          <w:szCs w:val="16"/>
        </w:rPr>
        <w:fldChar w:fldCharType="end"/>
      </w:r>
      <w:r w:rsidRPr="00271E4A">
        <w:rPr>
          <w:rFonts w:ascii="Arial" w:hAnsi="Arial" w:cs="Arial"/>
          <w:b/>
          <w:sz w:val="16"/>
          <w:szCs w:val="16"/>
        </w:rPr>
        <w:t>Salutation: Dear Ambassador</w:t>
      </w:r>
    </w:p>
    <w:p w:rsidR="00271E4A" w:rsidRPr="00271E4A" w:rsidRDefault="00271E4A" w:rsidP="00271E4A">
      <w:pPr>
        <w:pStyle w:val="AIUASecondHeading"/>
        <w:spacing w:line="240" w:lineRule="auto"/>
        <w:rPr>
          <w:rFonts w:ascii="Arial" w:hAnsi="Arial" w:cs="Arial"/>
          <w:sz w:val="16"/>
        </w:rPr>
        <w:sectPr w:rsidR="00271E4A" w:rsidRPr="00271E4A" w:rsidSect="00271E4A">
          <w:type w:val="continuous"/>
          <w:pgSz w:w="11906" w:h="16838" w:code="9"/>
          <w:pgMar w:top="720" w:right="720" w:bottom="2160" w:left="720" w:header="0" w:footer="567" w:gutter="0"/>
          <w:cols w:num="2" w:space="567"/>
          <w:titlePg/>
          <w:docGrid w:linePitch="360"/>
        </w:sectPr>
      </w:pPr>
    </w:p>
    <w:p w:rsidR="00271E4A" w:rsidRDefault="00271E4A" w:rsidP="00271E4A">
      <w:pPr>
        <w:autoSpaceDE w:val="0"/>
        <w:autoSpaceDN w:val="0"/>
        <w:adjustRightInd w:val="0"/>
        <w:rPr>
          <w:rFonts w:ascii="Arial" w:hAnsi="Arial" w:cs="Arial"/>
          <w:b/>
          <w:color w:val="000000"/>
          <w:sz w:val="20"/>
          <w:szCs w:val="20"/>
        </w:rPr>
      </w:pPr>
    </w:p>
    <w:p w:rsidR="00271E4A" w:rsidRPr="009B1268" w:rsidRDefault="00271E4A" w:rsidP="00271E4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71E4A" w:rsidRPr="009B1268" w:rsidRDefault="00271E4A" w:rsidP="00271E4A">
      <w:pPr>
        <w:autoSpaceDE w:val="0"/>
        <w:autoSpaceDN w:val="0"/>
        <w:adjustRightInd w:val="0"/>
        <w:rPr>
          <w:rFonts w:ascii="Arial" w:hAnsi="Arial" w:cs="Arial"/>
          <w:color w:val="000000"/>
          <w:sz w:val="20"/>
          <w:szCs w:val="20"/>
        </w:rPr>
      </w:pPr>
      <w:hyperlink r:id="rId13" w:history="1">
        <w:r w:rsidRPr="00271E4A">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192.17</w:t>
      </w:r>
    </w:p>
    <w:p w:rsidR="00271E4A" w:rsidRPr="00C27E96" w:rsidRDefault="00271E4A" w:rsidP="00271E4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0D1714" w:rsidRDefault="0026766F" w:rsidP="00271E4A">
      <w:pPr>
        <w:pStyle w:val="AIUASecondHeading"/>
        <w:spacing w:line="240" w:lineRule="auto"/>
        <w:rPr>
          <w:rFonts w:asciiTheme="minorBidi" w:hAnsiTheme="minorBidi"/>
        </w:rPr>
      </w:pPr>
      <w:r w:rsidRPr="000D1714">
        <w:rPr>
          <w:rFonts w:asciiTheme="minorBidi" w:hAnsiTheme="minorBidi"/>
        </w:rPr>
        <w:br w:type="page"/>
      </w:r>
      <w:r w:rsidRPr="000D1714">
        <w:rPr>
          <w:rFonts w:asciiTheme="minorBidi" w:hAnsiTheme="minorBidi"/>
        </w:rPr>
        <w:lastRenderedPageBreak/>
        <w:t>URGENT ACTION</w:t>
      </w:r>
    </w:p>
    <w:p w:rsidR="0026766F" w:rsidRPr="000D1714" w:rsidRDefault="00505040" w:rsidP="00271E4A">
      <w:pPr>
        <w:rPr>
          <w:rStyle w:val="AIHeadline"/>
          <w:rFonts w:asciiTheme="minorBidi" w:hAnsiTheme="minorBidi"/>
          <w:snapToGrid w:val="0"/>
          <w:sz w:val="38"/>
          <w:szCs w:val="38"/>
        </w:rPr>
      </w:pPr>
      <w:r w:rsidRPr="000D1714">
        <w:rPr>
          <w:rStyle w:val="AIHeadline"/>
          <w:rFonts w:asciiTheme="minorBidi" w:hAnsiTheme="minorBidi"/>
          <w:snapToGrid w:val="0"/>
          <w:sz w:val="38"/>
          <w:szCs w:val="38"/>
        </w:rPr>
        <w:t>pAKISTANI DEFENDER FORCIBLY DESAPPEARED</w:t>
      </w:r>
    </w:p>
    <w:p w:rsidR="0026766F" w:rsidRPr="000D1714" w:rsidRDefault="0026766F" w:rsidP="00271E4A">
      <w:pPr>
        <w:pStyle w:val="Heading2"/>
        <w:spacing w:before="120" w:after="120" w:line="240" w:lineRule="auto"/>
        <w:rPr>
          <w:rFonts w:asciiTheme="minorBidi" w:hAnsiTheme="minorBidi"/>
        </w:rPr>
      </w:pPr>
      <w:r w:rsidRPr="000D1714">
        <w:rPr>
          <w:rFonts w:asciiTheme="minorBidi" w:hAnsiTheme="minorBidi"/>
        </w:rPr>
        <w:t>ADditional Information</w:t>
      </w:r>
    </w:p>
    <w:p w:rsidR="00505040" w:rsidRPr="000D1714" w:rsidRDefault="00505040" w:rsidP="00271E4A">
      <w:pPr>
        <w:pStyle w:val="AIAdditionalinformationtext"/>
        <w:tabs>
          <w:tab w:val="clear" w:pos="567"/>
        </w:tabs>
        <w:spacing w:line="240" w:lineRule="auto"/>
        <w:rPr>
          <w:rFonts w:asciiTheme="minorBidi" w:hAnsiTheme="minorBidi"/>
        </w:rPr>
      </w:pPr>
      <w:r w:rsidRPr="000D1714">
        <w:rPr>
          <w:rFonts w:asciiTheme="minorBidi" w:hAnsiTheme="minorBidi"/>
          <w:szCs w:val="18"/>
        </w:rPr>
        <w:t>The practice of enforced disappearances has been an ongoing phenomenon in Sindh</w:t>
      </w:r>
      <w:r w:rsidR="00906901" w:rsidRPr="000D1714">
        <w:rPr>
          <w:rFonts w:asciiTheme="minorBidi" w:hAnsiTheme="minorBidi"/>
          <w:szCs w:val="18"/>
        </w:rPr>
        <w:t xml:space="preserve"> since at least a decade</w:t>
      </w:r>
      <w:r w:rsidRPr="000D1714">
        <w:rPr>
          <w:rFonts w:asciiTheme="minorBidi" w:hAnsiTheme="minorBidi"/>
          <w:szCs w:val="18"/>
        </w:rPr>
        <w:t>, but local activists claim that since February 2017, the numbers of people that have gone missing has reached unprecedented heights. Political activists, writers, and human rights defenders have been picked up, allegedly by security agencies, from all over Sindh. According to local activists, as many as 60 individuals remain missing.</w:t>
      </w:r>
    </w:p>
    <w:p w:rsidR="00780636" w:rsidRPr="000D1714" w:rsidRDefault="005D7269" w:rsidP="00271E4A">
      <w:pPr>
        <w:pStyle w:val="AIAdditionalinformationtext"/>
        <w:tabs>
          <w:tab w:val="clear" w:pos="567"/>
        </w:tabs>
        <w:spacing w:line="240" w:lineRule="auto"/>
        <w:rPr>
          <w:rFonts w:asciiTheme="minorBidi" w:hAnsiTheme="minorBidi"/>
        </w:rPr>
      </w:pPr>
      <w:r w:rsidRPr="000D1714">
        <w:rPr>
          <w:rFonts w:asciiTheme="minorBidi" w:hAnsiTheme="minorBidi"/>
          <w:szCs w:val="18"/>
        </w:rPr>
        <w:t xml:space="preserve">Enforced disappearances </w:t>
      </w:r>
      <w:r w:rsidR="001E5D3D" w:rsidRPr="000D1714">
        <w:rPr>
          <w:rFonts w:asciiTheme="minorBidi" w:hAnsiTheme="minorBidi"/>
          <w:szCs w:val="18"/>
        </w:rPr>
        <w:t xml:space="preserve">in Pakistan </w:t>
      </w:r>
      <w:r w:rsidRPr="000D1714">
        <w:rPr>
          <w:rFonts w:asciiTheme="minorBidi" w:hAnsiTheme="minorBidi"/>
          <w:szCs w:val="18"/>
        </w:rPr>
        <w:t>have been historically restricted to Balochistan, FATA</w:t>
      </w:r>
      <w:r w:rsidR="00780636" w:rsidRPr="000D1714">
        <w:rPr>
          <w:rFonts w:asciiTheme="minorBidi" w:hAnsiTheme="minorBidi"/>
          <w:szCs w:val="18"/>
        </w:rPr>
        <w:t xml:space="preserve"> (</w:t>
      </w:r>
      <w:r w:rsidR="00780636" w:rsidRPr="000D1714">
        <w:rPr>
          <w:rFonts w:asciiTheme="minorBidi" w:hAnsiTheme="minorBidi"/>
        </w:rPr>
        <w:t>Federally Administered Tribal Areas)</w:t>
      </w:r>
      <w:r w:rsidRPr="000D1714">
        <w:rPr>
          <w:rFonts w:asciiTheme="minorBidi" w:hAnsiTheme="minorBidi"/>
          <w:szCs w:val="18"/>
        </w:rPr>
        <w:t>, and parts of Khyber Pakhtunkhwa and urban Sindh, but are now taking place in Punjab</w:t>
      </w:r>
      <w:r w:rsidR="001E5D3D" w:rsidRPr="000D1714">
        <w:rPr>
          <w:rFonts w:asciiTheme="minorBidi" w:hAnsiTheme="minorBidi"/>
          <w:szCs w:val="18"/>
        </w:rPr>
        <w:t xml:space="preserve"> province</w:t>
      </w:r>
      <w:r w:rsidRPr="000D1714">
        <w:rPr>
          <w:rFonts w:asciiTheme="minorBidi" w:hAnsiTheme="minorBidi"/>
          <w:szCs w:val="18"/>
        </w:rPr>
        <w:t xml:space="preserve"> and </w:t>
      </w:r>
      <w:r w:rsidR="000961C7" w:rsidRPr="000D1714">
        <w:rPr>
          <w:rFonts w:asciiTheme="minorBidi" w:hAnsiTheme="minorBidi"/>
          <w:szCs w:val="18"/>
        </w:rPr>
        <w:t xml:space="preserve">the capital </w:t>
      </w:r>
      <w:r w:rsidRPr="000D1714">
        <w:rPr>
          <w:rFonts w:asciiTheme="minorBidi" w:hAnsiTheme="minorBidi"/>
          <w:szCs w:val="18"/>
        </w:rPr>
        <w:t>Islamabad as well. In August 2015, journalist Zeenat Shahzadi was abducted in Lahore</w:t>
      </w:r>
      <w:r w:rsidR="001E5D3D" w:rsidRPr="000D1714">
        <w:rPr>
          <w:rFonts w:asciiTheme="minorBidi" w:hAnsiTheme="minorBidi"/>
          <w:szCs w:val="18"/>
        </w:rPr>
        <w:t>, Punjab,</w:t>
      </w:r>
      <w:r w:rsidRPr="000D1714">
        <w:rPr>
          <w:rFonts w:asciiTheme="minorBidi" w:hAnsiTheme="minorBidi"/>
          <w:szCs w:val="18"/>
        </w:rPr>
        <w:t xml:space="preserve"> by armed gunmen on her way to work.</w:t>
      </w:r>
      <w:r w:rsidRPr="000D1714">
        <w:rPr>
          <w:rFonts w:asciiTheme="minorBidi" w:hAnsiTheme="minorBidi"/>
          <w:sz w:val="11"/>
          <w:szCs w:val="11"/>
        </w:rPr>
        <w:t xml:space="preserve"> </w:t>
      </w:r>
      <w:r w:rsidRPr="000D1714">
        <w:rPr>
          <w:rFonts w:asciiTheme="minorBidi" w:hAnsiTheme="minorBidi"/>
          <w:szCs w:val="18"/>
        </w:rPr>
        <w:t>She is believed to be the first woman to have been subjected to an</w:t>
      </w:r>
      <w:r w:rsidR="001E5D3D" w:rsidRPr="000D1714">
        <w:rPr>
          <w:rFonts w:asciiTheme="minorBidi" w:hAnsiTheme="minorBidi"/>
          <w:szCs w:val="18"/>
        </w:rPr>
        <w:t xml:space="preserve"> </w:t>
      </w:r>
      <w:r w:rsidRPr="000D1714">
        <w:rPr>
          <w:rFonts w:asciiTheme="minorBidi" w:hAnsiTheme="minorBidi"/>
          <w:szCs w:val="18"/>
        </w:rPr>
        <w:t>enforced disappearance in Pakistan.</w:t>
      </w:r>
      <w:r w:rsidRPr="000D1714">
        <w:rPr>
          <w:rFonts w:asciiTheme="minorBidi" w:hAnsiTheme="minorBidi"/>
          <w:sz w:val="11"/>
          <w:szCs w:val="11"/>
        </w:rPr>
        <w:t xml:space="preserve"> </w:t>
      </w:r>
      <w:r w:rsidRPr="000D1714">
        <w:rPr>
          <w:rFonts w:asciiTheme="minorBidi" w:hAnsiTheme="minorBidi"/>
          <w:szCs w:val="18"/>
        </w:rPr>
        <w:t>Before she was abducted, she had been reporting on the case of Hamid Ansari, an Indian national who had gone missing in 2012.</w:t>
      </w:r>
      <w:r w:rsidRPr="000D1714">
        <w:rPr>
          <w:rFonts w:asciiTheme="minorBidi" w:hAnsiTheme="minorBidi"/>
          <w:sz w:val="11"/>
          <w:szCs w:val="11"/>
        </w:rPr>
        <w:t xml:space="preserve"> </w:t>
      </w:r>
      <w:r w:rsidRPr="000D1714">
        <w:rPr>
          <w:rFonts w:asciiTheme="minorBidi" w:hAnsiTheme="minorBidi"/>
          <w:szCs w:val="18"/>
        </w:rPr>
        <w:t>Zeenat Shahzadi is still missing.</w:t>
      </w:r>
      <w:r w:rsidR="00780636" w:rsidRPr="000D1714">
        <w:rPr>
          <w:rFonts w:asciiTheme="minorBidi" w:hAnsiTheme="minorBidi"/>
          <w:szCs w:val="18"/>
        </w:rPr>
        <w:t xml:space="preserve"> </w:t>
      </w:r>
      <w:r w:rsidRPr="000D1714">
        <w:rPr>
          <w:rFonts w:asciiTheme="minorBidi" w:hAnsiTheme="minorBidi"/>
          <w:szCs w:val="18"/>
        </w:rPr>
        <w:t xml:space="preserve">In early January 2017, five human rights defenders were abducted from Islamabad and parts of the Punjab province. Four of the five </w:t>
      </w:r>
      <w:r w:rsidR="001E5D3D" w:rsidRPr="000D1714">
        <w:rPr>
          <w:rFonts w:asciiTheme="minorBidi" w:hAnsiTheme="minorBidi"/>
          <w:szCs w:val="18"/>
        </w:rPr>
        <w:t>–</w:t>
      </w:r>
      <w:r w:rsidRPr="000D1714">
        <w:rPr>
          <w:rFonts w:asciiTheme="minorBidi" w:hAnsiTheme="minorBidi"/>
          <w:szCs w:val="18"/>
        </w:rPr>
        <w:t xml:space="preserve"> academic and poet Salman Haider, bloggers Asim Saeed, Ahmed Raza Naseer and Waqass Goraya – returned home between 27 and 29 January 2017. At the time of writing, one of them, Samar Abbas, is still missing</w:t>
      </w:r>
      <w:r w:rsidR="00EC205E" w:rsidRPr="000D1714">
        <w:rPr>
          <w:rFonts w:asciiTheme="minorBidi" w:hAnsiTheme="minorBidi"/>
          <w:szCs w:val="18"/>
        </w:rPr>
        <w:t>.</w:t>
      </w:r>
    </w:p>
    <w:p w:rsidR="005D7269" w:rsidRPr="000D1714" w:rsidRDefault="005D7269" w:rsidP="00271E4A">
      <w:pPr>
        <w:pStyle w:val="AIAdditionalinformationtext"/>
        <w:tabs>
          <w:tab w:val="clear" w:pos="567"/>
        </w:tabs>
        <w:spacing w:line="240" w:lineRule="auto"/>
        <w:rPr>
          <w:rFonts w:asciiTheme="minorBidi" w:hAnsiTheme="minorBidi"/>
        </w:rPr>
      </w:pPr>
      <w:r w:rsidRPr="000D1714">
        <w:rPr>
          <w:rFonts w:asciiTheme="minorBidi" w:hAnsiTheme="minorBidi"/>
        </w:rPr>
        <w:t>Under international law, the right to life and freedom from torture and other ill-treatment are non-derogable, and apply in all circumstances. Pakistan is obliged to respect and protect these rights under several human rights treaties, including the International Covenant on Civil and Political Rights and the UN Convention against Torture and Other Cruel, Inhuman or Degrading Treatment or Punishment. In addition, the prohibition of enforced disappearance is a rule of customary international law binding on all states and an international crime. Under Article 2 of the UN Declaration on Human Rights Defenders, each state has a duty to create the conditions necessary to defend human rights within their jurisdictions. However, human rights defenders in Pakistan continue to be arrested, detained, tortured and imprisoned simply for their involvement in peaceful activities. Human rights defenders in Pakistan also face intimidation and harassment. Amnesty International calls on the Government of Pakistan to ensure an environment in which it is possible to defend human rights as well as peacefully express political opinions without fear of reprisal or intimidation.</w:t>
      </w:r>
    </w:p>
    <w:p w:rsidR="0026766F" w:rsidRPr="000D1714" w:rsidRDefault="0026766F" w:rsidP="00271E4A">
      <w:pPr>
        <w:rPr>
          <w:rFonts w:asciiTheme="minorBidi" w:hAnsiTheme="minorBidi"/>
          <w:sz w:val="16"/>
          <w:szCs w:val="16"/>
        </w:rPr>
      </w:pPr>
      <w:r w:rsidRPr="000D1714">
        <w:rPr>
          <w:rFonts w:asciiTheme="minorBidi" w:hAnsiTheme="minorBidi"/>
          <w:sz w:val="16"/>
          <w:szCs w:val="16"/>
        </w:rPr>
        <w:t>Name:</w:t>
      </w:r>
      <w:r w:rsidR="005D7269" w:rsidRPr="000D1714">
        <w:rPr>
          <w:rFonts w:asciiTheme="minorBidi" w:hAnsiTheme="minorBidi"/>
          <w:sz w:val="16"/>
          <w:szCs w:val="16"/>
        </w:rPr>
        <w:t xml:space="preserve"> Punhal Sario</w:t>
      </w:r>
    </w:p>
    <w:p w:rsidR="0026766F" w:rsidRPr="000D1714" w:rsidRDefault="0026766F" w:rsidP="00271E4A">
      <w:pPr>
        <w:rPr>
          <w:rFonts w:asciiTheme="minorBidi" w:hAnsiTheme="minorBidi"/>
          <w:sz w:val="16"/>
          <w:szCs w:val="16"/>
        </w:rPr>
      </w:pPr>
      <w:r w:rsidRPr="000D1714">
        <w:rPr>
          <w:rFonts w:asciiTheme="minorBidi" w:hAnsiTheme="minorBidi"/>
          <w:sz w:val="16"/>
          <w:szCs w:val="16"/>
        </w:rPr>
        <w:t>Gender m/f:</w:t>
      </w:r>
      <w:r w:rsidR="005D7269" w:rsidRPr="000D1714">
        <w:rPr>
          <w:rFonts w:asciiTheme="minorBidi" w:hAnsiTheme="minorBidi"/>
          <w:sz w:val="16"/>
          <w:szCs w:val="16"/>
        </w:rPr>
        <w:t xml:space="preserve"> Male </w:t>
      </w:r>
    </w:p>
    <w:p w:rsidR="0026766F" w:rsidRPr="000D1714" w:rsidRDefault="0026766F" w:rsidP="00271E4A">
      <w:pPr>
        <w:rPr>
          <w:rFonts w:asciiTheme="minorBidi" w:hAnsiTheme="minorBidi"/>
        </w:rPr>
      </w:pPr>
    </w:p>
    <w:p w:rsidR="0026766F" w:rsidRPr="000D1714" w:rsidRDefault="0026766F" w:rsidP="00271E4A">
      <w:pPr>
        <w:pStyle w:val="AITextSmallNoLineSpacing"/>
        <w:spacing w:line="240" w:lineRule="auto"/>
        <w:rPr>
          <w:rStyle w:val="StyleAIBodytextAsianSimSunChar"/>
          <w:rFonts w:asciiTheme="minorBidi" w:hAnsiTheme="minorBidi"/>
          <w:sz w:val="18"/>
          <w:szCs w:val="18"/>
        </w:rPr>
        <w:sectPr w:rsidR="0026766F" w:rsidRPr="000D1714" w:rsidSect="00271E4A">
          <w:footerReference w:type="default" r:id="rId14"/>
          <w:type w:val="continuous"/>
          <w:pgSz w:w="11906" w:h="16838" w:code="9"/>
          <w:pgMar w:top="720" w:right="720" w:bottom="2160" w:left="720" w:header="0" w:footer="567" w:gutter="0"/>
          <w:cols w:space="567"/>
          <w:titlePg/>
          <w:docGrid w:linePitch="360"/>
        </w:sectPr>
      </w:pPr>
    </w:p>
    <w:p w:rsidR="0026766F" w:rsidRPr="000D1714" w:rsidRDefault="0026766F" w:rsidP="00271E4A">
      <w:pPr>
        <w:pStyle w:val="AITextSmallNoLineSpacing"/>
        <w:spacing w:line="240" w:lineRule="auto"/>
        <w:jc w:val="right"/>
        <w:rPr>
          <w:rFonts w:asciiTheme="minorBidi" w:hAnsiTheme="minorBidi"/>
          <w:sz w:val="18"/>
        </w:rPr>
      </w:pPr>
    </w:p>
    <w:p w:rsidR="0026766F" w:rsidRPr="000D1714" w:rsidRDefault="0026766F" w:rsidP="00271E4A">
      <w:pPr>
        <w:pStyle w:val="AITextSmallNoLineSpacing"/>
        <w:spacing w:line="240" w:lineRule="auto"/>
        <w:jc w:val="right"/>
        <w:rPr>
          <w:rFonts w:asciiTheme="minorBidi" w:hAnsiTheme="minorBidi"/>
          <w:sz w:val="18"/>
        </w:rPr>
      </w:pPr>
    </w:p>
    <w:p w:rsidR="0026766F" w:rsidRPr="000D1714" w:rsidRDefault="0026766F" w:rsidP="00271E4A">
      <w:pPr>
        <w:rPr>
          <w:rFonts w:asciiTheme="minorBidi" w:hAnsiTheme="minorBidi"/>
          <w:sz w:val="16"/>
          <w:szCs w:val="16"/>
        </w:rPr>
      </w:pPr>
      <w:r w:rsidRPr="000D1714">
        <w:rPr>
          <w:rFonts w:asciiTheme="minorBidi" w:hAnsiTheme="minorBidi"/>
          <w:sz w:val="16"/>
          <w:szCs w:val="16"/>
        </w:rPr>
        <w:t xml:space="preserve">UA: </w:t>
      </w:r>
      <w:r w:rsidR="00CC2481" w:rsidRPr="000D1714">
        <w:rPr>
          <w:rFonts w:asciiTheme="minorBidi" w:hAnsiTheme="minorBidi"/>
          <w:sz w:val="16"/>
          <w:szCs w:val="16"/>
        </w:rPr>
        <w:t xml:space="preserve">192/17 </w:t>
      </w:r>
      <w:r w:rsidRPr="000D1714">
        <w:rPr>
          <w:rFonts w:asciiTheme="minorBidi" w:hAnsiTheme="minorBidi"/>
          <w:sz w:val="16"/>
          <w:szCs w:val="16"/>
        </w:rPr>
        <w:t xml:space="preserve">Index: </w:t>
      </w:r>
      <w:r w:rsidR="00CC2481" w:rsidRPr="000D1714">
        <w:rPr>
          <w:rFonts w:asciiTheme="minorBidi" w:hAnsiTheme="minorBidi"/>
          <w:sz w:val="16"/>
          <w:szCs w:val="16"/>
        </w:rPr>
        <w:t xml:space="preserve">ASA 33/6911/2017 </w:t>
      </w:r>
      <w:r w:rsidRPr="000D1714">
        <w:rPr>
          <w:rFonts w:asciiTheme="minorBidi" w:hAnsiTheme="minorBidi"/>
          <w:sz w:val="16"/>
          <w:szCs w:val="16"/>
        </w:rPr>
        <w:t xml:space="preserve">Issue Date: </w:t>
      </w:r>
      <w:r w:rsidR="00B66ABD" w:rsidRPr="000D1714">
        <w:rPr>
          <w:rFonts w:asciiTheme="minorBidi" w:hAnsiTheme="minorBidi"/>
          <w:sz w:val="16"/>
          <w:szCs w:val="16"/>
        </w:rPr>
        <w:t xml:space="preserve">14 </w:t>
      </w:r>
      <w:r w:rsidR="00CC2481" w:rsidRPr="000D1714">
        <w:rPr>
          <w:rFonts w:asciiTheme="minorBidi" w:hAnsiTheme="minorBidi"/>
          <w:sz w:val="16"/>
          <w:szCs w:val="16"/>
        </w:rPr>
        <w:t>August 2017</w:t>
      </w:r>
      <w:bookmarkStart w:id="0" w:name="_GoBack"/>
      <w:bookmarkEnd w:id="0"/>
    </w:p>
    <w:sectPr w:rsidR="0026766F" w:rsidRPr="000D1714" w:rsidSect="00271E4A">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C2F" w:rsidRDefault="00286C2F">
      <w:r>
        <w:separator/>
      </w:r>
    </w:p>
  </w:endnote>
  <w:endnote w:type="continuationSeparator" w:id="0">
    <w:p w:rsidR="00286C2F" w:rsidRDefault="0028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86C2F">
    <w:pPr>
      <w:pStyle w:val="Footer"/>
    </w:pPr>
    <w:r w:rsidRPr="00286C2F">
      <w:rPr>
        <w:noProof/>
        <w:lang w:val="en-US"/>
      </w:rPr>
      <w:drawing>
        <wp:inline distT="0" distB="0" distL="0" distR="0">
          <wp:extent cx="6464300" cy="988695"/>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886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E4A" w:rsidRPr="00D158C3" w:rsidRDefault="00271E4A" w:rsidP="00271E4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71E4A" w:rsidRPr="00D158C3" w:rsidRDefault="00271E4A" w:rsidP="00271E4A">
    <w:pPr>
      <w:jc w:val="center"/>
      <w:rPr>
        <w:rFonts w:ascii="Arial" w:hAnsi="Arial" w:cs="Arial"/>
        <w:sz w:val="16"/>
        <w:szCs w:val="16"/>
      </w:rPr>
    </w:pPr>
    <w:r w:rsidRPr="00D158C3">
      <w:rPr>
        <w:rFonts w:ascii="Arial" w:hAnsi="Arial" w:cs="Arial"/>
        <w:sz w:val="16"/>
        <w:szCs w:val="16"/>
      </w:rPr>
      <w:t>T (212) 807- 8400 | uan@aiusa.org | www.amnestyusa.org/uan</w:t>
    </w:r>
  </w:p>
  <w:p w:rsidR="00271E4A" w:rsidRPr="00D0106D" w:rsidRDefault="00271E4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C2F" w:rsidRDefault="00286C2F">
      <w:r>
        <w:separator/>
      </w:r>
    </w:p>
  </w:footnote>
  <w:footnote w:type="continuationSeparator" w:id="0">
    <w:p w:rsidR="00286C2F" w:rsidRDefault="00286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D1714" w:rsidRDefault="0026766F" w:rsidP="00B8525E">
    <w:pPr>
      <w:tabs>
        <w:tab w:val="right" w:pos="10203"/>
      </w:tabs>
      <w:rPr>
        <w:rFonts w:asciiTheme="minorBidi" w:hAnsiTheme="minorBidi"/>
        <w:sz w:val="16"/>
        <w:szCs w:val="16"/>
      </w:rPr>
    </w:pPr>
    <w:r w:rsidRPr="000D1714">
      <w:rPr>
        <w:rFonts w:asciiTheme="minorBidi" w:hAnsiTheme="minorBidi"/>
        <w:sz w:val="16"/>
        <w:szCs w:val="16"/>
      </w:rPr>
      <w:t xml:space="preserve">UA: </w:t>
    </w:r>
    <w:r w:rsidR="00CC2481" w:rsidRPr="000D1714">
      <w:rPr>
        <w:rFonts w:asciiTheme="minorBidi" w:hAnsiTheme="minorBidi"/>
        <w:sz w:val="16"/>
        <w:szCs w:val="16"/>
      </w:rPr>
      <w:t>192/17</w:t>
    </w:r>
    <w:r w:rsidRPr="000D1714">
      <w:rPr>
        <w:rFonts w:asciiTheme="minorBidi" w:hAnsiTheme="minorBidi"/>
        <w:sz w:val="16"/>
        <w:szCs w:val="16"/>
      </w:rPr>
      <w:t xml:space="preserve"> Index: </w:t>
    </w:r>
    <w:r w:rsidR="00CC2481" w:rsidRPr="000D1714">
      <w:rPr>
        <w:rFonts w:asciiTheme="minorBidi" w:hAnsiTheme="minorBidi"/>
        <w:sz w:val="16"/>
        <w:szCs w:val="16"/>
      </w:rPr>
      <w:t>ASA 33/6911/2017 Pakistan</w:t>
    </w:r>
    <w:r w:rsidRPr="000D1714">
      <w:rPr>
        <w:rFonts w:asciiTheme="minorBidi" w:hAnsiTheme="minorBidi"/>
        <w:sz w:val="16"/>
        <w:szCs w:val="16"/>
      </w:rPr>
      <w:tab/>
      <w:t xml:space="preserve">Date: </w:t>
    </w:r>
    <w:r w:rsidR="00B8525E">
      <w:rPr>
        <w:rFonts w:asciiTheme="minorBidi" w:hAnsiTheme="minorBidi"/>
        <w:sz w:val="16"/>
        <w:szCs w:val="16"/>
      </w:rPr>
      <w:t>14</w:t>
    </w:r>
    <w:r w:rsidR="005D7269" w:rsidRPr="000D1714">
      <w:rPr>
        <w:rFonts w:asciiTheme="minorBidi" w:hAnsiTheme="minorBidi"/>
        <w:sz w:val="16"/>
        <w:szCs w:val="16"/>
      </w:rPr>
      <w:t xml:space="preserve">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6F85839"/>
    <w:multiLevelType w:val="hybridMultilevel"/>
    <w:tmpl w:val="C44051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2D"/>
    <w:rsid w:val="00023EE0"/>
    <w:rsid w:val="000961C7"/>
    <w:rsid w:val="000B23F7"/>
    <w:rsid w:val="000D1714"/>
    <w:rsid w:val="000F11B8"/>
    <w:rsid w:val="000F3CED"/>
    <w:rsid w:val="00110B08"/>
    <w:rsid w:val="00114598"/>
    <w:rsid w:val="001411BF"/>
    <w:rsid w:val="001624EA"/>
    <w:rsid w:val="001671E0"/>
    <w:rsid w:val="001763AE"/>
    <w:rsid w:val="001951FB"/>
    <w:rsid w:val="00196F3C"/>
    <w:rsid w:val="001A2BAE"/>
    <w:rsid w:val="001B7B2B"/>
    <w:rsid w:val="001C3A46"/>
    <w:rsid w:val="001D1558"/>
    <w:rsid w:val="001E0993"/>
    <w:rsid w:val="001E5D3D"/>
    <w:rsid w:val="0026766F"/>
    <w:rsid w:val="0027166B"/>
    <w:rsid w:val="00271E4A"/>
    <w:rsid w:val="00286C2F"/>
    <w:rsid w:val="002923B7"/>
    <w:rsid w:val="002932CE"/>
    <w:rsid w:val="00310926"/>
    <w:rsid w:val="00347243"/>
    <w:rsid w:val="003A2A73"/>
    <w:rsid w:val="003D075A"/>
    <w:rsid w:val="003D240E"/>
    <w:rsid w:val="003D377A"/>
    <w:rsid w:val="00415A74"/>
    <w:rsid w:val="00440E9A"/>
    <w:rsid w:val="00456388"/>
    <w:rsid w:val="00475586"/>
    <w:rsid w:val="00483E30"/>
    <w:rsid w:val="004C4DB4"/>
    <w:rsid w:val="004D19C7"/>
    <w:rsid w:val="004E6A6E"/>
    <w:rsid w:val="005040F2"/>
    <w:rsid w:val="00505040"/>
    <w:rsid w:val="005149A9"/>
    <w:rsid w:val="0051732D"/>
    <w:rsid w:val="0053584A"/>
    <w:rsid w:val="005534BC"/>
    <w:rsid w:val="0058403C"/>
    <w:rsid w:val="005C072C"/>
    <w:rsid w:val="005C2CBA"/>
    <w:rsid w:val="005C41FB"/>
    <w:rsid w:val="005D7269"/>
    <w:rsid w:val="005E3947"/>
    <w:rsid w:val="005E4E4D"/>
    <w:rsid w:val="005F0D06"/>
    <w:rsid w:val="005F0DEA"/>
    <w:rsid w:val="005F29C5"/>
    <w:rsid w:val="00606C38"/>
    <w:rsid w:val="006814D6"/>
    <w:rsid w:val="006820E8"/>
    <w:rsid w:val="006C2190"/>
    <w:rsid w:val="006C3DE2"/>
    <w:rsid w:val="007179E8"/>
    <w:rsid w:val="00736B40"/>
    <w:rsid w:val="007479B8"/>
    <w:rsid w:val="00761F26"/>
    <w:rsid w:val="007620A6"/>
    <w:rsid w:val="0077354F"/>
    <w:rsid w:val="007804F0"/>
    <w:rsid w:val="00780636"/>
    <w:rsid w:val="00795D45"/>
    <w:rsid w:val="007A1959"/>
    <w:rsid w:val="007A5DA8"/>
    <w:rsid w:val="007E0CAD"/>
    <w:rsid w:val="007E57A7"/>
    <w:rsid w:val="00815508"/>
    <w:rsid w:val="008224D0"/>
    <w:rsid w:val="008241AB"/>
    <w:rsid w:val="0086100E"/>
    <w:rsid w:val="0086363D"/>
    <w:rsid w:val="00875E19"/>
    <w:rsid w:val="00880F88"/>
    <w:rsid w:val="008C6392"/>
    <w:rsid w:val="008C6694"/>
    <w:rsid w:val="008E48B0"/>
    <w:rsid w:val="008F64FC"/>
    <w:rsid w:val="00906901"/>
    <w:rsid w:val="009144AA"/>
    <w:rsid w:val="00946781"/>
    <w:rsid w:val="00950C7F"/>
    <w:rsid w:val="00963CA3"/>
    <w:rsid w:val="00980556"/>
    <w:rsid w:val="00985339"/>
    <w:rsid w:val="00987C31"/>
    <w:rsid w:val="009971C5"/>
    <w:rsid w:val="009C0BC3"/>
    <w:rsid w:val="009D5F0B"/>
    <w:rsid w:val="009E0910"/>
    <w:rsid w:val="009F4BB3"/>
    <w:rsid w:val="00A352CB"/>
    <w:rsid w:val="00AF4CF9"/>
    <w:rsid w:val="00B043D9"/>
    <w:rsid w:val="00B06E79"/>
    <w:rsid w:val="00B22D7A"/>
    <w:rsid w:val="00B4432F"/>
    <w:rsid w:val="00B60FB0"/>
    <w:rsid w:val="00B66ABD"/>
    <w:rsid w:val="00B811E7"/>
    <w:rsid w:val="00B84EF8"/>
    <w:rsid w:val="00B8525E"/>
    <w:rsid w:val="00B9147D"/>
    <w:rsid w:val="00BA31FC"/>
    <w:rsid w:val="00BE0E48"/>
    <w:rsid w:val="00BE4AEB"/>
    <w:rsid w:val="00C264C5"/>
    <w:rsid w:val="00C64997"/>
    <w:rsid w:val="00CC2481"/>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05E"/>
    <w:rsid w:val="00EC2C85"/>
    <w:rsid w:val="00ED61F1"/>
    <w:rsid w:val="00F20743"/>
    <w:rsid w:val="00F25545"/>
    <w:rsid w:val="00F54365"/>
    <w:rsid w:val="00F7781E"/>
    <w:rsid w:val="00F87D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E6C3A5-1BA3-403A-86E7-4F8D777C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80556"/>
    <w:rPr>
      <w:rFonts w:cs="Times New Roman"/>
      <w:sz w:val="16"/>
      <w:szCs w:val="16"/>
    </w:rPr>
  </w:style>
  <w:style w:type="paragraph" w:styleId="CommentText">
    <w:name w:val="annotation text"/>
    <w:basedOn w:val="Normal"/>
    <w:link w:val="CommentTextChar"/>
    <w:uiPriority w:val="99"/>
    <w:rsid w:val="00980556"/>
    <w:rPr>
      <w:sz w:val="20"/>
      <w:szCs w:val="20"/>
    </w:rPr>
  </w:style>
  <w:style w:type="character" w:customStyle="1" w:styleId="CommentTextChar">
    <w:name w:val="Comment Text Char"/>
    <w:basedOn w:val="DefaultParagraphFont"/>
    <w:link w:val="CommentText"/>
    <w:uiPriority w:val="99"/>
    <w:locked/>
    <w:rsid w:val="00980556"/>
    <w:rPr>
      <w:rFonts w:cs="Times New Roman"/>
      <w:lang w:val="x-none" w:eastAsia="zh-CN"/>
    </w:rPr>
  </w:style>
  <w:style w:type="paragraph" w:styleId="CommentSubject">
    <w:name w:val="annotation subject"/>
    <w:basedOn w:val="CommentText"/>
    <w:next w:val="CommentText"/>
    <w:link w:val="CommentSubjectChar"/>
    <w:uiPriority w:val="99"/>
    <w:rsid w:val="00980556"/>
    <w:rPr>
      <w:b/>
      <w:bCs/>
    </w:rPr>
  </w:style>
  <w:style w:type="character" w:customStyle="1" w:styleId="CommentSubjectChar">
    <w:name w:val="Comment Subject Char"/>
    <w:basedOn w:val="CommentTextChar"/>
    <w:link w:val="CommentSubject"/>
    <w:uiPriority w:val="99"/>
    <w:locked/>
    <w:rsid w:val="00980556"/>
    <w:rPr>
      <w:rFonts w:cs="Times New Roman"/>
      <w:b/>
      <w:bCs/>
      <w:lang w:val="x-none" w:eastAsia="zh-CN"/>
    </w:rPr>
  </w:style>
  <w:style w:type="paragraph" w:styleId="BalloonText">
    <w:name w:val="Balloon Text"/>
    <w:basedOn w:val="Normal"/>
    <w:link w:val="BalloonTextChar"/>
    <w:uiPriority w:val="99"/>
    <w:rsid w:val="00980556"/>
    <w:rPr>
      <w:rFonts w:ascii="Segoe UI" w:hAnsi="Segoe UI" w:cs="Segoe UI"/>
      <w:sz w:val="18"/>
      <w:szCs w:val="18"/>
    </w:rPr>
  </w:style>
  <w:style w:type="character" w:customStyle="1" w:styleId="BalloonTextChar">
    <w:name w:val="Balloon Text Char"/>
    <w:basedOn w:val="DefaultParagraphFont"/>
    <w:link w:val="BalloonText"/>
    <w:uiPriority w:val="99"/>
    <w:locked/>
    <w:rsid w:val="00980556"/>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71E4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71E4A"/>
    <w:rPr>
      <w:rFonts w:ascii="Consolas" w:eastAsiaTheme="minorHAnsi" w:hAnsi="Consolas" w:cstheme="minorBidi"/>
      <w:sz w:val="21"/>
      <w:szCs w:val="21"/>
      <w:lang w:val="en-US" w:eastAsia="en-US"/>
    </w:rPr>
  </w:style>
  <w:style w:type="character" w:styleId="Hyperlink">
    <w:name w:val="Hyperlink"/>
    <w:basedOn w:val="DefaultParagraphFont"/>
    <w:rsid w:val="00271E4A"/>
    <w:rPr>
      <w:color w:val="0563C1" w:themeColor="hyperlink"/>
      <w:u w:val="single"/>
    </w:rPr>
  </w:style>
  <w:style w:type="paragraph" w:styleId="ListParagraph">
    <w:name w:val="List Paragraph"/>
    <w:basedOn w:val="Normal"/>
    <w:uiPriority w:val="34"/>
    <w:qFormat/>
    <w:rsid w:val="00271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817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mbassyofpakistanus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1BC7-B11A-43D1-95CD-84C99F1E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990</Words>
  <Characters>5644</Characters>
  <Application>Microsoft Office Word</Application>
  <DocSecurity>4</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iar4team</dc:creator>
  <cp:keywords/>
  <dc:description/>
  <cp:lastModifiedBy>iar4team</cp:lastModifiedBy>
  <cp:revision>2</cp:revision>
  <dcterms:created xsi:type="dcterms:W3CDTF">2017-08-14T14:29:00Z</dcterms:created>
  <dcterms:modified xsi:type="dcterms:W3CDTF">2017-08-14T14:29:00Z</dcterms:modified>
</cp:coreProperties>
</file>