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431115">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056B65" w:rsidP="00431115">
      <w:pPr>
        <w:rPr>
          <w:rStyle w:val="AIHeadline"/>
          <w:rFonts w:cs="Arial"/>
          <w:sz w:val="38"/>
          <w:szCs w:val="38"/>
        </w:rPr>
      </w:pPr>
      <w:r>
        <w:rPr>
          <w:rStyle w:val="AIHeadline"/>
          <w:rFonts w:cs="Arial"/>
          <w:sz w:val="38"/>
          <w:szCs w:val="38"/>
        </w:rPr>
        <w:t>taiwan Ngo worker face</w:t>
      </w:r>
      <w:r w:rsidR="00CD6EBB">
        <w:rPr>
          <w:rStyle w:val="AIHeadline"/>
          <w:rFonts w:cs="Arial"/>
          <w:sz w:val="38"/>
          <w:szCs w:val="38"/>
        </w:rPr>
        <w:t>s</w:t>
      </w:r>
      <w:r>
        <w:rPr>
          <w:rStyle w:val="AIHeadline"/>
          <w:rFonts w:cs="Arial"/>
          <w:sz w:val="38"/>
          <w:szCs w:val="38"/>
        </w:rPr>
        <w:t xml:space="preserve"> </w:t>
      </w:r>
      <w:r w:rsidR="00C737EA">
        <w:rPr>
          <w:rStyle w:val="AIHeadline"/>
          <w:rFonts w:cs="Arial"/>
          <w:sz w:val="38"/>
          <w:szCs w:val="38"/>
        </w:rPr>
        <w:t>LIFE IMPRISONMENT</w:t>
      </w:r>
    </w:p>
    <w:p w:rsidR="000F5EB5" w:rsidRPr="00F95961" w:rsidRDefault="009C5D14" w:rsidP="00431115">
      <w:pPr>
        <w:pStyle w:val="AIintropara"/>
        <w:spacing w:line="240" w:lineRule="auto"/>
        <w:rPr>
          <w:rFonts w:cs="Arial"/>
        </w:rPr>
      </w:pPr>
      <w:r>
        <w:rPr>
          <w:rFonts w:cs="Arial"/>
        </w:rPr>
        <w:t xml:space="preserve">Lee Ming-cheh, the </w:t>
      </w:r>
      <w:r w:rsidR="00994B48">
        <w:rPr>
          <w:rFonts w:cs="Arial"/>
        </w:rPr>
        <w:t xml:space="preserve">first </w:t>
      </w:r>
      <w:r w:rsidR="00A849F0">
        <w:rPr>
          <w:rFonts w:cs="Arial"/>
        </w:rPr>
        <w:t>foreign</w:t>
      </w:r>
      <w:r>
        <w:rPr>
          <w:rFonts w:cs="Arial"/>
        </w:rPr>
        <w:t xml:space="preserve"> NGO worker</w:t>
      </w:r>
      <w:r w:rsidR="00FC0F44">
        <w:rPr>
          <w:rFonts w:cs="Arial"/>
        </w:rPr>
        <w:t xml:space="preserve"> detained after the Foreign NGO Management Law came into effect</w:t>
      </w:r>
      <w:r w:rsidR="004376B0">
        <w:rPr>
          <w:rFonts w:cs="Arial"/>
        </w:rPr>
        <w:t>,</w:t>
      </w:r>
      <w:r>
        <w:rPr>
          <w:rFonts w:cs="Arial"/>
        </w:rPr>
        <w:t xml:space="preserve"> </w:t>
      </w:r>
      <w:r w:rsidR="00F3056C">
        <w:rPr>
          <w:rFonts w:cs="Arial"/>
        </w:rPr>
        <w:t xml:space="preserve">was seen </w:t>
      </w:r>
      <w:r w:rsidR="004376B0">
        <w:rPr>
          <w:rFonts w:cs="Arial"/>
        </w:rPr>
        <w:t>“</w:t>
      </w:r>
      <w:r w:rsidR="00F3056C">
        <w:rPr>
          <w:rFonts w:cs="Arial"/>
        </w:rPr>
        <w:t>confess</w:t>
      </w:r>
      <w:r w:rsidR="004376B0">
        <w:rPr>
          <w:rFonts w:cs="Arial"/>
        </w:rPr>
        <w:t>ing”</w:t>
      </w:r>
      <w:r w:rsidR="00C737EA">
        <w:rPr>
          <w:rFonts w:cs="Arial"/>
        </w:rPr>
        <w:t xml:space="preserve"> on camera to charges of</w:t>
      </w:r>
      <w:r w:rsidR="00F3056C">
        <w:rPr>
          <w:rFonts w:cs="Arial"/>
        </w:rPr>
        <w:t xml:space="preserve"> </w:t>
      </w:r>
      <w:r w:rsidR="00C737EA">
        <w:rPr>
          <w:rFonts w:cs="Arial"/>
        </w:rPr>
        <w:t xml:space="preserve">“subversion” during </w:t>
      </w:r>
      <w:r w:rsidR="004376B0">
        <w:rPr>
          <w:rFonts w:cs="Arial"/>
        </w:rPr>
        <w:t>his</w:t>
      </w:r>
      <w:r w:rsidR="00C737EA">
        <w:rPr>
          <w:rFonts w:cs="Arial"/>
        </w:rPr>
        <w:t xml:space="preserve"> </w:t>
      </w:r>
      <w:r w:rsidR="00F3056C">
        <w:rPr>
          <w:rFonts w:cs="Arial"/>
        </w:rPr>
        <w:t>trial</w:t>
      </w:r>
      <w:r w:rsidR="00C737EA">
        <w:rPr>
          <w:rFonts w:cs="Arial"/>
        </w:rPr>
        <w:t>.</w:t>
      </w:r>
      <w:r w:rsidR="00D31DA6">
        <w:rPr>
          <w:rFonts w:cs="Arial"/>
        </w:rPr>
        <w:t xml:space="preserve"> </w:t>
      </w:r>
      <w:r w:rsidR="00C737EA">
        <w:rPr>
          <w:rFonts w:cs="Arial"/>
        </w:rPr>
        <w:t xml:space="preserve">Prior to this appearance, </w:t>
      </w:r>
      <w:r w:rsidR="00D31DA6">
        <w:rPr>
          <w:rFonts w:cs="Arial"/>
        </w:rPr>
        <w:t>he had not been heard from for six months</w:t>
      </w:r>
      <w:r w:rsidR="000F5EB5" w:rsidRPr="00F95961">
        <w:rPr>
          <w:rFonts w:cs="Arial"/>
        </w:rPr>
        <w:t>.</w:t>
      </w:r>
      <w:r w:rsidR="00A37CD1">
        <w:rPr>
          <w:rFonts w:cs="Arial"/>
        </w:rPr>
        <w:t xml:space="preserve"> If convicted, the maximum sentence is life imprisonment.</w:t>
      </w:r>
    </w:p>
    <w:p w:rsidR="00A80492" w:rsidRPr="00431115" w:rsidRDefault="00C737EA" w:rsidP="00431115">
      <w:pPr>
        <w:pStyle w:val="AIBodytext"/>
        <w:tabs>
          <w:tab w:val="clear" w:pos="567"/>
        </w:tabs>
        <w:spacing w:line="240" w:lineRule="auto"/>
        <w:rPr>
          <w:rFonts w:cs="Arial"/>
          <w:sz w:val="18"/>
          <w:szCs w:val="18"/>
        </w:rPr>
      </w:pPr>
      <w:r w:rsidRPr="00431115">
        <w:rPr>
          <w:rStyle w:val="StyleAIBodytextAsianSimSunChar"/>
          <w:rFonts w:cs="Arial"/>
          <w:b/>
          <w:sz w:val="18"/>
          <w:szCs w:val="18"/>
        </w:rPr>
        <w:t>Lee Ming-cheh</w:t>
      </w:r>
      <w:r w:rsidRPr="00431115">
        <w:rPr>
          <w:rStyle w:val="StyleAIBodytextAsianSimSunChar"/>
          <w:rFonts w:cs="Arial"/>
          <w:sz w:val="18"/>
          <w:szCs w:val="18"/>
        </w:rPr>
        <w:t>, a</w:t>
      </w:r>
      <w:r w:rsidR="00F11563" w:rsidRPr="00431115">
        <w:rPr>
          <w:rStyle w:val="StyleAIBodytextAsianSimSunChar"/>
          <w:rFonts w:cs="Arial"/>
          <w:sz w:val="18"/>
          <w:szCs w:val="18"/>
        </w:rPr>
        <w:t xml:space="preserve">long with </w:t>
      </w:r>
      <w:r w:rsidRPr="00431115">
        <w:rPr>
          <w:rStyle w:val="StyleAIBodytextAsianSimSunChar"/>
          <w:rFonts w:cs="Arial"/>
          <w:sz w:val="18"/>
          <w:szCs w:val="18"/>
        </w:rPr>
        <w:t>co-</w:t>
      </w:r>
      <w:r w:rsidR="00F11563" w:rsidRPr="00431115">
        <w:rPr>
          <w:rStyle w:val="StyleAIBodytextAsianSimSunChar"/>
          <w:rFonts w:cs="Arial"/>
          <w:sz w:val="18"/>
          <w:szCs w:val="18"/>
        </w:rPr>
        <w:t xml:space="preserve">defendant and Chinese citizen Peng Yuhua, was tried </w:t>
      </w:r>
      <w:r w:rsidR="0098519F" w:rsidRPr="00431115">
        <w:rPr>
          <w:rStyle w:val="StyleAIBodytextAsianSimSunChar"/>
          <w:rFonts w:cs="Arial"/>
          <w:sz w:val="18"/>
          <w:szCs w:val="18"/>
        </w:rPr>
        <w:t xml:space="preserve">for “subverting state power” </w:t>
      </w:r>
      <w:r w:rsidR="00F11563" w:rsidRPr="00431115">
        <w:rPr>
          <w:rStyle w:val="StyleAIBodytextAsianSimSunChar"/>
          <w:rFonts w:cs="Arial"/>
          <w:sz w:val="18"/>
          <w:szCs w:val="18"/>
        </w:rPr>
        <w:t xml:space="preserve">by the Yueyang City Intermediate People’s Court </w:t>
      </w:r>
      <w:r w:rsidR="00A54C95" w:rsidRPr="00431115">
        <w:rPr>
          <w:rStyle w:val="StyleAIBodytextAsianSimSunChar"/>
          <w:rFonts w:cs="Arial"/>
          <w:sz w:val="18"/>
          <w:szCs w:val="18"/>
        </w:rPr>
        <w:t xml:space="preserve">in Hunan province </w:t>
      </w:r>
      <w:r w:rsidR="00F11563" w:rsidRPr="00431115">
        <w:rPr>
          <w:rStyle w:val="StyleAIBodytextAsianSimSunChar"/>
          <w:rFonts w:cs="Arial"/>
          <w:sz w:val="18"/>
          <w:szCs w:val="18"/>
        </w:rPr>
        <w:t>on 11 September 2017</w:t>
      </w:r>
      <w:r w:rsidR="000F5EB5" w:rsidRPr="00431115">
        <w:rPr>
          <w:rFonts w:cs="Arial"/>
          <w:sz w:val="18"/>
          <w:szCs w:val="18"/>
        </w:rPr>
        <w:t>.</w:t>
      </w:r>
      <w:r w:rsidR="00F11563" w:rsidRPr="00431115">
        <w:rPr>
          <w:rFonts w:cs="Arial"/>
          <w:sz w:val="18"/>
          <w:szCs w:val="18"/>
        </w:rPr>
        <w:t xml:space="preserve"> </w:t>
      </w:r>
      <w:r w:rsidR="00FC0F44" w:rsidRPr="00431115">
        <w:rPr>
          <w:rFonts w:cs="Arial"/>
          <w:sz w:val="18"/>
          <w:szCs w:val="18"/>
        </w:rPr>
        <w:t>In</w:t>
      </w:r>
      <w:r w:rsidRPr="00431115">
        <w:rPr>
          <w:rFonts w:cs="Arial"/>
          <w:sz w:val="18"/>
          <w:szCs w:val="18"/>
        </w:rPr>
        <w:t xml:space="preserve"> his </w:t>
      </w:r>
      <w:r w:rsidR="00FC0F44" w:rsidRPr="00431115">
        <w:rPr>
          <w:rFonts w:cs="Arial"/>
          <w:sz w:val="18"/>
          <w:szCs w:val="18"/>
        </w:rPr>
        <w:t xml:space="preserve">first public appearance since his </w:t>
      </w:r>
      <w:r w:rsidRPr="00431115">
        <w:rPr>
          <w:rFonts w:cs="Arial"/>
          <w:sz w:val="18"/>
          <w:szCs w:val="18"/>
        </w:rPr>
        <w:t>detention in March 2017</w:t>
      </w:r>
      <w:r w:rsidR="00023E38" w:rsidRPr="00431115">
        <w:rPr>
          <w:rFonts w:cs="Arial"/>
          <w:sz w:val="18"/>
          <w:szCs w:val="18"/>
        </w:rPr>
        <w:t xml:space="preserve">, </w:t>
      </w:r>
      <w:r w:rsidRPr="00431115">
        <w:rPr>
          <w:rFonts w:cs="Arial"/>
          <w:sz w:val="18"/>
          <w:szCs w:val="18"/>
        </w:rPr>
        <w:t xml:space="preserve">Lee Ming-cheh looked tired and seemed to recite a seemingly prepared script. The trial </w:t>
      </w:r>
      <w:r w:rsidR="00023E38" w:rsidRPr="00431115">
        <w:rPr>
          <w:rFonts w:cs="Arial"/>
          <w:sz w:val="18"/>
          <w:szCs w:val="18"/>
        </w:rPr>
        <w:t>was broadcast</w:t>
      </w:r>
      <w:r w:rsidRPr="00431115">
        <w:rPr>
          <w:rFonts w:cs="Arial"/>
          <w:sz w:val="18"/>
          <w:szCs w:val="18"/>
        </w:rPr>
        <w:t xml:space="preserve"> live</w:t>
      </w:r>
      <w:r w:rsidR="00023E38" w:rsidRPr="00431115">
        <w:rPr>
          <w:rFonts w:cs="Arial"/>
          <w:sz w:val="18"/>
          <w:szCs w:val="18"/>
        </w:rPr>
        <w:t xml:space="preserve"> on the court’s </w:t>
      </w:r>
      <w:r w:rsidR="00023E38" w:rsidRPr="00431115">
        <w:rPr>
          <w:rFonts w:cs="Arial"/>
          <w:i/>
          <w:sz w:val="18"/>
          <w:szCs w:val="18"/>
        </w:rPr>
        <w:t>weibo</w:t>
      </w:r>
      <w:r w:rsidRPr="00431115">
        <w:rPr>
          <w:rFonts w:cs="Arial"/>
          <w:sz w:val="18"/>
          <w:szCs w:val="18"/>
        </w:rPr>
        <w:t xml:space="preserve"> account</w:t>
      </w:r>
      <w:r w:rsidR="00023E38" w:rsidRPr="00431115">
        <w:rPr>
          <w:rFonts w:cs="Arial"/>
          <w:sz w:val="18"/>
          <w:szCs w:val="18"/>
        </w:rPr>
        <w:t>, a Twitter-like Chinese social media platform</w:t>
      </w:r>
      <w:r w:rsidRPr="00431115">
        <w:rPr>
          <w:rFonts w:cs="Arial"/>
          <w:sz w:val="18"/>
          <w:szCs w:val="18"/>
        </w:rPr>
        <w:t>.</w:t>
      </w:r>
      <w:r w:rsidR="00885F7C" w:rsidRPr="00431115">
        <w:rPr>
          <w:rFonts w:cs="Arial"/>
          <w:sz w:val="18"/>
          <w:szCs w:val="18"/>
        </w:rPr>
        <w:t xml:space="preserve"> </w:t>
      </w:r>
    </w:p>
    <w:p w:rsidR="00216510" w:rsidRPr="00431115" w:rsidRDefault="00873D31" w:rsidP="00431115">
      <w:pPr>
        <w:pStyle w:val="AIBodytext"/>
        <w:tabs>
          <w:tab w:val="clear" w:pos="567"/>
        </w:tabs>
        <w:spacing w:line="240" w:lineRule="auto"/>
        <w:rPr>
          <w:rFonts w:cs="Arial"/>
          <w:sz w:val="18"/>
          <w:szCs w:val="18"/>
        </w:rPr>
      </w:pPr>
      <w:r w:rsidRPr="00431115">
        <w:rPr>
          <w:rFonts w:cs="Arial"/>
          <w:sz w:val="18"/>
          <w:szCs w:val="18"/>
        </w:rPr>
        <w:t>Answering the prosecutor’s questions, Lee Ming-cheh described how Peng Yuhua first contacted him</w:t>
      </w:r>
      <w:r w:rsidR="00C745A3" w:rsidRPr="00431115">
        <w:rPr>
          <w:rFonts w:cs="Arial"/>
          <w:sz w:val="18"/>
          <w:szCs w:val="18"/>
        </w:rPr>
        <w:t xml:space="preserve"> in 2012</w:t>
      </w:r>
      <w:r w:rsidRPr="00431115">
        <w:rPr>
          <w:rFonts w:cs="Arial"/>
          <w:sz w:val="18"/>
          <w:szCs w:val="18"/>
        </w:rPr>
        <w:t xml:space="preserve"> </w:t>
      </w:r>
      <w:r w:rsidR="00024BA0" w:rsidRPr="00431115">
        <w:rPr>
          <w:rFonts w:cs="Arial"/>
          <w:sz w:val="18"/>
          <w:szCs w:val="18"/>
        </w:rPr>
        <w:t xml:space="preserve">on </w:t>
      </w:r>
      <w:r w:rsidR="00023E38" w:rsidRPr="00431115">
        <w:rPr>
          <w:rFonts w:cs="Arial"/>
          <w:i/>
          <w:sz w:val="18"/>
          <w:szCs w:val="18"/>
        </w:rPr>
        <w:t>w</w:t>
      </w:r>
      <w:r w:rsidR="00024BA0" w:rsidRPr="00431115">
        <w:rPr>
          <w:rFonts w:cs="Arial"/>
          <w:i/>
          <w:sz w:val="18"/>
          <w:szCs w:val="18"/>
        </w:rPr>
        <w:t>eibo</w:t>
      </w:r>
      <w:r w:rsidR="00024BA0" w:rsidRPr="00431115">
        <w:rPr>
          <w:rFonts w:cs="Arial"/>
          <w:sz w:val="18"/>
          <w:szCs w:val="18"/>
        </w:rPr>
        <w:t xml:space="preserve">, and later </w:t>
      </w:r>
      <w:r w:rsidR="00C745A3" w:rsidRPr="00431115">
        <w:rPr>
          <w:rFonts w:cs="Arial"/>
          <w:sz w:val="18"/>
          <w:szCs w:val="18"/>
        </w:rPr>
        <w:t xml:space="preserve">added him </w:t>
      </w:r>
      <w:r w:rsidRPr="00431115">
        <w:rPr>
          <w:rFonts w:cs="Arial"/>
          <w:sz w:val="18"/>
          <w:szCs w:val="18"/>
        </w:rPr>
        <w:t xml:space="preserve">to a group called </w:t>
      </w:r>
      <w:r w:rsidR="00216510" w:rsidRPr="00431115">
        <w:rPr>
          <w:rFonts w:cs="Arial"/>
          <w:sz w:val="18"/>
          <w:szCs w:val="18"/>
        </w:rPr>
        <w:t>“Lian</w:t>
      </w:r>
      <w:r w:rsidR="004309EF" w:rsidRPr="00431115">
        <w:rPr>
          <w:rFonts w:cs="Arial"/>
          <w:sz w:val="18"/>
          <w:szCs w:val="18"/>
        </w:rPr>
        <w:t>g</w:t>
      </w:r>
      <w:r w:rsidR="00216510" w:rsidRPr="00431115">
        <w:rPr>
          <w:rFonts w:cs="Arial"/>
          <w:sz w:val="18"/>
          <w:szCs w:val="18"/>
        </w:rPr>
        <w:t>an Qianshou” (literally meaning “holding two hands across the strait”)</w:t>
      </w:r>
      <w:r w:rsidR="00602271" w:rsidRPr="00431115">
        <w:rPr>
          <w:rFonts w:cs="Arial"/>
          <w:sz w:val="18"/>
          <w:szCs w:val="18"/>
        </w:rPr>
        <w:t>. This group</w:t>
      </w:r>
      <w:r w:rsidR="00010B7A" w:rsidRPr="00431115">
        <w:rPr>
          <w:rFonts w:cs="Arial"/>
          <w:sz w:val="18"/>
          <w:szCs w:val="18"/>
        </w:rPr>
        <w:t xml:space="preserve"> was later renamed </w:t>
      </w:r>
      <w:r w:rsidRPr="00431115">
        <w:rPr>
          <w:rFonts w:cs="Arial"/>
          <w:sz w:val="18"/>
          <w:szCs w:val="18"/>
        </w:rPr>
        <w:t>“</w:t>
      </w:r>
      <w:r w:rsidR="00831DE5" w:rsidRPr="00431115">
        <w:rPr>
          <w:rFonts w:cs="Arial"/>
          <w:sz w:val="18"/>
          <w:szCs w:val="18"/>
        </w:rPr>
        <w:t>Weiguan Zhongguo</w:t>
      </w:r>
      <w:r w:rsidRPr="00431115">
        <w:rPr>
          <w:rFonts w:cs="Arial"/>
          <w:sz w:val="18"/>
          <w:szCs w:val="18"/>
        </w:rPr>
        <w:t>”</w:t>
      </w:r>
      <w:r w:rsidR="00831DE5" w:rsidRPr="00431115">
        <w:rPr>
          <w:rFonts w:cs="Arial"/>
          <w:sz w:val="18"/>
          <w:szCs w:val="18"/>
        </w:rPr>
        <w:t xml:space="preserve"> (literally meaning “</w:t>
      </w:r>
      <w:r w:rsidR="009A0395" w:rsidRPr="00431115">
        <w:rPr>
          <w:rFonts w:cs="Arial"/>
          <w:sz w:val="18"/>
          <w:szCs w:val="18"/>
        </w:rPr>
        <w:t>Watch China</w:t>
      </w:r>
      <w:r w:rsidR="00831DE5" w:rsidRPr="00431115">
        <w:rPr>
          <w:rFonts w:cs="Arial"/>
          <w:sz w:val="18"/>
          <w:szCs w:val="18"/>
        </w:rPr>
        <w:t>”)</w:t>
      </w:r>
      <w:r w:rsidR="00024BA0" w:rsidRPr="00431115">
        <w:rPr>
          <w:rFonts w:cs="Arial"/>
          <w:sz w:val="18"/>
          <w:szCs w:val="18"/>
        </w:rPr>
        <w:t xml:space="preserve"> on </w:t>
      </w:r>
      <w:r w:rsidR="00024BA0" w:rsidRPr="00431115">
        <w:rPr>
          <w:rFonts w:cs="Arial"/>
          <w:i/>
          <w:sz w:val="18"/>
          <w:szCs w:val="18"/>
        </w:rPr>
        <w:t>QQ</w:t>
      </w:r>
      <w:r w:rsidR="00D749EF" w:rsidRPr="00431115">
        <w:rPr>
          <w:rFonts w:cs="Arial"/>
          <w:sz w:val="18"/>
          <w:szCs w:val="18"/>
        </w:rPr>
        <w:t xml:space="preserve">, a </w:t>
      </w:r>
      <w:r w:rsidR="00024BA0" w:rsidRPr="00431115">
        <w:rPr>
          <w:rFonts w:cs="Arial"/>
          <w:sz w:val="18"/>
          <w:szCs w:val="18"/>
        </w:rPr>
        <w:t>Chinese online</w:t>
      </w:r>
      <w:r w:rsidRPr="00431115">
        <w:rPr>
          <w:rFonts w:cs="Arial"/>
          <w:sz w:val="18"/>
          <w:szCs w:val="18"/>
        </w:rPr>
        <w:t xml:space="preserve"> chat</w:t>
      </w:r>
      <w:r w:rsidR="00024BA0" w:rsidRPr="00431115">
        <w:rPr>
          <w:rFonts w:cs="Arial"/>
          <w:sz w:val="18"/>
          <w:szCs w:val="18"/>
        </w:rPr>
        <w:t xml:space="preserve"> platform</w:t>
      </w:r>
      <w:r w:rsidR="00602271" w:rsidRPr="00431115">
        <w:rPr>
          <w:rFonts w:cs="Arial"/>
          <w:sz w:val="18"/>
          <w:szCs w:val="18"/>
        </w:rPr>
        <w:t xml:space="preserve"> which comments</w:t>
      </w:r>
      <w:r w:rsidR="00216510" w:rsidRPr="00431115">
        <w:rPr>
          <w:rFonts w:cs="Arial"/>
          <w:sz w:val="18"/>
          <w:szCs w:val="18"/>
        </w:rPr>
        <w:t xml:space="preserve"> on China’s political system and promoting Western democratic values</w:t>
      </w:r>
      <w:r w:rsidR="00753832" w:rsidRPr="00431115">
        <w:rPr>
          <w:rFonts w:cs="Arial"/>
          <w:sz w:val="18"/>
          <w:szCs w:val="18"/>
        </w:rPr>
        <w:t>, where</w:t>
      </w:r>
      <w:r w:rsidR="00DF773B" w:rsidRPr="00431115">
        <w:rPr>
          <w:rFonts w:cs="Arial"/>
          <w:sz w:val="18"/>
          <w:szCs w:val="18"/>
        </w:rPr>
        <w:t xml:space="preserve"> Lee Ming-cheh also shared his views</w:t>
      </w:r>
      <w:r w:rsidR="00753832" w:rsidRPr="00431115">
        <w:rPr>
          <w:rFonts w:cs="Arial"/>
          <w:sz w:val="18"/>
          <w:szCs w:val="18"/>
        </w:rPr>
        <w:t xml:space="preserve"> about </w:t>
      </w:r>
      <w:r w:rsidR="00DF773B" w:rsidRPr="00431115">
        <w:rPr>
          <w:rFonts w:cs="Arial"/>
          <w:sz w:val="18"/>
          <w:szCs w:val="18"/>
        </w:rPr>
        <w:t>promoting</w:t>
      </w:r>
      <w:r w:rsidR="00C745A3" w:rsidRPr="00431115">
        <w:rPr>
          <w:rFonts w:cs="Arial"/>
          <w:sz w:val="18"/>
          <w:szCs w:val="18"/>
        </w:rPr>
        <w:t xml:space="preserve"> a multi-party</w:t>
      </w:r>
      <w:r w:rsidR="00D749EF" w:rsidRPr="00431115">
        <w:rPr>
          <w:rFonts w:cs="Arial"/>
          <w:sz w:val="18"/>
          <w:szCs w:val="18"/>
        </w:rPr>
        <w:t xml:space="preserve"> system </w:t>
      </w:r>
      <w:r w:rsidR="00602271" w:rsidRPr="00431115">
        <w:rPr>
          <w:rFonts w:cs="Arial"/>
          <w:sz w:val="18"/>
          <w:szCs w:val="18"/>
        </w:rPr>
        <w:t>in China</w:t>
      </w:r>
      <w:r w:rsidR="00DF773B" w:rsidRPr="00431115">
        <w:rPr>
          <w:rFonts w:cs="Arial"/>
          <w:sz w:val="18"/>
          <w:szCs w:val="18"/>
        </w:rPr>
        <w:t>.</w:t>
      </w:r>
    </w:p>
    <w:p w:rsidR="00024BA0" w:rsidRPr="00431115" w:rsidRDefault="00B718D2" w:rsidP="00431115">
      <w:pPr>
        <w:pStyle w:val="AIBodytext"/>
        <w:tabs>
          <w:tab w:val="clear" w:pos="567"/>
        </w:tabs>
        <w:spacing w:line="240" w:lineRule="auto"/>
        <w:rPr>
          <w:rFonts w:cs="Arial"/>
          <w:sz w:val="18"/>
          <w:szCs w:val="18"/>
        </w:rPr>
      </w:pPr>
      <w:r w:rsidRPr="00431115">
        <w:rPr>
          <w:rFonts w:cs="Arial"/>
          <w:sz w:val="18"/>
          <w:szCs w:val="18"/>
        </w:rPr>
        <w:t>According to the indictment read ou</w:t>
      </w:r>
      <w:r w:rsidR="00D749EF" w:rsidRPr="00431115">
        <w:rPr>
          <w:rFonts w:cs="Arial"/>
          <w:sz w:val="18"/>
          <w:szCs w:val="18"/>
        </w:rPr>
        <w:t>t by the prosecutor</w:t>
      </w:r>
      <w:r w:rsidRPr="00431115">
        <w:rPr>
          <w:rFonts w:cs="Arial"/>
          <w:sz w:val="18"/>
          <w:szCs w:val="18"/>
        </w:rPr>
        <w:t xml:space="preserve">, Peng Yuhua established the group in </w:t>
      </w:r>
      <w:r w:rsidR="004309EF" w:rsidRPr="00431115">
        <w:rPr>
          <w:rFonts w:cs="Arial"/>
          <w:sz w:val="18"/>
          <w:szCs w:val="18"/>
        </w:rPr>
        <w:t xml:space="preserve">May </w:t>
      </w:r>
      <w:r w:rsidRPr="00431115">
        <w:rPr>
          <w:rFonts w:cs="Arial"/>
          <w:sz w:val="18"/>
          <w:szCs w:val="18"/>
        </w:rPr>
        <w:t>2012</w:t>
      </w:r>
      <w:r w:rsidR="004309EF" w:rsidRPr="00431115">
        <w:rPr>
          <w:rFonts w:cs="Arial"/>
          <w:sz w:val="18"/>
          <w:szCs w:val="18"/>
        </w:rPr>
        <w:t xml:space="preserve"> and added Lee Ming-cheh to the group in September 2012</w:t>
      </w:r>
      <w:r w:rsidRPr="00431115">
        <w:rPr>
          <w:rFonts w:cs="Arial"/>
          <w:sz w:val="18"/>
          <w:szCs w:val="18"/>
        </w:rPr>
        <w:t xml:space="preserve">. Lee Ming-cheh and Peng Yuhua subsequently </w:t>
      </w:r>
      <w:r w:rsidR="006F56CE" w:rsidRPr="00431115">
        <w:rPr>
          <w:rFonts w:cs="Arial"/>
          <w:sz w:val="18"/>
          <w:szCs w:val="18"/>
        </w:rPr>
        <w:t xml:space="preserve">created </w:t>
      </w:r>
      <w:r w:rsidRPr="00431115">
        <w:rPr>
          <w:rFonts w:cs="Arial"/>
          <w:sz w:val="18"/>
          <w:szCs w:val="18"/>
        </w:rPr>
        <w:t>similar groups for different provinces in China later that year</w:t>
      </w:r>
      <w:r w:rsidR="006F56CE" w:rsidRPr="00431115">
        <w:rPr>
          <w:rFonts w:cs="Arial"/>
          <w:sz w:val="18"/>
          <w:szCs w:val="18"/>
        </w:rPr>
        <w:t xml:space="preserve"> and further</w:t>
      </w:r>
      <w:r w:rsidR="00DF773B" w:rsidRPr="00431115">
        <w:rPr>
          <w:rFonts w:cs="Arial"/>
          <w:sz w:val="18"/>
          <w:szCs w:val="18"/>
        </w:rPr>
        <w:t xml:space="preserve"> established a company called </w:t>
      </w:r>
      <w:r w:rsidR="00D372FC" w:rsidRPr="00431115">
        <w:rPr>
          <w:rFonts w:cs="Arial"/>
          <w:sz w:val="18"/>
          <w:szCs w:val="18"/>
        </w:rPr>
        <w:t>“Meihua Gongsi” (Plum flower Company)</w:t>
      </w:r>
      <w:r w:rsidR="00DF773B" w:rsidRPr="00431115">
        <w:rPr>
          <w:rFonts w:cs="Arial"/>
          <w:sz w:val="18"/>
          <w:szCs w:val="18"/>
        </w:rPr>
        <w:t xml:space="preserve"> to build their networks.</w:t>
      </w:r>
      <w:r w:rsidR="008F0FC4" w:rsidRPr="00431115">
        <w:rPr>
          <w:rFonts w:cs="Arial"/>
          <w:sz w:val="18"/>
          <w:szCs w:val="18"/>
        </w:rPr>
        <w:t xml:space="preserve"> The indictment also </w:t>
      </w:r>
      <w:r w:rsidR="006F56CE" w:rsidRPr="00431115">
        <w:rPr>
          <w:rFonts w:cs="Arial"/>
          <w:sz w:val="18"/>
          <w:szCs w:val="18"/>
        </w:rPr>
        <w:t xml:space="preserve">stated </w:t>
      </w:r>
      <w:r w:rsidR="00023E38" w:rsidRPr="00431115">
        <w:rPr>
          <w:rFonts w:cs="Arial"/>
          <w:sz w:val="18"/>
          <w:szCs w:val="18"/>
        </w:rPr>
        <w:t>that</w:t>
      </w:r>
      <w:r w:rsidR="006F56CE" w:rsidRPr="00431115">
        <w:rPr>
          <w:rFonts w:cs="Arial"/>
          <w:sz w:val="18"/>
          <w:szCs w:val="18"/>
        </w:rPr>
        <w:t>,</w:t>
      </w:r>
      <w:r w:rsidR="008F0FC4" w:rsidRPr="00431115">
        <w:rPr>
          <w:rFonts w:cs="Arial"/>
          <w:sz w:val="18"/>
          <w:szCs w:val="18"/>
        </w:rPr>
        <w:t xml:space="preserve"> between 2012 and 2016, Lee Ming-cheh spread information and comments criticizing China’s political system on QQ, Facebook and WeChat.</w:t>
      </w:r>
    </w:p>
    <w:p w:rsidR="00164A7F" w:rsidRPr="00431115" w:rsidRDefault="009B2DD7" w:rsidP="00431115">
      <w:pPr>
        <w:pStyle w:val="AIBodytext"/>
        <w:tabs>
          <w:tab w:val="clear" w:pos="567"/>
        </w:tabs>
        <w:spacing w:line="240" w:lineRule="auto"/>
        <w:rPr>
          <w:rFonts w:cs="Arial"/>
          <w:sz w:val="18"/>
          <w:szCs w:val="18"/>
        </w:rPr>
      </w:pPr>
      <w:r w:rsidRPr="00431115">
        <w:rPr>
          <w:rFonts w:cs="Arial"/>
          <w:sz w:val="18"/>
          <w:szCs w:val="18"/>
        </w:rPr>
        <w:t>Lee Ming-cheh’s</w:t>
      </w:r>
      <w:r w:rsidR="00164A7F" w:rsidRPr="00431115">
        <w:rPr>
          <w:rFonts w:cs="Arial"/>
          <w:sz w:val="18"/>
          <w:szCs w:val="18"/>
        </w:rPr>
        <w:t xml:space="preserve"> wife </w:t>
      </w:r>
      <w:r w:rsidR="00AC338F" w:rsidRPr="00431115">
        <w:rPr>
          <w:rFonts w:cs="Arial"/>
          <w:sz w:val="18"/>
          <w:szCs w:val="18"/>
        </w:rPr>
        <w:t xml:space="preserve">was able to </w:t>
      </w:r>
      <w:r w:rsidR="00164A7F" w:rsidRPr="00431115">
        <w:rPr>
          <w:rFonts w:cs="Arial"/>
          <w:sz w:val="18"/>
          <w:szCs w:val="18"/>
        </w:rPr>
        <w:t>meet him</w:t>
      </w:r>
      <w:r w:rsidR="00AC338F" w:rsidRPr="00431115">
        <w:rPr>
          <w:rFonts w:cs="Arial"/>
          <w:sz w:val="18"/>
          <w:szCs w:val="18"/>
        </w:rPr>
        <w:t xml:space="preserve"> briefly</w:t>
      </w:r>
      <w:r w:rsidR="00602271" w:rsidRPr="00431115">
        <w:rPr>
          <w:rFonts w:cs="Arial"/>
          <w:sz w:val="18"/>
          <w:szCs w:val="18"/>
        </w:rPr>
        <w:t xml:space="preserve"> after the trial, h</w:t>
      </w:r>
      <w:r w:rsidR="00164A7F" w:rsidRPr="00431115">
        <w:rPr>
          <w:rFonts w:cs="Arial"/>
          <w:sz w:val="18"/>
          <w:szCs w:val="18"/>
        </w:rPr>
        <w:t>owever</w:t>
      </w:r>
      <w:r w:rsidR="00602271" w:rsidRPr="00431115">
        <w:rPr>
          <w:rFonts w:cs="Arial"/>
          <w:sz w:val="18"/>
          <w:szCs w:val="18"/>
        </w:rPr>
        <w:t xml:space="preserve"> has had no contact with him </w:t>
      </w:r>
      <w:r w:rsidR="00164A7F" w:rsidRPr="00431115">
        <w:rPr>
          <w:rFonts w:cs="Arial"/>
          <w:sz w:val="18"/>
          <w:szCs w:val="18"/>
        </w:rPr>
        <w:t>since then.</w:t>
      </w:r>
      <w:r w:rsidR="00DF773B" w:rsidRPr="00431115">
        <w:rPr>
          <w:rFonts w:cs="Arial"/>
          <w:sz w:val="18"/>
          <w:szCs w:val="18"/>
        </w:rPr>
        <w:t xml:space="preserve"> </w:t>
      </w:r>
      <w:r w:rsidR="00D62FCF" w:rsidRPr="00431115">
        <w:rPr>
          <w:rFonts w:cs="Arial"/>
          <w:sz w:val="18"/>
          <w:szCs w:val="18"/>
        </w:rPr>
        <w:t xml:space="preserve">The verdict </w:t>
      </w:r>
      <w:r w:rsidR="00FC0F44" w:rsidRPr="00431115">
        <w:rPr>
          <w:rFonts w:cs="Arial"/>
          <w:sz w:val="18"/>
          <w:szCs w:val="18"/>
        </w:rPr>
        <w:t>has</w:t>
      </w:r>
      <w:r w:rsidR="00D62FCF" w:rsidRPr="00431115">
        <w:rPr>
          <w:rFonts w:cs="Arial"/>
          <w:sz w:val="18"/>
          <w:szCs w:val="18"/>
        </w:rPr>
        <w:t xml:space="preserve"> yet to be delivered. </w:t>
      </w:r>
      <w:r w:rsidR="00D7500C" w:rsidRPr="00431115">
        <w:rPr>
          <w:rFonts w:cs="Arial"/>
          <w:sz w:val="18"/>
          <w:szCs w:val="18"/>
        </w:rPr>
        <w:t xml:space="preserve">Lee Ming-cheh </w:t>
      </w:r>
      <w:r w:rsidR="00D62FCF" w:rsidRPr="00431115">
        <w:rPr>
          <w:rFonts w:cs="Arial"/>
          <w:sz w:val="18"/>
          <w:szCs w:val="18"/>
        </w:rPr>
        <w:t xml:space="preserve">has supported civil society organizations and activists for many years and was visiting China for personal matters when he was detained by state security authorities on 19 March 2017. </w:t>
      </w:r>
    </w:p>
    <w:p w:rsidR="00431115" w:rsidRPr="00431115" w:rsidRDefault="00431115" w:rsidP="00431115">
      <w:pPr>
        <w:rPr>
          <w:rFonts w:ascii="Arial" w:eastAsia="Calibri" w:hAnsi="Arial" w:cs="Arial"/>
          <w:b/>
          <w:sz w:val="18"/>
          <w:szCs w:val="18"/>
        </w:rPr>
      </w:pPr>
      <w:r w:rsidRPr="00431115">
        <w:rPr>
          <w:rFonts w:ascii="Arial" w:eastAsia="Calibri" w:hAnsi="Arial" w:cs="Arial"/>
          <w:b/>
          <w:sz w:val="18"/>
          <w:szCs w:val="18"/>
        </w:rPr>
        <w:t>1) TAKE ACTION</w:t>
      </w:r>
    </w:p>
    <w:p w:rsidR="00431115" w:rsidRPr="00431115" w:rsidRDefault="00431115" w:rsidP="00431115">
      <w:pPr>
        <w:rPr>
          <w:rFonts w:ascii="Arial" w:eastAsia="Calibri" w:hAnsi="Arial" w:cs="Arial"/>
          <w:b/>
          <w:sz w:val="18"/>
          <w:szCs w:val="18"/>
        </w:rPr>
      </w:pPr>
      <w:r w:rsidRPr="00431115">
        <w:rPr>
          <w:rFonts w:ascii="Arial" w:eastAsia="Calibri" w:hAnsi="Arial" w:cs="Arial"/>
          <w:b/>
          <w:sz w:val="18"/>
          <w:szCs w:val="18"/>
        </w:rPr>
        <w:t>Write a letter, send an email, call, fax or tweet:</w:t>
      </w:r>
    </w:p>
    <w:p w:rsidR="006D5B93" w:rsidRPr="00431115" w:rsidRDefault="006D5B93" w:rsidP="00431115">
      <w:pPr>
        <w:numPr>
          <w:ilvl w:val="0"/>
          <w:numId w:val="2"/>
        </w:numPr>
        <w:autoSpaceDE w:val="0"/>
        <w:autoSpaceDN w:val="0"/>
        <w:spacing w:after="22"/>
        <w:rPr>
          <w:rFonts w:ascii="Arial" w:hAnsi="Arial" w:cs="Arial"/>
          <w:color w:val="000000"/>
          <w:sz w:val="18"/>
          <w:szCs w:val="18"/>
          <w:lang w:val="en-US" w:eastAsia="zh-TW"/>
        </w:rPr>
      </w:pPr>
      <w:r w:rsidRPr="00431115">
        <w:rPr>
          <w:rFonts w:ascii="Arial" w:hAnsi="Arial" w:cs="Arial"/>
          <w:color w:val="000000"/>
          <w:sz w:val="18"/>
          <w:szCs w:val="18"/>
        </w:rPr>
        <w:t>Release Lee Ming-cheh immediately and unconditionally unless there is sufficient credible and admissible evidence that he has committed an internationally recognized offence and is granted a fair trial in line with international standards</w:t>
      </w:r>
      <w:r w:rsidR="00F01EBC" w:rsidRPr="00431115">
        <w:rPr>
          <w:rFonts w:ascii="Arial" w:hAnsi="Arial" w:cs="Arial"/>
          <w:color w:val="000000"/>
          <w:sz w:val="18"/>
          <w:szCs w:val="18"/>
        </w:rPr>
        <w:t xml:space="preserve"> and</w:t>
      </w:r>
    </w:p>
    <w:p w:rsidR="00F01EBC" w:rsidRPr="00431115" w:rsidRDefault="00F01EBC" w:rsidP="00431115">
      <w:pPr>
        <w:numPr>
          <w:ilvl w:val="0"/>
          <w:numId w:val="2"/>
        </w:numPr>
        <w:autoSpaceDE w:val="0"/>
        <w:autoSpaceDN w:val="0"/>
        <w:spacing w:after="22"/>
        <w:rPr>
          <w:rFonts w:ascii="Arial" w:hAnsi="Arial" w:cs="Arial"/>
          <w:color w:val="000000"/>
          <w:sz w:val="18"/>
          <w:szCs w:val="18"/>
        </w:rPr>
      </w:pPr>
      <w:r w:rsidRPr="00431115">
        <w:rPr>
          <w:rFonts w:ascii="Arial" w:hAnsi="Arial" w:cs="Arial"/>
          <w:color w:val="000000"/>
          <w:sz w:val="18"/>
          <w:szCs w:val="18"/>
        </w:rPr>
        <w:t>Pending his release, ensure that Lee Ming-cheh has regular, unrestricted access to family and lawyers of his choice while in detention, and is not subjected to torture or other ill-treatment.</w:t>
      </w:r>
    </w:p>
    <w:p w:rsidR="000F5EB5" w:rsidRPr="00431115" w:rsidRDefault="000F5EB5" w:rsidP="00431115">
      <w:pPr>
        <w:autoSpaceDE w:val="0"/>
        <w:autoSpaceDN w:val="0"/>
        <w:spacing w:after="22"/>
        <w:rPr>
          <w:rFonts w:ascii="Arial" w:hAnsi="Arial" w:cs="Arial"/>
          <w:color w:val="000000"/>
          <w:sz w:val="18"/>
          <w:szCs w:val="18"/>
        </w:rPr>
      </w:pPr>
    </w:p>
    <w:p w:rsidR="00431115" w:rsidRPr="00431115" w:rsidRDefault="00431115" w:rsidP="00431115">
      <w:pPr>
        <w:rPr>
          <w:rFonts w:ascii="Arial" w:eastAsia="Calibri" w:hAnsi="Arial" w:cs="Arial"/>
          <w:b/>
          <w:sz w:val="18"/>
          <w:szCs w:val="18"/>
        </w:rPr>
      </w:pPr>
      <w:r w:rsidRPr="00431115">
        <w:rPr>
          <w:rFonts w:ascii="Arial" w:eastAsia="Calibri" w:hAnsi="Arial" w:cs="Arial"/>
          <w:b/>
          <w:sz w:val="18"/>
          <w:szCs w:val="18"/>
        </w:rPr>
        <w:t>Co</w:t>
      </w:r>
      <w:r w:rsidRPr="00431115">
        <w:rPr>
          <w:rFonts w:ascii="Arial" w:eastAsia="Calibri" w:hAnsi="Arial" w:cs="Arial"/>
          <w:b/>
          <w:sz w:val="18"/>
          <w:szCs w:val="18"/>
        </w:rPr>
        <w:t>ntact these two officials by 4 December,</w:t>
      </w:r>
      <w:r w:rsidRPr="00431115">
        <w:rPr>
          <w:rFonts w:ascii="Arial" w:eastAsia="Calibri" w:hAnsi="Arial" w:cs="Arial"/>
          <w:b/>
          <w:sz w:val="18"/>
          <w:szCs w:val="18"/>
        </w:rPr>
        <w:t xml:space="preserve"> 2017:</w:t>
      </w:r>
    </w:p>
    <w:p w:rsidR="000F5EB5" w:rsidRDefault="000F5EB5" w:rsidP="00431115">
      <w:pPr>
        <w:pStyle w:val="AIAddressText"/>
        <w:tabs>
          <w:tab w:val="clear" w:pos="567"/>
        </w:tabs>
        <w:spacing w:line="240" w:lineRule="auto"/>
        <w:rPr>
          <w:rFonts w:cs="Arial"/>
          <w:sz w:val="16"/>
          <w:szCs w:val="16"/>
        </w:rPr>
        <w:sectPr w:rsidR="000F5EB5" w:rsidSect="00431115">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F01EBC" w:rsidRDefault="006D5B93" w:rsidP="00431115">
      <w:pPr>
        <w:pStyle w:val="AIAddressText"/>
        <w:tabs>
          <w:tab w:val="clear" w:pos="567"/>
        </w:tabs>
        <w:spacing w:line="240" w:lineRule="auto"/>
        <w:rPr>
          <w:rFonts w:cs="Arial"/>
          <w:sz w:val="16"/>
          <w:szCs w:val="16"/>
          <w:u w:val="single"/>
        </w:rPr>
      </w:pPr>
      <w:r w:rsidRPr="00F01EBC">
        <w:rPr>
          <w:rFonts w:cs="Arial"/>
          <w:sz w:val="16"/>
          <w:szCs w:val="16"/>
          <w:u w:val="single"/>
        </w:rPr>
        <w:t>Procurator-General</w:t>
      </w:r>
    </w:p>
    <w:p w:rsidR="000F5EB5" w:rsidRPr="00F01EBC" w:rsidRDefault="006D5B93" w:rsidP="00431115">
      <w:pPr>
        <w:pStyle w:val="AIAddressText"/>
        <w:tabs>
          <w:tab w:val="clear" w:pos="567"/>
        </w:tabs>
        <w:spacing w:line="240" w:lineRule="auto"/>
        <w:rPr>
          <w:rFonts w:cs="Arial"/>
          <w:sz w:val="16"/>
          <w:szCs w:val="16"/>
        </w:rPr>
      </w:pPr>
      <w:r w:rsidRPr="00F01EBC">
        <w:rPr>
          <w:rFonts w:cs="Arial"/>
          <w:sz w:val="16"/>
          <w:szCs w:val="16"/>
        </w:rPr>
        <w:t>Luo Qing</w:t>
      </w:r>
      <w:r w:rsidR="000F5EB5" w:rsidRPr="00F01EBC">
        <w:rPr>
          <w:rFonts w:cs="Arial"/>
          <w:sz w:val="16"/>
          <w:szCs w:val="16"/>
        </w:rPr>
        <w:tab/>
      </w:r>
    </w:p>
    <w:p w:rsidR="000F5EB5" w:rsidRPr="00431115" w:rsidRDefault="006D5B93" w:rsidP="00431115">
      <w:pPr>
        <w:pStyle w:val="AIAddressText"/>
        <w:tabs>
          <w:tab w:val="clear" w:pos="567"/>
        </w:tabs>
        <w:spacing w:line="240" w:lineRule="auto"/>
        <w:rPr>
          <w:rFonts w:cs="Arial"/>
          <w:sz w:val="16"/>
          <w:szCs w:val="16"/>
        </w:rPr>
      </w:pPr>
      <w:r w:rsidRPr="00F01EBC">
        <w:rPr>
          <w:rFonts w:cs="Arial"/>
          <w:sz w:val="16"/>
          <w:szCs w:val="16"/>
        </w:rPr>
        <w:t xml:space="preserve">Yueyang City </w:t>
      </w:r>
      <w:r w:rsidRPr="00431115">
        <w:rPr>
          <w:rFonts w:cs="Arial"/>
          <w:sz w:val="16"/>
          <w:szCs w:val="16"/>
        </w:rPr>
        <w:t>People’s Procuratorate</w:t>
      </w:r>
    </w:p>
    <w:p w:rsidR="000F5EB5" w:rsidRPr="00431115" w:rsidRDefault="006D5B93" w:rsidP="00431115">
      <w:pPr>
        <w:pStyle w:val="AIAddressText"/>
        <w:tabs>
          <w:tab w:val="clear" w:pos="567"/>
        </w:tabs>
        <w:spacing w:line="240" w:lineRule="auto"/>
        <w:rPr>
          <w:rFonts w:cs="Arial"/>
          <w:sz w:val="16"/>
          <w:szCs w:val="16"/>
        </w:rPr>
      </w:pPr>
      <w:r w:rsidRPr="00431115">
        <w:rPr>
          <w:rFonts w:cs="Arial"/>
          <w:sz w:val="16"/>
          <w:szCs w:val="16"/>
        </w:rPr>
        <w:t>No. 216 Jin’ezhonglu</w:t>
      </w:r>
      <w:r w:rsidR="000F5EB5" w:rsidRPr="00431115">
        <w:rPr>
          <w:rFonts w:cs="Arial"/>
          <w:sz w:val="16"/>
          <w:szCs w:val="16"/>
        </w:rPr>
        <w:tab/>
      </w:r>
    </w:p>
    <w:p w:rsidR="000F5EB5" w:rsidRPr="00431115" w:rsidRDefault="009B74C2" w:rsidP="00431115">
      <w:pPr>
        <w:pStyle w:val="AIAddressText"/>
        <w:tabs>
          <w:tab w:val="clear" w:pos="567"/>
        </w:tabs>
        <w:spacing w:line="240" w:lineRule="auto"/>
        <w:rPr>
          <w:rFonts w:cs="Arial"/>
          <w:sz w:val="16"/>
          <w:szCs w:val="16"/>
        </w:rPr>
      </w:pPr>
      <w:r w:rsidRPr="00431115">
        <w:rPr>
          <w:rFonts w:cs="Arial"/>
          <w:sz w:val="16"/>
          <w:szCs w:val="16"/>
        </w:rPr>
        <w:t>Yueyangliuq</w:t>
      </w:r>
      <w:r w:rsidR="006D5B93" w:rsidRPr="00431115">
        <w:rPr>
          <w:rFonts w:cs="Arial"/>
          <w:sz w:val="16"/>
          <w:szCs w:val="16"/>
        </w:rPr>
        <w:t>u, Yueyangshi 414000</w:t>
      </w:r>
      <w:r w:rsidR="000F5EB5" w:rsidRPr="00431115">
        <w:rPr>
          <w:rFonts w:cs="Arial"/>
          <w:sz w:val="16"/>
          <w:szCs w:val="16"/>
        </w:rPr>
        <w:tab/>
      </w:r>
    </w:p>
    <w:p w:rsidR="00F01EBC" w:rsidRPr="00431115" w:rsidRDefault="006D5B93" w:rsidP="00431115">
      <w:pPr>
        <w:pStyle w:val="AIAddressText"/>
        <w:tabs>
          <w:tab w:val="clear" w:pos="567"/>
        </w:tabs>
        <w:spacing w:line="240" w:lineRule="auto"/>
        <w:rPr>
          <w:rFonts w:cs="Arial"/>
          <w:sz w:val="16"/>
          <w:szCs w:val="16"/>
        </w:rPr>
      </w:pPr>
      <w:r w:rsidRPr="00431115">
        <w:rPr>
          <w:rFonts w:cs="Arial"/>
          <w:sz w:val="16"/>
          <w:szCs w:val="16"/>
        </w:rPr>
        <w:t xml:space="preserve">Hunansheng, </w:t>
      </w:r>
    </w:p>
    <w:p w:rsidR="000F5EB5" w:rsidRPr="00431115" w:rsidRDefault="006D5B93" w:rsidP="00431115">
      <w:pPr>
        <w:pStyle w:val="AIAddressText"/>
        <w:tabs>
          <w:tab w:val="clear" w:pos="567"/>
        </w:tabs>
        <w:spacing w:line="240" w:lineRule="auto"/>
        <w:rPr>
          <w:rFonts w:cs="Arial"/>
          <w:sz w:val="16"/>
          <w:szCs w:val="16"/>
        </w:rPr>
      </w:pPr>
      <w:r w:rsidRPr="00431115">
        <w:rPr>
          <w:rFonts w:cs="Arial"/>
          <w:sz w:val="16"/>
          <w:szCs w:val="16"/>
        </w:rPr>
        <w:t>People’s Republic of China</w:t>
      </w:r>
    </w:p>
    <w:p w:rsidR="000F5EB5" w:rsidRPr="00431115" w:rsidRDefault="000F5EB5" w:rsidP="00431115">
      <w:pPr>
        <w:pStyle w:val="AITableHeading"/>
        <w:tabs>
          <w:tab w:val="clear" w:pos="567"/>
        </w:tabs>
        <w:rPr>
          <w:rFonts w:cs="Arial"/>
          <w:sz w:val="16"/>
          <w:szCs w:val="16"/>
        </w:rPr>
      </w:pPr>
      <w:r w:rsidRPr="00431115">
        <w:rPr>
          <w:rFonts w:cs="Arial"/>
          <w:sz w:val="16"/>
          <w:szCs w:val="16"/>
        </w:rPr>
        <w:t xml:space="preserve">Salutation: </w:t>
      </w:r>
      <w:r w:rsidR="006D5B93" w:rsidRPr="00431115">
        <w:rPr>
          <w:rFonts w:cs="Arial"/>
          <w:sz w:val="16"/>
          <w:szCs w:val="16"/>
        </w:rPr>
        <w:t>Dear Procurator-General</w:t>
      </w:r>
    </w:p>
    <w:p w:rsidR="00431115" w:rsidRPr="00431115" w:rsidRDefault="00431115" w:rsidP="00431115">
      <w:pPr>
        <w:pStyle w:val="PlainText"/>
        <w:rPr>
          <w:rFonts w:ascii="Arial" w:hAnsi="Arial" w:cs="Arial"/>
          <w:sz w:val="16"/>
          <w:szCs w:val="16"/>
          <w:u w:val="single"/>
        </w:rPr>
      </w:pPr>
      <w:r w:rsidRPr="00431115">
        <w:rPr>
          <w:rFonts w:ascii="Arial" w:hAnsi="Arial" w:cs="Arial"/>
          <w:sz w:val="16"/>
          <w:szCs w:val="16"/>
          <w:u w:val="single"/>
        </w:rPr>
        <w:t>Ambassador Tiankai Cui, Embassy of the People's Republic of China</w:t>
      </w:r>
    </w:p>
    <w:p w:rsidR="00431115" w:rsidRPr="00431115" w:rsidRDefault="00431115" w:rsidP="00431115">
      <w:pPr>
        <w:pStyle w:val="PlainText"/>
        <w:rPr>
          <w:rFonts w:ascii="Arial" w:hAnsi="Arial" w:cs="Arial"/>
          <w:sz w:val="16"/>
          <w:szCs w:val="16"/>
        </w:rPr>
      </w:pPr>
      <w:r w:rsidRPr="00431115">
        <w:rPr>
          <w:rFonts w:ascii="Arial" w:hAnsi="Arial" w:cs="Arial"/>
          <w:sz w:val="16"/>
          <w:szCs w:val="16"/>
        </w:rPr>
        <w:t>3505 International Place NW, Washington DC 20008</w:t>
      </w:r>
    </w:p>
    <w:p w:rsidR="00431115" w:rsidRPr="00431115" w:rsidRDefault="00431115" w:rsidP="00431115">
      <w:pPr>
        <w:pStyle w:val="PlainText"/>
        <w:rPr>
          <w:rFonts w:ascii="Arial" w:hAnsi="Arial" w:cs="Arial"/>
          <w:sz w:val="16"/>
          <w:szCs w:val="16"/>
        </w:rPr>
      </w:pPr>
      <w:r w:rsidRPr="00431115">
        <w:rPr>
          <w:rFonts w:ascii="Arial" w:hAnsi="Arial" w:cs="Arial"/>
          <w:sz w:val="16"/>
          <w:szCs w:val="16"/>
        </w:rPr>
        <w:t xml:space="preserve">Phone: 1 202 495 2266 I Fax: 1 202 495 2138 </w:t>
      </w:r>
    </w:p>
    <w:p w:rsidR="00431115" w:rsidRPr="00431115" w:rsidRDefault="00431115" w:rsidP="00431115">
      <w:pPr>
        <w:pStyle w:val="PlainText"/>
        <w:rPr>
          <w:rFonts w:ascii="Arial" w:hAnsi="Arial" w:cs="Arial"/>
          <w:sz w:val="16"/>
          <w:szCs w:val="16"/>
        </w:rPr>
      </w:pPr>
      <w:r w:rsidRPr="00431115">
        <w:rPr>
          <w:rFonts w:ascii="Arial" w:hAnsi="Arial" w:cs="Arial"/>
          <w:sz w:val="16"/>
          <w:szCs w:val="16"/>
        </w:rPr>
        <w:t xml:space="preserve">Email: </w:t>
      </w:r>
      <w:hyperlink r:id="rId17" w:history="1">
        <w:r w:rsidRPr="00431115">
          <w:rPr>
            <w:rStyle w:val="Hyperlink"/>
            <w:rFonts w:ascii="Arial" w:hAnsi="Arial" w:cs="Arial"/>
            <w:color w:val="auto"/>
            <w:sz w:val="16"/>
            <w:szCs w:val="16"/>
          </w:rPr>
          <w:t>chinaembpress_us@mfa.gov.cn</w:t>
        </w:r>
      </w:hyperlink>
      <w:r w:rsidRPr="00431115">
        <w:rPr>
          <w:rFonts w:ascii="Arial" w:hAnsi="Arial" w:cs="Arial"/>
          <w:sz w:val="16"/>
          <w:szCs w:val="16"/>
        </w:rPr>
        <w:t xml:space="preserve"> OR </w:t>
      </w:r>
      <w:hyperlink r:id="rId18" w:history="1">
        <w:r w:rsidRPr="00431115">
          <w:rPr>
            <w:rStyle w:val="Hyperlink"/>
            <w:rFonts w:ascii="Arial" w:hAnsi="Arial" w:cs="Arial"/>
            <w:color w:val="auto"/>
            <w:sz w:val="16"/>
            <w:szCs w:val="16"/>
          </w:rPr>
          <w:t>chineseembassyspokesperson@gmail.com</w:t>
        </w:r>
      </w:hyperlink>
      <w:r w:rsidRPr="00431115">
        <w:rPr>
          <w:rFonts w:ascii="Arial" w:hAnsi="Arial" w:cs="Arial"/>
          <w:sz w:val="16"/>
          <w:szCs w:val="16"/>
        </w:rPr>
        <w:t xml:space="preserve"> </w:t>
      </w:r>
    </w:p>
    <w:p w:rsidR="00431115" w:rsidRPr="00431115" w:rsidRDefault="00431115" w:rsidP="00431115">
      <w:pPr>
        <w:pStyle w:val="PlainText"/>
        <w:rPr>
          <w:rFonts w:ascii="Arial" w:hAnsi="Arial" w:cs="Arial"/>
          <w:sz w:val="16"/>
          <w:szCs w:val="16"/>
        </w:rPr>
      </w:pPr>
      <w:r w:rsidRPr="00431115">
        <w:rPr>
          <w:rFonts w:ascii="Arial" w:hAnsi="Arial" w:cs="Arial"/>
          <w:sz w:val="16"/>
          <w:szCs w:val="16"/>
        </w:rPr>
        <w:t>(If you receive an error message, please try calling instead!)</w:t>
      </w:r>
    </w:p>
    <w:p w:rsidR="00431115" w:rsidRPr="00431115" w:rsidRDefault="00431115" w:rsidP="00431115">
      <w:pPr>
        <w:pStyle w:val="PlainText"/>
        <w:rPr>
          <w:rFonts w:ascii="Arial" w:hAnsi="Arial" w:cs="Arial"/>
          <w:b/>
          <w:sz w:val="16"/>
          <w:szCs w:val="16"/>
        </w:rPr>
      </w:pPr>
      <w:r w:rsidRPr="00431115">
        <w:rPr>
          <w:rFonts w:ascii="Arial" w:hAnsi="Arial" w:cs="Arial"/>
          <w:b/>
          <w:sz w:val="16"/>
          <w:szCs w:val="16"/>
        </w:rPr>
        <w:t>Salutation: Dear Ambassador</w:t>
      </w:r>
    </w:p>
    <w:p w:rsidR="00D62FCF" w:rsidRPr="00431115" w:rsidRDefault="00D62FCF" w:rsidP="00431115">
      <w:pPr>
        <w:pStyle w:val="AIAddressText"/>
        <w:tabs>
          <w:tab w:val="clear" w:pos="567"/>
        </w:tabs>
        <w:spacing w:line="240" w:lineRule="auto"/>
        <w:rPr>
          <w:rFonts w:cs="Arial"/>
          <w:sz w:val="16"/>
          <w:szCs w:val="16"/>
        </w:rPr>
      </w:pPr>
    </w:p>
    <w:p w:rsidR="00431115" w:rsidRDefault="00431115" w:rsidP="003D3133">
      <w:pPr>
        <w:pStyle w:val="PlainText"/>
        <w:rPr>
          <w:rFonts w:ascii="Courier New" w:hAnsi="Courier New" w:cs="Courier New"/>
        </w:rPr>
        <w:sectPr w:rsidR="00431115" w:rsidSect="00431115">
          <w:type w:val="continuous"/>
          <w:pgSz w:w="12240" w:h="15840" w:code="1"/>
          <w:pgMar w:top="720" w:right="720" w:bottom="2160" w:left="720" w:header="0" w:footer="567" w:gutter="0"/>
          <w:cols w:num="2" w:space="567"/>
          <w:titlePg/>
          <w:docGrid w:linePitch="360"/>
        </w:sectPr>
      </w:pPr>
    </w:p>
    <w:p w:rsidR="00431115" w:rsidRPr="003D3133" w:rsidRDefault="00431115" w:rsidP="003D3133">
      <w:pPr>
        <w:pStyle w:val="PlainText"/>
        <w:rPr>
          <w:rFonts w:ascii="Courier New" w:hAnsi="Courier New" w:cs="Courier New"/>
        </w:rPr>
      </w:pPr>
    </w:p>
    <w:p w:rsidR="00431115" w:rsidRPr="00431115" w:rsidRDefault="00431115" w:rsidP="00431115">
      <w:pPr>
        <w:autoSpaceDE w:val="0"/>
        <w:autoSpaceDN w:val="0"/>
        <w:adjustRightInd w:val="0"/>
        <w:rPr>
          <w:rFonts w:ascii="Arial" w:hAnsi="Arial" w:cs="Arial"/>
          <w:b/>
          <w:color w:val="000000"/>
          <w:sz w:val="18"/>
          <w:szCs w:val="18"/>
        </w:rPr>
      </w:pPr>
      <w:r w:rsidRPr="00431115">
        <w:rPr>
          <w:rFonts w:ascii="Arial" w:hAnsi="Arial" w:cs="Arial"/>
          <w:b/>
          <w:color w:val="000000"/>
          <w:sz w:val="18"/>
          <w:szCs w:val="18"/>
        </w:rPr>
        <w:t xml:space="preserve">2) LET US KNOW YOU TOOK ACTION </w:t>
      </w:r>
    </w:p>
    <w:p w:rsidR="00431115" w:rsidRPr="00431115" w:rsidRDefault="00431115" w:rsidP="00431115">
      <w:pPr>
        <w:autoSpaceDE w:val="0"/>
        <w:autoSpaceDN w:val="0"/>
        <w:adjustRightInd w:val="0"/>
        <w:rPr>
          <w:rFonts w:ascii="Arial" w:hAnsi="Arial" w:cs="Arial"/>
          <w:color w:val="000000"/>
          <w:sz w:val="18"/>
          <w:szCs w:val="18"/>
        </w:rPr>
      </w:pPr>
      <w:hyperlink r:id="rId19" w:history="1">
        <w:r w:rsidRPr="00431115">
          <w:rPr>
            <w:rStyle w:val="Hyperlink"/>
            <w:rFonts w:ascii="Arial" w:hAnsi="Arial" w:cs="Arial"/>
            <w:sz w:val="18"/>
            <w:szCs w:val="18"/>
          </w:rPr>
          <w:t>Click here</w:t>
        </w:r>
      </w:hyperlink>
      <w:r w:rsidRPr="00431115">
        <w:rPr>
          <w:rFonts w:ascii="Arial" w:hAnsi="Arial" w:cs="Arial"/>
          <w:color w:val="000000"/>
          <w:sz w:val="18"/>
          <w:szCs w:val="18"/>
        </w:rPr>
        <w:t xml:space="preserve"> to let us know if you took action on this case! </w:t>
      </w:r>
      <w:r w:rsidRPr="00431115">
        <w:rPr>
          <w:rFonts w:ascii="Arial" w:hAnsi="Arial" w:cs="Arial"/>
          <w:i/>
          <w:iCs/>
          <w:color w:val="000000"/>
          <w:sz w:val="18"/>
          <w:szCs w:val="18"/>
        </w:rPr>
        <w:t xml:space="preserve">This is Urgent Action </w:t>
      </w:r>
      <w:r w:rsidRPr="00431115">
        <w:rPr>
          <w:rFonts w:ascii="Arial" w:hAnsi="Arial" w:cs="Arial"/>
          <w:i/>
          <w:iCs/>
          <w:color w:val="000000"/>
          <w:sz w:val="18"/>
          <w:szCs w:val="18"/>
        </w:rPr>
        <w:t>71.17</w:t>
      </w:r>
      <w:r w:rsidRPr="00431115">
        <w:rPr>
          <w:rFonts w:ascii="Arial" w:hAnsi="Arial" w:cs="Arial"/>
          <w:i/>
          <w:iCs/>
          <w:color w:val="000000"/>
          <w:sz w:val="18"/>
          <w:szCs w:val="18"/>
        </w:rPr>
        <w:t xml:space="preserve"> </w:t>
      </w:r>
    </w:p>
    <w:p w:rsidR="00431115" w:rsidRPr="00431115" w:rsidRDefault="00431115" w:rsidP="00431115">
      <w:pPr>
        <w:rPr>
          <w:rFonts w:ascii="Arial" w:hAnsi="Arial" w:cs="Arial"/>
          <w:color w:val="000000"/>
          <w:sz w:val="18"/>
          <w:szCs w:val="18"/>
        </w:rPr>
      </w:pPr>
      <w:r w:rsidRPr="00431115">
        <w:rPr>
          <w:rFonts w:ascii="Arial" w:hAnsi="Arial" w:cs="Arial"/>
          <w:color w:val="000000"/>
          <w:sz w:val="18"/>
          <w:szCs w:val="18"/>
        </w:rPr>
        <w:t>Here's why it is so important to report your actions: we record the actions taken on each case—letters, emails, calls and tweets—and use that information in our advocacy.</w:t>
      </w:r>
    </w:p>
    <w:p w:rsidR="000F5EB5" w:rsidRPr="00F95961" w:rsidRDefault="000F5EB5" w:rsidP="00431115">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C737EA" w:rsidRPr="000F0AF1" w:rsidRDefault="00C737EA" w:rsidP="00431115">
      <w:pPr>
        <w:rPr>
          <w:rStyle w:val="AIHeadline"/>
          <w:rFonts w:cs="Arial"/>
          <w:sz w:val="38"/>
          <w:szCs w:val="38"/>
        </w:rPr>
      </w:pPr>
      <w:r>
        <w:rPr>
          <w:rStyle w:val="AIHeadline"/>
          <w:rFonts w:cs="Arial"/>
          <w:sz w:val="38"/>
          <w:szCs w:val="38"/>
        </w:rPr>
        <w:t>taiwan Ngo worker faces LIFE IMPRISONMENT</w:t>
      </w:r>
    </w:p>
    <w:p w:rsidR="000F5EB5" w:rsidRPr="00F95961" w:rsidRDefault="000F5EB5" w:rsidP="00431115">
      <w:pPr>
        <w:pStyle w:val="Heading2"/>
        <w:spacing w:before="120" w:after="120" w:line="240" w:lineRule="auto"/>
        <w:rPr>
          <w:rFonts w:ascii="Arial" w:hAnsi="Arial" w:cs="Arial"/>
        </w:rPr>
      </w:pPr>
      <w:r w:rsidRPr="00F95961">
        <w:rPr>
          <w:rFonts w:ascii="Arial" w:hAnsi="Arial" w:cs="Arial"/>
        </w:rPr>
        <w:t>ADditional Information</w:t>
      </w:r>
    </w:p>
    <w:p w:rsidR="006F56CE" w:rsidRDefault="006F56CE" w:rsidP="00431115">
      <w:pPr>
        <w:pStyle w:val="AIAdditionalinformationtext"/>
        <w:tabs>
          <w:tab w:val="clear" w:pos="567"/>
        </w:tabs>
        <w:spacing w:line="240" w:lineRule="auto"/>
        <w:rPr>
          <w:rFonts w:cs="Arial"/>
        </w:rPr>
      </w:pPr>
      <w:r>
        <w:rPr>
          <w:rFonts w:cs="Arial"/>
        </w:rPr>
        <w:t xml:space="preserve">On 7 September, four days before the trial, a court notice </w:t>
      </w:r>
      <w:r w:rsidR="009B2DD7">
        <w:rPr>
          <w:rFonts w:cs="Arial"/>
        </w:rPr>
        <w:t xml:space="preserve">was </w:t>
      </w:r>
      <w:r>
        <w:rPr>
          <w:rFonts w:cs="Arial"/>
        </w:rPr>
        <w:t xml:space="preserve">circulated online saying that the trial would be held at Yueyang City Intermediate People’s Court on 11 September. Lee Ming-cheh’s co-defendant Peng Yuhua, little known among Chinese activists, was mentioned for the first time in the case. </w:t>
      </w:r>
    </w:p>
    <w:p w:rsidR="006D5B93" w:rsidRPr="00716B49" w:rsidRDefault="006F56CE" w:rsidP="00431115">
      <w:pPr>
        <w:pStyle w:val="AIAdditionalinformationtext"/>
        <w:tabs>
          <w:tab w:val="clear" w:pos="567"/>
        </w:tabs>
        <w:spacing w:line="240" w:lineRule="auto"/>
        <w:rPr>
          <w:rFonts w:eastAsia="PMingLiU" w:cs="Arial"/>
          <w:lang w:eastAsia="zh-HK"/>
        </w:rPr>
      </w:pPr>
      <w:r w:rsidRPr="00991111">
        <w:rPr>
          <w:rFonts w:cs="Arial"/>
        </w:rPr>
        <w:t>Lee Ming-cheh</w:t>
      </w:r>
      <w:r w:rsidR="009B2DD7">
        <w:rPr>
          <w:rFonts w:cs="Arial"/>
        </w:rPr>
        <w:t xml:space="preserve"> is</w:t>
      </w:r>
      <w:r w:rsidRPr="00991111">
        <w:rPr>
          <w:rFonts w:cs="Arial"/>
        </w:rPr>
        <w:t xml:space="preserve"> </w:t>
      </w:r>
      <w:r w:rsidRPr="00D62FCF">
        <w:rPr>
          <w:rFonts w:eastAsia="PMingLiU" w:cs="Arial"/>
          <w:lang w:eastAsia="zh-HK"/>
        </w:rPr>
        <w:t>a manager of an NGO in Taipei, Wenshan Community College</w:t>
      </w:r>
      <w:r>
        <w:rPr>
          <w:rFonts w:cs="Arial"/>
        </w:rPr>
        <w:t xml:space="preserve">. </w:t>
      </w:r>
      <w:r w:rsidR="006D5B93" w:rsidRPr="005B30C5">
        <w:rPr>
          <w:rFonts w:eastAsia="PMingLiU" w:cs="Arial"/>
          <w:lang w:eastAsia="zh-HK"/>
        </w:rPr>
        <w:t xml:space="preserve">In many state security cases in China in recent years, individuals have been prevented from accessing lawyers of their choice. Given that </w:t>
      </w:r>
      <w:r w:rsidR="00FE361E">
        <w:rPr>
          <w:rFonts w:eastAsia="PMingLiU" w:cs="Arial"/>
          <w:lang w:eastAsia="zh-HK"/>
        </w:rPr>
        <w:t>he</w:t>
      </w:r>
      <w:r w:rsidR="006D5B93" w:rsidRPr="005B30C5">
        <w:rPr>
          <w:rFonts w:eastAsia="PMingLiU" w:cs="Arial"/>
          <w:lang w:eastAsia="zh-HK"/>
        </w:rPr>
        <w:t xml:space="preserve"> has been held in incommunicado detention, it is unclear at this point whether the lawyers now representing </w:t>
      </w:r>
      <w:r w:rsidR="009B2DD7">
        <w:rPr>
          <w:rFonts w:eastAsia="PMingLiU" w:cs="Arial"/>
          <w:lang w:eastAsia="zh-HK"/>
        </w:rPr>
        <w:t xml:space="preserve">him were actually chosen by </w:t>
      </w:r>
      <w:r w:rsidR="006D5B93" w:rsidRPr="005B30C5">
        <w:rPr>
          <w:rFonts w:eastAsia="PMingLiU" w:cs="Arial"/>
          <w:lang w:eastAsia="zh-HK"/>
        </w:rPr>
        <w:t>Lee Ming-cheh.</w:t>
      </w:r>
    </w:p>
    <w:p w:rsidR="006D5B93" w:rsidRPr="00991111" w:rsidRDefault="006D5B93" w:rsidP="00431115">
      <w:pPr>
        <w:pStyle w:val="AIAdditionalinformationtext"/>
        <w:tabs>
          <w:tab w:val="clear" w:pos="567"/>
        </w:tabs>
        <w:spacing w:line="240" w:lineRule="auto"/>
        <w:rPr>
          <w:rFonts w:cs="Arial"/>
        </w:rPr>
      </w:pPr>
      <w:r w:rsidRPr="00991111">
        <w:rPr>
          <w:rFonts w:cs="Arial"/>
        </w:rPr>
        <w:t xml:space="preserve">Lee Ming-cheh first went missing on 19 March 2017 after crossing the Gongbei border from Macao to Zhuhai, Guangdong, southern China. After a few days of no communication, his wife contacted the Taipei Economic and Cultural Office in Macao for assistance, however they were only able to confirm that he had left Macao. In addition to Taiwan’s Straits Exchange Foundation, Taiwan’s Mainland Affairs Council also got involved and was able to confirm that Lee had entered China at 23:51 on 19 March 2017 and found no subsequent record of a hotel check-in or official arrest. </w:t>
      </w:r>
    </w:p>
    <w:p w:rsidR="006D5B93" w:rsidRDefault="006D5B93" w:rsidP="00431115">
      <w:pPr>
        <w:pStyle w:val="AIAdditionalinformationtext"/>
        <w:tabs>
          <w:tab w:val="clear" w:pos="567"/>
        </w:tabs>
        <w:spacing w:line="240" w:lineRule="auto"/>
        <w:rPr>
          <w:rFonts w:cs="Arial"/>
        </w:rPr>
      </w:pPr>
      <w:r w:rsidRPr="00991111">
        <w:rPr>
          <w:rFonts w:cs="Arial"/>
        </w:rPr>
        <w:t>Lee Ming-cheh’s wife</w:t>
      </w:r>
      <w:r w:rsidR="009B2DD7">
        <w:rPr>
          <w:rFonts w:cs="Arial"/>
        </w:rPr>
        <w:t>,</w:t>
      </w:r>
      <w:r w:rsidRPr="00991111">
        <w:rPr>
          <w:rFonts w:cs="Arial"/>
        </w:rPr>
        <w:t xml:space="preserve"> Lee Ching-yu</w:t>
      </w:r>
      <w:r w:rsidR="009B2DD7">
        <w:rPr>
          <w:rFonts w:cs="Arial"/>
        </w:rPr>
        <w:t>,</w:t>
      </w:r>
      <w:r w:rsidRPr="00991111">
        <w:rPr>
          <w:rFonts w:cs="Arial"/>
        </w:rPr>
        <w:t xml:space="preserve"> repeatedly asked the Chinese government to disclose Lee Ming-cheh’s whereabouts, but she has not received any response to date. She only indirectly learned from Taiwan officials late on 27 March 2017 that Lee Ming-cheh was being held by state security officers. She travel</w:t>
      </w:r>
      <w:r>
        <w:rPr>
          <w:rFonts w:cs="Arial"/>
        </w:rPr>
        <w:t>l</w:t>
      </w:r>
      <w:r w:rsidRPr="00991111">
        <w:rPr>
          <w:rFonts w:cs="Arial"/>
        </w:rPr>
        <w:t xml:space="preserve">ed to the United States on 16-18 May to lobby the US Congress and the US government to call for Lee Ming-cheh’s release. </w:t>
      </w:r>
      <w:r w:rsidRPr="002C1CE4">
        <w:rPr>
          <w:rFonts w:cs="Arial"/>
        </w:rPr>
        <w:t xml:space="preserve"> </w:t>
      </w:r>
    </w:p>
    <w:p w:rsidR="00602271" w:rsidRPr="00991111" w:rsidRDefault="00602271" w:rsidP="00431115">
      <w:pPr>
        <w:pStyle w:val="AIAdditionalinformationtext"/>
        <w:tabs>
          <w:tab w:val="clear" w:pos="567"/>
        </w:tabs>
        <w:spacing w:line="240" w:lineRule="auto"/>
        <w:rPr>
          <w:rFonts w:cs="Arial"/>
        </w:rPr>
      </w:pPr>
      <w:r w:rsidRPr="00602271">
        <w:rPr>
          <w:rFonts w:cs="Arial"/>
        </w:rPr>
        <w:t xml:space="preserve">Lee Ching-yu, held a press conference in Taipei on 6 September 2017 </w:t>
      </w:r>
      <w:r>
        <w:rPr>
          <w:rFonts w:cs="Arial"/>
        </w:rPr>
        <w:t>after receiving</w:t>
      </w:r>
      <w:r w:rsidRPr="00602271">
        <w:rPr>
          <w:rFonts w:cs="Arial"/>
        </w:rPr>
        <w:t xml:space="preserve"> a call from a mainland lawyer who claimed to be hired by Lee Ming-cheh. He informed her that the trial </w:t>
      </w:r>
      <w:r w:rsidR="008A2A8C">
        <w:rPr>
          <w:rFonts w:cs="Arial"/>
        </w:rPr>
        <w:t>would</w:t>
      </w:r>
      <w:r w:rsidRPr="00602271">
        <w:rPr>
          <w:rFonts w:cs="Arial"/>
        </w:rPr>
        <w:t xml:space="preserve"> be held soon and he asked her to prepare to go to China. In response, Lee Ching-yu </w:t>
      </w:r>
      <w:r w:rsidR="00753832">
        <w:rPr>
          <w:rFonts w:cs="Arial"/>
        </w:rPr>
        <w:t>applied</w:t>
      </w:r>
      <w:r w:rsidRPr="00602271">
        <w:rPr>
          <w:rFonts w:cs="Arial"/>
        </w:rPr>
        <w:t xml:space="preserve"> for a visa and</w:t>
      </w:r>
      <w:r w:rsidR="00753832">
        <w:rPr>
          <w:rFonts w:cs="Arial"/>
        </w:rPr>
        <w:t xml:space="preserve"> was accompanied to China by</w:t>
      </w:r>
      <w:r w:rsidRPr="00602271">
        <w:rPr>
          <w:rFonts w:cs="Arial"/>
        </w:rPr>
        <w:t xml:space="preserve"> her Taiwan legal advisers.</w:t>
      </w:r>
      <w:r w:rsidR="00A43558">
        <w:rPr>
          <w:rFonts w:cs="Arial"/>
        </w:rPr>
        <w:t xml:space="preserve"> </w:t>
      </w:r>
    </w:p>
    <w:p w:rsidR="006D5B93" w:rsidRPr="00991111" w:rsidRDefault="006D5B93" w:rsidP="00431115">
      <w:pPr>
        <w:pStyle w:val="AIAdditionalinformationtext"/>
        <w:tabs>
          <w:tab w:val="clear" w:pos="567"/>
        </w:tabs>
        <w:spacing w:line="240" w:lineRule="auto"/>
        <w:rPr>
          <w:rFonts w:cs="Arial"/>
        </w:rPr>
      </w:pPr>
      <w:r w:rsidRPr="00991111">
        <w:rPr>
          <w:rFonts w:cs="Arial"/>
        </w:rPr>
        <w:t xml:space="preserve">The Foreign NGO Management Law created additional barriers to the already limited rights to freedom of association, peaceful assembly and expression. Although the law was ostensibly designed to regulate and even protect the activities of foreign NGOs, it transferred to the Ministry of Public Security – the state policing agency – the responsibility to oversee the registration of these NGOs, as well as supervise their operations and pre-approve their activities. The wide discretion given to police to oversee and manage the work of foreign NGOs raised the risk of the law being misused to intimidate and prosecute human rights defenders and NGO staff. </w:t>
      </w:r>
    </w:p>
    <w:p w:rsidR="000F5EB5" w:rsidRPr="00F95961" w:rsidRDefault="006D5B93" w:rsidP="00431115">
      <w:pPr>
        <w:pStyle w:val="AIAdditionalinformationtext"/>
        <w:tabs>
          <w:tab w:val="clear" w:pos="567"/>
        </w:tabs>
        <w:spacing w:line="240" w:lineRule="auto"/>
        <w:rPr>
          <w:rFonts w:cs="Arial"/>
        </w:rPr>
      </w:pPr>
      <w:r w:rsidRPr="00991111">
        <w:rPr>
          <w:rFonts w:cs="Arial"/>
        </w:rPr>
        <w:t>During the consultation period, Amnesty International made a submission to the Chinese government, urging that the draft law be withdrawn or substantially amended in order to make it compatible with international human rights law and standards, see: https://www.amnesty.org/en/documents/asa17/1776/2015/en/.</w:t>
      </w:r>
    </w:p>
    <w:p w:rsidR="000F5EB5" w:rsidRPr="00F95961" w:rsidRDefault="000F5EB5" w:rsidP="00431115">
      <w:pPr>
        <w:rPr>
          <w:rFonts w:ascii="Arial" w:hAnsi="Arial" w:cs="Arial"/>
          <w:sz w:val="16"/>
          <w:szCs w:val="16"/>
        </w:rPr>
      </w:pPr>
      <w:r w:rsidRPr="00F95961">
        <w:rPr>
          <w:rFonts w:ascii="Arial" w:hAnsi="Arial" w:cs="Arial"/>
          <w:sz w:val="16"/>
          <w:szCs w:val="16"/>
        </w:rPr>
        <w:t>Name:</w:t>
      </w:r>
      <w:r w:rsidR="006D5B93">
        <w:rPr>
          <w:rFonts w:ascii="Arial" w:hAnsi="Arial" w:cs="Arial"/>
          <w:sz w:val="16"/>
          <w:szCs w:val="16"/>
        </w:rPr>
        <w:t xml:space="preserve"> Lee Ming-cheh</w:t>
      </w:r>
    </w:p>
    <w:p w:rsidR="000F5EB5" w:rsidRPr="00F95961" w:rsidRDefault="000F5EB5" w:rsidP="00431115">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6D5B93">
        <w:rPr>
          <w:rFonts w:ascii="Arial" w:hAnsi="Arial" w:cs="Arial"/>
          <w:sz w:val="16"/>
          <w:szCs w:val="16"/>
        </w:rPr>
        <w:t xml:space="preserve"> male</w:t>
      </w:r>
    </w:p>
    <w:p w:rsidR="000F5EB5" w:rsidRPr="00F95961" w:rsidRDefault="000F5EB5" w:rsidP="00431115">
      <w:pPr>
        <w:rPr>
          <w:rFonts w:ascii="Arial" w:hAnsi="Arial" w:cs="Arial"/>
        </w:rPr>
      </w:pPr>
    </w:p>
    <w:p w:rsidR="000F5EB5" w:rsidRPr="00F95961" w:rsidRDefault="000F5EB5" w:rsidP="00431115">
      <w:pPr>
        <w:pStyle w:val="AITextSmallNoLineSpacing"/>
        <w:spacing w:line="240" w:lineRule="auto"/>
        <w:rPr>
          <w:rStyle w:val="StyleAIBodytextAsianSimSunChar"/>
          <w:rFonts w:cs="Arial"/>
          <w:sz w:val="18"/>
          <w:szCs w:val="18"/>
        </w:rPr>
        <w:sectPr w:rsidR="000F5EB5" w:rsidRPr="00F95961" w:rsidSect="00431115">
          <w:footerReference w:type="default" r:id="rId20"/>
          <w:type w:val="continuous"/>
          <w:pgSz w:w="12240" w:h="15840" w:code="1"/>
          <w:pgMar w:top="720" w:right="720" w:bottom="2160" w:left="720" w:header="0" w:footer="567" w:gutter="0"/>
          <w:cols w:space="567"/>
          <w:titlePg/>
          <w:docGrid w:linePitch="360"/>
        </w:sectPr>
      </w:pPr>
    </w:p>
    <w:p w:rsidR="000F5EB5" w:rsidRPr="00F95961" w:rsidRDefault="000F5EB5" w:rsidP="00431115">
      <w:pPr>
        <w:pStyle w:val="AITextSmallNoLineSpacing"/>
        <w:spacing w:line="240" w:lineRule="auto"/>
        <w:jc w:val="right"/>
        <w:rPr>
          <w:rFonts w:cs="Arial"/>
          <w:sz w:val="18"/>
        </w:rPr>
      </w:pPr>
    </w:p>
    <w:p w:rsidR="000F5EB5" w:rsidRPr="00F95961" w:rsidRDefault="000F5EB5" w:rsidP="00431115">
      <w:pPr>
        <w:pStyle w:val="AITextSmallNoLineSpacing"/>
        <w:spacing w:line="240" w:lineRule="auto"/>
        <w:jc w:val="right"/>
        <w:rPr>
          <w:rFonts w:cs="Arial"/>
          <w:sz w:val="18"/>
        </w:rPr>
      </w:pPr>
    </w:p>
    <w:p w:rsidR="00F01EBC" w:rsidRPr="000D1A31" w:rsidRDefault="00F01EBC" w:rsidP="00431115">
      <w:pPr>
        <w:tabs>
          <w:tab w:val="right" w:pos="10203"/>
        </w:tabs>
        <w:rPr>
          <w:rFonts w:ascii="Amnesty Trade Gothic" w:hAnsi="Amnesty Trade Gothic"/>
          <w:color w:val="FFFFFF"/>
        </w:rPr>
      </w:pPr>
      <w:r w:rsidRPr="00F01EBC">
        <w:rPr>
          <w:rFonts w:ascii="Amnesty Trade Gothic" w:hAnsi="Amnesty Trade Gothic"/>
          <w:sz w:val="16"/>
          <w:szCs w:val="16"/>
        </w:rPr>
        <w:t xml:space="preserve">Further information on UA: </w:t>
      </w:r>
      <w:r w:rsidRPr="000D1A31">
        <w:rPr>
          <w:rFonts w:ascii="Amnesty Trade Gothic" w:hAnsi="Amnesty Trade Gothic"/>
          <w:sz w:val="16"/>
          <w:szCs w:val="16"/>
        </w:rPr>
        <w:t xml:space="preserve">71/17 Index: </w:t>
      </w:r>
      <w:r w:rsidRPr="000D1A31">
        <w:rPr>
          <w:rFonts w:ascii="Amnesty Trade Gothic" w:hAnsi="Amnesty Trade Gothic"/>
          <w:bCs/>
          <w:sz w:val="16"/>
          <w:szCs w:val="16"/>
        </w:rPr>
        <w:t>ASA 17/7334/2017</w:t>
      </w:r>
      <w:r w:rsidR="00AE2B32">
        <w:rPr>
          <w:rFonts w:ascii="Amnesty Trade Gothic" w:hAnsi="Amnesty Trade Gothic"/>
          <w:bCs/>
          <w:sz w:val="16"/>
          <w:szCs w:val="16"/>
        </w:rPr>
        <w:t xml:space="preserve"> </w:t>
      </w:r>
      <w:r>
        <w:rPr>
          <w:rFonts w:ascii="Amnesty Trade Gothic" w:hAnsi="Amnesty Trade Gothic"/>
          <w:bCs/>
          <w:sz w:val="16"/>
          <w:szCs w:val="16"/>
        </w:rPr>
        <w:t xml:space="preserve">Issue </w:t>
      </w:r>
      <w:r w:rsidRPr="000D1A31">
        <w:rPr>
          <w:rFonts w:ascii="Amnesty Trade Gothic" w:hAnsi="Amnesty Trade Gothic"/>
          <w:sz w:val="16"/>
          <w:szCs w:val="16"/>
        </w:rPr>
        <w:t>Date: 23 October 2017</w:t>
      </w:r>
    </w:p>
    <w:p w:rsidR="000F5EB5" w:rsidRDefault="000F5EB5" w:rsidP="00431115">
      <w:pPr>
        <w:rPr>
          <w:rFonts w:ascii="Arial" w:hAnsi="Arial" w:cs="Arial"/>
          <w:sz w:val="16"/>
          <w:szCs w:val="16"/>
        </w:rPr>
      </w:pPr>
      <w:bookmarkStart w:id="0" w:name="_GoBack"/>
      <w:bookmarkEnd w:id="0"/>
    </w:p>
    <w:p w:rsidR="00B76E54" w:rsidRPr="009B7F78" w:rsidRDefault="00B76E54" w:rsidP="00431115">
      <w:pPr>
        <w:rPr>
          <w:rFonts w:ascii="Arial" w:hAnsi="Arial" w:cs="Arial"/>
          <w:sz w:val="16"/>
          <w:szCs w:val="16"/>
        </w:rPr>
      </w:pPr>
    </w:p>
    <w:sectPr w:rsidR="00B76E54" w:rsidRPr="009B7F78" w:rsidSect="00431115">
      <w:headerReference w:type="default" r:id="rId21"/>
      <w:footerReference w:type="default" r:id="rId22"/>
      <w:headerReference w:type="first" r:id="rId23"/>
      <w:footerReference w:type="first" r:id="rId2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4A9" w:rsidRDefault="009B64A9">
      <w:r>
        <w:separator/>
      </w:r>
    </w:p>
  </w:endnote>
  <w:endnote w:type="continuationSeparator" w:id="0">
    <w:p w:rsidR="009B64A9" w:rsidRDefault="009B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431115">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15" w:rsidRPr="00D158C3" w:rsidRDefault="00431115" w:rsidP="0043111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31115" w:rsidRPr="00D158C3" w:rsidRDefault="00431115" w:rsidP="00431115">
    <w:pPr>
      <w:jc w:val="center"/>
      <w:rPr>
        <w:rFonts w:ascii="Arial" w:hAnsi="Arial" w:cs="Arial"/>
        <w:sz w:val="16"/>
        <w:szCs w:val="16"/>
      </w:rPr>
    </w:pPr>
    <w:r w:rsidRPr="00D158C3">
      <w:rPr>
        <w:rFonts w:ascii="Arial" w:hAnsi="Arial" w:cs="Arial"/>
        <w:sz w:val="16"/>
        <w:szCs w:val="16"/>
      </w:rPr>
      <w:t>T (212) 807- 8400 | uan@aiusa.org | www.amnestyusa.org/uan</w:t>
    </w:r>
  </w:p>
  <w:p w:rsidR="00431115" w:rsidRPr="00D0106D" w:rsidRDefault="00431115"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431115">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4A9" w:rsidRDefault="009B64A9">
      <w:r>
        <w:separator/>
      </w:r>
    </w:p>
  </w:footnote>
  <w:footnote w:type="continuationSeparator" w:id="0">
    <w:p w:rsidR="009B64A9" w:rsidRDefault="009B6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4376B0" w:rsidP="004376B0">
    <w:pPr>
      <w:tabs>
        <w:tab w:val="left" w:pos="2580"/>
      </w:tabs>
    </w:pPr>
    <w:r>
      <w:tab/>
    </w:r>
  </w:p>
  <w:p w:rsidR="000F5EB5" w:rsidRPr="00794143" w:rsidRDefault="000F5EB5" w:rsidP="00B4432F">
    <w:pPr>
      <w:tabs>
        <w:tab w:val="right" w:pos="10203"/>
      </w:tabs>
      <w:rPr>
        <w:rFonts w:ascii="Amnesty Trade Gothic" w:hAnsi="Amnesty Trade Gothic"/>
        <w:color w:val="FFFFFF"/>
      </w:rPr>
    </w:pPr>
    <w:r w:rsidRPr="00F01EBC">
      <w:rPr>
        <w:rFonts w:ascii="Amnesty Trade Gothic" w:hAnsi="Amnesty Trade Gothic"/>
        <w:sz w:val="16"/>
        <w:szCs w:val="16"/>
      </w:rPr>
      <w:t>Further information on UA:</w:t>
    </w:r>
    <w:r w:rsidR="001F16F7" w:rsidRPr="00F01EBC">
      <w:rPr>
        <w:rFonts w:ascii="Amnesty Trade Gothic" w:hAnsi="Amnesty Trade Gothic"/>
        <w:sz w:val="16"/>
        <w:szCs w:val="16"/>
      </w:rPr>
      <w:t xml:space="preserve"> </w:t>
    </w:r>
    <w:r w:rsidR="00F01EBC" w:rsidRPr="00794143">
      <w:rPr>
        <w:rFonts w:ascii="Amnesty Trade Gothic" w:hAnsi="Amnesty Trade Gothic"/>
        <w:sz w:val="16"/>
        <w:szCs w:val="16"/>
      </w:rPr>
      <w:t xml:space="preserve">71/17 </w:t>
    </w:r>
    <w:r w:rsidR="001F16F7" w:rsidRPr="00794143">
      <w:rPr>
        <w:rFonts w:ascii="Amnesty Trade Gothic" w:hAnsi="Amnesty Trade Gothic"/>
        <w:sz w:val="16"/>
        <w:szCs w:val="16"/>
      </w:rPr>
      <w:t xml:space="preserve">Index: </w:t>
    </w:r>
    <w:r w:rsidR="00F01EBC" w:rsidRPr="004376B0">
      <w:rPr>
        <w:rFonts w:ascii="Amnesty Trade Gothic" w:hAnsi="Amnesty Trade Gothic"/>
        <w:bCs/>
        <w:sz w:val="16"/>
        <w:szCs w:val="16"/>
      </w:rPr>
      <w:t xml:space="preserve">ASA 17/7334/2017 </w:t>
    </w:r>
    <w:r w:rsidR="00F01EBC" w:rsidRPr="00794143">
      <w:rPr>
        <w:rFonts w:ascii="Amnesty Trade Gothic" w:hAnsi="Amnesty Trade Gothic"/>
        <w:sz w:val="16"/>
        <w:szCs w:val="16"/>
      </w:rPr>
      <w:t>China</w:t>
    </w:r>
    <w:r w:rsidRPr="00794143">
      <w:rPr>
        <w:rFonts w:ascii="Amnesty Trade Gothic" w:hAnsi="Amnesty Trade Gothic"/>
        <w:sz w:val="16"/>
        <w:szCs w:val="16"/>
      </w:rPr>
      <w:tab/>
      <w:t xml:space="preserve">Date: </w:t>
    </w:r>
    <w:r w:rsidR="00F01EBC" w:rsidRPr="00794143">
      <w:rPr>
        <w:rFonts w:ascii="Amnesty Trade Gothic" w:hAnsi="Amnesty Trade Gothic"/>
        <w:sz w:val="16"/>
        <w:szCs w:val="16"/>
      </w:rPr>
      <w:t>23 October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5B5657F"/>
    <w:multiLevelType w:val="hybridMultilevel"/>
    <w:tmpl w:val="0714C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10B7A"/>
    <w:rsid w:val="00023E38"/>
    <w:rsid w:val="00023EE0"/>
    <w:rsid w:val="00024887"/>
    <w:rsid w:val="00024BA0"/>
    <w:rsid w:val="000325E6"/>
    <w:rsid w:val="000418EE"/>
    <w:rsid w:val="00043D13"/>
    <w:rsid w:val="00051FA3"/>
    <w:rsid w:val="000536E0"/>
    <w:rsid w:val="000541D5"/>
    <w:rsid w:val="00056B65"/>
    <w:rsid w:val="0005741D"/>
    <w:rsid w:val="00060E8A"/>
    <w:rsid w:val="00064488"/>
    <w:rsid w:val="000664A2"/>
    <w:rsid w:val="00067212"/>
    <w:rsid w:val="000800B2"/>
    <w:rsid w:val="000817E8"/>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1A31"/>
    <w:rsid w:val="000D276E"/>
    <w:rsid w:val="000D6F64"/>
    <w:rsid w:val="000E47FE"/>
    <w:rsid w:val="000E4B89"/>
    <w:rsid w:val="000F0AF1"/>
    <w:rsid w:val="000F0FB9"/>
    <w:rsid w:val="000F11B8"/>
    <w:rsid w:val="000F3996"/>
    <w:rsid w:val="000F468E"/>
    <w:rsid w:val="000F4F1F"/>
    <w:rsid w:val="000F5771"/>
    <w:rsid w:val="000F5EB5"/>
    <w:rsid w:val="0010304B"/>
    <w:rsid w:val="00110016"/>
    <w:rsid w:val="001117D7"/>
    <w:rsid w:val="00114598"/>
    <w:rsid w:val="00117716"/>
    <w:rsid w:val="00124D88"/>
    <w:rsid w:val="00125500"/>
    <w:rsid w:val="00127130"/>
    <w:rsid w:val="00134316"/>
    <w:rsid w:val="001411BF"/>
    <w:rsid w:val="00145469"/>
    <w:rsid w:val="00151B33"/>
    <w:rsid w:val="0015385F"/>
    <w:rsid w:val="0015416A"/>
    <w:rsid w:val="00156420"/>
    <w:rsid w:val="0016037D"/>
    <w:rsid w:val="001624EA"/>
    <w:rsid w:val="00162D7D"/>
    <w:rsid w:val="00164A7F"/>
    <w:rsid w:val="001671E0"/>
    <w:rsid w:val="00167DAF"/>
    <w:rsid w:val="001701A1"/>
    <w:rsid w:val="00171155"/>
    <w:rsid w:val="001715B7"/>
    <w:rsid w:val="001737E5"/>
    <w:rsid w:val="00176600"/>
    <w:rsid w:val="00176864"/>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3584"/>
    <w:rsid w:val="001E4896"/>
    <w:rsid w:val="001E7BA9"/>
    <w:rsid w:val="001F16F7"/>
    <w:rsid w:val="001F3C86"/>
    <w:rsid w:val="0020048C"/>
    <w:rsid w:val="00203740"/>
    <w:rsid w:val="00212C22"/>
    <w:rsid w:val="00215FFF"/>
    <w:rsid w:val="00216510"/>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1CE4"/>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2887"/>
    <w:rsid w:val="00385865"/>
    <w:rsid w:val="00386454"/>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5F25"/>
    <w:rsid w:val="003E6AB3"/>
    <w:rsid w:val="003F5560"/>
    <w:rsid w:val="0040123D"/>
    <w:rsid w:val="004018B9"/>
    <w:rsid w:val="00402E82"/>
    <w:rsid w:val="00405AC8"/>
    <w:rsid w:val="00407D37"/>
    <w:rsid w:val="00410BC6"/>
    <w:rsid w:val="00411DDA"/>
    <w:rsid w:val="00414F83"/>
    <w:rsid w:val="00415A74"/>
    <w:rsid w:val="00426D1C"/>
    <w:rsid w:val="004309EF"/>
    <w:rsid w:val="00431115"/>
    <w:rsid w:val="004312FA"/>
    <w:rsid w:val="00431717"/>
    <w:rsid w:val="004376B0"/>
    <w:rsid w:val="00437710"/>
    <w:rsid w:val="00447941"/>
    <w:rsid w:val="00462F25"/>
    <w:rsid w:val="00464642"/>
    <w:rsid w:val="004667B6"/>
    <w:rsid w:val="00475586"/>
    <w:rsid w:val="00483E30"/>
    <w:rsid w:val="0048414A"/>
    <w:rsid w:val="00485BC8"/>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079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49D2"/>
    <w:rsid w:val="00595887"/>
    <w:rsid w:val="0059647C"/>
    <w:rsid w:val="005A080E"/>
    <w:rsid w:val="005A1308"/>
    <w:rsid w:val="005A3F57"/>
    <w:rsid w:val="005A58EB"/>
    <w:rsid w:val="005B0311"/>
    <w:rsid w:val="005B18FE"/>
    <w:rsid w:val="005B30C5"/>
    <w:rsid w:val="005B5CFE"/>
    <w:rsid w:val="005C2CBA"/>
    <w:rsid w:val="005C41FB"/>
    <w:rsid w:val="005C434D"/>
    <w:rsid w:val="005C767A"/>
    <w:rsid w:val="005D159E"/>
    <w:rsid w:val="005D19B4"/>
    <w:rsid w:val="005D3D9F"/>
    <w:rsid w:val="005D4127"/>
    <w:rsid w:val="005D4401"/>
    <w:rsid w:val="005D5576"/>
    <w:rsid w:val="005E07A6"/>
    <w:rsid w:val="005E2833"/>
    <w:rsid w:val="005E2EC8"/>
    <w:rsid w:val="005E3947"/>
    <w:rsid w:val="005E4EE6"/>
    <w:rsid w:val="005E6339"/>
    <w:rsid w:val="005E7BC1"/>
    <w:rsid w:val="005F0D06"/>
    <w:rsid w:val="005F29C5"/>
    <w:rsid w:val="005F67F2"/>
    <w:rsid w:val="00600EEA"/>
    <w:rsid w:val="00602271"/>
    <w:rsid w:val="006037BD"/>
    <w:rsid w:val="00606C38"/>
    <w:rsid w:val="00606F0A"/>
    <w:rsid w:val="0061673E"/>
    <w:rsid w:val="006219A0"/>
    <w:rsid w:val="00622B89"/>
    <w:rsid w:val="00635C92"/>
    <w:rsid w:val="00647838"/>
    <w:rsid w:val="006615B3"/>
    <w:rsid w:val="00664C69"/>
    <w:rsid w:val="006730DE"/>
    <w:rsid w:val="00677BB5"/>
    <w:rsid w:val="006814D6"/>
    <w:rsid w:val="006820E8"/>
    <w:rsid w:val="006824FD"/>
    <w:rsid w:val="006B1ECE"/>
    <w:rsid w:val="006B67C1"/>
    <w:rsid w:val="006C1A0E"/>
    <w:rsid w:val="006C2190"/>
    <w:rsid w:val="006C3DE2"/>
    <w:rsid w:val="006C522F"/>
    <w:rsid w:val="006D0E18"/>
    <w:rsid w:val="006D2F48"/>
    <w:rsid w:val="006D4472"/>
    <w:rsid w:val="006D5B93"/>
    <w:rsid w:val="006D7E47"/>
    <w:rsid w:val="006E16F6"/>
    <w:rsid w:val="006E2885"/>
    <w:rsid w:val="006F059C"/>
    <w:rsid w:val="006F0AE1"/>
    <w:rsid w:val="006F56CE"/>
    <w:rsid w:val="00703AC3"/>
    <w:rsid w:val="00703B60"/>
    <w:rsid w:val="0070730C"/>
    <w:rsid w:val="00707793"/>
    <w:rsid w:val="007114A2"/>
    <w:rsid w:val="00716B49"/>
    <w:rsid w:val="007179E8"/>
    <w:rsid w:val="0072111E"/>
    <w:rsid w:val="007225C5"/>
    <w:rsid w:val="00723C07"/>
    <w:rsid w:val="007247F2"/>
    <w:rsid w:val="00726BFD"/>
    <w:rsid w:val="007277ED"/>
    <w:rsid w:val="00730F9D"/>
    <w:rsid w:val="00736B40"/>
    <w:rsid w:val="00742A3F"/>
    <w:rsid w:val="007479B8"/>
    <w:rsid w:val="00753832"/>
    <w:rsid w:val="007620A6"/>
    <w:rsid w:val="00765F74"/>
    <w:rsid w:val="00765FDB"/>
    <w:rsid w:val="0077354F"/>
    <w:rsid w:val="007749CD"/>
    <w:rsid w:val="00775460"/>
    <w:rsid w:val="0078257C"/>
    <w:rsid w:val="00786023"/>
    <w:rsid w:val="00794143"/>
    <w:rsid w:val="00795D45"/>
    <w:rsid w:val="007A1959"/>
    <w:rsid w:val="007A1F62"/>
    <w:rsid w:val="007A5DA8"/>
    <w:rsid w:val="007A6E2B"/>
    <w:rsid w:val="007B34AE"/>
    <w:rsid w:val="007C4B9F"/>
    <w:rsid w:val="007C5E10"/>
    <w:rsid w:val="007C696A"/>
    <w:rsid w:val="007C7FCD"/>
    <w:rsid w:val="007D0B4C"/>
    <w:rsid w:val="007D5AF7"/>
    <w:rsid w:val="007D75F2"/>
    <w:rsid w:val="007E0CAD"/>
    <w:rsid w:val="007E57A7"/>
    <w:rsid w:val="007E5A86"/>
    <w:rsid w:val="007E6C94"/>
    <w:rsid w:val="007F1204"/>
    <w:rsid w:val="007F4786"/>
    <w:rsid w:val="007F5DA6"/>
    <w:rsid w:val="00804AC7"/>
    <w:rsid w:val="00814004"/>
    <w:rsid w:val="00815508"/>
    <w:rsid w:val="00816FB0"/>
    <w:rsid w:val="00820661"/>
    <w:rsid w:val="008224D0"/>
    <w:rsid w:val="008241AB"/>
    <w:rsid w:val="008252AC"/>
    <w:rsid w:val="00831DE5"/>
    <w:rsid w:val="00833E80"/>
    <w:rsid w:val="00833F6B"/>
    <w:rsid w:val="008452BD"/>
    <w:rsid w:val="00846A17"/>
    <w:rsid w:val="0086100E"/>
    <w:rsid w:val="00862FF4"/>
    <w:rsid w:val="0086363D"/>
    <w:rsid w:val="00864ACF"/>
    <w:rsid w:val="00870F66"/>
    <w:rsid w:val="00872646"/>
    <w:rsid w:val="00873D31"/>
    <w:rsid w:val="00875998"/>
    <w:rsid w:val="00875E19"/>
    <w:rsid w:val="008810B0"/>
    <w:rsid w:val="00885F7C"/>
    <w:rsid w:val="00893986"/>
    <w:rsid w:val="008967FA"/>
    <w:rsid w:val="008A012D"/>
    <w:rsid w:val="008A2A8C"/>
    <w:rsid w:val="008A329A"/>
    <w:rsid w:val="008A3DAB"/>
    <w:rsid w:val="008A43F9"/>
    <w:rsid w:val="008A4E10"/>
    <w:rsid w:val="008A6700"/>
    <w:rsid w:val="008C0135"/>
    <w:rsid w:val="008C16D8"/>
    <w:rsid w:val="008C422E"/>
    <w:rsid w:val="008C576C"/>
    <w:rsid w:val="008C6392"/>
    <w:rsid w:val="008C7566"/>
    <w:rsid w:val="008D047B"/>
    <w:rsid w:val="008D57A8"/>
    <w:rsid w:val="008D7305"/>
    <w:rsid w:val="008E02B0"/>
    <w:rsid w:val="008E48B0"/>
    <w:rsid w:val="008E6015"/>
    <w:rsid w:val="008F0FC4"/>
    <w:rsid w:val="008F2BC1"/>
    <w:rsid w:val="008F584D"/>
    <w:rsid w:val="008F64FC"/>
    <w:rsid w:val="00902A08"/>
    <w:rsid w:val="00907C0E"/>
    <w:rsid w:val="00912209"/>
    <w:rsid w:val="00912F08"/>
    <w:rsid w:val="009144AA"/>
    <w:rsid w:val="009238E8"/>
    <w:rsid w:val="00924E7F"/>
    <w:rsid w:val="00931718"/>
    <w:rsid w:val="00931A23"/>
    <w:rsid w:val="0093452C"/>
    <w:rsid w:val="00936A7D"/>
    <w:rsid w:val="00937F75"/>
    <w:rsid w:val="00941520"/>
    <w:rsid w:val="00946781"/>
    <w:rsid w:val="00950C7F"/>
    <w:rsid w:val="00952FFC"/>
    <w:rsid w:val="0095413F"/>
    <w:rsid w:val="00954CE8"/>
    <w:rsid w:val="00955D66"/>
    <w:rsid w:val="00956E7B"/>
    <w:rsid w:val="0095754E"/>
    <w:rsid w:val="00962C6C"/>
    <w:rsid w:val="00963CA3"/>
    <w:rsid w:val="00967860"/>
    <w:rsid w:val="009713D4"/>
    <w:rsid w:val="00971F57"/>
    <w:rsid w:val="00977EE0"/>
    <w:rsid w:val="009847F5"/>
    <w:rsid w:val="0098519F"/>
    <w:rsid w:val="00985339"/>
    <w:rsid w:val="00986A2C"/>
    <w:rsid w:val="00987C31"/>
    <w:rsid w:val="00987CD7"/>
    <w:rsid w:val="00991111"/>
    <w:rsid w:val="009926E3"/>
    <w:rsid w:val="00993429"/>
    <w:rsid w:val="00994B48"/>
    <w:rsid w:val="009964CD"/>
    <w:rsid w:val="00996F28"/>
    <w:rsid w:val="009971C5"/>
    <w:rsid w:val="009A0395"/>
    <w:rsid w:val="009A588E"/>
    <w:rsid w:val="009A7F84"/>
    <w:rsid w:val="009B2DD7"/>
    <w:rsid w:val="009B64A9"/>
    <w:rsid w:val="009B74C2"/>
    <w:rsid w:val="009B774C"/>
    <w:rsid w:val="009B7F78"/>
    <w:rsid w:val="009C0BC3"/>
    <w:rsid w:val="009C13A5"/>
    <w:rsid w:val="009C412F"/>
    <w:rsid w:val="009C5D14"/>
    <w:rsid w:val="009D132D"/>
    <w:rsid w:val="009D3CF4"/>
    <w:rsid w:val="009D5F0B"/>
    <w:rsid w:val="009D6815"/>
    <w:rsid w:val="009D710A"/>
    <w:rsid w:val="009D7D29"/>
    <w:rsid w:val="009D7E4B"/>
    <w:rsid w:val="009E0910"/>
    <w:rsid w:val="009E56E7"/>
    <w:rsid w:val="009F49F4"/>
    <w:rsid w:val="009F4BB3"/>
    <w:rsid w:val="009F5E63"/>
    <w:rsid w:val="00A02B06"/>
    <w:rsid w:val="00A071B0"/>
    <w:rsid w:val="00A1368B"/>
    <w:rsid w:val="00A1639D"/>
    <w:rsid w:val="00A24893"/>
    <w:rsid w:val="00A25E78"/>
    <w:rsid w:val="00A352C8"/>
    <w:rsid w:val="00A37CD1"/>
    <w:rsid w:val="00A40882"/>
    <w:rsid w:val="00A43558"/>
    <w:rsid w:val="00A4773E"/>
    <w:rsid w:val="00A52F77"/>
    <w:rsid w:val="00A547B5"/>
    <w:rsid w:val="00A54C95"/>
    <w:rsid w:val="00A74F0B"/>
    <w:rsid w:val="00A76B63"/>
    <w:rsid w:val="00A7761D"/>
    <w:rsid w:val="00A80480"/>
    <w:rsid w:val="00A80492"/>
    <w:rsid w:val="00A83AB0"/>
    <w:rsid w:val="00A849F0"/>
    <w:rsid w:val="00A852C7"/>
    <w:rsid w:val="00A86302"/>
    <w:rsid w:val="00A93950"/>
    <w:rsid w:val="00A957F9"/>
    <w:rsid w:val="00AA5AAC"/>
    <w:rsid w:val="00AB4379"/>
    <w:rsid w:val="00AC32EE"/>
    <w:rsid w:val="00AC338F"/>
    <w:rsid w:val="00AC4C54"/>
    <w:rsid w:val="00AC704F"/>
    <w:rsid w:val="00AD2793"/>
    <w:rsid w:val="00AE2B32"/>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13E5"/>
    <w:rsid w:val="00B4432F"/>
    <w:rsid w:val="00B452E3"/>
    <w:rsid w:val="00B46EFA"/>
    <w:rsid w:val="00B606A2"/>
    <w:rsid w:val="00B60FB0"/>
    <w:rsid w:val="00B667DE"/>
    <w:rsid w:val="00B70C75"/>
    <w:rsid w:val="00B71421"/>
    <w:rsid w:val="00B718D2"/>
    <w:rsid w:val="00B71EB4"/>
    <w:rsid w:val="00B74265"/>
    <w:rsid w:val="00B76E54"/>
    <w:rsid w:val="00B811E7"/>
    <w:rsid w:val="00B83E95"/>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9AF"/>
    <w:rsid w:val="00BF6C75"/>
    <w:rsid w:val="00C0395F"/>
    <w:rsid w:val="00C06BC7"/>
    <w:rsid w:val="00C24A12"/>
    <w:rsid w:val="00C264C5"/>
    <w:rsid w:val="00C27855"/>
    <w:rsid w:val="00C3478A"/>
    <w:rsid w:val="00C41169"/>
    <w:rsid w:val="00C42566"/>
    <w:rsid w:val="00C45BF8"/>
    <w:rsid w:val="00C45E69"/>
    <w:rsid w:val="00C50A9C"/>
    <w:rsid w:val="00C50E97"/>
    <w:rsid w:val="00C5339D"/>
    <w:rsid w:val="00C62EC7"/>
    <w:rsid w:val="00C6413E"/>
    <w:rsid w:val="00C64997"/>
    <w:rsid w:val="00C662FF"/>
    <w:rsid w:val="00C7240F"/>
    <w:rsid w:val="00C73548"/>
    <w:rsid w:val="00C737EA"/>
    <w:rsid w:val="00C745A3"/>
    <w:rsid w:val="00C75679"/>
    <w:rsid w:val="00C76BD8"/>
    <w:rsid w:val="00C77F7F"/>
    <w:rsid w:val="00C817DF"/>
    <w:rsid w:val="00C9098A"/>
    <w:rsid w:val="00C90BC3"/>
    <w:rsid w:val="00C97FBA"/>
    <w:rsid w:val="00CA00DD"/>
    <w:rsid w:val="00CA0E47"/>
    <w:rsid w:val="00CA164A"/>
    <w:rsid w:val="00CA63A6"/>
    <w:rsid w:val="00CA77FD"/>
    <w:rsid w:val="00CB0762"/>
    <w:rsid w:val="00CB76BB"/>
    <w:rsid w:val="00CC04F5"/>
    <w:rsid w:val="00CC0686"/>
    <w:rsid w:val="00CC2305"/>
    <w:rsid w:val="00CD1D89"/>
    <w:rsid w:val="00CD2CDE"/>
    <w:rsid w:val="00CD6EBB"/>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C1B"/>
    <w:rsid w:val="00D20DEB"/>
    <w:rsid w:val="00D20FCA"/>
    <w:rsid w:val="00D21ADC"/>
    <w:rsid w:val="00D31DA6"/>
    <w:rsid w:val="00D35FAD"/>
    <w:rsid w:val="00D372FC"/>
    <w:rsid w:val="00D41424"/>
    <w:rsid w:val="00D45091"/>
    <w:rsid w:val="00D468EC"/>
    <w:rsid w:val="00D54000"/>
    <w:rsid w:val="00D56617"/>
    <w:rsid w:val="00D61460"/>
    <w:rsid w:val="00D62FCF"/>
    <w:rsid w:val="00D63AA5"/>
    <w:rsid w:val="00D6401F"/>
    <w:rsid w:val="00D655A8"/>
    <w:rsid w:val="00D70662"/>
    <w:rsid w:val="00D72782"/>
    <w:rsid w:val="00D728C3"/>
    <w:rsid w:val="00D749EF"/>
    <w:rsid w:val="00D7500C"/>
    <w:rsid w:val="00D7707D"/>
    <w:rsid w:val="00D85FE8"/>
    <w:rsid w:val="00D862F1"/>
    <w:rsid w:val="00D91051"/>
    <w:rsid w:val="00D92260"/>
    <w:rsid w:val="00D9449A"/>
    <w:rsid w:val="00D958BE"/>
    <w:rsid w:val="00D97ABD"/>
    <w:rsid w:val="00D97C57"/>
    <w:rsid w:val="00DA2838"/>
    <w:rsid w:val="00DA5BD9"/>
    <w:rsid w:val="00DC06EA"/>
    <w:rsid w:val="00DC2E1B"/>
    <w:rsid w:val="00DC33B9"/>
    <w:rsid w:val="00DC38A5"/>
    <w:rsid w:val="00DC5FB0"/>
    <w:rsid w:val="00DD0185"/>
    <w:rsid w:val="00DD5A73"/>
    <w:rsid w:val="00DD777F"/>
    <w:rsid w:val="00DE0668"/>
    <w:rsid w:val="00DE1EE8"/>
    <w:rsid w:val="00DE71A0"/>
    <w:rsid w:val="00DF0C26"/>
    <w:rsid w:val="00DF1274"/>
    <w:rsid w:val="00DF18DF"/>
    <w:rsid w:val="00DF23F2"/>
    <w:rsid w:val="00DF3BFF"/>
    <w:rsid w:val="00DF773B"/>
    <w:rsid w:val="00DF7AB7"/>
    <w:rsid w:val="00E0076F"/>
    <w:rsid w:val="00E063DC"/>
    <w:rsid w:val="00E12B8F"/>
    <w:rsid w:val="00E15C5B"/>
    <w:rsid w:val="00E21258"/>
    <w:rsid w:val="00E23769"/>
    <w:rsid w:val="00E2387F"/>
    <w:rsid w:val="00E30DA2"/>
    <w:rsid w:val="00E32FE5"/>
    <w:rsid w:val="00E44260"/>
    <w:rsid w:val="00E5339C"/>
    <w:rsid w:val="00E53816"/>
    <w:rsid w:val="00E5472D"/>
    <w:rsid w:val="00E54F13"/>
    <w:rsid w:val="00E56E28"/>
    <w:rsid w:val="00E601DC"/>
    <w:rsid w:val="00E63E09"/>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4772"/>
    <w:rsid w:val="00ED61F1"/>
    <w:rsid w:val="00EE13F1"/>
    <w:rsid w:val="00EE6BC2"/>
    <w:rsid w:val="00EE7D42"/>
    <w:rsid w:val="00F01EBC"/>
    <w:rsid w:val="00F103EC"/>
    <w:rsid w:val="00F10A13"/>
    <w:rsid w:val="00F11563"/>
    <w:rsid w:val="00F16B8A"/>
    <w:rsid w:val="00F1703B"/>
    <w:rsid w:val="00F20743"/>
    <w:rsid w:val="00F21EEE"/>
    <w:rsid w:val="00F21F6D"/>
    <w:rsid w:val="00F25545"/>
    <w:rsid w:val="00F2569F"/>
    <w:rsid w:val="00F26B53"/>
    <w:rsid w:val="00F3056C"/>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0E65"/>
    <w:rsid w:val="00FA5E75"/>
    <w:rsid w:val="00FB7369"/>
    <w:rsid w:val="00FC0F44"/>
    <w:rsid w:val="00FD5CA9"/>
    <w:rsid w:val="00FE1E5B"/>
    <w:rsid w:val="00FE361E"/>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86753F-FB04-4130-A3CB-EAA77F99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3111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431115"/>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96241">
      <w:marLeft w:val="0"/>
      <w:marRight w:val="0"/>
      <w:marTop w:val="0"/>
      <w:marBottom w:val="0"/>
      <w:divBdr>
        <w:top w:val="none" w:sz="0" w:space="0" w:color="auto"/>
        <w:left w:val="none" w:sz="0" w:space="0" w:color="auto"/>
        <w:bottom w:val="none" w:sz="0" w:space="0" w:color="auto"/>
        <w:right w:val="none" w:sz="0" w:space="0" w:color="auto"/>
      </w:divBdr>
    </w:div>
    <w:div w:id="952596242">
      <w:marLeft w:val="0"/>
      <w:marRight w:val="0"/>
      <w:marTop w:val="0"/>
      <w:marBottom w:val="0"/>
      <w:divBdr>
        <w:top w:val="none" w:sz="0" w:space="0" w:color="auto"/>
        <w:left w:val="none" w:sz="0" w:space="0" w:color="auto"/>
        <w:bottom w:val="none" w:sz="0" w:space="0" w:color="auto"/>
        <w:right w:val="none" w:sz="0" w:space="0" w:color="auto"/>
      </w:divBdr>
    </w:div>
    <w:div w:id="952596243">
      <w:marLeft w:val="0"/>
      <w:marRight w:val="0"/>
      <w:marTop w:val="0"/>
      <w:marBottom w:val="0"/>
      <w:divBdr>
        <w:top w:val="none" w:sz="0" w:space="0" w:color="auto"/>
        <w:left w:val="none" w:sz="0" w:space="0" w:color="auto"/>
        <w:bottom w:val="none" w:sz="0" w:space="0" w:color="auto"/>
        <w:right w:val="none" w:sz="0" w:space="0" w:color="auto"/>
      </w:divBdr>
    </w:div>
    <w:div w:id="952596244">
      <w:marLeft w:val="0"/>
      <w:marRight w:val="0"/>
      <w:marTop w:val="0"/>
      <w:marBottom w:val="0"/>
      <w:divBdr>
        <w:top w:val="none" w:sz="0" w:space="0" w:color="auto"/>
        <w:left w:val="none" w:sz="0" w:space="0" w:color="auto"/>
        <w:bottom w:val="none" w:sz="0" w:space="0" w:color="auto"/>
        <w:right w:val="none" w:sz="0" w:space="0" w:color="auto"/>
      </w:divBdr>
    </w:div>
    <w:div w:id="952596245">
      <w:marLeft w:val="0"/>
      <w:marRight w:val="0"/>
      <w:marTop w:val="0"/>
      <w:marBottom w:val="0"/>
      <w:divBdr>
        <w:top w:val="none" w:sz="0" w:space="0" w:color="auto"/>
        <w:left w:val="none" w:sz="0" w:space="0" w:color="auto"/>
        <w:bottom w:val="none" w:sz="0" w:space="0" w:color="auto"/>
        <w:right w:val="none" w:sz="0" w:space="0" w:color="auto"/>
      </w:divBdr>
    </w:div>
    <w:div w:id="952596246">
      <w:marLeft w:val="0"/>
      <w:marRight w:val="0"/>
      <w:marTop w:val="0"/>
      <w:marBottom w:val="0"/>
      <w:divBdr>
        <w:top w:val="none" w:sz="0" w:space="0" w:color="auto"/>
        <w:left w:val="none" w:sz="0" w:space="0" w:color="auto"/>
        <w:bottom w:val="none" w:sz="0" w:space="0" w:color="auto"/>
        <w:right w:val="none" w:sz="0" w:space="0" w:color="auto"/>
      </w:divBdr>
    </w:div>
    <w:div w:id="952596247">
      <w:marLeft w:val="0"/>
      <w:marRight w:val="0"/>
      <w:marTop w:val="0"/>
      <w:marBottom w:val="0"/>
      <w:divBdr>
        <w:top w:val="none" w:sz="0" w:space="0" w:color="auto"/>
        <w:left w:val="none" w:sz="0" w:space="0" w:color="auto"/>
        <w:bottom w:val="none" w:sz="0" w:space="0" w:color="auto"/>
        <w:right w:val="none" w:sz="0" w:space="0" w:color="auto"/>
      </w:divBdr>
    </w:div>
    <w:div w:id="952596248">
      <w:marLeft w:val="0"/>
      <w:marRight w:val="0"/>
      <w:marTop w:val="0"/>
      <w:marBottom w:val="0"/>
      <w:divBdr>
        <w:top w:val="none" w:sz="0" w:space="0" w:color="auto"/>
        <w:left w:val="none" w:sz="0" w:space="0" w:color="auto"/>
        <w:bottom w:val="none" w:sz="0" w:space="0" w:color="auto"/>
        <w:right w:val="none" w:sz="0" w:space="0" w:color="auto"/>
      </w:divBdr>
    </w:div>
    <w:div w:id="952596249">
      <w:marLeft w:val="0"/>
      <w:marRight w:val="0"/>
      <w:marTop w:val="0"/>
      <w:marBottom w:val="0"/>
      <w:divBdr>
        <w:top w:val="none" w:sz="0" w:space="0" w:color="auto"/>
        <w:left w:val="none" w:sz="0" w:space="0" w:color="auto"/>
        <w:bottom w:val="none" w:sz="0" w:space="0" w:color="auto"/>
        <w:right w:val="none" w:sz="0" w:space="0" w:color="auto"/>
      </w:divBdr>
    </w:div>
    <w:div w:id="952596250">
      <w:marLeft w:val="0"/>
      <w:marRight w:val="0"/>
      <w:marTop w:val="0"/>
      <w:marBottom w:val="0"/>
      <w:divBdr>
        <w:top w:val="none" w:sz="0" w:space="0" w:color="auto"/>
        <w:left w:val="none" w:sz="0" w:space="0" w:color="auto"/>
        <w:bottom w:val="none" w:sz="0" w:space="0" w:color="auto"/>
        <w:right w:val="none" w:sz="0" w:space="0" w:color="auto"/>
      </w:divBdr>
    </w:div>
    <w:div w:id="952596251">
      <w:marLeft w:val="0"/>
      <w:marRight w:val="0"/>
      <w:marTop w:val="0"/>
      <w:marBottom w:val="0"/>
      <w:divBdr>
        <w:top w:val="none" w:sz="0" w:space="0" w:color="auto"/>
        <w:left w:val="none" w:sz="0" w:space="0" w:color="auto"/>
        <w:bottom w:val="none" w:sz="0" w:space="0" w:color="auto"/>
        <w:right w:val="none" w:sz="0" w:space="0" w:color="auto"/>
      </w:divBdr>
    </w:div>
    <w:div w:id="9525962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chineseembassyspokesperson@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docs.google.com/forms/d/e/1FAIpQLSf3RUspces4lA9Gt7Fp9GiAcojCs6fnfFOTCLli3Su6c3S8ew/viewfor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2CAF07EA-91D2-45A0-8487-96304DC89A22}">
  <ds:schemaRef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b9e52a15-8fce-43d3-9ff2-f6bd6a140a3c"/>
  </ds:schemaRefs>
</ds:datastoreItem>
</file>

<file path=customXml/itemProps6.xml><?xml version="1.0" encoding="utf-8"?>
<ds:datastoreItem xmlns:ds="http://schemas.openxmlformats.org/officeDocument/2006/customXml" ds:itemID="{2ECB3C07-7CCA-4184-93E4-3C39FD3D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5986</Characters>
  <Application>Microsoft Office Word</Application>
  <DocSecurity>4</DocSecurity>
  <Lines>49</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iar4team</cp:lastModifiedBy>
  <cp:revision>2</cp:revision>
  <dcterms:created xsi:type="dcterms:W3CDTF">2017-10-23T15:26:00Z</dcterms:created>
  <dcterms:modified xsi:type="dcterms:W3CDTF">2017-10-23T15:26:00Z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