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00275">
      <w:pPr>
        <w:pStyle w:val="AIUrgentActionTopHeading"/>
        <w:tabs>
          <w:tab w:val="clear" w:pos="567"/>
        </w:tabs>
        <w:spacing w:line="240" w:lineRule="auto"/>
        <w:rPr>
          <w:rFonts w:cs="Arial"/>
          <w:sz w:val="120"/>
          <w:szCs w:val="120"/>
        </w:rPr>
      </w:pPr>
      <w:r w:rsidRPr="00F95961">
        <w:rPr>
          <w:rFonts w:cs="Arial"/>
          <w:sz w:val="120"/>
          <w:szCs w:val="120"/>
        </w:rPr>
        <w:t>URGENT ACTION</w:t>
      </w:r>
    </w:p>
    <w:p w:rsidR="00EE54AD" w:rsidRPr="00410D95" w:rsidRDefault="00EC176B" w:rsidP="00500275">
      <w:pPr>
        <w:rPr>
          <w:rStyle w:val="AIHeadline"/>
          <w:rFonts w:cs="Arial"/>
          <w:snapToGrid w:val="0"/>
          <w:sz w:val="36"/>
          <w:szCs w:val="36"/>
        </w:rPr>
      </w:pPr>
      <w:r w:rsidRPr="00410D95">
        <w:rPr>
          <w:rStyle w:val="AIHeadline"/>
          <w:rFonts w:cs="Arial"/>
          <w:snapToGrid w:val="0"/>
          <w:sz w:val="36"/>
          <w:szCs w:val="36"/>
        </w:rPr>
        <w:t>journalist’s deportation halted but risk</w:t>
      </w:r>
      <w:r w:rsidR="001B0AC0" w:rsidRPr="00410D95">
        <w:rPr>
          <w:rStyle w:val="AIHeadline"/>
          <w:rFonts w:cs="Arial"/>
          <w:snapToGrid w:val="0"/>
          <w:sz w:val="36"/>
          <w:szCs w:val="36"/>
        </w:rPr>
        <w:t xml:space="preserve"> remains</w:t>
      </w:r>
    </w:p>
    <w:p w:rsidR="0026766F" w:rsidRPr="00F95961" w:rsidRDefault="00130DEC" w:rsidP="00500275">
      <w:pPr>
        <w:pStyle w:val="AIintropara"/>
        <w:spacing w:after="120" w:line="240" w:lineRule="auto"/>
        <w:rPr>
          <w:rFonts w:cs="Arial"/>
        </w:rPr>
      </w:pPr>
      <w:r>
        <w:rPr>
          <w:rFonts w:cs="Arial"/>
        </w:rPr>
        <w:t xml:space="preserve">On </w:t>
      </w:r>
      <w:r w:rsidR="00C546C4">
        <w:rPr>
          <w:rFonts w:cs="Arial"/>
        </w:rPr>
        <w:t>8</w:t>
      </w:r>
      <w:r>
        <w:rPr>
          <w:rFonts w:cs="Arial"/>
        </w:rPr>
        <w:t xml:space="preserve"> August</w:t>
      </w:r>
      <w:r w:rsidR="00F6130B">
        <w:rPr>
          <w:rFonts w:cs="Arial"/>
        </w:rPr>
        <w:t xml:space="preserve">, the Moscow </w:t>
      </w:r>
      <w:r w:rsidR="00C546C4">
        <w:rPr>
          <w:rFonts w:cs="Arial"/>
        </w:rPr>
        <w:t>City</w:t>
      </w:r>
      <w:r>
        <w:rPr>
          <w:rFonts w:cs="Arial"/>
        </w:rPr>
        <w:t xml:space="preserve"> Court </w:t>
      </w:r>
      <w:r w:rsidR="008B0DD8">
        <w:rPr>
          <w:rFonts w:cs="Arial"/>
        </w:rPr>
        <w:t>suspended</w:t>
      </w:r>
      <w:r>
        <w:rPr>
          <w:rFonts w:cs="Arial"/>
        </w:rPr>
        <w:t xml:space="preserve"> </w:t>
      </w:r>
      <w:r w:rsidR="008B0DD8">
        <w:rPr>
          <w:rFonts w:cs="Arial"/>
        </w:rPr>
        <w:t xml:space="preserve">the </w:t>
      </w:r>
      <w:r w:rsidR="00C546C4">
        <w:rPr>
          <w:rFonts w:cs="Arial"/>
        </w:rPr>
        <w:t xml:space="preserve">deportation of </w:t>
      </w:r>
      <w:r w:rsidR="00C60D33">
        <w:rPr>
          <w:rFonts w:cs="Arial"/>
        </w:rPr>
        <w:t>Uzbekistani</w:t>
      </w:r>
      <w:r w:rsidR="00ED51AA">
        <w:rPr>
          <w:rFonts w:cs="Arial"/>
        </w:rPr>
        <w:t xml:space="preserve"> national </w:t>
      </w:r>
      <w:r w:rsidRPr="00130DEC">
        <w:rPr>
          <w:rFonts w:cs="Arial"/>
        </w:rPr>
        <w:t>Khudoberdi Nurmatov</w:t>
      </w:r>
      <w:r w:rsidR="00290AF1">
        <w:rPr>
          <w:rFonts w:cs="Arial"/>
        </w:rPr>
        <w:t xml:space="preserve"> </w:t>
      </w:r>
      <w:r w:rsidR="002C459E" w:rsidRPr="00052849">
        <w:rPr>
          <w:rFonts w:cs="Arial"/>
        </w:rPr>
        <w:t>pending</w:t>
      </w:r>
      <w:r w:rsidR="00F05B1B" w:rsidRPr="00052849">
        <w:rPr>
          <w:rFonts w:cs="Arial"/>
        </w:rPr>
        <w:t xml:space="preserve"> review of </w:t>
      </w:r>
      <w:r w:rsidR="00C546C4" w:rsidRPr="00052849">
        <w:rPr>
          <w:rFonts w:cs="Arial"/>
        </w:rPr>
        <w:t>his case by the E</w:t>
      </w:r>
      <w:r w:rsidR="00485F49" w:rsidRPr="00052849">
        <w:rPr>
          <w:rFonts w:cs="Arial"/>
        </w:rPr>
        <w:t xml:space="preserve">uropean </w:t>
      </w:r>
      <w:r w:rsidR="00C546C4" w:rsidRPr="00052849">
        <w:rPr>
          <w:rFonts w:cs="Arial"/>
        </w:rPr>
        <w:t>C</w:t>
      </w:r>
      <w:r w:rsidR="00485F49" w:rsidRPr="00052849">
        <w:rPr>
          <w:rFonts w:cs="Arial"/>
        </w:rPr>
        <w:t>our</w:t>
      </w:r>
      <w:r w:rsidR="00C546C4" w:rsidRPr="00052849">
        <w:rPr>
          <w:rFonts w:cs="Arial"/>
        </w:rPr>
        <w:t>t</w:t>
      </w:r>
      <w:r w:rsidR="00485F49" w:rsidRPr="00052849">
        <w:rPr>
          <w:rFonts w:cs="Arial"/>
        </w:rPr>
        <w:t xml:space="preserve"> of </w:t>
      </w:r>
      <w:r w:rsidR="00C546C4" w:rsidRPr="00052849">
        <w:rPr>
          <w:rFonts w:cs="Arial"/>
        </w:rPr>
        <w:t>H</w:t>
      </w:r>
      <w:r w:rsidR="00485F49" w:rsidRPr="00052849">
        <w:rPr>
          <w:rFonts w:cs="Arial"/>
        </w:rPr>
        <w:t xml:space="preserve">uman </w:t>
      </w:r>
      <w:r w:rsidR="00C546C4" w:rsidRPr="00052849">
        <w:rPr>
          <w:rFonts w:cs="Arial"/>
        </w:rPr>
        <w:t>R</w:t>
      </w:r>
      <w:r w:rsidR="00485F49" w:rsidRPr="00052849">
        <w:rPr>
          <w:rFonts w:cs="Arial"/>
        </w:rPr>
        <w:t>ights</w:t>
      </w:r>
      <w:r w:rsidR="00AF6A7A">
        <w:rPr>
          <w:rFonts w:cs="Arial"/>
        </w:rPr>
        <w:t>, but</w:t>
      </w:r>
      <w:r w:rsidR="00910EF1">
        <w:rPr>
          <w:rFonts w:cs="Arial"/>
        </w:rPr>
        <w:t xml:space="preserve"> </w:t>
      </w:r>
      <w:r w:rsidR="0055356F">
        <w:rPr>
          <w:rFonts w:cs="Arial"/>
        </w:rPr>
        <w:t>he</w:t>
      </w:r>
      <w:r w:rsidR="008779DA">
        <w:rPr>
          <w:rFonts w:cs="Arial"/>
        </w:rPr>
        <w:t xml:space="preserve"> </w:t>
      </w:r>
      <w:r w:rsidR="009379C9">
        <w:rPr>
          <w:rFonts w:cs="Arial"/>
        </w:rPr>
        <w:t>continues</w:t>
      </w:r>
      <w:r w:rsidR="00E92878" w:rsidRPr="00052849">
        <w:rPr>
          <w:rFonts w:cs="Arial"/>
        </w:rPr>
        <w:t xml:space="preserve"> </w:t>
      </w:r>
      <w:r w:rsidR="00EF6D70">
        <w:rPr>
          <w:rFonts w:cs="Arial"/>
        </w:rPr>
        <w:t xml:space="preserve">to be </w:t>
      </w:r>
      <w:r w:rsidR="00E92878" w:rsidRPr="00052849">
        <w:rPr>
          <w:rFonts w:cs="Arial"/>
        </w:rPr>
        <w:t>held</w:t>
      </w:r>
      <w:r w:rsidR="00C546C4" w:rsidRPr="00052849">
        <w:rPr>
          <w:rFonts w:cs="Arial"/>
        </w:rPr>
        <w:t xml:space="preserve"> in </w:t>
      </w:r>
      <w:r w:rsidR="00F05B1B" w:rsidRPr="00052849">
        <w:rPr>
          <w:rFonts w:cs="Arial"/>
        </w:rPr>
        <w:t>detention</w:t>
      </w:r>
      <w:r w:rsidR="00E50093">
        <w:rPr>
          <w:rFonts w:cs="Arial"/>
        </w:rPr>
        <w:t>.</w:t>
      </w:r>
      <w:r w:rsidR="002C459E" w:rsidRPr="00052849">
        <w:rPr>
          <w:rFonts w:cs="Arial"/>
        </w:rPr>
        <w:t xml:space="preserve"> He </w:t>
      </w:r>
      <w:r w:rsidR="008779DA">
        <w:rPr>
          <w:rFonts w:cs="Arial"/>
        </w:rPr>
        <w:t>should</w:t>
      </w:r>
      <w:r w:rsidR="002C459E" w:rsidRPr="00052849">
        <w:rPr>
          <w:rFonts w:cs="Arial"/>
        </w:rPr>
        <w:t xml:space="preserve"> be </w:t>
      </w:r>
      <w:r w:rsidR="00E11799">
        <w:rPr>
          <w:rFonts w:cs="Arial"/>
        </w:rPr>
        <w:t xml:space="preserve">immediately </w:t>
      </w:r>
      <w:r w:rsidR="002C459E" w:rsidRPr="00052849">
        <w:rPr>
          <w:rFonts w:cs="Arial"/>
        </w:rPr>
        <w:t>released.</w:t>
      </w:r>
    </w:p>
    <w:p w:rsidR="00E35C1A" w:rsidRDefault="00152617" w:rsidP="00500275">
      <w:pPr>
        <w:pStyle w:val="AIBodytext"/>
        <w:tabs>
          <w:tab w:val="clear" w:pos="567"/>
        </w:tabs>
        <w:spacing w:after="120" w:line="240" w:lineRule="auto"/>
        <w:rPr>
          <w:rStyle w:val="StyleAIBodytextAsianSimSunChar"/>
          <w:rFonts w:cs="Arial"/>
        </w:rPr>
      </w:pPr>
      <w:r>
        <w:rPr>
          <w:rStyle w:val="StyleAIBodytextAsianSimSunChar"/>
          <w:rFonts w:cs="Arial"/>
        </w:rPr>
        <w:t>On 8 August</w:t>
      </w:r>
      <w:r w:rsidR="00BC2030">
        <w:rPr>
          <w:rStyle w:val="StyleAIBodytextAsianSimSunChar"/>
          <w:rFonts w:cs="Arial"/>
        </w:rPr>
        <w:t xml:space="preserve"> 2017</w:t>
      </w:r>
      <w:r>
        <w:rPr>
          <w:rStyle w:val="StyleAIBodytextAsianSimSunChar"/>
          <w:rFonts w:cs="Arial"/>
        </w:rPr>
        <w:t xml:space="preserve">, the Moscow City Court judge ruled that </w:t>
      </w:r>
      <w:r w:rsidR="00052849">
        <w:rPr>
          <w:rStyle w:val="StyleAIBodytextAsianSimSunChar"/>
          <w:rFonts w:cs="Arial"/>
        </w:rPr>
        <w:t xml:space="preserve">the </w:t>
      </w:r>
      <w:r>
        <w:rPr>
          <w:rStyle w:val="StyleAIBodytextAsianSimSunChar"/>
          <w:rFonts w:cs="Arial"/>
        </w:rPr>
        <w:t xml:space="preserve">deportation of </w:t>
      </w:r>
      <w:r w:rsidR="00A255DC" w:rsidRPr="00D26205">
        <w:rPr>
          <w:rStyle w:val="StyleAIBodytextAsianSimSunChar"/>
          <w:rFonts w:cs="Arial"/>
          <w:i/>
        </w:rPr>
        <w:t>Novaya Gazeta</w:t>
      </w:r>
      <w:r w:rsidR="00A255DC">
        <w:rPr>
          <w:rStyle w:val="StyleAIBodytextAsianSimSunChar"/>
          <w:rFonts w:cs="Arial"/>
        </w:rPr>
        <w:t xml:space="preserve"> newspaper </w:t>
      </w:r>
      <w:r w:rsidR="0021697F">
        <w:rPr>
          <w:rStyle w:val="StyleAIBodytextAsianSimSunChar"/>
          <w:rFonts w:cs="Arial"/>
        </w:rPr>
        <w:t xml:space="preserve">correspondent </w:t>
      </w:r>
      <w:r w:rsidR="00A255DC">
        <w:rPr>
          <w:rStyle w:val="StyleAIBodytextAsianSimSunChar"/>
          <w:rFonts w:cs="Arial"/>
        </w:rPr>
        <w:t>and activist</w:t>
      </w:r>
      <w:r w:rsidR="00A255DC" w:rsidRPr="00130DEC">
        <w:rPr>
          <w:rStyle w:val="StyleAIBodytextAsianSimSunChar"/>
          <w:rFonts w:cs="Arial"/>
          <w:b/>
        </w:rPr>
        <w:t xml:space="preserve"> </w:t>
      </w:r>
      <w:r w:rsidR="00130DEC" w:rsidRPr="00130DEC">
        <w:rPr>
          <w:rStyle w:val="StyleAIBodytextAsianSimSunChar"/>
          <w:rFonts w:cs="Arial"/>
          <w:b/>
        </w:rPr>
        <w:t xml:space="preserve">Khudoberdi </w:t>
      </w:r>
      <w:r w:rsidR="00D929A7" w:rsidRPr="00D929A7">
        <w:rPr>
          <w:rFonts w:cs="Arial"/>
          <w:b/>
        </w:rPr>
        <w:t>Turgunalievich</w:t>
      </w:r>
      <w:r w:rsidR="00D929A7">
        <w:rPr>
          <w:rFonts w:cs="Arial"/>
          <w:b/>
        </w:rPr>
        <w:t xml:space="preserve"> </w:t>
      </w:r>
      <w:r w:rsidR="00130DEC" w:rsidRPr="00130DEC">
        <w:rPr>
          <w:rStyle w:val="StyleAIBodytextAsianSimSunChar"/>
          <w:rFonts w:cs="Arial"/>
          <w:b/>
        </w:rPr>
        <w:t>Nurmatov</w:t>
      </w:r>
      <w:r w:rsidR="00FC3C28">
        <w:rPr>
          <w:rStyle w:val="StyleAIBodytextAsianSimSunChar"/>
          <w:rFonts w:cs="Arial"/>
        </w:rPr>
        <w:t xml:space="preserve"> (</w:t>
      </w:r>
      <w:r w:rsidR="004F0E4C" w:rsidRPr="004F0E4C">
        <w:rPr>
          <w:rStyle w:val="StyleAIBodytextAsianSimSunChar"/>
          <w:rFonts w:cs="Arial"/>
        </w:rPr>
        <w:t>better known under his journalist alias</w:t>
      </w:r>
      <w:r w:rsidR="00990992" w:rsidRPr="004F0E4C">
        <w:rPr>
          <w:rStyle w:val="StyleAIBodytextAsianSimSunChar"/>
          <w:rFonts w:cs="Arial"/>
        </w:rPr>
        <w:t xml:space="preserve"> </w:t>
      </w:r>
      <w:r w:rsidR="00990992">
        <w:rPr>
          <w:rStyle w:val="StyleAIBodytextAsianSimSunChar"/>
          <w:rFonts w:cs="Arial"/>
          <w:b/>
        </w:rPr>
        <w:t>Ali Feruz</w:t>
      </w:r>
      <w:r w:rsidR="00FC3C28" w:rsidRPr="00025FC0">
        <w:rPr>
          <w:rStyle w:val="StyleAIBodytextAsianSimSunChar"/>
          <w:rFonts w:cs="Arial"/>
        </w:rPr>
        <w:t>)</w:t>
      </w:r>
      <w:r w:rsidR="00130DEC">
        <w:rPr>
          <w:rStyle w:val="StyleAIBodytextAsianSimSunChar"/>
          <w:rFonts w:cs="Arial"/>
          <w:b/>
        </w:rPr>
        <w:t xml:space="preserve"> </w:t>
      </w:r>
      <w:r w:rsidRPr="00152617">
        <w:rPr>
          <w:rStyle w:val="StyleAIBodytextAsianSimSunChar"/>
          <w:rFonts w:cs="Arial"/>
        </w:rPr>
        <w:t>must be suspended</w:t>
      </w:r>
      <w:r>
        <w:rPr>
          <w:rStyle w:val="StyleAIBodytextAsianSimSunChar"/>
          <w:rFonts w:cs="Arial"/>
        </w:rPr>
        <w:t xml:space="preserve"> pending review of his case by the European Court of Human Rights (ECtHR). The judge referred to the ECtHR</w:t>
      </w:r>
      <w:r w:rsidR="00A227C6">
        <w:rPr>
          <w:rStyle w:val="StyleAIBodytextAsianSimSunChar"/>
          <w:rFonts w:cs="Arial"/>
        </w:rPr>
        <w:t>’s</w:t>
      </w:r>
      <w:r>
        <w:rPr>
          <w:rStyle w:val="StyleAIBodytextAsianSimSunChar"/>
          <w:rFonts w:cs="Arial"/>
        </w:rPr>
        <w:t xml:space="preserve"> decision o</w:t>
      </w:r>
      <w:r w:rsidR="007B7EB1">
        <w:rPr>
          <w:rStyle w:val="StyleAIBodytextAsianSimSunChar"/>
          <w:rFonts w:cs="Arial"/>
        </w:rPr>
        <w:t>n</w:t>
      </w:r>
      <w:r w:rsidR="00B43C21">
        <w:rPr>
          <w:rStyle w:val="StyleAIBodytextAsianSimSunChar"/>
          <w:rFonts w:cs="Arial"/>
        </w:rPr>
        <w:t xml:space="preserve"> 4 August</w:t>
      </w:r>
      <w:r w:rsidR="00BC2030">
        <w:rPr>
          <w:rStyle w:val="StyleAIBodytextAsianSimSunChar"/>
          <w:rFonts w:cs="Arial"/>
        </w:rPr>
        <w:t xml:space="preserve"> 2017</w:t>
      </w:r>
      <w:r w:rsidR="00B43C21">
        <w:rPr>
          <w:rStyle w:val="StyleAIBodytextAsianSimSunChar"/>
          <w:rFonts w:cs="Arial"/>
        </w:rPr>
        <w:t xml:space="preserve"> </w:t>
      </w:r>
      <w:r w:rsidR="007B7EB1">
        <w:rPr>
          <w:rStyle w:val="StyleAIBodytextAsianSimSunChar"/>
          <w:rFonts w:cs="Arial"/>
        </w:rPr>
        <w:t xml:space="preserve">to </w:t>
      </w:r>
      <w:r w:rsidR="00FC5EF3" w:rsidRPr="00205AA1">
        <w:rPr>
          <w:rStyle w:val="StyleAIBodytextAsianSimSunChar"/>
          <w:rFonts w:cs="Arial"/>
        </w:rPr>
        <w:t xml:space="preserve">grant </w:t>
      </w:r>
      <w:r w:rsidR="00205AA1" w:rsidRPr="00985361">
        <w:rPr>
          <w:rStyle w:val="StyleAIBodytextAsianSimSunChar"/>
          <w:rFonts w:cs="Arial"/>
        </w:rPr>
        <w:t>Khudober</w:t>
      </w:r>
      <w:r w:rsidR="00205AA1" w:rsidRPr="00205AA1">
        <w:rPr>
          <w:rStyle w:val="StyleAIBodytextAsianSimSunChar"/>
          <w:rFonts w:cs="Arial"/>
        </w:rPr>
        <w:t>di Nurmatov</w:t>
      </w:r>
      <w:r w:rsidR="00FC5EF3" w:rsidRPr="00FC3C28">
        <w:t xml:space="preserve"> urgent interim measures </w:t>
      </w:r>
      <w:r w:rsidRPr="00205AA1">
        <w:rPr>
          <w:rStyle w:val="StyleAIBodytextAsianSimSunChar"/>
          <w:rFonts w:cs="Arial"/>
        </w:rPr>
        <w:t>under Rule 39 of the Rules of the Court</w:t>
      </w:r>
      <w:r w:rsidR="00FC5EF3" w:rsidRPr="00205AA1">
        <w:rPr>
          <w:rStyle w:val="StyleAIBodytextAsianSimSunChar"/>
          <w:rFonts w:cs="Arial"/>
        </w:rPr>
        <w:t xml:space="preserve">, </w:t>
      </w:r>
      <w:r w:rsidRPr="00205AA1">
        <w:rPr>
          <w:rStyle w:val="StyleAIBodytextAsianSimSunChar"/>
          <w:rFonts w:cs="Arial"/>
        </w:rPr>
        <w:t xml:space="preserve">prohibiting his deportation to Uzbekistan. </w:t>
      </w:r>
      <w:r w:rsidR="00101B96" w:rsidRPr="00205AA1">
        <w:rPr>
          <w:rStyle w:val="StyleAIBodytextAsianSimSunChar"/>
          <w:rFonts w:cs="Arial"/>
        </w:rPr>
        <w:t xml:space="preserve">The judge, however, </w:t>
      </w:r>
      <w:r w:rsidR="008779DA">
        <w:rPr>
          <w:rStyle w:val="StyleAIBodytextAsianSimSunChar"/>
          <w:rFonts w:cs="Arial"/>
        </w:rPr>
        <w:t>also ruled</w:t>
      </w:r>
      <w:r w:rsidR="00101B96" w:rsidRPr="00205AA1">
        <w:rPr>
          <w:rStyle w:val="StyleAIBodytextAsianSimSunChar"/>
          <w:rFonts w:cs="Arial"/>
        </w:rPr>
        <w:t xml:space="preserve"> that the </w:t>
      </w:r>
      <w:r w:rsidR="00FE7EC2" w:rsidRPr="00205AA1">
        <w:rPr>
          <w:rStyle w:val="StyleAIBodytextAsianSimSunChar"/>
          <w:rFonts w:cs="Arial"/>
        </w:rPr>
        <w:t xml:space="preserve">journalist </w:t>
      </w:r>
      <w:r w:rsidR="00813870" w:rsidRPr="00205AA1">
        <w:rPr>
          <w:rStyle w:val="StyleAIBodytextAsianSimSunChar"/>
          <w:rFonts w:cs="Arial"/>
        </w:rPr>
        <w:t>must</w:t>
      </w:r>
      <w:r w:rsidR="00101B96" w:rsidRPr="00205AA1">
        <w:rPr>
          <w:rStyle w:val="StyleAIBodytextAsianSimSunChar"/>
          <w:rFonts w:cs="Arial"/>
        </w:rPr>
        <w:t xml:space="preserve"> stay in the</w:t>
      </w:r>
      <w:r w:rsidR="00813870" w:rsidRPr="00205AA1">
        <w:rPr>
          <w:rStyle w:val="StyleAIBodytextAsianSimSunChar"/>
          <w:rFonts w:cs="Arial"/>
        </w:rPr>
        <w:t xml:space="preserve"> Special Facility for Temporary</w:t>
      </w:r>
      <w:r w:rsidR="00813870">
        <w:rPr>
          <w:rStyle w:val="StyleAIBodytextAsianSimSunChar"/>
          <w:rFonts w:cs="Arial"/>
        </w:rPr>
        <w:t xml:space="preserve"> Detention of Foreign Citizens (SUVSIG) while his case is being considered</w:t>
      </w:r>
      <w:r w:rsidR="00885AF7">
        <w:rPr>
          <w:rStyle w:val="StyleAIBodytextAsianSimSunChar"/>
          <w:rFonts w:cs="Arial"/>
        </w:rPr>
        <w:t xml:space="preserve"> by the ECtHR</w:t>
      </w:r>
      <w:r w:rsidR="0055356F">
        <w:rPr>
          <w:rStyle w:val="StyleAIBodytextAsianSimSunChar"/>
          <w:rFonts w:cs="Arial"/>
        </w:rPr>
        <w:t>,</w:t>
      </w:r>
      <w:r w:rsidR="00F12CD1">
        <w:rPr>
          <w:rStyle w:val="StyleAIBodytextAsianSimSunChar"/>
          <w:rFonts w:cs="Arial"/>
        </w:rPr>
        <w:t xml:space="preserve"> which</w:t>
      </w:r>
      <w:r w:rsidR="00132512">
        <w:rPr>
          <w:rStyle w:val="StyleAIBodytextAsianSimSunChar"/>
          <w:rFonts w:cs="Arial"/>
        </w:rPr>
        <w:t xml:space="preserve"> </w:t>
      </w:r>
      <w:r w:rsidR="00F12CD1">
        <w:rPr>
          <w:rStyle w:val="StyleAIBodytextAsianSimSunChar"/>
          <w:rFonts w:cs="Arial"/>
        </w:rPr>
        <w:t xml:space="preserve">could </w:t>
      </w:r>
      <w:r w:rsidR="00813870">
        <w:rPr>
          <w:rStyle w:val="StyleAIBodytextAsianSimSunChar"/>
          <w:rFonts w:cs="Arial"/>
        </w:rPr>
        <w:t xml:space="preserve">take several months </w:t>
      </w:r>
      <w:r w:rsidR="00F23A36">
        <w:rPr>
          <w:rStyle w:val="StyleAIBodytextAsianSimSunChar"/>
          <w:rFonts w:cs="Arial"/>
        </w:rPr>
        <w:t>or even years</w:t>
      </w:r>
      <w:r w:rsidR="00F12CD1">
        <w:rPr>
          <w:rStyle w:val="StyleAIBodytextAsianSimSunChar"/>
          <w:rFonts w:cs="Arial"/>
        </w:rPr>
        <w:t>.</w:t>
      </w:r>
      <w:r w:rsidR="00132512">
        <w:rPr>
          <w:rStyle w:val="StyleAIBodytextAsianSimSunChar"/>
          <w:rFonts w:cs="Arial"/>
        </w:rPr>
        <w:t xml:space="preserve"> </w:t>
      </w:r>
      <w:r w:rsidR="00F12CD1" w:rsidRPr="00EF471F">
        <w:rPr>
          <w:rStyle w:val="StyleAIBodytextAsianSimSunChar"/>
          <w:rFonts w:cs="Arial"/>
        </w:rPr>
        <w:t>H</w:t>
      </w:r>
      <w:r w:rsidR="00F23A36" w:rsidRPr="00EF471F">
        <w:rPr>
          <w:rStyle w:val="StyleAIBodytextAsianSimSunChar"/>
          <w:rFonts w:cs="Arial"/>
        </w:rPr>
        <w:t>e remains at risk of forcible return</w:t>
      </w:r>
      <w:r w:rsidR="00B4734A">
        <w:rPr>
          <w:rStyle w:val="StyleAIBodytextAsianSimSunChar"/>
          <w:rFonts w:cs="Arial"/>
        </w:rPr>
        <w:t>, including abduction,</w:t>
      </w:r>
      <w:r w:rsidR="00F23A36" w:rsidRPr="00EF471F">
        <w:rPr>
          <w:rStyle w:val="StyleAIBodytextAsianSimSunChar"/>
          <w:rFonts w:cs="Arial"/>
        </w:rPr>
        <w:t xml:space="preserve"> to Uzbekistan</w:t>
      </w:r>
      <w:r w:rsidR="00076EF8">
        <w:rPr>
          <w:rStyle w:val="StyleAIBodytextAsianSimSunChar"/>
          <w:rFonts w:cs="Arial"/>
        </w:rPr>
        <w:t xml:space="preserve"> while in detention</w:t>
      </w:r>
      <w:r w:rsidR="00F23A36" w:rsidRPr="00EF471F">
        <w:rPr>
          <w:rStyle w:val="StyleAIBodytextAsianSimSunChar"/>
          <w:rFonts w:cs="Arial"/>
        </w:rPr>
        <w:t>.</w:t>
      </w:r>
    </w:p>
    <w:p w:rsidR="000238F8" w:rsidRDefault="000238F8" w:rsidP="00500275">
      <w:pPr>
        <w:pStyle w:val="AIBodytext"/>
        <w:tabs>
          <w:tab w:val="clear" w:pos="567"/>
        </w:tabs>
        <w:spacing w:after="120" w:line="240" w:lineRule="auto"/>
      </w:pPr>
      <w:r>
        <w:t xml:space="preserve">Amnesty International has documented numerous instances of </w:t>
      </w:r>
      <w:r w:rsidR="0080763D">
        <w:t xml:space="preserve">forcible return of </w:t>
      </w:r>
      <w:r w:rsidR="00146A28">
        <w:t>individuals</w:t>
      </w:r>
      <w:r>
        <w:t xml:space="preserve"> from Russia </w:t>
      </w:r>
      <w:r w:rsidR="0098391A">
        <w:t xml:space="preserve">to </w:t>
      </w:r>
      <w:r>
        <w:t>Uzbekistan</w:t>
      </w:r>
      <w:r w:rsidR="0080763D">
        <w:t xml:space="preserve">, including </w:t>
      </w:r>
      <w:r w:rsidR="00146A28">
        <w:t xml:space="preserve">the </w:t>
      </w:r>
      <w:r w:rsidR="0080763D">
        <w:t xml:space="preserve">abduction </w:t>
      </w:r>
      <w:r w:rsidR="0098391A">
        <w:t>and secret rendition of asylum seekers and</w:t>
      </w:r>
      <w:r w:rsidR="009677D4">
        <w:t xml:space="preserve"> </w:t>
      </w:r>
      <w:r w:rsidR="0098391A">
        <w:t xml:space="preserve">refugees </w:t>
      </w:r>
      <w:r w:rsidR="0080763D">
        <w:t>by</w:t>
      </w:r>
      <w:r>
        <w:t xml:space="preserve"> security forces.</w:t>
      </w:r>
      <w:r w:rsidR="00D03A6E" w:rsidRPr="00D03A6E">
        <w:t xml:space="preserve"> If deported to Uzbekistan, Khudoberdi Nurmatov is at risk of serious human rights violations, including torture, and prosecution</w:t>
      </w:r>
      <w:r w:rsidR="003D3816">
        <w:t>, including</w:t>
      </w:r>
      <w:r w:rsidR="00D03A6E">
        <w:t xml:space="preserve"> </w:t>
      </w:r>
      <w:r w:rsidR="00D03A6E" w:rsidRPr="00D03A6E">
        <w:t>for his sexual orientation</w:t>
      </w:r>
      <w:r w:rsidR="00146A28">
        <w:t>.</w:t>
      </w:r>
      <w:r w:rsidR="00D03A6E" w:rsidRPr="00D03A6E">
        <w:t xml:space="preserve"> </w:t>
      </w:r>
      <w:r w:rsidR="00146A28">
        <w:t>C</w:t>
      </w:r>
      <w:r w:rsidR="00D03A6E" w:rsidRPr="00D03A6E">
        <w:t>onsensual sex</w:t>
      </w:r>
      <w:r w:rsidR="00E50113">
        <w:t>ual relations</w:t>
      </w:r>
      <w:r w:rsidR="00D03A6E" w:rsidRPr="00D03A6E">
        <w:t xml:space="preserve"> between men </w:t>
      </w:r>
      <w:r w:rsidR="00D03A6E">
        <w:t>is a crime in Uzbekistan</w:t>
      </w:r>
      <w:r w:rsidR="008779DA">
        <w:t xml:space="preserve"> punishable by imprisonment</w:t>
      </w:r>
      <w:r w:rsidR="00D03A6E">
        <w:t>.</w:t>
      </w:r>
      <w:r w:rsidR="00910EF1">
        <w:t xml:space="preserve"> </w:t>
      </w:r>
      <w:r w:rsidR="00910EF1" w:rsidRPr="00910EF1">
        <w:t>Immigration-related detention should be used only as a last resort, for the shortest time possible and only when necessary and proportionate to the objective of preventing absconding, to verify identity or ensure compliance with a deportation order</w:t>
      </w:r>
      <w:r w:rsidR="008779DA">
        <w:t xml:space="preserve">, none of which applies in </w:t>
      </w:r>
      <w:r w:rsidR="008779DA" w:rsidRPr="00E06316">
        <w:rPr>
          <w:rFonts w:cs="Arial"/>
        </w:rPr>
        <w:t>Khudoberdi Nurmatov</w:t>
      </w:r>
      <w:r w:rsidR="008779DA">
        <w:rPr>
          <w:rFonts w:cs="Arial"/>
        </w:rPr>
        <w:t>’s case</w:t>
      </w:r>
      <w:r w:rsidR="00910EF1" w:rsidRPr="00910EF1">
        <w:t>.</w:t>
      </w:r>
      <w:r w:rsidR="008779DA">
        <w:t xml:space="preserve"> He should be immediately released.</w:t>
      </w:r>
    </w:p>
    <w:p w:rsidR="00E35C1A" w:rsidRPr="00F840B3" w:rsidRDefault="003A292E" w:rsidP="00500275">
      <w:pPr>
        <w:pStyle w:val="AIBodytext"/>
        <w:tabs>
          <w:tab w:val="clear" w:pos="567"/>
        </w:tabs>
        <w:spacing w:after="120" w:line="240" w:lineRule="auto"/>
        <w:rPr>
          <w:rFonts w:cs="Arial"/>
        </w:rPr>
      </w:pPr>
      <w:r>
        <w:rPr>
          <w:rStyle w:val="StyleAIBodytextAsianSimSunChar"/>
          <w:rFonts w:cs="Arial"/>
        </w:rPr>
        <w:t>I</w:t>
      </w:r>
      <w:r w:rsidR="00E35C1A">
        <w:rPr>
          <w:rStyle w:val="StyleAIBodytextAsianSimSunChar"/>
          <w:rFonts w:cs="Arial"/>
        </w:rPr>
        <w:t>n the courtroom on 8 August,</w:t>
      </w:r>
      <w:r w:rsidR="00E35C1A" w:rsidRPr="00205AA1">
        <w:rPr>
          <w:rStyle w:val="StyleAIBodytextAsianSimSunChar"/>
          <w:rFonts w:cs="Arial"/>
        </w:rPr>
        <w:t xml:space="preserve"> </w:t>
      </w:r>
      <w:r w:rsidR="00E35C1A" w:rsidRPr="00985361">
        <w:rPr>
          <w:rStyle w:val="StyleAIBodytextAsianSimSunChar"/>
          <w:rFonts w:cs="Arial"/>
        </w:rPr>
        <w:t>Khudober</w:t>
      </w:r>
      <w:r w:rsidR="00E35C1A">
        <w:rPr>
          <w:rStyle w:val="StyleAIBodytextAsianSimSunChar"/>
          <w:rFonts w:cs="Arial"/>
        </w:rPr>
        <w:t xml:space="preserve">di Nurmatov showed bruises he said resulted from a beating by one of the security guards during his transfer to the detention centre after </w:t>
      </w:r>
      <w:r w:rsidR="004A744E">
        <w:rPr>
          <w:rStyle w:val="StyleAIBodytextAsianSimSunChar"/>
          <w:rFonts w:cs="Arial"/>
        </w:rPr>
        <w:t>his</w:t>
      </w:r>
      <w:r w:rsidR="00E35C1A">
        <w:rPr>
          <w:rStyle w:val="StyleAIBodytextAsianSimSunChar"/>
          <w:rFonts w:cs="Arial"/>
        </w:rPr>
        <w:t xml:space="preserve"> previous court hearing on 2 August</w:t>
      </w:r>
      <w:r w:rsidR="004A744E">
        <w:rPr>
          <w:rStyle w:val="StyleAIBodytextAsianSimSunChar"/>
          <w:rFonts w:cs="Arial"/>
        </w:rPr>
        <w:t xml:space="preserve"> 2017</w:t>
      </w:r>
      <w:r w:rsidR="00E35C1A">
        <w:rPr>
          <w:rStyle w:val="StyleAIBodytextAsianSimSunChar"/>
          <w:rFonts w:cs="Arial"/>
        </w:rPr>
        <w:t xml:space="preserve">. </w:t>
      </w:r>
      <w:r>
        <w:rPr>
          <w:rStyle w:val="StyleAIBodytextAsianSimSunChar"/>
          <w:rFonts w:cs="Arial"/>
        </w:rPr>
        <w:t xml:space="preserve">There has been no </w:t>
      </w:r>
      <w:r w:rsidR="00685784">
        <w:rPr>
          <w:rStyle w:val="StyleAIBodytextAsianSimSunChar"/>
          <w:rFonts w:cs="Arial"/>
        </w:rPr>
        <w:t>investiga</w:t>
      </w:r>
      <w:r w:rsidR="00410D95">
        <w:rPr>
          <w:rStyle w:val="StyleAIBodytextAsianSimSunChar"/>
          <w:rFonts w:cs="Arial"/>
        </w:rPr>
        <w:t>tion into his allegation of ill-</w:t>
      </w:r>
      <w:r w:rsidR="00685784">
        <w:rPr>
          <w:rStyle w:val="StyleAIBodytextAsianSimSunChar"/>
          <w:rFonts w:cs="Arial"/>
        </w:rPr>
        <w:t>treatment</w:t>
      </w:r>
      <w:r w:rsidR="0050751F">
        <w:rPr>
          <w:rStyle w:val="StyleAIBodytextAsianSimSunChar"/>
          <w:rFonts w:cs="Arial"/>
        </w:rPr>
        <w:t>.</w:t>
      </w:r>
    </w:p>
    <w:p w:rsidR="00500275" w:rsidRPr="00E35808" w:rsidRDefault="00500275" w:rsidP="00500275">
      <w:pPr>
        <w:rPr>
          <w:rFonts w:ascii="Arial" w:eastAsia="Calibri" w:hAnsi="Arial" w:cs="Arial"/>
          <w:b/>
          <w:sz w:val="20"/>
          <w:szCs w:val="20"/>
        </w:rPr>
      </w:pPr>
      <w:r w:rsidRPr="00E35808">
        <w:rPr>
          <w:rFonts w:ascii="Arial" w:eastAsia="Calibri" w:hAnsi="Arial" w:cs="Arial"/>
          <w:b/>
          <w:sz w:val="20"/>
          <w:szCs w:val="20"/>
        </w:rPr>
        <w:t>1) TAKE ACTION</w:t>
      </w:r>
    </w:p>
    <w:p w:rsidR="00500275" w:rsidRPr="00E35808" w:rsidRDefault="00500275" w:rsidP="00500275">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11799" w:rsidRDefault="009677D4" w:rsidP="00500275">
      <w:pPr>
        <w:numPr>
          <w:ilvl w:val="0"/>
          <w:numId w:val="2"/>
        </w:numPr>
        <w:rPr>
          <w:rFonts w:ascii="Arial" w:hAnsi="Arial" w:cs="Arial"/>
          <w:sz w:val="20"/>
          <w:szCs w:val="20"/>
        </w:rPr>
      </w:pPr>
      <w:r>
        <w:rPr>
          <w:rFonts w:ascii="Arial" w:hAnsi="Arial" w:cs="Arial"/>
          <w:sz w:val="20"/>
          <w:szCs w:val="20"/>
        </w:rPr>
        <w:t>I</w:t>
      </w:r>
      <w:r w:rsidR="00E11799">
        <w:rPr>
          <w:rFonts w:ascii="Arial" w:hAnsi="Arial" w:cs="Arial"/>
          <w:sz w:val="20"/>
          <w:szCs w:val="20"/>
        </w:rPr>
        <w:t>mmediately r</w:t>
      </w:r>
      <w:r w:rsidR="00D03A6E">
        <w:rPr>
          <w:rFonts w:ascii="Arial" w:hAnsi="Arial" w:cs="Arial"/>
          <w:sz w:val="20"/>
          <w:szCs w:val="20"/>
        </w:rPr>
        <w:t xml:space="preserve">elease </w:t>
      </w:r>
      <w:r w:rsidR="000F610F" w:rsidRPr="00E06316">
        <w:rPr>
          <w:rFonts w:ascii="Arial" w:hAnsi="Arial" w:cs="Arial"/>
          <w:sz w:val="20"/>
          <w:szCs w:val="20"/>
        </w:rPr>
        <w:t xml:space="preserve">Khudoberdi </w:t>
      </w:r>
      <w:r w:rsidR="008779DA" w:rsidRPr="008779DA">
        <w:rPr>
          <w:rFonts w:ascii="Arial" w:hAnsi="Arial" w:cs="Arial"/>
          <w:sz w:val="20"/>
          <w:szCs w:val="20"/>
        </w:rPr>
        <w:t xml:space="preserve">Turgunalievich </w:t>
      </w:r>
      <w:r w:rsidR="000F610F" w:rsidRPr="00E06316">
        <w:rPr>
          <w:rFonts w:ascii="Arial" w:hAnsi="Arial" w:cs="Arial"/>
          <w:sz w:val="20"/>
          <w:szCs w:val="20"/>
        </w:rPr>
        <w:t>Nurmatov</w:t>
      </w:r>
      <w:r w:rsidR="00E11799">
        <w:rPr>
          <w:rFonts w:ascii="Arial" w:hAnsi="Arial" w:cs="Arial"/>
          <w:sz w:val="20"/>
          <w:szCs w:val="20"/>
        </w:rPr>
        <w:t xml:space="preserve">; </w:t>
      </w:r>
    </w:p>
    <w:p w:rsidR="00D03A6E" w:rsidRDefault="009677D4" w:rsidP="00500275">
      <w:pPr>
        <w:numPr>
          <w:ilvl w:val="0"/>
          <w:numId w:val="2"/>
        </w:numPr>
        <w:rPr>
          <w:rFonts w:ascii="Arial" w:hAnsi="Arial" w:cs="Arial"/>
          <w:sz w:val="20"/>
          <w:szCs w:val="20"/>
        </w:rPr>
      </w:pPr>
      <w:r>
        <w:rPr>
          <w:rFonts w:ascii="Arial" w:hAnsi="Arial" w:cs="Arial"/>
          <w:sz w:val="20"/>
          <w:szCs w:val="20"/>
        </w:rPr>
        <w:t>Promptly and effectively investigate Khudoberdi Nurmatov’s allegations of ill-treatment in custody and, p</w:t>
      </w:r>
      <w:r w:rsidR="00E11799">
        <w:rPr>
          <w:rFonts w:ascii="Arial" w:hAnsi="Arial" w:cs="Arial"/>
          <w:sz w:val="20"/>
          <w:szCs w:val="20"/>
        </w:rPr>
        <w:t xml:space="preserve">ending his release, </w:t>
      </w:r>
      <w:r w:rsidR="00D03A6E">
        <w:rPr>
          <w:rFonts w:ascii="Arial" w:hAnsi="Arial" w:cs="Arial"/>
          <w:sz w:val="20"/>
          <w:szCs w:val="20"/>
        </w:rPr>
        <w:t xml:space="preserve">ensure </w:t>
      </w:r>
      <w:r w:rsidR="00DA1CDF">
        <w:rPr>
          <w:rFonts w:ascii="Arial" w:hAnsi="Arial" w:cs="Arial"/>
          <w:sz w:val="20"/>
          <w:szCs w:val="20"/>
        </w:rPr>
        <w:t>he is protected f</w:t>
      </w:r>
      <w:r w:rsidR="00E11799">
        <w:rPr>
          <w:rFonts w:ascii="Arial" w:hAnsi="Arial" w:cs="Arial"/>
          <w:sz w:val="20"/>
          <w:szCs w:val="20"/>
        </w:rPr>
        <w:t>r</w:t>
      </w:r>
      <w:r w:rsidR="00DA1CDF">
        <w:rPr>
          <w:rFonts w:ascii="Arial" w:hAnsi="Arial" w:cs="Arial"/>
          <w:sz w:val="20"/>
          <w:szCs w:val="20"/>
        </w:rPr>
        <w:t>om</w:t>
      </w:r>
      <w:r w:rsidR="00E11799">
        <w:rPr>
          <w:rFonts w:ascii="Arial" w:hAnsi="Arial" w:cs="Arial"/>
          <w:sz w:val="20"/>
          <w:szCs w:val="20"/>
        </w:rPr>
        <w:t xml:space="preserve"> torture and ill treatment</w:t>
      </w:r>
      <w:r w:rsidR="00D03A6E">
        <w:rPr>
          <w:rFonts w:ascii="Arial" w:hAnsi="Arial" w:cs="Arial"/>
          <w:sz w:val="20"/>
          <w:szCs w:val="20"/>
        </w:rPr>
        <w:t xml:space="preserve">; </w:t>
      </w:r>
    </w:p>
    <w:p w:rsidR="000F610F" w:rsidRPr="00B97134" w:rsidRDefault="00D03A6E" w:rsidP="00500275">
      <w:pPr>
        <w:numPr>
          <w:ilvl w:val="0"/>
          <w:numId w:val="2"/>
        </w:numPr>
        <w:rPr>
          <w:rFonts w:ascii="Arial" w:hAnsi="Arial" w:cs="Arial"/>
          <w:sz w:val="20"/>
          <w:szCs w:val="20"/>
        </w:rPr>
      </w:pPr>
      <w:r>
        <w:rPr>
          <w:rFonts w:ascii="Arial" w:hAnsi="Arial" w:cs="Arial"/>
          <w:sz w:val="20"/>
          <w:szCs w:val="20"/>
        </w:rPr>
        <w:t xml:space="preserve">Take all necessary steps to ensure Khudoberdi Nurmatov </w:t>
      </w:r>
      <w:r w:rsidR="000F610F" w:rsidRPr="00010A28">
        <w:rPr>
          <w:rFonts w:ascii="Arial" w:hAnsi="Arial" w:cs="Arial"/>
          <w:sz w:val="20"/>
          <w:szCs w:val="20"/>
        </w:rPr>
        <w:t xml:space="preserve">is </w:t>
      </w:r>
      <w:r w:rsidR="0054457A" w:rsidRPr="00010A28">
        <w:rPr>
          <w:rFonts w:ascii="Arial" w:hAnsi="Arial" w:cs="Arial"/>
          <w:sz w:val="20"/>
          <w:szCs w:val="20"/>
        </w:rPr>
        <w:t xml:space="preserve">not abducted and </w:t>
      </w:r>
      <w:r w:rsidR="00010A28">
        <w:rPr>
          <w:rFonts w:ascii="Arial" w:hAnsi="Arial" w:cs="Arial"/>
          <w:sz w:val="20"/>
          <w:szCs w:val="20"/>
        </w:rPr>
        <w:t xml:space="preserve">subjected to secret rendition, or in any other way </w:t>
      </w:r>
      <w:r w:rsidR="000F610F" w:rsidRPr="00010A28">
        <w:rPr>
          <w:rFonts w:ascii="Arial" w:hAnsi="Arial" w:cs="Arial"/>
          <w:sz w:val="20"/>
          <w:szCs w:val="20"/>
        </w:rPr>
        <w:t xml:space="preserve">forcibly returned </w:t>
      </w:r>
      <w:r w:rsidR="000F610F" w:rsidRPr="00D929A7">
        <w:rPr>
          <w:rFonts w:ascii="Arial" w:hAnsi="Arial" w:cs="Arial"/>
          <w:sz w:val="20"/>
          <w:szCs w:val="20"/>
        </w:rPr>
        <w:t xml:space="preserve">to Uzbekistan, where he is at risk of </w:t>
      </w:r>
      <w:r w:rsidR="0080763D" w:rsidRPr="00D929A7">
        <w:rPr>
          <w:rFonts w:ascii="Arial" w:hAnsi="Arial" w:cs="Arial"/>
          <w:sz w:val="20"/>
          <w:szCs w:val="20"/>
        </w:rPr>
        <w:t>prosecution</w:t>
      </w:r>
      <w:r w:rsidR="00D33DEC">
        <w:rPr>
          <w:rFonts w:ascii="Arial" w:hAnsi="Arial" w:cs="Arial"/>
          <w:sz w:val="20"/>
          <w:szCs w:val="20"/>
        </w:rPr>
        <w:t>, torture and other ill-treatment,</w:t>
      </w:r>
      <w:r w:rsidR="0080763D" w:rsidRPr="00D929A7">
        <w:rPr>
          <w:rFonts w:ascii="Arial" w:hAnsi="Arial" w:cs="Arial"/>
          <w:sz w:val="20"/>
          <w:szCs w:val="20"/>
        </w:rPr>
        <w:t xml:space="preserve"> and imprisonment</w:t>
      </w:r>
      <w:r>
        <w:rPr>
          <w:rFonts w:ascii="Arial" w:hAnsi="Arial" w:cs="Arial"/>
          <w:sz w:val="20"/>
          <w:szCs w:val="20"/>
        </w:rPr>
        <w:t>, including</w:t>
      </w:r>
      <w:r w:rsidR="0080763D" w:rsidRPr="00D929A7">
        <w:rPr>
          <w:rFonts w:ascii="Arial" w:hAnsi="Arial" w:cs="Arial"/>
          <w:sz w:val="20"/>
          <w:szCs w:val="20"/>
        </w:rPr>
        <w:t xml:space="preserve"> for his sexual orientation</w:t>
      </w:r>
      <w:r w:rsidR="00025FC0">
        <w:rPr>
          <w:rFonts w:ascii="Arial" w:hAnsi="Arial" w:cs="Arial"/>
          <w:sz w:val="20"/>
          <w:szCs w:val="20"/>
        </w:rPr>
        <w:t>.</w:t>
      </w:r>
    </w:p>
    <w:p w:rsidR="000F610F" w:rsidRPr="00500275" w:rsidRDefault="000F610F" w:rsidP="00500275">
      <w:pPr>
        <w:rPr>
          <w:rFonts w:ascii="Arial" w:hAnsi="Arial" w:cs="Arial"/>
          <w:sz w:val="12"/>
          <w:szCs w:val="12"/>
        </w:rPr>
      </w:pPr>
    </w:p>
    <w:p w:rsidR="005534BC" w:rsidRDefault="00500275" w:rsidP="00500275">
      <w:pPr>
        <w:pStyle w:val="AITableHeading"/>
        <w:tabs>
          <w:tab w:val="clear" w:pos="567"/>
        </w:tabs>
      </w:pPr>
      <w:r>
        <w:rPr>
          <w:rFonts w:eastAsia="Calibri" w:cs="Arial"/>
        </w:rPr>
        <w:t>Contact these two officials by</w:t>
      </w:r>
      <w:r w:rsidR="0026766F">
        <w:t xml:space="preserve"> </w:t>
      </w:r>
      <w:r w:rsidR="00E46949">
        <w:t>2</w:t>
      </w:r>
      <w:r w:rsidR="003A292E">
        <w:t>1</w:t>
      </w:r>
      <w:r w:rsidR="00483191">
        <w:t xml:space="preserve"> </w:t>
      </w:r>
      <w:r>
        <w:t>September,</w:t>
      </w:r>
      <w:r w:rsidR="00483191">
        <w:t xml:space="preserve"> 2017</w:t>
      </w:r>
      <w:r w:rsidR="0026766F" w:rsidRPr="00F95961">
        <w:t>:</w:t>
      </w:r>
    </w:p>
    <w:p w:rsidR="005534BC" w:rsidRDefault="005534BC" w:rsidP="00500275">
      <w:pPr>
        <w:pStyle w:val="AIAddressText"/>
        <w:tabs>
          <w:tab w:val="clear" w:pos="567"/>
        </w:tabs>
        <w:spacing w:line="240" w:lineRule="auto"/>
        <w:rPr>
          <w:rFonts w:cs="Arial"/>
          <w:sz w:val="16"/>
          <w:szCs w:val="16"/>
        </w:rPr>
        <w:sectPr w:rsidR="005534BC" w:rsidSect="00500275">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0F610F" w:rsidRPr="00500275" w:rsidRDefault="000F610F" w:rsidP="00500275">
      <w:pPr>
        <w:pStyle w:val="AITableHeading"/>
        <w:rPr>
          <w:rFonts w:cs="Arial"/>
          <w:b w:val="0"/>
          <w:bCs w:val="0"/>
          <w:sz w:val="16"/>
          <w:szCs w:val="16"/>
          <w:u w:val="single"/>
          <w:lang w:eastAsia="en-US"/>
        </w:rPr>
      </w:pPr>
      <w:r w:rsidRPr="00500275">
        <w:rPr>
          <w:rFonts w:cs="Arial"/>
          <w:b w:val="0"/>
          <w:bCs w:val="0"/>
          <w:sz w:val="16"/>
          <w:szCs w:val="16"/>
          <w:u w:val="single"/>
          <w:lang w:eastAsia="en-US"/>
        </w:rPr>
        <w:t xml:space="preserve">Prosecutor General </w:t>
      </w:r>
    </w:p>
    <w:p w:rsidR="000F610F" w:rsidRPr="00500275" w:rsidRDefault="000F610F" w:rsidP="00500275">
      <w:pPr>
        <w:pStyle w:val="AITableHeading"/>
        <w:rPr>
          <w:rFonts w:cs="Arial"/>
          <w:b w:val="0"/>
          <w:bCs w:val="0"/>
          <w:sz w:val="16"/>
          <w:szCs w:val="16"/>
          <w:lang w:eastAsia="en-US"/>
        </w:rPr>
      </w:pPr>
      <w:r w:rsidRPr="00500275">
        <w:rPr>
          <w:rFonts w:cs="Arial"/>
          <w:b w:val="0"/>
          <w:bCs w:val="0"/>
          <w:sz w:val="16"/>
          <w:szCs w:val="16"/>
          <w:lang w:eastAsia="en-US"/>
        </w:rPr>
        <w:t xml:space="preserve">Yuriy Yakovlevich Chaika </w:t>
      </w:r>
    </w:p>
    <w:p w:rsidR="000F610F" w:rsidRPr="00500275" w:rsidRDefault="000F610F" w:rsidP="00500275">
      <w:pPr>
        <w:pStyle w:val="AITableHeading"/>
        <w:rPr>
          <w:rFonts w:cs="Arial"/>
          <w:b w:val="0"/>
          <w:bCs w:val="0"/>
          <w:sz w:val="16"/>
          <w:szCs w:val="16"/>
          <w:lang w:eastAsia="en-US"/>
        </w:rPr>
      </w:pPr>
      <w:r w:rsidRPr="00500275">
        <w:rPr>
          <w:rFonts w:cs="Arial"/>
          <w:b w:val="0"/>
          <w:bCs w:val="0"/>
          <w:sz w:val="16"/>
          <w:szCs w:val="16"/>
          <w:lang w:eastAsia="en-US"/>
        </w:rPr>
        <w:t xml:space="preserve">Prosecutor General’s Office </w:t>
      </w:r>
    </w:p>
    <w:p w:rsidR="000F610F" w:rsidRPr="00F80F60" w:rsidRDefault="000F610F" w:rsidP="00500275">
      <w:pPr>
        <w:pStyle w:val="AITableHeading"/>
        <w:rPr>
          <w:rFonts w:cs="Arial"/>
          <w:b w:val="0"/>
          <w:bCs w:val="0"/>
          <w:sz w:val="16"/>
          <w:szCs w:val="16"/>
          <w:lang w:eastAsia="en-US"/>
        </w:rPr>
      </w:pPr>
      <w:r w:rsidRPr="00500275">
        <w:rPr>
          <w:rFonts w:cs="Arial"/>
          <w:b w:val="0"/>
          <w:bCs w:val="0"/>
          <w:sz w:val="16"/>
          <w:szCs w:val="16"/>
          <w:lang w:eastAsia="en-US"/>
        </w:rPr>
        <w:t xml:space="preserve">ul. B. </w:t>
      </w:r>
      <w:r w:rsidRPr="00F80F60">
        <w:rPr>
          <w:rFonts w:cs="Arial"/>
          <w:b w:val="0"/>
          <w:bCs w:val="0"/>
          <w:sz w:val="16"/>
          <w:szCs w:val="16"/>
          <w:lang w:eastAsia="en-US"/>
        </w:rPr>
        <w:t xml:space="preserve">Dmitrovka, d.15a </w:t>
      </w:r>
    </w:p>
    <w:p w:rsidR="000F610F" w:rsidRPr="00F80F60" w:rsidRDefault="000F610F" w:rsidP="00500275">
      <w:pPr>
        <w:pStyle w:val="AITableHeading"/>
        <w:rPr>
          <w:rFonts w:cs="Arial"/>
          <w:b w:val="0"/>
          <w:bCs w:val="0"/>
          <w:sz w:val="16"/>
          <w:szCs w:val="16"/>
          <w:lang w:eastAsia="en-US"/>
        </w:rPr>
      </w:pPr>
      <w:r w:rsidRPr="00F80F60">
        <w:rPr>
          <w:rFonts w:cs="Arial"/>
          <w:b w:val="0"/>
          <w:bCs w:val="0"/>
          <w:sz w:val="16"/>
          <w:szCs w:val="16"/>
          <w:lang w:eastAsia="en-US"/>
        </w:rPr>
        <w:t>125993 Moscow GSP- 3</w:t>
      </w:r>
      <w:r w:rsidR="00500275" w:rsidRPr="00F80F60">
        <w:rPr>
          <w:rFonts w:cs="Arial"/>
          <w:b w:val="0"/>
          <w:bCs w:val="0"/>
          <w:sz w:val="16"/>
          <w:szCs w:val="16"/>
          <w:lang w:eastAsia="en-US"/>
        </w:rPr>
        <w:t xml:space="preserve">, </w:t>
      </w:r>
      <w:r w:rsidRPr="00F80F60">
        <w:rPr>
          <w:rFonts w:cs="Arial"/>
          <w:b w:val="0"/>
          <w:bCs w:val="0"/>
          <w:sz w:val="16"/>
          <w:szCs w:val="16"/>
          <w:lang w:eastAsia="en-US"/>
        </w:rPr>
        <w:t xml:space="preserve">Russian Federation </w:t>
      </w:r>
    </w:p>
    <w:p w:rsidR="000F610F" w:rsidRPr="00F80F60" w:rsidRDefault="000F610F" w:rsidP="00500275">
      <w:pPr>
        <w:pStyle w:val="AITableHeading"/>
        <w:rPr>
          <w:rFonts w:cs="Arial"/>
          <w:b w:val="0"/>
          <w:bCs w:val="0"/>
          <w:sz w:val="16"/>
          <w:szCs w:val="16"/>
          <w:lang w:eastAsia="en-US"/>
        </w:rPr>
      </w:pPr>
      <w:r w:rsidRPr="00F80F60">
        <w:rPr>
          <w:rFonts w:cs="Arial"/>
          <w:b w:val="0"/>
          <w:bCs w:val="0"/>
          <w:sz w:val="16"/>
          <w:szCs w:val="16"/>
          <w:lang w:eastAsia="en-US"/>
        </w:rPr>
        <w:t xml:space="preserve">Fax: +7 495 987 58 41/ +7 495 692 17 25 </w:t>
      </w:r>
    </w:p>
    <w:p w:rsidR="000F610F" w:rsidRPr="00F80F60" w:rsidRDefault="000F610F" w:rsidP="00500275">
      <w:pPr>
        <w:pStyle w:val="AITableHeading"/>
        <w:rPr>
          <w:rFonts w:cs="Arial"/>
          <w:b w:val="0"/>
          <w:bCs w:val="0"/>
          <w:sz w:val="16"/>
          <w:szCs w:val="16"/>
          <w:lang w:eastAsia="en-US"/>
        </w:rPr>
      </w:pPr>
      <w:r w:rsidRPr="00F80F60">
        <w:rPr>
          <w:rFonts w:cs="Arial"/>
          <w:b w:val="0"/>
          <w:bCs w:val="0"/>
          <w:sz w:val="16"/>
          <w:szCs w:val="16"/>
          <w:lang w:eastAsia="en-US"/>
        </w:rPr>
        <w:t>Online submissions (accepted only in Russian):</w:t>
      </w:r>
      <w:r w:rsidR="00F80F60" w:rsidRPr="00F80F60">
        <w:rPr>
          <w:rFonts w:cs="Arial"/>
          <w:b w:val="0"/>
          <w:bCs w:val="0"/>
          <w:sz w:val="16"/>
          <w:szCs w:val="16"/>
          <w:lang w:eastAsia="en-US"/>
        </w:rPr>
        <w:t xml:space="preserve"> </w:t>
      </w:r>
      <w:hyperlink r:id="rId12" w:history="1">
        <w:r w:rsidRPr="00F80F60">
          <w:rPr>
            <w:rStyle w:val="Hyperlink"/>
            <w:rFonts w:cs="Arial"/>
            <w:b w:val="0"/>
            <w:bCs w:val="0"/>
            <w:color w:val="auto"/>
            <w:sz w:val="16"/>
            <w:szCs w:val="16"/>
            <w:lang w:eastAsia="en-US"/>
          </w:rPr>
          <w:t>http://ipriem.genproc.gov.ru/contacts/ipriem/send/</w:t>
        </w:r>
      </w:hyperlink>
      <w:r w:rsidRPr="00F80F60">
        <w:rPr>
          <w:rFonts w:cs="Arial"/>
          <w:b w:val="0"/>
          <w:bCs w:val="0"/>
          <w:sz w:val="16"/>
          <w:szCs w:val="16"/>
          <w:lang w:eastAsia="en-US"/>
        </w:rPr>
        <w:t xml:space="preserve"> </w:t>
      </w:r>
    </w:p>
    <w:p w:rsidR="005534BC" w:rsidRPr="00F80F60" w:rsidRDefault="000F610F" w:rsidP="00500275">
      <w:pPr>
        <w:pStyle w:val="AITableHeading"/>
        <w:tabs>
          <w:tab w:val="clear" w:pos="567"/>
        </w:tabs>
        <w:rPr>
          <w:rFonts w:cs="Arial"/>
          <w:bCs w:val="0"/>
          <w:sz w:val="16"/>
          <w:szCs w:val="16"/>
          <w:lang w:eastAsia="en-US"/>
        </w:rPr>
      </w:pPr>
      <w:r w:rsidRPr="00F80F60">
        <w:rPr>
          <w:rFonts w:cs="Arial"/>
          <w:bCs w:val="0"/>
          <w:sz w:val="16"/>
          <w:szCs w:val="16"/>
          <w:lang w:eastAsia="en-US"/>
        </w:rPr>
        <w:t>Salutation</w:t>
      </w:r>
      <w:r w:rsidRPr="00F80F60">
        <w:rPr>
          <w:rFonts w:cs="Arial"/>
          <w:b w:val="0"/>
          <w:bCs w:val="0"/>
          <w:sz w:val="16"/>
          <w:szCs w:val="16"/>
          <w:lang w:eastAsia="en-US"/>
        </w:rPr>
        <w:t xml:space="preserve">: </w:t>
      </w:r>
      <w:r w:rsidRPr="00F80F60">
        <w:rPr>
          <w:rFonts w:cs="Arial"/>
          <w:bCs w:val="0"/>
          <w:sz w:val="16"/>
          <w:szCs w:val="16"/>
          <w:lang w:eastAsia="en-US"/>
        </w:rPr>
        <w:t>Dear Prosecutor General</w:t>
      </w:r>
    </w:p>
    <w:p w:rsidR="00500275" w:rsidRPr="00500275" w:rsidRDefault="00500275" w:rsidP="00500275">
      <w:pPr>
        <w:pStyle w:val="AITableHeading"/>
        <w:tabs>
          <w:tab w:val="clear" w:pos="567"/>
        </w:tabs>
        <w:rPr>
          <w:rFonts w:cs="Arial"/>
          <w:bCs w:val="0"/>
          <w:sz w:val="16"/>
          <w:szCs w:val="16"/>
          <w:lang w:eastAsia="en-US"/>
        </w:rPr>
      </w:pPr>
    </w:p>
    <w:p w:rsidR="00500275" w:rsidRPr="00500275" w:rsidRDefault="00500275" w:rsidP="00500275">
      <w:pPr>
        <w:pStyle w:val="AITableHeading"/>
        <w:rPr>
          <w:rFonts w:cs="Arial"/>
          <w:b w:val="0"/>
          <w:bCs w:val="0"/>
          <w:sz w:val="16"/>
          <w:szCs w:val="16"/>
          <w:u w:val="single"/>
          <w:lang w:eastAsia="en-US"/>
        </w:rPr>
      </w:pPr>
      <w:r w:rsidRPr="00500275">
        <w:rPr>
          <w:rFonts w:cs="Arial"/>
          <w:b w:val="0"/>
          <w:bCs w:val="0"/>
          <w:sz w:val="16"/>
          <w:szCs w:val="16"/>
          <w:u w:val="single"/>
          <w:lang w:eastAsia="en-US"/>
        </w:rPr>
        <w:t xml:space="preserve">Ambassador </w:t>
      </w:r>
      <w:r w:rsidR="006D7397">
        <w:rPr>
          <w:rFonts w:cs="Arial"/>
          <w:b w:val="0"/>
          <w:bCs w:val="0"/>
          <w:sz w:val="16"/>
          <w:szCs w:val="16"/>
          <w:u w:val="single"/>
          <w:lang w:eastAsia="en-US"/>
        </w:rPr>
        <w:t>Denis V. Gonchar</w:t>
      </w:r>
      <w:bookmarkStart w:id="0" w:name="_GoBack"/>
      <w:bookmarkEnd w:id="0"/>
      <w:r w:rsidRPr="00500275">
        <w:rPr>
          <w:rFonts w:cs="Arial"/>
          <w:b w:val="0"/>
          <w:bCs w:val="0"/>
          <w:sz w:val="16"/>
          <w:szCs w:val="16"/>
          <w:u w:val="single"/>
          <w:lang w:eastAsia="en-US"/>
        </w:rPr>
        <w:t>, Embassy of the Russian Federation</w:t>
      </w:r>
    </w:p>
    <w:p w:rsidR="00500275" w:rsidRDefault="00500275" w:rsidP="00500275">
      <w:pPr>
        <w:pStyle w:val="AITableHeading"/>
        <w:rPr>
          <w:rFonts w:cs="Arial"/>
          <w:b w:val="0"/>
          <w:bCs w:val="0"/>
          <w:sz w:val="16"/>
          <w:szCs w:val="16"/>
          <w:lang w:eastAsia="en-US"/>
        </w:rPr>
      </w:pPr>
      <w:r w:rsidRPr="00500275">
        <w:rPr>
          <w:rFonts w:cs="Arial"/>
          <w:b w:val="0"/>
          <w:bCs w:val="0"/>
          <w:sz w:val="16"/>
          <w:szCs w:val="16"/>
          <w:lang w:eastAsia="en-US"/>
        </w:rPr>
        <w:t xml:space="preserve">2650 Wisconsin Ave. NW, </w:t>
      </w:r>
    </w:p>
    <w:p w:rsidR="00500275" w:rsidRPr="00500275" w:rsidRDefault="00500275" w:rsidP="00500275">
      <w:pPr>
        <w:pStyle w:val="AITableHeading"/>
        <w:rPr>
          <w:rFonts w:cs="Arial"/>
          <w:b w:val="0"/>
          <w:bCs w:val="0"/>
          <w:sz w:val="16"/>
          <w:szCs w:val="16"/>
          <w:lang w:eastAsia="en-US"/>
        </w:rPr>
      </w:pPr>
      <w:r w:rsidRPr="00500275">
        <w:rPr>
          <w:rFonts w:cs="Arial"/>
          <w:b w:val="0"/>
          <w:bCs w:val="0"/>
          <w:sz w:val="16"/>
          <w:szCs w:val="16"/>
          <w:lang w:eastAsia="en-US"/>
        </w:rPr>
        <w:t>Washington DC 20007</w:t>
      </w:r>
    </w:p>
    <w:p w:rsidR="00500275" w:rsidRDefault="00500275" w:rsidP="00500275">
      <w:pPr>
        <w:pStyle w:val="AITableHeading"/>
        <w:rPr>
          <w:rFonts w:cs="Arial"/>
          <w:b w:val="0"/>
          <w:bCs w:val="0"/>
          <w:sz w:val="16"/>
          <w:szCs w:val="16"/>
          <w:lang w:eastAsia="en-US"/>
        </w:rPr>
      </w:pPr>
      <w:r>
        <w:rPr>
          <w:rFonts w:cs="Arial"/>
          <w:b w:val="0"/>
          <w:bCs w:val="0"/>
          <w:sz w:val="16"/>
          <w:szCs w:val="16"/>
          <w:lang w:eastAsia="en-US"/>
        </w:rPr>
        <w:t>Phone: 1 202 298 5700</w:t>
      </w:r>
    </w:p>
    <w:p w:rsidR="00500275" w:rsidRPr="00500275" w:rsidRDefault="00500275" w:rsidP="00500275">
      <w:pPr>
        <w:pStyle w:val="AITableHeading"/>
        <w:rPr>
          <w:rFonts w:cs="Arial"/>
          <w:b w:val="0"/>
          <w:bCs w:val="0"/>
          <w:sz w:val="16"/>
          <w:szCs w:val="16"/>
          <w:lang w:eastAsia="en-US"/>
        </w:rPr>
      </w:pPr>
      <w:r w:rsidRPr="00500275">
        <w:rPr>
          <w:rFonts w:cs="Arial"/>
          <w:b w:val="0"/>
          <w:bCs w:val="0"/>
          <w:sz w:val="16"/>
          <w:szCs w:val="16"/>
          <w:lang w:eastAsia="en-US"/>
        </w:rPr>
        <w:t>Fax: 1 202 298 5735</w:t>
      </w:r>
    </w:p>
    <w:p w:rsidR="00500275" w:rsidRPr="00500275" w:rsidRDefault="00500275" w:rsidP="00500275">
      <w:pPr>
        <w:pStyle w:val="AITableHeading"/>
        <w:rPr>
          <w:rFonts w:cs="Arial"/>
          <w:b w:val="0"/>
          <w:bCs w:val="0"/>
          <w:sz w:val="16"/>
          <w:szCs w:val="16"/>
          <w:lang w:eastAsia="en-US"/>
        </w:rPr>
      </w:pPr>
      <w:r w:rsidRPr="00500275">
        <w:rPr>
          <w:rFonts w:cs="Arial"/>
          <w:b w:val="0"/>
          <w:bCs w:val="0"/>
          <w:sz w:val="16"/>
          <w:szCs w:val="16"/>
          <w:lang w:eastAsia="en-US"/>
        </w:rPr>
        <w:t xml:space="preserve">Email: </w:t>
      </w:r>
      <w:hyperlink r:id="rId13" w:history="1">
        <w:r w:rsidRPr="00500275">
          <w:rPr>
            <w:rStyle w:val="Hyperlink"/>
            <w:rFonts w:cs="Arial"/>
            <w:b w:val="0"/>
            <w:bCs w:val="0"/>
            <w:color w:val="auto"/>
            <w:sz w:val="16"/>
            <w:szCs w:val="16"/>
            <w:lang w:eastAsia="en-US"/>
          </w:rPr>
          <w:t>rusembusa@mid.ru</w:t>
        </w:r>
      </w:hyperlink>
    </w:p>
    <w:p w:rsidR="00500275" w:rsidRPr="00500275" w:rsidRDefault="00500275" w:rsidP="00500275">
      <w:pPr>
        <w:pStyle w:val="AITableHeading"/>
        <w:tabs>
          <w:tab w:val="clear" w:pos="567"/>
        </w:tabs>
        <w:rPr>
          <w:rFonts w:cs="Arial"/>
          <w:b w:val="0"/>
          <w:bCs w:val="0"/>
          <w:sz w:val="16"/>
          <w:szCs w:val="16"/>
          <w:lang w:eastAsia="en-US"/>
        </w:rPr>
      </w:pPr>
      <w:r w:rsidRPr="00500275">
        <w:rPr>
          <w:rFonts w:cs="Arial"/>
          <w:b w:val="0"/>
          <w:bCs w:val="0"/>
          <w:sz w:val="16"/>
          <w:szCs w:val="16"/>
          <w:lang w:eastAsia="en-US"/>
        </w:rPr>
        <w:t>Twitter: @RussiaInUSA; @RusEmbUSA</w:t>
      </w:r>
    </w:p>
    <w:p w:rsidR="00500275" w:rsidRPr="00500275" w:rsidRDefault="00500275" w:rsidP="00500275">
      <w:pPr>
        <w:pStyle w:val="AITableHeading"/>
        <w:tabs>
          <w:tab w:val="clear" w:pos="567"/>
        </w:tabs>
        <w:rPr>
          <w:rFonts w:cs="Arial"/>
          <w:bCs w:val="0"/>
          <w:sz w:val="16"/>
          <w:szCs w:val="16"/>
          <w:lang w:eastAsia="en-US"/>
        </w:rPr>
      </w:pPr>
      <w:r w:rsidRPr="00500275">
        <w:rPr>
          <w:rFonts w:cs="Arial"/>
          <w:bCs w:val="0"/>
          <w:sz w:val="16"/>
          <w:szCs w:val="16"/>
          <w:lang w:eastAsia="en-US"/>
        </w:rPr>
        <w:t>Salutation: Dear Ambassador</w:t>
      </w:r>
    </w:p>
    <w:p w:rsidR="00500275" w:rsidRPr="00500275" w:rsidRDefault="00500275" w:rsidP="00500275">
      <w:pPr>
        <w:pStyle w:val="AITableHeading"/>
        <w:tabs>
          <w:tab w:val="clear" w:pos="567"/>
        </w:tabs>
        <w:rPr>
          <w:rFonts w:cs="Arial"/>
          <w:b w:val="0"/>
          <w:bCs w:val="0"/>
          <w:sz w:val="16"/>
          <w:szCs w:val="16"/>
          <w:lang w:eastAsia="en-US"/>
        </w:rPr>
      </w:pPr>
    </w:p>
    <w:p w:rsidR="00500275" w:rsidRDefault="00500275" w:rsidP="00500275">
      <w:pPr>
        <w:autoSpaceDE w:val="0"/>
        <w:autoSpaceDN w:val="0"/>
        <w:adjustRightInd w:val="0"/>
        <w:rPr>
          <w:rFonts w:ascii="Arial" w:hAnsi="Arial" w:cs="Arial"/>
          <w:b/>
          <w:color w:val="000000"/>
          <w:sz w:val="20"/>
          <w:szCs w:val="20"/>
        </w:rPr>
        <w:sectPr w:rsidR="00500275" w:rsidSect="00500275">
          <w:type w:val="continuous"/>
          <w:pgSz w:w="12240" w:h="15840" w:code="1"/>
          <w:pgMar w:top="720" w:right="720" w:bottom="2160" w:left="720" w:header="0" w:footer="567" w:gutter="0"/>
          <w:cols w:num="2" w:space="567"/>
          <w:titlePg/>
          <w:docGrid w:linePitch="360"/>
        </w:sectPr>
      </w:pPr>
    </w:p>
    <w:p w:rsidR="00500275" w:rsidRPr="009B1268" w:rsidRDefault="00500275" w:rsidP="0050027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00275" w:rsidRPr="009B1268" w:rsidRDefault="006D7397" w:rsidP="00500275">
      <w:pPr>
        <w:autoSpaceDE w:val="0"/>
        <w:autoSpaceDN w:val="0"/>
        <w:adjustRightInd w:val="0"/>
        <w:rPr>
          <w:rFonts w:ascii="Arial" w:hAnsi="Arial" w:cs="Arial"/>
          <w:color w:val="000000"/>
          <w:sz w:val="20"/>
          <w:szCs w:val="20"/>
        </w:rPr>
      </w:pPr>
      <w:hyperlink r:id="rId14" w:history="1">
        <w:r w:rsidR="00500275" w:rsidRPr="00500275">
          <w:rPr>
            <w:rStyle w:val="Hyperlink"/>
            <w:rFonts w:ascii="Arial" w:hAnsi="Arial" w:cs="Arial"/>
            <w:sz w:val="20"/>
            <w:szCs w:val="20"/>
          </w:rPr>
          <w:t>Click here</w:t>
        </w:r>
      </w:hyperlink>
      <w:r w:rsidR="00500275" w:rsidRPr="009B1268">
        <w:rPr>
          <w:rFonts w:ascii="Arial" w:hAnsi="Arial" w:cs="Arial"/>
          <w:color w:val="000000"/>
          <w:sz w:val="20"/>
          <w:szCs w:val="20"/>
        </w:rPr>
        <w:t xml:space="preserve"> to let us know if you took action on this case! </w:t>
      </w:r>
      <w:r w:rsidR="00500275" w:rsidRPr="009B1268">
        <w:rPr>
          <w:rFonts w:ascii="Arial" w:hAnsi="Arial" w:cs="Arial"/>
          <w:i/>
          <w:iCs/>
          <w:color w:val="000000"/>
          <w:sz w:val="20"/>
          <w:szCs w:val="20"/>
        </w:rPr>
        <w:t xml:space="preserve">This is Urgent Action </w:t>
      </w:r>
      <w:r w:rsidR="00500275">
        <w:rPr>
          <w:rFonts w:ascii="Arial" w:hAnsi="Arial" w:cs="Arial"/>
          <w:i/>
          <w:iCs/>
          <w:color w:val="000000"/>
          <w:sz w:val="20"/>
          <w:szCs w:val="20"/>
        </w:rPr>
        <w:t>61.17</w:t>
      </w:r>
    </w:p>
    <w:p w:rsidR="00500275" w:rsidRPr="00C27E96" w:rsidRDefault="00500275" w:rsidP="0050027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00275" w:rsidRDefault="00500275" w:rsidP="00500275">
      <w:pPr>
        <w:pStyle w:val="AITableHeading"/>
        <w:tabs>
          <w:tab w:val="clear" w:pos="567"/>
        </w:tabs>
        <w:rPr>
          <w:rFonts w:cs="Arial"/>
          <w:b w:val="0"/>
          <w:bCs w:val="0"/>
          <w:sz w:val="16"/>
          <w:szCs w:val="16"/>
          <w:lang w:eastAsia="en-US"/>
        </w:rPr>
      </w:pPr>
    </w:p>
    <w:p w:rsidR="0026766F" w:rsidRPr="00F95961" w:rsidRDefault="0026766F" w:rsidP="00500275">
      <w:pPr>
        <w:pStyle w:val="AIUASecondHeading"/>
        <w:spacing w:line="240" w:lineRule="auto"/>
        <w:rPr>
          <w:rFonts w:ascii="Arial" w:hAnsi="Arial" w:cs="Arial"/>
        </w:rPr>
      </w:pPr>
      <w:r w:rsidRPr="00F95961">
        <w:rPr>
          <w:rFonts w:ascii="Arial" w:hAnsi="Arial" w:cs="Arial"/>
        </w:rPr>
        <w:lastRenderedPageBreak/>
        <w:t>URGENT ACTION</w:t>
      </w:r>
    </w:p>
    <w:p w:rsidR="00AB110F" w:rsidRPr="00410D95" w:rsidRDefault="00AB110F" w:rsidP="00500275">
      <w:pPr>
        <w:rPr>
          <w:rStyle w:val="AIHeadline"/>
          <w:rFonts w:cs="Arial"/>
          <w:snapToGrid w:val="0"/>
          <w:sz w:val="36"/>
          <w:szCs w:val="36"/>
        </w:rPr>
      </w:pPr>
      <w:r w:rsidRPr="00410D95">
        <w:rPr>
          <w:rStyle w:val="AIHeadline"/>
          <w:rFonts w:cs="Arial"/>
          <w:snapToGrid w:val="0"/>
          <w:sz w:val="36"/>
          <w:szCs w:val="36"/>
        </w:rPr>
        <w:t>journalist’s deportation halted but risk</w:t>
      </w:r>
      <w:r w:rsidR="001B0AC0" w:rsidRPr="00410D95">
        <w:rPr>
          <w:rStyle w:val="AIHeadline"/>
          <w:rFonts w:cs="Arial"/>
          <w:snapToGrid w:val="0"/>
          <w:sz w:val="36"/>
          <w:szCs w:val="36"/>
        </w:rPr>
        <w:t xml:space="preserve"> remains</w:t>
      </w:r>
    </w:p>
    <w:p w:rsidR="0026766F" w:rsidRPr="00F95961" w:rsidRDefault="0026766F" w:rsidP="00500275">
      <w:pPr>
        <w:pStyle w:val="Heading2"/>
        <w:spacing w:before="120" w:after="120" w:line="240" w:lineRule="auto"/>
        <w:rPr>
          <w:rFonts w:ascii="Arial" w:hAnsi="Arial" w:cs="Arial"/>
        </w:rPr>
      </w:pPr>
      <w:r w:rsidRPr="00F95961">
        <w:rPr>
          <w:rFonts w:ascii="Arial" w:hAnsi="Arial" w:cs="Arial"/>
        </w:rPr>
        <w:t>ADditional Information</w:t>
      </w:r>
    </w:p>
    <w:p w:rsidR="004B6B03" w:rsidRPr="00036432" w:rsidRDefault="00BD4CEF" w:rsidP="00500275">
      <w:pPr>
        <w:rPr>
          <w:rFonts w:ascii="Arial" w:hAnsi="Arial" w:cs="Arial"/>
          <w:sz w:val="18"/>
          <w:szCs w:val="18"/>
          <w:lang w:eastAsia="en-US"/>
        </w:rPr>
      </w:pPr>
      <w:r w:rsidRPr="00E50093">
        <w:rPr>
          <w:rFonts w:ascii="Arial" w:hAnsi="Arial" w:cs="Arial"/>
          <w:sz w:val="18"/>
          <w:szCs w:val="18"/>
          <w:lang w:eastAsia="en-US"/>
        </w:rPr>
        <w:t xml:space="preserve">Khudoberdi </w:t>
      </w:r>
      <w:r w:rsidR="009677D4" w:rsidRPr="009677D4">
        <w:rPr>
          <w:rFonts w:ascii="Arial" w:hAnsi="Arial" w:cs="Arial"/>
          <w:sz w:val="18"/>
          <w:szCs w:val="18"/>
          <w:lang w:eastAsia="en-US"/>
        </w:rPr>
        <w:t xml:space="preserve">Turgunalievich </w:t>
      </w:r>
      <w:r w:rsidRPr="00E50093">
        <w:rPr>
          <w:rFonts w:ascii="Arial" w:hAnsi="Arial" w:cs="Arial"/>
          <w:sz w:val="18"/>
          <w:szCs w:val="18"/>
          <w:lang w:eastAsia="en-US"/>
        </w:rPr>
        <w:t>Nurmatov</w:t>
      </w:r>
      <w:r w:rsidR="004B6B03" w:rsidRPr="00E50093">
        <w:rPr>
          <w:rFonts w:ascii="Arial" w:hAnsi="Arial" w:cs="Arial"/>
          <w:sz w:val="18"/>
          <w:szCs w:val="18"/>
          <w:lang w:eastAsia="en-US"/>
        </w:rPr>
        <w:t xml:space="preserve">, </w:t>
      </w:r>
      <w:r w:rsidR="004B6B03" w:rsidRPr="00E50093">
        <w:rPr>
          <w:rFonts w:ascii="Arial" w:hAnsi="Arial" w:cs="Arial"/>
          <w:sz w:val="18"/>
          <w:szCs w:val="18"/>
        </w:rPr>
        <w:t>born February 1986,</w:t>
      </w:r>
      <w:r w:rsidRPr="00E50093">
        <w:rPr>
          <w:rFonts w:ascii="Arial" w:hAnsi="Arial" w:cs="Arial"/>
          <w:sz w:val="18"/>
          <w:szCs w:val="18"/>
          <w:lang w:eastAsia="en-US"/>
        </w:rPr>
        <w:t xml:space="preserve"> writes for the independent newspaper Nova</w:t>
      </w:r>
      <w:r w:rsidR="00021A43" w:rsidRPr="00E50093">
        <w:rPr>
          <w:rFonts w:ascii="Arial" w:hAnsi="Arial" w:cs="Arial"/>
          <w:sz w:val="18"/>
          <w:szCs w:val="18"/>
          <w:lang w:eastAsia="en-US"/>
        </w:rPr>
        <w:t>y</w:t>
      </w:r>
      <w:r w:rsidRPr="00E50093">
        <w:rPr>
          <w:rFonts w:ascii="Arial" w:hAnsi="Arial" w:cs="Arial"/>
          <w:sz w:val="18"/>
          <w:szCs w:val="18"/>
          <w:lang w:eastAsia="en-US"/>
        </w:rPr>
        <w:t>a Gazeta under the pseudonym Ali Feruz, covering issues that include disability rights, and the rights of refugees and</w:t>
      </w:r>
      <w:r w:rsidR="0098391A" w:rsidRPr="00E50093">
        <w:rPr>
          <w:rFonts w:ascii="Arial" w:hAnsi="Arial" w:cs="Arial"/>
          <w:sz w:val="18"/>
          <w:szCs w:val="18"/>
          <w:lang w:eastAsia="en-US"/>
        </w:rPr>
        <w:t xml:space="preserve"> </w:t>
      </w:r>
      <w:r w:rsidRPr="00E50093">
        <w:rPr>
          <w:rFonts w:ascii="Arial" w:hAnsi="Arial" w:cs="Arial"/>
          <w:sz w:val="18"/>
          <w:szCs w:val="18"/>
          <w:lang w:eastAsia="en-US"/>
        </w:rPr>
        <w:t xml:space="preserve">migrants from Central Asia. He </w:t>
      </w:r>
      <w:r w:rsidR="00E56698" w:rsidRPr="00E50093">
        <w:rPr>
          <w:rFonts w:ascii="Arial" w:hAnsi="Arial" w:cs="Arial"/>
          <w:sz w:val="18"/>
          <w:szCs w:val="18"/>
          <w:lang w:eastAsia="en-US"/>
        </w:rPr>
        <w:t>was born in Uzbekistan and spent his childhood in both Uzbek</w:t>
      </w:r>
      <w:r w:rsidR="00E56698" w:rsidRPr="004A1735">
        <w:rPr>
          <w:rFonts w:ascii="Arial" w:hAnsi="Arial" w:cs="Arial"/>
          <w:sz w:val="18"/>
          <w:szCs w:val="18"/>
          <w:lang w:eastAsia="en-US"/>
        </w:rPr>
        <w:t>istan and Russia.</w:t>
      </w:r>
      <w:r w:rsidRPr="009379C9">
        <w:rPr>
          <w:rFonts w:ascii="Arial" w:hAnsi="Arial" w:cs="Arial"/>
          <w:sz w:val="18"/>
          <w:szCs w:val="18"/>
          <w:lang w:eastAsia="en-US"/>
        </w:rPr>
        <w:t xml:space="preserve"> </w:t>
      </w:r>
      <w:r w:rsidR="0098391A" w:rsidRPr="009379C9">
        <w:rPr>
          <w:rFonts w:ascii="Arial" w:hAnsi="Arial" w:cs="Arial"/>
          <w:sz w:val="18"/>
          <w:szCs w:val="18"/>
          <w:lang w:eastAsia="en-US"/>
        </w:rPr>
        <w:t>According to Khudoberdi Nurmatov, h</w:t>
      </w:r>
      <w:r w:rsidRPr="009379C9">
        <w:rPr>
          <w:rFonts w:ascii="Arial" w:hAnsi="Arial" w:cs="Arial"/>
          <w:sz w:val="18"/>
          <w:szCs w:val="18"/>
          <w:lang w:eastAsia="en-US"/>
        </w:rPr>
        <w:t>e was forced to flee Uzbekistan in 200</w:t>
      </w:r>
      <w:r w:rsidR="003D3816" w:rsidRPr="009379C9">
        <w:rPr>
          <w:rFonts w:ascii="Arial" w:hAnsi="Arial" w:cs="Arial"/>
          <w:sz w:val="18"/>
          <w:szCs w:val="18"/>
          <w:lang w:eastAsia="en-US"/>
        </w:rPr>
        <w:t>8</w:t>
      </w:r>
      <w:r w:rsidRPr="0055356F">
        <w:rPr>
          <w:rFonts w:ascii="Arial" w:hAnsi="Arial" w:cs="Arial"/>
          <w:sz w:val="18"/>
          <w:szCs w:val="18"/>
          <w:lang w:eastAsia="en-US"/>
        </w:rPr>
        <w:t xml:space="preserve"> after he was detained and tortured by officers of the Uzbekistani National Security Service for refusing to </w:t>
      </w:r>
      <w:r w:rsidR="0098391A" w:rsidRPr="0055356F">
        <w:rPr>
          <w:rFonts w:ascii="Arial" w:hAnsi="Arial" w:cs="Arial"/>
          <w:sz w:val="18"/>
          <w:szCs w:val="18"/>
          <w:lang w:eastAsia="en-US"/>
        </w:rPr>
        <w:t xml:space="preserve">be their </w:t>
      </w:r>
      <w:r w:rsidRPr="0055356F">
        <w:rPr>
          <w:rFonts w:ascii="Arial" w:hAnsi="Arial" w:cs="Arial"/>
          <w:sz w:val="18"/>
          <w:szCs w:val="18"/>
          <w:lang w:eastAsia="en-US"/>
        </w:rPr>
        <w:t xml:space="preserve">secret </w:t>
      </w:r>
      <w:r w:rsidR="0098391A" w:rsidRPr="00B77B4F">
        <w:rPr>
          <w:rFonts w:ascii="Arial" w:hAnsi="Arial" w:cs="Arial"/>
          <w:sz w:val="18"/>
          <w:szCs w:val="18"/>
          <w:lang w:eastAsia="en-US"/>
        </w:rPr>
        <w:t>informant</w:t>
      </w:r>
      <w:r w:rsidRPr="00B77B4F">
        <w:rPr>
          <w:rFonts w:ascii="Arial" w:hAnsi="Arial" w:cs="Arial"/>
          <w:sz w:val="18"/>
          <w:szCs w:val="18"/>
          <w:lang w:eastAsia="en-US"/>
        </w:rPr>
        <w:t>.</w:t>
      </w:r>
    </w:p>
    <w:p w:rsidR="004B6B03" w:rsidRPr="00036432" w:rsidRDefault="004B6B03" w:rsidP="00500275">
      <w:pPr>
        <w:rPr>
          <w:rFonts w:ascii="Arial" w:hAnsi="Arial" w:cs="Arial"/>
          <w:sz w:val="18"/>
          <w:szCs w:val="18"/>
          <w:lang w:eastAsia="en-US"/>
        </w:rPr>
      </w:pPr>
    </w:p>
    <w:p w:rsidR="00EB622C" w:rsidRPr="00B77B4F" w:rsidRDefault="004B6B03" w:rsidP="00500275">
      <w:pPr>
        <w:rPr>
          <w:rFonts w:ascii="Arial" w:hAnsi="Arial" w:cs="Arial"/>
          <w:sz w:val="18"/>
          <w:szCs w:val="18"/>
          <w:lang w:eastAsia="en-US"/>
        </w:rPr>
      </w:pPr>
      <w:r w:rsidRPr="0008460D">
        <w:rPr>
          <w:rFonts w:ascii="Arial" w:hAnsi="Arial" w:cs="Arial"/>
          <w:sz w:val="18"/>
          <w:szCs w:val="18"/>
          <w:lang w:eastAsia="en-US"/>
        </w:rPr>
        <w:t xml:space="preserve">Khudoberdi Nurmatov was </w:t>
      </w:r>
      <w:r w:rsidR="003122E9" w:rsidRPr="0008460D">
        <w:rPr>
          <w:rFonts w:ascii="Arial" w:hAnsi="Arial" w:cs="Arial"/>
          <w:sz w:val="18"/>
          <w:szCs w:val="18"/>
          <w:lang w:eastAsia="en-US"/>
        </w:rPr>
        <w:t xml:space="preserve">arrested and </w:t>
      </w:r>
      <w:r w:rsidRPr="006B558B">
        <w:rPr>
          <w:rFonts w:ascii="Arial" w:hAnsi="Arial" w:cs="Arial"/>
          <w:sz w:val="18"/>
          <w:szCs w:val="18"/>
          <w:lang w:eastAsia="en-US"/>
        </w:rPr>
        <w:t xml:space="preserve">detained </w:t>
      </w:r>
      <w:r w:rsidR="003122E9" w:rsidRPr="006B558B">
        <w:rPr>
          <w:rFonts w:ascii="Arial" w:hAnsi="Arial" w:cs="Arial"/>
          <w:sz w:val="18"/>
          <w:szCs w:val="18"/>
          <w:lang w:eastAsia="en-US"/>
        </w:rPr>
        <w:t xml:space="preserve">on 1 August </w:t>
      </w:r>
      <w:r w:rsidR="009677D4">
        <w:rPr>
          <w:rFonts w:ascii="Arial" w:hAnsi="Arial" w:cs="Arial"/>
          <w:sz w:val="18"/>
          <w:szCs w:val="18"/>
          <w:lang w:eastAsia="en-US"/>
        </w:rPr>
        <w:t xml:space="preserve">2017 </w:t>
      </w:r>
      <w:r w:rsidR="00890364" w:rsidRPr="008779DA">
        <w:rPr>
          <w:rFonts w:ascii="Arial" w:hAnsi="Arial" w:cs="Arial"/>
          <w:sz w:val="18"/>
          <w:szCs w:val="18"/>
          <w:lang w:eastAsia="en-US"/>
        </w:rPr>
        <w:t xml:space="preserve">in Moscow </w:t>
      </w:r>
      <w:r w:rsidR="003A292E">
        <w:rPr>
          <w:rFonts w:ascii="Arial" w:hAnsi="Arial" w:cs="Arial"/>
          <w:sz w:val="18"/>
          <w:szCs w:val="18"/>
          <w:lang w:eastAsia="en-US"/>
        </w:rPr>
        <w:t xml:space="preserve">and </w:t>
      </w:r>
      <w:r w:rsidR="00410D95">
        <w:rPr>
          <w:rFonts w:ascii="Arial" w:hAnsi="Arial" w:cs="Arial"/>
          <w:sz w:val="18"/>
          <w:szCs w:val="18"/>
          <w:lang w:eastAsia="en-US"/>
        </w:rPr>
        <w:t xml:space="preserve">accused, </w:t>
      </w:r>
      <w:r w:rsidR="00ED2D8B" w:rsidRPr="00ED2D8B">
        <w:rPr>
          <w:rFonts w:ascii="Arial" w:hAnsi="Arial" w:cs="Arial"/>
          <w:sz w:val="18"/>
          <w:szCs w:val="18"/>
          <w:lang w:eastAsia="en-US"/>
        </w:rPr>
        <w:t xml:space="preserve">under part 3.1 of Article 18.8 of the Russian Code of Administrative Violations, of “violation of the rules of entry or stay in the Russian Federation by a foreign citizen”. </w:t>
      </w:r>
      <w:r w:rsidR="00D03A6E" w:rsidRPr="0055356F">
        <w:rPr>
          <w:rFonts w:ascii="Arial" w:hAnsi="Arial" w:cs="Arial"/>
          <w:sz w:val="18"/>
          <w:szCs w:val="18"/>
          <w:lang w:eastAsia="en-US"/>
        </w:rPr>
        <w:t xml:space="preserve"> </w:t>
      </w:r>
      <w:r w:rsidR="008255FE" w:rsidRPr="0055356F">
        <w:rPr>
          <w:rFonts w:ascii="Arial" w:hAnsi="Arial" w:cs="Arial"/>
          <w:sz w:val="18"/>
          <w:szCs w:val="18"/>
          <w:lang w:eastAsia="en-US"/>
        </w:rPr>
        <w:t>On</w:t>
      </w:r>
      <w:r w:rsidR="00D03A6E" w:rsidRPr="0055356F">
        <w:rPr>
          <w:rFonts w:ascii="Arial" w:hAnsi="Arial" w:cs="Arial"/>
          <w:sz w:val="18"/>
          <w:szCs w:val="18"/>
          <w:lang w:eastAsia="en-US"/>
        </w:rPr>
        <w:t xml:space="preserve"> the same day, he was taken to Basmanny</w:t>
      </w:r>
      <w:r w:rsidR="009677D4">
        <w:rPr>
          <w:rFonts w:ascii="Arial" w:hAnsi="Arial" w:cs="Arial"/>
          <w:sz w:val="18"/>
          <w:szCs w:val="18"/>
          <w:lang w:eastAsia="en-US"/>
        </w:rPr>
        <w:t>i</w:t>
      </w:r>
      <w:r w:rsidR="00D03A6E" w:rsidRPr="0055356F">
        <w:rPr>
          <w:rFonts w:ascii="Arial" w:hAnsi="Arial" w:cs="Arial"/>
          <w:sz w:val="18"/>
          <w:szCs w:val="18"/>
          <w:lang w:eastAsia="en-US"/>
        </w:rPr>
        <w:t xml:space="preserve"> Court in Moscow. The judge issued Khudoberdi Nurmatov a 5,000 rouble (USD 80) fine and ruled that he must be forcibly returned to Uzbekistan. The journalist was </w:t>
      </w:r>
      <w:r w:rsidR="004A744E">
        <w:rPr>
          <w:rFonts w:ascii="Arial" w:hAnsi="Arial" w:cs="Arial"/>
          <w:sz w:val="18"/>
          <w:szCs w:val="18"/>
          <w:lang w:eastAsia="en-US"/>
        </w:rPr>
        <w:t>taken from</w:t>
      </w:r>
      <w:r w:rsidR="00D03A6E" w:rsidRPr="0055356F">
        <w:rPr>
          <w:rFonts w:ascii="Arial" w:hAnsi="Arial" w:cs="Arial"/>
          <w:sz w:val="18"/>
          <w:szCs w:val="18"/>
          <w:lang w:eastAsia="en-US"/>
        </w:rPr>
        <w:t xml:space="preserve"> the court room to a deportation </w:t>
      </w:r>
      <w:r w:rsidR="00D03A6E" w:rsidRPr="00B77B4F">
        <w:rPr>
          <w:rFonts w:ascii="Arial" w:hAnsi="Arial" w:cs="Arial"/>
          <w:sz w:val="18"/>
          <w:szCs w:val="18"/>
          <w:lang w:eastAsia="en-US"/>
        </w:rPr>
        <w:t>centre in Moscow</w:t>
      </w:r>
      <w:r w:rsidR="004B7FB3">
        <w:rPr>
          <w:rFonts w:ascii="Arial" w:hAnsi="Arial" w:cs="Arial"/>
          <w:sz w:val="18"/>
          <w:szCs w:val="18"/>
          <w:lang w:eastAsia="en-US"/>
        </w:rPr>
        <w:t xml:space="preserve"> where he is currently detained</w:t>
      </w:r>
      <w:r w:rsidR="00ED2D8B">
        <w:rPr>
          <w:rFonts w:ascii="Arial" w:hAnsi="Arial" w:cs="Arial"/>
          <w:sz w:val="18"/>
          <w:szCs w:val="18"/>
          <w:lang w:eastAsia="en-US"/>
        </w:rPr>
        <w:t>.</w:t>
      </w:r>
    </w:p>
    <w:p w:rsidR="003122E9" w:rsidRPr="00036432" w:rsidRDefault="003122E9" w:rsidP="00500275">
      <w:pPr>
        <w:rPr>
          <w:rFonts w:ascii="Arial" w:hAnsi="Arial" w:cs="Arial"/>
          <w:sz w:val="18"/>
          <w:szCs w:val="18"/>
          <w:lang w:eastAsia="en-US"/>
        </w:rPr>
      </w:pPr>
    </w:p>
    <w:p w:rsidR="003C4340" w:rsidRPr="00E50093" w:rsidRDefault="00D138E4" w:rsidP="00500275">
      <w:pPr>
        <w:rPr>
          <w:rFonts w:ascii="Arial" w:hAnsi="Arial" w:cs="Arial"/>
          <w:sz w:val="18"/>
          <w:szCs w:val="18"/>
          <w:lang w:eastAsia="en-US"/>
        </w:rPr>
      </w:pPr>
      <w:r>
        <w:rPr>
          <w:rFonts w:ascii="Arial" w:hAnsi="Arial" w:cs="Arial"/>
          <w:sz w:val="18"/>
          <w:szCs w:val="18"/>
          <w:lang w:eastAsia="en-US"/>
        </w:rPr>
        <w:t>O</w:t>
      </w:r>
      <w:r w:rsidR="00EB622C" w:rsidRPr="00036432">
        <w:rPr>
          <w:rFonts w:ascii="Arial" w:hAnsi="Arial" w:cs="Arial"/>
          <w:sz w:val="18"/>
          <w:szCs w:val="18"/>
          <w:lang w:eastAsia="en-US"/>
        </w:rPr>
        <w:t>n 16 March</w:t>
      </w:r>
      <w:r>
        <w:rPr>
          <w:rFonts w:ascii="Arial" w:hAnsi="Arial" w:cs="Arial"/>
          <w:sz w:val="18"/>
          <w:szCs w:val="18"/>
          <w:lang w:eastAsia="en-US"/>
        </w:rPr>
        <w:t xml:space="preserve"> 2017</w:t>
      </w:r>
      <w:r w:rsidR="00EB622C" w:rsidRPr="00036432">
        <w:rPr>
          <w:rFonts w:ascii="Arial" w:hAnsi="Arial" w:cs="Arial"/>
          <w:sz w:val="18"/>
          <w:szCs w:val="18"/>
          <w:lang w:eastAsia="en-US"/>
        </w:rPr>
        <w:t xml:space="preserve">, Khudoberdi Nurmatov was detained by police and </w:t>
      </w:r>
      <w:r w:rsidR="00EF471F">
        <w:rPr>
          <w:rFonts w:ascii="Arial" w:hAnsi="Arial" w:cs="Arial"/>
          <w:sz w:val="18"/>
          <w:szCs w:val="18"/>
          <w:lang w:eastAsia="en-US"/>
        </w:rPr>
        <w:t xml:space="preserve">wrongly </w:t>
      </w:r>
      <w:r w:rsidR="009677D4">
        <w:rPr>
          <w:rFonts w:ascii="Arial" w:hAnsi="Arial" w:cs="Arial"/>
          <w:sz w:val="18"/>
          <w:szCs w:val="18"/>
          <w:lang w:eastAsia="en-US"/>
        </w:rPr>
        <w:t>accused of violating Russia’s immigration regulations</w:t>
      </w:r>
      <w:r w:rsidR="00EB622C" w:rsidRPr="00036432">
        <w:rPr>
          <w:rFonts w:ascii="Arial" w:hAnsi="Arial" w:cs="Arial"/>
          <w:sz w:val="18"/>
          <w:szCs w:val="18"/>
          <w:lang w:eastAsia="en-US"/>
        </w:rPr>
        <w:t xml:space="preserve">. At that time, </w:t>
      </w:r>
      <w:r w:rsidR="00BD4CEF" w:rsidRPr="00866728">
        <w:rPr>
          <w:rFonts w:ascii="Arial" w:hAnsi="Arial" w:cs="Arial"/>
          <w:sz w:val="18"/>
          <w:szCs w:val="18"/>
          <w:lang w:eastAsia="en-US"/>
        </w:rPr>
        <w:t>Khudoberdi Nurmatov</w:t>
      </w:r>
      <w:r w:rsidR="006E34B9" w:rsidRPr="00866728">
        <w:rPr>
          <w:rFonts w:ascii="Arial" w:hAnsi="Arial" w:cs="Arial"/>
          <w:sz w:val="18"/>
          <w:szCs w:val="18"/>
          <w:lang w:eastAsia="en-US"/>
        </w:rPr>
        <w:t>’</w:t>
      </w:r>
      <w:r w:rsidR="006E34B9" w:rsidRPr="0008460D">
        <w:rPr>
          <w:rFonts w:ascii="Arial" w:hAnsi="Arial" w:cs="Arial"/>
          <w:sz w:val="18"/>
          <w:szCs w:val="18"/>
          <w:lang w:eastAsia="en-US"/>
        </w:rPr>
        <w:t xml:space="preserve">s </w:t>
      </w:r>
      <w:r w:rsidR="00EB622C" w:rsidRPr="006B558B">
        <w:rPr>
          <w:rFonts w:ascii="Arial" w:hAnsi="Arial" w:cs="Arial"/>
          <w:sz w:val="18"/>
          <w:szCs w:val="18"/>
          <w:lang w:eastAsia="en-US"/>
        </w:rPr>
        <w:t xml:space="preserve">application for </w:t>
      </w:r>
      <w:r w:rsidR="00BD4CEF" w:rsidRPr="008779DA">
        <w:rPr>
          <w:rFonts w:ascii="Arial" w:hAnsi="Arial" w:cs="Arial"/>
          <w:sz w:val="18"/>
          <w:szCs w:val="18"/>
          <w:lang w:eastAsia="en-US"/>
        </w:rPr>
        <w:t>temporary asylum in Russia</w:t>
      </w:r>
      <w:r w:rsidR="00EB622C" w:rsidRPr="008779DA">
        <w:rPr>
          <w:rFonts w:ascii="Arial" w:hAnsi="Arial" w:cs="Arial"/>
          <w:sz w:val="18"/>
          <w:szCs w:val="18"/>
          <w:lang w:eastAsia="en-US"/>
        </w:rPr>
        <w:t xml:space="preserve"> </w:t>
      </w:r>
      <w:r w:rsidR="006E34B9" w:rsidRPr="008779DA">
        <w:rPr>
          <w:rFonts w:ascii="Arial" w:hAnsi="Arial" w:cs="Arial"/>
          <w:sz w:val="18"/>
          <w:szCs w:val="18"/>
          <w:lang w:eastAsia="en-US"/>
        </w:rPr>
        <w:t xml:space="preserve">was </w:t>
      </w:r>
      <w:r w:rsidR="00EB622C" w:rsidRPr="008779DA">
        <w:rPr>
          <w:rFonts w:ascii="Arial" w:hAnsi="Arial" w:cs="Arial"/>
          <w:sz w:val="18"/>
          <w:szCs w:val="18"/>
          <w:lang w:eastAsia="en-US"/>
        </w:rPr>
        <w:t xml:space="preserve">still under consideration. </w:t>
      </w:r>
      <w:r w:rsidR="006E34B9" w:rsidRPr="008779DA">
        <w:rPr>
          <w:rFonts w:ascii="Arial" w:hAnsi="Arial" w:cs="Arial"/>
          <w:sz w:val="18"/>
          <w:szCs w:val="18"/>
          <w:lang w:eastAsia="en-US"/>
        </w:rPr>
        <w:t xml:space="preserve">He </w:t>
      </w:r>
      <w:r>
        <w:rPr>
          <w:rFonts w:ascii="Arial" w:hAnsi="Arial" w:cs="Arial"/>
          <w:sz w:val="18"/>
          <w:szCs w:val="18"/>
          <w:lang w:eastAsia="en-US"/>
        </w:rPr>
        <w:t xml:space="preserve">was released </w:t>
      </w:r>
      <w:r w:rsidR="00B43C21">
        <w:rPr>
          <w:rFonts w:ascii="Arial" w:hAnsi="Arial" w:cs="Arial"/>
          <w:sz w:val="18"/>
          <w:szCs w:val="18"/>
          <w:lang w:eastAsia="en-US"/>
        </w:rPr>
        <w:t>as he h</w:t>
      </w:r>
      <w:r w:rsidR="00EB622C" w:rsidRPr="008779DA">
        <w:rPr>
          <w:rFonts w:ascii="Arial" w:hAnsi="Arial" w:cs="Arial"/>
          <w:sz w:val="18"/>
          <w:szCs w:val="18"/>
          <w:lang w:eastAsia="en-US"/>
        </w:rPr>
        <w:t>ad</w:t>
      </w:r>
      <w:r w:rsidR="00BD4CEF" w:rsidRPr="008779DA">
        <w:rPr>
          <w:rFonts w:ascii="Arial" w:hAnsi="Arial" w:cs="Arial"/>
          <w:sz w:val="18"/>
          <w:szCs w:val="18"/>
          <w:lang w:eastAsia="en-US"/>
        </w:rPr>
        <w:t xml:space="preserve"> the right to be in Russia until a decision </w:t>
      </w:r>
      <w:r w:rsidR="006E34B9" w:rsidRPr="008779DA">
        <w:rPr>
          <w:rFonts w:ascii="Arial" w:hAnsi="Arial" w:cs="Arial"/>
          <w:sz w:val="18"/>
          <w:szCs w:val="18"/>
          <w:lang w:eastAsia="en-US"/>
        </w:rPr>
        <w:t>was</w:t>
      </w:r>
      <w:r w:rsidR="00BD4CEF" w:rsidRPr="008779DA">
        <w:rPr>
          <w:rFonts w:ascii="Arial" w:hAnsi="Arial" w:cs="Arial"/>
          <w:sz w:val="18"/>
          <w:szCs w:val="18"/>
          <w:lang w:eastAsia="en-US"/>
        </w:rPr>
        <w:t xml:space="preserve"> taken on his status and all appeal </w:t>
      </w:r>
      <w:r w:rsidR="00EF471F">
        <w:rPr>
          <w:rFonts w:ascii="Arial" w:hAnsi="Arial" w:cs="Arial"/>
          <w:sz w:val="18"/>
          <w:szCs w:val="18"/>
          <w:lang w:eastAsia="en-US"/>
        </w:rPr>
        <w:t>options</w:t>
      </w:r>
      <w:r w:rsidR="00EF471F" w:rsidRPr="008779DA">
        <w:rPr>
          <w:rFonts w:ascii="Arial" w:hAnsi="Arial" w:cs="Arial"/>
          <w:sz w:val="18"/>
          <w:szCs w:val="18"/>
          <w:lang w:eastAsia="en-US"/>
        </w:rPr>
        <w:t xml:space="preserve"> </w:t>
      </w:r>
      <w:r w:rsidR="00BD4CEF" w:rsidRPr="008779DA">
        <w:rPr>
          <w:rFonts w:ascii="Arial" w:hAnsi="Arial" w:cs="Arial"/>
          <w:sz w:val="18"/>
          <w:szCs w:val="18"/>
          <w:lang w:eastAsia="en-US"/>
        </w:rPr>
        <w:t>exhausted</w:t>
      </w:r>
      <w:r w:rsidR="00EB622C" w:rsidRPr="008779DA">
        <w:rPr>
          <w:rFonts w:ascii="Arial" w:hAnsi="Arial" w:cs="Arial"/>
          <w:sz w:val="18"/>
          <w:szCs w:val="18"/>
          <w:lang w:eastAsia="en-US"/>
        </w:rPr>
        <w:t xml:space="preserve">. </w:t>
      </w:r>
      <w:r w:rsidR="00800944" w:rsidRPr="008779DA">
        <w:rPr>
          <w:rFonts w:ascii="Arial" w:hAnsi="Arial" w:cs="Arial"/>
          <w:sz w:val="18"/>
          <w:szCs w:val="18"/>
          <w:lang w:eastAsia="en-US"/>
        </w:rPr>
        <w:t>Later</w:t>
      </w:r>
      <w:r w:rsidR="00EB622C" w:rsidRPr="008779DA">
        <w:rPr>
          <w:rFonts w:ascii="Arial" w:hAnsi="Arial" w:cs="Arial"/>
          <w:sz w:val="18"/>
          <w:szCs w:val="18"/>
          <w:lang w:eastAsia="en-US"/>
        </w:rPr>
        <w:t>, the journalist</w:t>
      </w:r>
      <w:r w:rsidR="00021A43" w:rsidRPr="008779DA">
        <w:rPr>
          <w:rFonts w:ascii="Arial" w:hAnsi="Arial" w:cs="Arial"/>
          <w:sz w:val="18"/>
          <w:szCs w:val="18"/>
          <w:lang w:eastAsia="en-US"/>
        </w:rPr>
        <w:t xml:space="preserve"> </w:t>
      </w:r>
      <w:r w:rsidR="00800944" w:rsidRPr="008779DA">
        <w:rPr>
          <w:rFonts w:ascii="Arial" w:hAnsi="Arial" w:cs="Arial"/>
          <w:sz w:val="18"/>
          <w:szCs w:val="18"/>
          <w:lang w:eastAsia="en-US"/>
        </w:rPr>
        <w:t>learnt</w:t>
      </w:r>
      <w:r w:rsidR="00EB622C" w:rsidRPr="008779DA">
        <w:rPr>
          <w:rFonts w:ascii="Arial" w:hAnsi="Arial" w:cs="Arial"/>
          <w:sz w:val="18"/>
          <w:szCs w:val="18"/>
          <w:lang w:eastAsia="en-US"/>
        </w:rPr>
        <w:t xml:space="preserve"> that his asylum application had been refused. </w:t>
      </w:r>
      <w:r w:rsidR="00800944" w:rsidRPr="008779DA">
        <w:rPr>
          <w:rFonts w:ascii="Arial" w:hAnsi="Arial" w:cs="Arial"/>
          <w:sz w:val="18"/>
          <w:szCs w:val="18"/>
          <w:lang w:eastAsia="en-US"/>
        </w:rPr>
        <w:t xml:space="preserve">He filed an appeal against the </w:t>
      </w:r>
      <w:r w:rsidR="006E34B9" w:rsidRPr="008779DA">
        <w:rPr>
          <w:rFonts w:ascii="Arial" w:hAnsi="Arial" w:cs="Arial"/>
          <w:sz w:val="18"/>
          <w:szCs w:val="18"/>
          <w:lang w:eastAsia="en-US"/>
        </w:rPr>
        <w:t xml:space="preserve">decision </w:t>
      </w:r>
      <w:r w:rsidR="0055356F">
        <w:rPr>
          <w:rFonts w:ascii="Arial" w:hAnsi="Arial" w:cs="Arial"/>
          <w:sz w:val="18"/>
          <w:szCs w:val="18"/>
          <w:lang w:eastAsia="en-US"/>
        </w:rPr>
        <w:t>before</w:t>
      </w:r>
      <w:r w:rsidR="00800944" w:rsidRPr="0055356F">
        <w:rPr>
          <w:rFonts w:ascii="Arial" w:hAnsi="Arial" w:cs="Arial"/>
          <w:sz w:val="18"/>
          <w:szCs w:val="18"/>
          <w:lang w:eastAsia="en-US"/>
        </w:rPr>
        <w:t xml:space="preserve"> </w:t>
      </w:r>
      <w:r w:rsidR="006E34B9" w:rsidRPr="0055356F">
        <w:rPr>
          <w:rFonts w:ascii="Arial" w:hAnsi="Arial" w:cs="Arial"/>
          <w:sz w:val="18"/>
          <w:szCs w:val="18"/>
          <w:lang w:eastAsia="en-US"/>
        </w:rPr>
        <w:t>the</w:t>
      </w:r>
      <w:r w:rsidR="00800944" w:rsidRPr="0055356F">
        <w:rPr>
          <w:rFonts w:ascii="Arial" w:hAnsi="Arial" w:cs="Arial"/>
          <w:sz w:val="18"/>
          <w:szCs w:val="18"/>
          <w:lang w:eastAsia="en-US"/>
        </w:rPr>
        <w:t xml:space="preserve"> Zamoskvoretsky district court in Moscow. The court refused to consider the appeal, but failed to notify Khudoberdi Nurmatov. Khudoberdi Nurmatov </w:t>
      </w:r>
      <w:r w:rsidR="006E34B9" w:rsidRPr="00B77B4F">
        <w:rPr>
          <w:rFonts w:ascii="Arial" w:hAnsi="Arial" w:cs="Arial"/>
          <w:sz w:val="18"/>
          <w:szCs w:val="18"/>
          <w:lang w:eastAsia="en-US"/>
        </w:rPr>
        <w:t xml:space="preserve">only learnt the court’s dismissal of his appeal </w:t>
      </w:r>
      <w:r w:rsidR="00800944" w:rsidRPr="00036432">
        <w:rPr>
          <w:rFonts w:ascii="Arial" w:hAnsi="Arial" w:cs="Arial"/>
          <w:sz w:val="18"/>
          <w:szCs w:val="18"/>
          <w:lang w:eastAsia="en-US"/>
        </w:rPr>
        <w:t xml:space="preserve">from </w:t>
      </w:r>
      <w:r w:rsidR="006E34B9" w:rsidRPr="00036432">
        <w:rPr>
          <w:rFonts w:ascii="Arial" w:hAnsi="Arial" w:cs="Arial"/>
          <w:sz w:val="18"/>
          <w:szCs w:val="18"/>
          <w:lang w:eastAsia="en-US"/>
        </w:rPr>
        <w:t xml:space="preserve">the </w:t>
      </w:r>
      <w:r w:rsidR="00800944" w:rsidRPr="00036432">
        <w:rPr>
          <w:rFonts w:ascii="Arial" w:hAnsi="Arial" w:cs="Arial"/>
          <w:sz w:val="18"/>
          <w:szCs w:val="18"/>
          <w:lang w:eastAsia="en-US"/>
        </w:rPr>
        <w:t>police</w:t>
      </w:r>
      <w:r w:rsidR="006E34B9" w:rsidRPr="00036432">
        <w:rPr>
          <w:rFonts w:ascii="Arial" w:hAnsi="Arial" w:cs="Arial"/>
          <w:sz w:val="18"/>
          <w:szCs w:val="18"/>
          <w:lang w:eastAsia="en-US"/>
        </w:rPr>
        <w:t xml:space="preserve"> </w:t>
      </w:r>
      <w:r w:rsidR="00800944" w:rsidRPr="00866728">
        <w:rPr>
          <w:rFonts w:ascii="Arial" w:hAnsi="Arial" w:cs="Arial"/>
          <w:sz w:val="18"/>
          <w:szCs w:val="18"/>
          <w:lang w:eastAsia="en-US"/>
        </w:rPr>
        <w:t xml:space="preserve">at </w:t>
      </w:r>
      <w:r w:rsidR="006E34B9" w:rsidRPr="0008460D">
        <w:rPr>
          <w:rFonts w:ascii="Arial" w:hAnsi="Arial" w:cs="Arial"/>
          <w:sz w:val="18"/>
          <w:szCs w:val="18"/>
          <w:lang w:eastAsia="en-US"/>
        </w:rPr>
        <w:t>his</w:t>
      </w:r>
      <w:r w:rsidR="00800944" w:rsidRPr="006B558B">
        <w:rPr>
          <w:rFonts w:ascii="Arial" w:hAnsi="Arial" w:cs="Arial"/>
          <w:sz w:val="18"/>
          <w:szCs w:val="18"/>
          <w:lang w:eastAsia="en-US"/>
        </w:rPr>
        <w:t xml:space="preserve"> </w:t>
      </w:r>
      <w:r w:rsidR="00774D8C" w:rsidRPr="00E50093">
        <w:rPr>
          <w:rFonts w:ascii="Arial" w:hAnsi="Arial" w:cs="Arial"/>
          <w:sz w:val="18"/>
          <w:szCs w:val="18"/>
          <w:lang w:eastAsia="en-US"/>
        </w:rPr>
        <w:t>hearing on 1 August.</w:t>
      </w:r>
    </w:p>
    <w:p w:rsidR="00EB622C" w:rsidRPr="00E50093" w:rsidRDefault="00EB622C" w:rsidP="00500275">
      <w:pPr>
        <w:rPr>
          <w:rFonts w:ascii="Arial" w:hAnsi="Arial" w:cs="Arial"/>
          <w:sz w:val="18"/>
          <w:szCs w:val="18"/>
          <w:lang w:eastAsia="en-US"/>
        </w:rPr>
      </w:pPr>
    </w:p>
    <w:p w:rsidR="0095548D" w:rsidRDefault="0095548D" w:rsidP="00500275">
      <w:pPr>
        <w:rPr>
          <w:rFonts w:ascii="Arial" w:hAnsi="Arial" w:cs="Arial"/>
          <w:sz w:val="18"/>
          <w:szCs w:val="18"/>
          <w:lang w:eastAsia="en-US"/>
        </w:rPr>
      </w:pPr>
      <w:r w:rsidRPr="00E50093">
        <w:rPr>
          <w:rFonts w:ascii="Arial" w:hAnsi="Arial" w:cs="Arial"/>
          <w:sz w:val="18"/>
          <w:szCs w:val="18"/>
          <w:lang w:eastAsia="en-US"/>
        </w:rPr>
        <w:t xml:space="preserve">Amnesty International’s research has found that hundreds of asylum-seekers, refugees and migrants have been abducted or forcibly returned from Russia to Uzbekistan since 2014 in </w:t>
      </w:r>
      <w:r w:rsidR="00021A43" w:rsidRPr="00E50093">
        <w:rPr>
          <w:rFonts w:ascii="Arial" w:hAnsi="Arial" w:cs="Arial"/>
          <w:sz w:val="18"/>
          <w:szCs w:val="18"/>
          <w:lang w:eastAsia="en-US"/>
        </w:rPr>
        <w:t xml:space="preserve">what constitutes a </w:t>
      </w:r>
      <w:r w:rsidRPr="004A1735">
        <w:rPr>
          <w:rFonts w:ascii="Arial" w:hAnsi="Arial" w:cs="Arial"/>
          <w:sz w:val="18"/>
          <w:szCs w:val="18"/>
          <w:lang w:eastAsia="en-US"/>
        </w:rPr>
        <w:t>blatant violation of Russia’s international human rights obligations. Shor</w:t>
      </w:r>
      <w:r w:rsidRPr="009379C9">
        <w:rPr>
          <w:rFonts w:ascii="Arial" w:hAnsi="Arial" w:cs="Arial"/>
          <w:sz w:val="18"/>
          <w:szCs w:val="18"/>
          <w:lang w:eastAsia="en-US"/>
        </w:rPr>
        <w:t>t of resorting to complicity in the abduction of individuals, the Russian authorities have sought other ways to circumvent their international obligations and have used administrative means, such as deportations for administrative offences, to return indiv</w:t>
      </w:r>
      <w:r w:rsidRPr="0055356F">
        <w:rPr>
          <w:rFonts w:ascii="Arial" w:hAnsi="Arial" w:cs="Arial"/>
          <w:sz w:val="18"/>
          <w:szCs w:val="18"/>
          <w:lang w:eastAsia="en-US"/>
        </w:rPr>
        <w:t xml:space="preserve">iduals to Uzbekistan where they face a real risk of torture. Many of </w:t>
      </w:r>
      <w:r w:rsidR="00A34964" w:rsidRPr="0055356F">
        <w:rPr>
          <w:rFonts w:ascii="Arial" w:hAnsi="Arial" w:cs="Arial"/>
          <w:sz w:val="18"/>
          <w:szCs w:val="18"/>
          <w:lang w:eastAsia="en-US"/>
        </w:rPr>
        <w:t xml:space="preserve">those forcibly returned to Uzbekistan </w:t>
      </w:r>
      <w:r w:rsidRPr="00B77B4F">
        <w:rPr>
          <w:rFonts w:ascii="Arial" w:hAnsi="Arial" w:cs="Arial"/>
          <w:sz w:val="18"/>
          <w:szCs w:val="18"/>
          <w:lang w:eastAsia="en-US"/>
        </w:rPr>
        <w:t>have tried unsuccessfully to apply for asylu</w:t>
      </w:r>
      <w:r w:rsidR="00774D8C" w:rsidRPr="00B77B4F">
        <w:rPr>
          <w:rFonts w:ascii="Arial" w:hAnsi="Arial" w:cs="Arial"/>
          <w:sz w:val="18"/>
          <w:szCs w:val="18"/>
          <w:lang w:eastAsia="en-US"/>
        </w:rPr>
        <w:t>m with the Russian authorities</w:t>
      </w:r>
      <w:r w:rsidR="00D138E4">
        <w:rPr>
          <w:rFonts w:ascii="Arial" w:hAnsi="Arial" w:cs="Arial"/>
          <w:sz w:val="18"/>
          <w:szCs w:val="18"/>
          <w:lang w:eastAsia="en-US"/>
        </w:rPr>
        <w:t xml:space="preserve"> prior to their deportation</w:t>
      </w:r>
      <w:r w:rsidR="00774D8C" w:rsidRPr="00B77B4F">
        <w:rPr>
          <w:rFonts w:ascii="Arial" w:hAnsi="Arial" w:cs="Arial"/>
          <w:sz w:val="18"/>
          <w:szCs w:val="18"/>
          <w:lang w:eastAsia="en-US"/>
        </w:rPr>
        <w:t>.</w:t>
      </w:r>
    </w:p>
    <w:p w:rsidR="00C15672" w:rsidRDefault="00C15672" w:rsidP="00500275">
      <w:pPr>
        <w:rPr>
          <w:rFonts w:ascii="Arial" w:hAnsi="Arial" w:cs="Arial"/>
          <w:sz w:val="18"/>
          <w:szCs w:val="18"/>
          <w:lang w:eastAsia="en-US"/>
        </w:rPr>
      </w:pPr>
    </w:p>
    <w:p w:rsidR="00C15672" w:rsidRPr="00C15672" w:rsidRDefault="00C15672" w:rsidP="00500275">
      <w:pPr>
        <w:rPr>
          <w:rFonts w:ascii="Arial" w:hAnsi="Arial" w:cs="Arial"/>
          <w:sz w:val="18"/>
          <w:szCs w:val="18"/>
          <w:lang w:eastAsia="en-US"/>
        </w:rPr>
      </w:pPr>
      <w:r>
        <w:rPr>
          <w:rFonts w:ascii="Arial" w:hAnsi="Arial" w:cs="Arial"/>
          <w:sz w:val="18"/>
          <w:szCs w:val="18"/>
          <w:lang w:eastAsia="en-US"/>
        </w:rPr>
        <w:t>A</w:t>
      </w:r>
      <w:r w:rsidRPr="00C15672">
        <w:rPr>
          <w:rFonts w:ascii="Arial" w:hAnsi="Arial" w:cs="Arial"/>
          <w:sz w:val="18"/>
          <w:szCs w:val="18"/>
          <w:lang w:eastAsia="en-US"/>
        </w:rPr>
        <w:t xml:space="preserve">sylum-seekers </w:t>
      </w:r>
      <w:r>
        <w:rPr>
          <w:rFonts w:ascii="Arial" w:hAnsi="Arial" w:cs="Arial"/>
          <w:sz w:val="18"/>
          <w:szCs w:val="18"/>
          <w:lang w:eastAsia="en-US"/>
        </w:rPr>
        <w:t xml:space="preserve">should not be detained </w:t>
      </w:r>
      <w:r w:rsidRPr="00C15672">
        <w:rPr>
          <w:rFonts w:ascii="Arial" w:hAnsi="Arial" w:cs="Arial"/>
          <w:sz w:val="18"/>
          <w:szCs w:val="18"/>
          <w:lang w:eastAsia="en-US"/>
        </w:rPr>
        <w:t>apart from</w:t>
      </w:r>
      <w:r>
        <w:rPr>
          <w:rFonts w:ascii="Arial" w:hAnsi="Arial" w:cs="Arial"/>
          <w:sz w:val="18"/>
          <w:szCs w:val="18"/>
          <w:lang w:eastAsia="en-US"/>
        </w:rPr>
        <w:t xml:space="preserve"> </w:t>
      </w:r>
      <w:r w:rsidRPr="00C15672">
        <w:rPr>
          <w:rFonts w:ascii="Arial" w:hAnsi="Arial" w:cs="Arial"/>
          <w:sz w:val="18"/>
          <w:szCs w:val="18"/>
          <w:lang w:eastAsia="en-US"/>
        </w:rPr>
        <w:t xml:space="preserve">in the most exceptional circumstances as prescribed by </w:t>
      </w:r>
      <w:r>
        <w:rPr>
          <w:rFonts w:ascii="Arial" w:hAnsi="Arial" w:cs="Arial"/>
          <w:sz w:val="18"/>
          <w:szCs w:val="18"/>
          <w:lang w:eastAsia="en-US"/>
        </w:rPr>
        <w:t xml:space="preserve">international law and standards and where the authorities can demonstrate that it is necessary and proportionate to the objective to be </w:t>
      </w:r>
      <w:r w:rsidRPr="004020B0">
        <w:rPr>
          <w:rFonts w:ascii="Arial" w:hAnsi="Arial" w:cs="Arial"/>
          <w:sz w:val="18"/>
          <w:szCs w:val="18"/>
          <w:lang w:eastAsia="en-US"/>
        </w:rPr>
        <w:t>achieved.</w:t>
      </w:r>
      <w:r w:rsidR="006D7C50" w:rsidRPr="004020B0">
        <w:rPr>
          <w:rFonts w:ascii="Arial" w:hAnsi="Arial" w:cs="Arial"/>
          <w:sz w:val="18"/>
          <w:szCs w:val="18"/>
          <w:lang w:eastAsia="en-US"/>
        </w:rPr>
        <w:t xml:space="preserve"> Anyone held in detention must have an </w:t>
      </w:r>
      <w:r w:rsidR="006D7C50" w:rsidRPr="00126656">
        <w:rPr>
          <w:rFonts w:ascii="Arial" w:hAnsi="Arial" w:cs="Arial"/>
          <w:sz w:val="18"/>
          <w:szCs w:val="18"/>
          <w:lang w:eastAsia="en-GB"/>
        </w:rPr>
        <w:t>effective opportunity to challenge the lawfulness of the decision</w:t>
      </w:r>
      <w:r w:rsidR="006D7C50" w:rsidRPr="004020B0">
        <w:rPr>
          <w:rFonts w:ascii="Arial" w:hAnsi="Arial" w:cs="Arial"/>
          <w:sz w:val="18"/>
          <w:szCs w:val="18"/>
          <w:lang w:eastAsia="en-GB"/>
        </w:rPr>
        <w:t xml:space="preserve"> to detain them.</w:t>
      </w:r>
    </w:p>
    <w:p w:rsidR="0095548D" w:rsidRPr="00036432" w:rsidRDefault="0095548D" w:rsidP="00500275">
      <w:pPr>
        <w:rPr>
          <w:rFonts w:ascii="Arial" w:hAnsi="Arial" w:cs="Arial"/>
          <w:sz w:val="18"/>
          <w:szCs w:val="18"/>
          <w:lang w:eastAsia="en-US"/>
        </w:rPr>
      </w:pPr>
    </w:p>
    <w:p w:rsidR="0095548D" w:rsidRPr="00E50093" w:rsidRDefault="0095548D" w:rsidP="00500275">
      <w:pPr>
        <w:rPr>
          <w:rFonts w:ascii="Arial" w:hAnsi="Arial" w:cs="Arial"/>
          <w:sz w:val="18"/>
          <w:szCs w:val="18"/>
          <w:lang w:eastAsia="en-US"/>
        </w:rPr>
      </w:pPr>
      <w:r w:rsidRPr="00036432">
        <w:rPr>
          <w:rFonts w:ascii="Arial" w:hAnsi="Arial" w:cs="Arial"/>
          <w:sz w:val="18"/>
          <w:szCs w:val="18"/>
          <w:lang w:eastAsia="en-US"/>
        </w:rPr>
        <w:t>The Russian authorities have continued to accept at face value assurances from their Uzbekistani counterparts that individuals will not be tortured upon return to Uzbekistan, and have failed to conduct effective investigations into any of the cases of abductions of Uzbekistan nationals in Russia that have been raised with them</w:t>
      </w:r>
      <w:r w:rsidRPr="00866728">
        <w:rPr>
          <w:rFonts w:ascii="Arial" w:hAnsi="Arial" w:cs="Arial"/>
          <w:sz w:val="18"/>
          <w:szCs w:val="18"/>
          <w:lang w:eastAsia="en-US"/>
        </w:rPr>
        <w:t xml:space="preserve">. For additional information see the report </w:t>
      </w:r>
      <w:r w:rsidRPr="00D26205">
        <w:rPr>
          <w:rFonts w:ascii="Arial" w:hAnsi="Arial" w:cs="Arial"/>
          <w:i/>
          <w:sz w:val="18"/>
          <w:szCs w:val="18"/>
          <w:lang w:eastAsia="en-US"/>
        </w:rPr>
        <w:t>Uzbekistan: Fast-track to torture: abductions and forcible returns from Russia to Uzbekistan</w:t>
      </w:r>
      <w:r w:rsidRPr="00866728">
        <w:rPr>
          <w:rFonts w:ascii="Arial" w:hAnsi="Arial" w:cs="Arial"/>
          <w:sz w:val="18"/>
          <w:szCs w:val="18"/>
          <w:lang w:eastAsia="en-US"/>
        </w:rPr>
        <w:t xml:space="preserve"> (https://www.amnesty.org/en/documents/eur62/3740/2016/en/) and </w:t>
      </w:r>
      <w:r w:rsidR="00EF471F" w:rsidRPr="00D26205">
        <w:rPr>
          <w:rFonts w:ascii="Arial" w:hAnsi="Arial" w:cs="Arial"/>
          <w:i/>
          <w:sz w:val="18"/>
          <w:szCs w:val="18"/>
          <w:lang w:eastAsia="en-US"/>
        </w:rPr>
        <w:t xml:space="preserve">Uzbekistan: </w:t>
      </w:r>
      <w:r w:rsidRPr="00D26205">
        <w:rPr>
          <w:rFonts w:ascii="Arial" w:hAnsi="Arial" w:cs="Arial"/>
          <w:i/>
          <w:sz w:val="18"/>
          <w:szCs w:val="18"/>
          <w:lang w:eastAsia="en-US"/>
        </w:rPr>
        <w:t>Amnesty International</w:t>
      </w:r>
      <w:r w:rsidRPr="00B406AC">
        <w:rPr>
          <w:rFonts w:ascii="Arial" w:hAnsi="Arial" w:cs="Arial"/>
          <w:i/>
          <w:sz w:val="18"/>
          <w:szCs w:val="18"/>
          <w:lang w:eastAsia="en-US"/>
        </w:rPr>
        <w:t>’</w:t>
      </w:r>
      <w:r w:rsidRPr="00D26205">
        <w:rPr>
          <w:rFonts w:ascii="Arial" w:hAnsi="Arial" w:cs="Arial"/>
          <w:i/>
          <w:sz w:val="18"/>
          <w:szCs w:val="18"/>
          <w:lang w:eastAsia="en-US"/>
        </w:rPr>
        <w:t xml:space="preserve">s Submission to the Council of Europe Committee of Ministers: Garabayev V. Russian Federation (No.38411/02) Group of Cases </w:t>
      </w:r>
      <w:r w:rsidRPr="006B558B">
        <w:rPr>
          <w:rFonts w:ascii="Arial" w:hAnsi="Arial" w:cs="Arial"/>
          <w:sz w:val="18"/>
          <w:szCs w:val="18"/>
          <w:lang w:eastAsia="en-US"/>
        </w:rPr>
        <w:t>(</w:t>
      </w:r>
      <w:hyperlink r:id="rId15" w:history="1">
        <w:r w:rsidR="00FB6C93" w:rsidRPr="00E50093">
          <w:rPr>
            <w:rStyle w:val="Hyperlink"/>
            <w:rFonts w:ascii="Arial" w:hAnsi="Arial" w:cs="Arial"/>
            <w:sz w:val="18"/>
            <w:szCs w:val="18"/>
            <w:lang w:eastAsia="en-US"/>
          </w:rPr>
          <w:t>https://www.amnesty.org/en/documents/eur62/5839/2017/en/</w:t>
        </w:r>
      </w:hyperlink>
      <w:r w:rsidR="00774D8C" w:rsidRPr="00E50093">
        <w:rPr>
          <w:rFonts w:ascii="Arial" w:hAnsi="Arial" w:cs="Arial"/>
          <w:sz w:val="18"/>
          <w:szCs w:val="18"/>
          <w:lang w:eastAsia="en-US"/>
        </w:rPr>
        <w:t>).</w:t>
      </w:r>
    </w:p>
    <w:p w:rsidR="00FB6C93" w:rsidRPr="00E50093" w:rsidRDefault="00FB6C93" w:rsidP="00500275">
      <w:pPr>
        <w:rPr>
          <w:rFonts w:ascii="Arial" w:hAnsi="Arial" w:cs="Arial"/>
          <w:sz w:val="18"/>
          <w:szCs w:val="18"/>
          <w:lang w:eastAsia="en-US"/>
        </w:rPr>
      </w:pPr>
    </w:p>
    <w:p w:rsidR="00FB6C93" w:rsidRPr="004A1735" w:rsidRDefault="0095548D" w:rsidP="00500275">
      <w:pPr>
        <w:rPr>
          <w:rFonts w:ascii="Arial" w:hAnsi="Arial" w:cs="Arial"/>
          <w:sz w:val="18"/>
          <w:szCs w:val="18"/>
          <w:lang w:eastAsia="en-US"/>
        </w:rPr>
      </w:pPr>
      <w:r w:rsidRPr="00E50093">
        <w:rPr>
          <w:rFonts w:ascii="Arial" w:hAnsi="Arial" w:cs="Arial"/>
          <w:sz w:val="18"/>
          <w:szCs w:val="18"/>
          <w:lang w:eastAsia="en-US"/>
        </w:rPr>
        <w:t xml:space="preserve">If returned to Uzbekistan, Khudoberdi Nurmatov will, like many before him, be at real risk of incommunicado detention, torture or other ill-treatment, and unfair trial. If </w:t>
      </w:r>
      <w:r w:rsidR="009B2426" w:rsidRPr="00E50093">
        <w:rPr>
          <w:rFonts w:ascii="Arial" w:hAnsi="Arial" w:cs="Arial"/>
          <w:sz w:val="18"/>
          <w:szCs w:val="18"/>
          <w:lang w:eastAsia="en-US"/>
        </w:rPr>
        <w:t xml:space="preserve">prosecuted and convicted </w:t>
      </w:r>
      <w:r w:rsidRPr="00E50093">
        <w:rPr>
          <w:rFonts w:ascii="Arial" w:hAnsi="Arial" w:cs="Arial"/>
          <w:sz w:val="18"/>
          <w:szCs w:val="18"/>
          <w:lang w:eastAsia="en-US"/>
        </w:rPr>
        <w:t xml:space="preserve">in Uzbekistan, he would face a long prison term in cruel, inhuman and </w:t>
      </w:r>
      <w:r w:rsidR="00262A94" w:rsidRPr="00E50093">
        <w:rPr>
          <w:rFonts w:ascii="Arial" w:hAnsi="Arial" w:cs="Arial"/>
          <w:sz w:val="18"/>
          <w:szCs w:val="18"/>
          <w:lang w:eastAsia="en-US"/>
        </w:rPr>
        <w:t>d</w:t>
      </w:r>
      <w:r w:rsidRPr="004A1735">
        <w:rPr>
          <w:rFonts w:ascii="Arial" w:hAnsi="Arial" w:cs="Arial"/>
          <w:sz w:val="18"/>
          <w:szCs w:val="18"/>
          <w:lang w:eastAsia="en-US"/>
        </w:rPr>
        <w:t>egrading conditions.</w:t>
      </w:r>
    </w:p>
    <w:p w:rsidR="00FB6C93" w:rsidRDefault="00FB6C93" w:rsidP="00500275">
      <w:pPr>
        <w:rPr>
          <w:rFonts w:ascii="Arial" w:hAnsi="Arial" w:cs="Arial"/>
          <w:sz w:val="18"/>
          <w:szCs w:val="20"/>
          <w:lang w:eastAsia="en-US"/>
        </w:rPr>
      </w:pPr>
    </w:p>
    <w:p w:rsidR="0026766F" w:rsidRPr="00F95961" w:rsidRDefault="0026766F" w:rsidP="00500275">
      <w:pPr>
        <w:rPr>
          <w:rFonts w:ascii="Arial" w:hAnsi="Arial" w:cs="Arial"/>
          <w:sz w:val="16"/>
          <w:szCs w:val="16"/>
        </w:rPr>
      </w:pPr>
      <w:r w:rsidRPr="00F95961">
        <w:rPr>
          <w:rFonts w:ascii="Arial" w:hAnsi="Arial" w:cs="Arial"/>
          <w:sz w:val="16"/>
          <w:szCs w:val="16"/>
        </w:rPr>
        <w:t>Name:</w:t>
      </w:r>
      <w:r w:rsidR="00483191">
        <w:rPr>
          <w:rFonts w:ascii="Arial" w:hAnsi="Arial" w:cs="Arial"/>
          <w:sz w:val="16"/>
          <w:szCs w:val="16"/>
        </w:rPr>
        <w:t xml:space="preserve"> </w:t>
      </w:r>
      <w:r w:rsidR="00483191" w:rsidRPr="00483191">
        <w:rPr>
          <w:rFonts w:ascii="Arial" w:hAnsi="Arial" w:cs="Arial"/>
          <w:sz w:val="16"/>
          <w:szCs w:val="16"/>
        </w:rPr>
        <w:t xml:space="preserve">Khudoberdi </w:t>
      </w:r>
      <w:r w:rsidR="00D929A7" w:rsidRPr="00D929A7">
        <w:rPr>
          <w:rFonts w:ascii="Arial" w:hAnsi="Arial" w:cs="Arial"/>
          <w:sz w:val="16"/>
          <w:szCs w:val="16"/>
        </w:rPr>
        <w:t>Turgunalievich</w:t>
      </w:r>
      <w:r w:rsidR="00D929A7">
        <w:rPr>
          <w:rFonts w:ascii="Arial" w:hAnsi="Arial" w:cs="Arial"/>
          <w:sz w:val="16"/>
          <w:szCs w:val="16"/>
        </w:rPr>
        <w:t xml:space="preserve"> </w:t>
      </w:r>
      <w:r w:rsidR="00483191" w:rsidRPr="00483191">
        <w:rPr>
          <w:rFonts w:ascii="Arial" w:hAnsi="Arial" w:cs="Arial"/>
          <w:sz w:val="16"/>
          <w:szCs w:val="16"/>
        </w:rPr>
        <w:t>Nurmatov (also known as Ali Feruz)</w:t>
      </w:r>
    </w:p>
    <w:p w:rsidR="0026766F" w:rsidRPr="003A292E" w:rsidRDefault="0026766F" w:rsidP="00500275">
      <w:pPr>
        <w:rPr>
          <w:rStyle w:val="StyleAIBodytextAsianSimSunChar"/>
          <w:rFonts w:cs="Arial"/>
          <w:sz w:val="16"/>
          <w:szCs w:val="16"/>
          <w:lang w:eastAsia="zh-CN"/>
        </w:rPr>
        <w:sectPr w:rsidR="0026766F" w:rsidRPr="003A292E" w:rsidSect="00500275">
          <w:footerReference w:type="default" r:id="rId16"/>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483191">
        <w:rPr>
          <w:rFonts w:ascii="Arial" w:hAnsi="Arial" w:cs="Arial"/>
          <w:sz w:val="16"/>
          <w:szCs w:val="16"/>
        </w:rPr>
        <w:t xml:space="preserve"> </w:t>
      </w:r>
      <w:r w:rsidR="003A292E">
        <w:rPr>
          <w:rFonts w:ascii="Arial" w:hAnsi="Arial" w:cs="Arial"/>
          <w:sz w:val="16"/>
          <w:szCs w:val="16"/>
        </w:rPr>
        <w:t>m</w:t>
      </w:r>
    </w:p>
    <w:p w:rsidR="0026766F" w:rsidRPr="00F95961" w:rsidRDefault="0026766F" w:rsidP="00500275">
      <w:pPr>
        <w:rPr>
          <w:rFonts w:ascii="Arial" w:hAnsi="Arial" w:cs="Arial"/>
          <w:sz w:val="16"/>
          <w:szCs w:val="16"/>
        </w:rPr>
      </w:pPr>
    </w:p>
    <w:sectPr w:rsidR="0026766F" w:rsidRPr="00F95961" w:rsidSect="0050027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CCA" w:rsidRDefault="00BD2CCA">
      <w:r>
        <w:separator/>
      </w:r>
    </w:p>
  </w:endnote>
  <w:endnote w:type="continuationSeparator" w:id="0">
    <w:p w:rsidR="00BD2CCA" w:rsidRDefault="00BD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60D33">
    <w:pPr>
      <w:pStyle w:val="Footer"/>
    </w:pPr>
    <w:r w:rsidRPr="00313362">
      <w:rPr>
        <w:noProof/>
        <w:lang w:val="en-US"/>
      </w:rPr>
      <w:drawing>
        <wp:inline distT="0" distB="0" distL="0" distR="0">
          <wp:extent cx="6467475" cy="990600"/>
          <wp:effectExtent l="0" t="0" r="9525"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275" w:rsidRPr="00D158C3" w:rsidRDefault="00500275" w:rsidP="0050027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00275" w:rsidRPr="00D158C3" w:rsidRDefault="00500275" w:rsidP="00500275">
    <w:pPr>
      <w:jc w:val="center"/>
      <w:rPr>
        <w:rFonts w:ascii="Arial" w:hAnsi="Arial" w:cs="Arial"/>
        <w:sz w:val="16"/>
        <w:szCs w:val="16"/>
      </w:rPr>
    </w:pPr>
    <w:r w:rsidRPr="00D158C3">
      <w:rPr>
        <w:rFonts w:ascii="Arial" w:hAnsi="Arial" w:cs="Arial"/>
        <w:sz w:val="16"/>
        <w:szCs w:val="16"/>
      </w:rPr>
      <w:t>T (212) 807- 8400 | uan@aiusa.org | www.amnestyusa.org/uan</w:t>
    </w:r>
  </w:p>
  <w:p w:rsidR="00500275" w:rsidRPr="00D0106D" w:rsidRDefault="0050027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CCA" w:rsidRDefault="00BD2CCA">
      <w:r>
        <w:separator/>
      </w:r>
    </w:p>
  </w:footnote>
  <w:footnote w:type="continuationSeparator" w:id="0">
    <w:p w:rsidR="00BD2CCA" w:rsidRDefault="00BD2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483191"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61/17 Index:</w:t>
    </w:r>
    <w:r w:rsidR="00C822CD" w:rsidRPr="00C822CD">
      <w:rPr>
        <w:rFonts w:ascii="Segoe UI" w:hAnsi="Segoe UI" w:cs="Segoe UI"/>
        <w:color w:val="444444"/>
        <w:sz w:val="20"/>
        <w:szCs w:val="20"/>
      </w:rPr>
      <w:t xml:space="preserve"> </w:t>
    </w:r>
    <w:r w:rsidR="00C822CD" w:rsidRPr="00C822CD">
      <w:rPr>
        <w:rFonts w:ascii="Amnesty Trade Gothic" w:hAnsi="Amnesty Trade Gothic"/>
        <w:sz w:val="16"/>
        <w:szCs w:val="16"/>
      </w:rPr>
      <w:t>EUR 46/6905/2017</w:t>
    </w:r>
    <w:r>
      <w:rPr>
        <w:rFonts w:ascii="Amnesty Trade Gothic" w:hAnsi="Amnesty Trade Gothic"/>
        <w:sz w:val="16"/>
        <w:szCs w:val="16"/>
      </w:rPr>
      <w:t xml:space="preserve"> Russian Federation</w:t>
    </w:r>
    <w:r w:rsidR="0026766F">
      <w:rPr>
        <w:rFonts w:ascii="Amnesty Trade Gothic" w:hAnsi="Amnesty Trade Gothic"/>
        <w:sz w:val="16"/>
        <w:szCs w:val="16"/>
      </w:rPr>
      <w:tab/>
      <w:t xml:space="preserve">Date: </w:t>
    </w:r>
    <w:r w:rsidR="003A292E">
      <w:rPr>
        <w:rFonts w:ascii="Amnesty Trade Gothic" w:hAnsi="Amnesty Trade Gothic"/>
        <w:sz w:val="16"/>
        <w:szCs w:val="16"/>
      </w:rPr>
      <w:t>10</w:t>
    </w:r>
    <w:r w:rsidR="00C822CD">
      <w:rPr>
        <w:rFonts w:ascii="Amnesty Trade Gothic" w:hAnsi="Amnesty Trade Gothic"/>
        <w:sz w:val="16"/>
        <w:szCs w:val="16"/>
      </w:rPr>
      <w:t xml:space="preserve"> </w:t>
    </w:r>
    <w:r>
      <w:rPr>
        <w:rFonts w:ascii="Amnesty Trade Gothic" w:hAnsi="Amnesty Trade Gothic"/>
        <w:sz w:val="16"/>
        <w:szCs w:val="16"/>
      </w:rPr>
      <w:t>August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EC"/>
    <w:rsid w:val="00010A28"/>
    <w:rsid w:val="0002176A"/>
    <w:rsid w:val="00021A43"/>
    <w:rsid w:val="000238F8"/>
    <w:rsid w:val="00023EE0"/>
    <w:rsid w:val="00025FC0"/>
    <w:rsid w:val="00036432"/>
    <w:rsid w:val="00052849"/>
    <w:rsid w:val="00076EF8"/>
    <w:rsid w:val="000835D9"/>
    <w:rsid w:val="0008460D"/>
    <w:rsid w:val="000B23F7"/>
    <w:rsid w:val="000D60C4"/>
    <w:rsid w:val="000D748F"/>
    <w:rsid w:val="000E2BFD"/>
    <w:rsid w:val="000F11B8"/>
    <w:rsid w:val="000F610F"/>
    <w:rsid w:val="00101B96"/>
    <w:rsid w:val="00110F5C"/>
    <w:rsid w:val="00114598"/>
    <w:rsid w:val="00124640"/>
    <w:rsid w:val="00126656"/>
    <w:rsid w:val="00130DEC"/>
    <w:rsid w:val="00132512"/>
    <w:rsid w:val="001411BF"/>
    <w:rsid w:val="00146A28"/>
    <w:rsid w:val="00152617"/>
    <w:rsid w:val="001624EA"/>
    <w:rsid w:val="001671E0"/>
    <w:rsid w:val="00172EEB"/>
    <w:rsid w:val="00192DBF"/>
    <w:rsid w:val="001951FB"/>
    <w:rsid w:val="00196F3C"/>
    <w:rsid w:val="001A0A7C"/>
    <w:rsid w:val="001A5B81"/>
    <w:rsid w:val="001A6642"/>
    <w:rsid w:val="001B0AC0"/>
    <w:rsid w:val="001B7B2B"/>
    <w:rsid w:val="001C1608"/>
    <w:rsid w:val="001C1D81"/>
    <w:rsid w:val="001E0993"/>
    <w:rsid w:val="00205AA1"/>
    <w:rsid w:val="0021697F"/>
    <w:rsid w:val="00236BBF"/>
    <w:rsid w:val="0026090A"/>
    <w:rsid w:val="00262A94"/>
    <w:rsid w:val="0026766F"/>
    <w:rsid w:val="0027166B"/>
    <w:rsid w:val="00290AF1"/>
    <w:rsid w:val="002923B7"/>
    <w:rsid w:val="002932CE"/>
    <w:rsid w:val="002B719D"/>
    <w:rsid w:val="002C459E"/>
    <w:rsid w:val="002D7D9E"/>
    <w:rsid w:val="002F7755"/>
    <w:rsid w:val="00310926"/>
    <w:rsid w:val="003116E7"/>
    <w:rsid w:val="003122E9"/>
    <w:rsid w:val="00313362"/>
    <w:rsid w:val="003226F4"/>
    <w:rsid w:val="00347243"/>
    <w:rsid w:val="00367714"/>
    <w:rsid w:val="003A1FBD"/>
    <w:rsid w:val="003A292E"/>
    <w:rsid w:val="003A2A73"/>
    <w:rsid w:val="003C4340"/>
    <w:rsid w:val="003D377A"/>
    <w:rsid w:val="003D3816"/>
    <w:rsid w:val="003E118E"/>
    <w:rsid w:val="003E40E1"/>
    <w:rsid w:val="003E77D8"/>
    <w:rsid w:val="004020B0"/>
    <w:rsid w:val="00410D95"/>
    <w:rsid w:val="00415A74"/>
    <w:rsid w:val="00445F2C"/>
    <w:rsid w:val="00475586"/>
    <w:rsid w:val="00483191"/>
    <w:rsid w:val="00483E30"/>
    <w:rsid w:val="00485F49"/>
    <w:rsid w:val="004A1735"/>
    <w:rsid w:val="004A744E"/>
    <w:rsid w:val="004B6B03"/>
    <w:rsid w:val="004B7FB3"/>
    <w:rsid w:val="004D19C7"/>
    <w:rsid w:val="004D7824"/>
    <w:rsid w:val="004E290C"/>
    <w:rsid w:val="004E5FAB"/>
    <w:rsid w:val="004E6A6E"/>
    <w:rsid w:val="004F0E4C"/>
    <w:rsid w:val="00500275"/>
    <w:rsid w:val="005040F2"/>
    <w:rsid w:val="0050751F"/>
    <w:rsid w:val="005149A9"/>
    <w:rsid w:val="0053584A"/>
    <w:rsid w:val="0054457A"/>
    <w:rsid w:val="005534BC"/>
    <w:rsid w:val="0055356F"/>
    <w:rsid w:val="00571651"/>
    <w:rsid w:val="00575944"/>
    <w:rsid w:val="005A58EB"/>
    <w:rsid w:val="005C2CBA"/>
    <w:rsid w:val="005C41FB"/>
    <w:rsid w:val="005D159E"/>
    <w:rsid w:val="005E3947"/>
    <w:rsid w:val="005F0D06"/>
    <w:rsid w:val="005F14D0"/>
    <w:rsid w:val="005F29C5"/>
    <w:rsid w:val="0060214F"/>
    <w:rsid w:val="00606C38"/>
    <w:rsid w:val="00607D5C"/>
    <w:rsid w:val="006148AF"/>
    <w:rsid w:val="006602F1"/>
    <w:rsid w:val="00665225"/>
    <w:rsid w:val="006814D6"/>
    <w:rsid w:val="006820E8"/>
    <w:rsid w:val="00685784"/>
    <w:rsid w:val="006925BA"/>
    <w:rsid w:val="006A5C00"/>
    <w:rsid w:val="006A5CC3"/>
    <w:rsid w:val="006B558B"/>
    <w:rsid w:val="006C2190"/>
    <w:rsid w:val="006C3DE2"/>
    <w:rsid w:val="006D7397"/>
    <w:rsid w:val="006D7AD1"/>
    <w:rsid w:val="006D7C50"/>
    <w:rsid w:val="006E34B9"/>
    <w:rsid w:val="006E3656"/>
    <w:rsid w:val="007179E8"/>
    <w:rsid w:val="00736B40"/>
    <w:rsid w:val="0074642C"/>
    <w:rsid w:val="007479B8"/>
    <w:rsid w:val="007555ED"/>
    <w:rsid w:val="007620A6"/>
    <w:rsid w:val="0077354F"/>
    <w:rsid w:val="00774D8C"/>
    <w:rsid w:val="00795D45"/>
    <w:rsid w:val="007A1959"/>
    <w:rsid w:val="007A5DA8"/>
    <w:rsid w:val="007B7EB1"/>
    <w:rsid w:val="007E0CAD"/>
    <w:rsid w:val="007E57A7"/>
    <w:rsid w:val="0080007D"/>
    <w:rsid w:val="00800944"/>
    <w:rsid w:val="0080763D"/>
    <w:rsid w:val="00813870"/>
    <w:rsid w:val="00815508"/>
    <w:rsid w:val="00817483"/>
    <w:rsid w:val="008224D0"/>
    <w:rsid w:val="008241AB"/>
    <w:rsid w:val="00825484"/>
    <w:rsid w:val="008255FE"/>
    <w:rsid w:val="008329C0"/>
    <w:rsid w:val="0086100E"/>
    <w:rsid w:val="0086363D"/>
    <w:rsid w:val="00866728"/>
    <w:rsid w:val="00875E19"/>
    <w:rsid w:val="008779DA"/>
    <w:rsid w:val="00882693"/>
    <w:rsid w:val="00885AF7"/>
    <w:rsid w:val="0089005F"/>
    <w:rsid w:val="00890364"/>
    <w:rsid w:val="008B0DD8"/>
    <w:rsid w:val="008C6392"/>
    <w:rsid w:val="008E48B0"/>
    <w:rsid w:val="008F64FC"/>
    <w:rsid w:val="00910EF1"/>
    <w:rsid w:val="009144AA"/>
    <w:rsid w:val="0091752C"/>
    <w:rsid w:val="009379C9"/>
    <w:rsid w:val="00944DDC"/>
    <w:rsid w:val="00946781"/>
    <w:rsid w:val="00950C7F"/>
    <w:rsid w:val="0095548D"/>
    <w:rsid w:val="00963CA3"/>
    <w:rsid w:val="009677D4"/>
    <w:rsid w:val="00971D74"/>
    <w:rsid w:val="0098391A"/>
    <w:rsid w:val="00985339"/>
    <w:rsid w:val="00985361"/>
    <w:rsid w:val="00987C31"/>
    <w:rsid w:val="00987D21"/>
    <w:rsid w:val="00990992"/>
    <w:rsid w:val="009971C5"/>
    <w:rsid w:val="009B2426"/>
    <w:rsid w:val="009C0BC3"/>
    <w:rsid w:val="009D5F0B"/>
    <w:rsid w:val="009E0910"/>
    <w:rsid w:val="009E7D57"/>
    <w:rsid w:val="009F4BB3"/>
    <w:rsid w:val="009F56BA"/>
    <w:rsid w:val="00A07721"/>
    <w:rsid w:val="00A227C6"/>
    <w:rsid w:val="00A255DC"/>
    <w:rsid w:val="00A34964"/>
    <w:rsid w:val="00A35C1A"/>
    <w:rsid w:val="00A6269A"/>
    <w:rsid w:val="00A62F69"/>
    <w:rsid w:val="00A703B2"/>
    <w:rsid w:val="00A875E4"/>
    <w:rsid w:val="00A97B19"/>
    <w:rsid w:val="00AA3985"/>
    <w:rsid w:val="00AA41ED"/>
    <w:rsid w:val="00AB110F"/>
    <w:rsid w:val="00AC3F8D"/>
    <w:rsid w:val="00AE47E3"/>
    <w:rsid w:val="00AF4CF9"/>
    <w:rsid w:val="00AF6A7A"/>
    <w:rsid w:val="00B043D9"/>
    <w:rsid w:val="00B06E79"/>
    <w:rsid w:val="00B22D7A"/>
    <w:rsid w:val="00B32088"/>
    <w:rsid w:val="00B40208"/>
    <w:rsid w:val="00B406AC"/>
    <w:rsid w:val="00B43C21"/>
    <w:rsid w:val="00B4432F"/>
    <w:rsid w:val="00B4734A"/>
    <w:rsid w:val="00B52464"/>
    <w:rsid w:val="00B60FB0"/>
    <w:rsid w:val="00B62836"/>
    <w:rsid w:val="00B77B4F"/>
    <w:rsid w:val="00B811E7"/>
    <w:rsid w:val="00B84EF8"/>
    <w:rsid w:val="00B9147D"/>
    <w:rsid w:val="00B93B9F"/>
    <w:rsid w:val="00B97134"/>
    <w:rsid w:val="00BA31FC"/>
    <w:rsid w:val="00BB7CBB"/>
    <w:rsid w:val="00BC2030"/>
    <w:rsid w:val="00BD2CCA"/>
    <w:rsid w:val="00BD4CEF"/>
    <w:rsid w:val="00BE4AEB"/>
    <w:rsid w:val="00C0315F"/>
    <w:rsid w:val="00C05752"/>
    <w:rsid w:val="00C12CC4"/>
    <w:rsid w:val="00C15672"/>
    <w:rsid w:val="00C264C5"/>
    <w:rsid w:val="00C4020F"/>
    <w:rsid w:val="00C546C4"/>
    <w:rsid w:val="00C60D33"/>
    <w:rsid w:val="00C64997"/>
    <w:rsid w:val="00C7089C"/>
    <w:rsid w:val="00C77948"/>
    <w:rsid w:val="00C822CD"/>
    <w:rsid w:val="00CB0CEB"/>
    <w:rsid w:val="00CC1887"/>
    <w:rsid w:val="00CD4B3E"/>
    <w:rsid w:val="00CE035E"/>
    <w:rsid w:val="00CE41F4"/>
    <w:rsid w:val="00CE6658"/>
    <w:rsid w:val="00CF1CFD"/>
    <w:rsid w:val="00D0106D"/>
    <w:rsid w:val="00D03746"/>
    <w:rsid w:val="00D03A6E"/>
    <w:rsid w:val="00D138E4"/>
    <w:rsid w:val="00D20DEB"/>
    <w:rsid w:val="00D25D08"/>
    <w:rsid w:val="00D25F33"/>
    <w:rsid w:val="00D26205"/>
    <w:rsid w:val="00D33DEC"/>
    <w:rsid w:val="00D47F44"/>
    <w:rsid w:val="00D514EB"/>
    <w:rsid w:val="00D63AA5"/>
    <w:rsid w:val="00D6401F"/>
    <w:rsid w:val="00D8534F"/>
    <w:rsid w:val="00D85FE8"/>
    <w:rsid w:val="00D929A7"/>
    <w:rsid w:val="00D96539"/>
    <w:rsid w:val="00DA1CDF"/>
    <w:rsid w:val="00DB6682"/>
    <w:rsid w:val="00DC5FB0"/>
    <w:rsid w:val="00DD777F"/>
    <w:rsid w:val="00DE230A"/>
    <w:rsid w:val="00DE3658"/>
    <w:rsid w:val="00DE5512"/>
    <w:rsid w:val="00DF0C26"/>
    <w:rsid w:val="00E03723"/>
    <w:rsid w:val="00E06316"/>
    <w:rsid w:val="00E11799"/>
    <w:rsid w:val="00E161F2"/>
    <w:rsid w:val="00E23769"/>
    <w:rsid w:val="00E2387F"/>
    <w:rsid w:val="00E35C1A"/>
    <w:rsid w:val="00E37204"/>
    <w:rsid w:val="00E437D5"/>
    <w:rsid w:val="00E46949"/>
    <w:rsid w:val="00E50093"/>
    <w:rsid w:val="00E50113"/>
    <w:rsid w:val="00E56698"/>
    <w:rsid w:val="00E601DC"/>
    <w:rsid w:val="00E60F46"/>
    <w:rsid w:val="00E6735E"/>
    <w:rsid w:val="00E92878"/>
    <w:rsid w:val="00E96397"/>
    <w:rsid w:val="00E97E64"/>
    <w:rsid w:val="00EA7847"/>
    <w:rsid w:val="00EB195C"/>
    <w:rsid w:val="00EB3D70"/>
    <w:rsid w:val="00EB622C"/>
    <w:rsid w:val="00EC130D"/>
    <w:rsid w:val="00EC176B"/>
    <w:rsid w:val="00EC2C85"/>
    <w:rsid w:val="00ED2D8B"/>
    <w:rsid w:val="00ED51AA"/>
    <w:rsid w:val="00ED61F1"/>
    <w:rsid w:val="00EE54AD"/>
    <w:rsid w:val="00EF471F"/>
    <w:rsid w:val="00EF6D70"/>
    <w:rsid w:val="00F01E1F"/>
    <w:rsid w:val="00F05B1B"/>
    <w:rsid w:val="00F12CD1"/>
    <w:rsid w:val="00F20743"/>
    <w:rsid w:val="00F23A36"/>
    <w:rsid w:val="00F25545"/>
    <w:rsid w:val="00F52B59"/>
    <w:rsid w:val="00F54365"/>
    <w:rsid w:val="00F6130B"/>
    <w:rsid w:val="00F64945"/>
    <w:rsid w:val="00F7781E"/>
    <w:rsid w:val="00F80F60"/>
    <w:rsid w:val="00F83086"/>
    <w:rsid w:val="00F840B3"/>
    <w:rsid w:val="00F92D14"/>
    <w:rsid w:val="00F940FF"/>
    <w:rsid w:val="00F95961"/>
    <w:rsid w:val="00FB0D04"/>
    <w:rsid w:val="00FB6C93"/>
    <w:rsid w:val="00FC3C28"/>
    <w:rsid w:val="00FC5EF3"/>
    <w:rsid w:val="00FD350C"/>
    <w:rsid w:val="00FD3EE8"/>
    <w:rsid w:val="00FE1665"/>
    <w:rsid w:val="00FE6B48"/>
    <w:rsid w:val="00FE7EC2"/>
    <w:rsid w:val="00FF3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459E01-EA65-480E-BFBE-A4468C18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hAnsi="Calibri Light" w:cs="Times New Roman"/>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FB6C93"/>
    <w:rPr>
      <w:rFonts w:cs="Times New Roman"/>
      <w:color w:val="0563C1"/>
      <w:u w:val="single"/>
    </w:rPr>
  </w:style>
  <w:style w:type="character" w:styleId="FollowedHyperlink">
    <w:name w:val="FollowedHyperlink"/>
    <w:basedOn w:val="DefaultParagraphFont"/>
    <w:uiPriority w:val="99"/>
    <w:rsid w:val="00483191"/>
    <w:rPr>
      <w:rFonts w:cs="Times New Roman"/>
      <w:color w:val="954F72"/>
      <w:u w:val="single"/>
    </w:rPr>
  </w:style>
  <w:style w:type="paragraph" w:styleId="BalloonText">
    <w:name w:val="Balloon Text"/>
    <w:basedOn w:val="Normal"/>
    <w:link w:val="BalloonTextChar"/>
    <w:uiPriority w:val="99"/>
    <w:rsid w:val="00483191"/>
    <w:rPr>
      <w:rFonts w:ascii="Segoe UI" w:hAnsi="Segoe UI" w:cs="Segoe UI"/>
      <w:sz w:val="18"/>
      <w:szCs w:val="18"/>
    </w:rPr>
  </w:style>
  <w:style w:type="character" w:customStyle="1" w:styleId="BalloonTextChar">
    <w:name w:val="Balloon Text Char"/>
    <w:basedOn w:val="DefaultParagraphFont"/>
    <w:link w:val="BalloonText"/>
    <w:uiPriority w:val="99"/>
    <w:locked/>
    <w:rsid w:val="00483191"/>
    <w:rPr>
      <w:rFonts w:ascii="Segoe UI" w:hAnsi="Segoe UI" w:cs="Times New Roman"/>
      <w:sz w:val="18"/>
      <w:lang w:val="x-none" w:eastAsia="zh-CN"/>
    </w:rPr>
  </w:style>
  <w:style w:type="character" w:styleId="CommentReference">
    <w:name w:val="annotation reference"/>
    <w:basedOn w:val="DefaultParagraphFont"/>
    <w:uiPriority w:val="99"/>
    <w:rsid w:val="00A255DC"/>
    <w:rPr>
      <w:rFonts w:cs="Times New Roman"/>
      <w:sz w:val="16"/>
    </w:rPr>
  </w:style>
  <w:style w:type="paragraph" w:styleId="CommentText">
    <w:name w:val="annotation text"/>
    <w:basedOn w:val="Normal"/>
    <w:link w:val="CommentTextChar"/>
    <w:uiPriority w:val="99"/>
    <w:rsid w:val="00A255DC"/>
    <w:rPr>
      <w:sz w:val="20"/>
      <w:szCs w:val="20"/>
    </w:rPr>
  </w:style>
  <w:style w:type="character" w:customStyle="1" w:styleId="CommentTextChar">
    <w:name w:val="Comment Text Char"/>
    <w:basedOn w:val="DefaultParagraphFont"/>
    <w:link w:val="CommentText"/>
    <w:uiPriority w:val="99"/>
    <w:locked/>
    <w:rsid w:val="00A255DC"/>
    <w:rPr>
      <w:rFonts w:cs="Times New Roman"/>
      <w:lang w:val="x-none" w:eastAsia="zh-CN"/>
    </w:rPr>
  </w:style>
  <w:style w:type="paragraph" w:styleId="CommentSubject">
    <w:name w:val="annotation subject"/>
    <w:basedOn w:val="CommentText"/>
    <w:next w:val="CommentText"/>
    <w:link w:val="CommentSubjectChar"/>
    <w:uiPriority w:val="99"/>
    <w:rsid w:val="00A255DC"/>
    <w:rPr>
      <w:b/>
      <w:bCs/>
    </w:rPr>
  </w:style>
  <w:style w:type="character" w:customStyle="1" w:styleId="CommentSubjectChar">
    <w:name w:val="Comment Subject Char"/>
    <w:basedOn w:val="CommentTextChar"/>
    <w:link w:val="CommentSubject"/>
    <w:uiPriority w:val="99"/>
    <w:locked/>
    <w:rsid w:val="00A255DC"/>
    <w:rPr>
      <w:rFonts w:cs="Times New Roman"/>
      <w:b/>
      <w:lang w:val="x-none" w:eastAsia="zh-CN"/>
    </w:rPr>
  </w:style>
  <w:style w:type="paragraph" w:styleId="Revision">
    <w:name w:val="Revision"/>
    <w:hidden/>
    <w:uiPriority w:val="99"/>
    <w:semiHidden/>
    <w:rsid w:val="00A255DC"/>
    <w:rPr>
      <w:sz w:val="24"/>
      <w:szCs w:val="24"/>
      <w:lang w:val="en-GB" w:eastAsia="zh-CN"/>
    </w:rPr>
  </w:style>
  <w:style w:type="paragraph" w:customStyle="1" w:styleId="Default">
    <w:name w:val="Default"/>
    <w:rsid w:val="000238F8"/>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rsid w:val="00910EF1"/>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781875">
      <w:marLeft w:val="0"/>
      <w:marRight w:val="0"/>
      <w:marTop w:val="0"/>
      <w:marBottom w:val="0"/>
      <w:divBdr>
        <w:top w:val="none" w:sz="0" w:space="0" w:color="auto"/>
        <w:left w:val="none" w:sz="0" w:space="0" w:color="auto"/>
        <w:bottom w:val="none" w:sz="0" w:space="0" w:color="auto"/>
        <w:right w:val="none" w:sz="0" w:space="0" w:color="auto"/>
      </w:divBdr>
    </w:div>
    <w:div w:id="14357818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usembusa@mi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priem.genproc.gov.ru/contacts/ipriem/send/%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org/en/documents/eur62/5839/2017/e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6E308-7434-4144-9EAB-E17BA239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Natalia Prilutskaya</dc:creator>
  <cp:keywords/>
  <dc:description/>
  <cp:lastModifiedBy>iar2team</cp:lastModifiedBy>
  <cp:revision>4</cp:revision>
  <dcterms:created xsi:type="dcterms:W3CDTF">2017-08-10T14:57:00Z</dcterms:created>
  <dcterms:modified xsi:type="dcterms:W3CDTF">2017-08-10T15:50:00Z</dcterms:modified>
</cp:coreProperties>
</file>