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95094A">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rsidR="000F5EB5" w:rsidRPr="002E54BE" w:rsidRDefault="00BD1036" w:rsidP="0095094A">
      <w:pPr>
        <w:rPr>
          <w:rStyle w:val="AIHeadline"/>
          <w:rFonts w:cs="Arial"/>
          <w:sz w:val="36"/>
          <w:szCs w:val="36"/>
        </w:rPr>
      </w:pPr>
      <w:r w:rsidRPr="002E54BE">
        <w:rPr>
          <w:rStyle w:val="AIHeadline"/>
          <w:rFonts w:cs="Arial"/>
          <w:sz w:val="36"/>
          <w:szCs w:val="36"/>
        </w:rPr>
        <w:t xml:space="preserve">SIX </w:t>
      </w:r>
      <w:r w:rsidR="006D0739" w:rsidRPr="002E54BE">
        <w:rPr>
          <w:rStyle w:val="AIHeadline"/>
          <w:rFonts w:cs="Arial"/>
          <w:sz w:val="36"/>
          <w:szCs w:val="36"/>
        </w:rPr>
        <w:t xml:space="preserve">ACTIVISTS </w:t>
      </w:r>
      <w:r w:rsidRPr="002E54BE">
        <w:rPr>
          <w:rFonts w:ascii="Arial" w:hAnsi="Arial" w:cs="Arial"/>
          <w:caps/>
          <w:spacing w:val="-2"/>
          <w:kern w:val="40"/>
          <w:sz w:val="36"/>
          <w:szCs w:val="36"/>
        </w:rPr>
        <w:t>COMMEMORATING LIU XIAOBO RELEASED</w:t>
      </w:r>
      <w:r w:rsidR="006D0739" w:rsidRPr="002E54BE">
        <w:rPr>
          <w:rStyle w:val="AIHeadline"/>
          <w:rFonts w:cs="Arial"/>
          <w:sz w:val="36"/>
          <w:szCs w:val="36"/>
        </w:rPr>
        <w:t xml:space="preserve"> </w:t>
      </w:r>
    </w:p>
    <w:p w:rsidR="000F5EB5" w:rsidRPr="00F95961" w:rsidRDefault="00B97AF8" w:rsidP="0095094A">
      <w:pPr>
        <w:pStyle w:val="AIintropara"/>
        <w:spacing w:line="240" w:lineRule="auto"/>
        <w:rPr>
          <w:rFonts w:cs="Arial"/>
        </w:rPr>
      </w:pPr>
      <w:r>
        <w:rPr>
          <w:rFonts w:cs="Arial"/>
        </w:rPr>
        <w:t>S</w:t>
      </w:r>
      <w:r w:rsidR="006D0739" w:rsidRPr="006D0739">
        <w:rPr>
          <w:rFonts w:cs="Arial"/>
        </w:rPr>
        <w:t xml:space="preserve">ix activists </w:t>
      </w:r>
      <w:r w:rsidR="00BD1036" w:rsidRPr="006D0739">
        <w:rPr>
          <w:rFonts w:cs="Arial"/>
        </w:rPr>
        <w:t>who</w:t>
      </w:r>
      <w:r w:rsidR="00BD1036">
        <w:rPr>
          <w:rFonts w:cs="Arial"/>
        </w:rPr>
        <w:t xml:space="preserve"> were criminally detained in July 2017, after taking </w:t>
      </w:r>
      <w:r w:rsidR="006D0739" w:rsidRPr="006D0739">
        <w:rPr>
          <w:rFonts w:cs="Arial"/>
        </w:rPr>
        <w:t xml:space="preserve">part in </w:t>
      </w:r>
      <w:r w:rsidR="00BD1036">
        <w:rPr>
          <w:rFonts w:cs="Arial"/>
        </w:rPr>
        <w:t>a</w:t>
      </w:r>
      <w:r w:rsidR="00BD1036" w:rsidRPr="006D0739">
        <w:rPr>
          <w:rFonts w:cs="Arial"/>
        </w:rPr>
        <w:t xml:space="preserve"> </w:t>
      </w:r>
      <w:r w:rsidR="006D0739" w:rsidRPr="006D0739">
        <w:rPr>
          <w:rFonts w:cs="Arial"/>
        </w:rPr>
        <w:t xml:space="preserve">seaside memorial for Liu Xiaobo in Jiangmen, Guangdong province, have </w:t>
      </w:r>
      <w:r w:rsidR="00BD1036">
        <w:rPr>
          <w:rFonts w:cs="Arial"/>
        </w:rPr>
        <w:t xml:space="preserve">all </w:t>
      </w:r>
      <w:r w:rsidR="006D0739" w:rsidRPr="006D0739">
        <w:rPr>
          <w:rFonts w:cs="Arial"/>
        </w:rPr>
        <w:t>been released on bail</w:t>
      </w:r>
      <w:r>
        <w:rPr>
          <w:rFonts w:cs="Arial"/>
        </w:rPr>
        <w:t>.</w:t>
      </w:r>
      <w:r w:rsidR="00BD1036">
        <w:rPr>
          <w:rFonts w:cs="Arial"/>
        </w:rPr>
        <w:t xml:space="preserve"> While still subjected to some restrictions, they have all been returned to their respective hometowns.</w:t>
      </w:r>
    </w:p>
    <w:p w:rsidR="00652960" w:rsidRDefault="00BD1036" w:rsidP="0095094A">
      <w:pPr>
        <w:pStyle w:val="AIBodytext"/>
        <w:tabs>
          <w:tab w:val="clear" w:pos="567"/>
        </w:tabs>
        <w:spacing w:line="240" w:lineRule="auto"/>
        <w:rPr>
          <w:rFonts w:cs="Arial"/>
          <w:color w:val="000000"/>
        </w:rPr>
      </w:pPr>
      <w:r>
        <w:rPr>
          <w:rFonts w:cs="Arial"/>
          <w:bCs/>
          <w:color w:val="000000"/>
        </w:rPr>
        <w:t xml:space="preserve">All six activists were released on bail in August 2017; </w:t>
      </w:r>
      <w:r w:rsidR="006D0739" w:rsidRPr="002E54BE">
        <w:rPr>
          <w:rFonts w:cs="Arial"/>
          <w:b/>
          <w:bCs/>
          <w:color w:val="000000"/>
        </w:rPr>
        <w:t>Li Shujia</w:t>
      </w:r>
      <w:r w:rsidR="006D0739" w:rsidRPr="002E54BE">
        <w:rPr>
          <w:rFonts w:cs="Arial"/>
          <w:color w:val="000000"/>
        </w:rPr>
        <w:t xml:space="preserve"> on 15 August; </w:t>
      </w:r>
      <w:r w:rsidR="006D0739" w:rsidRPr="002E54BE">
        <w:rPr>
          <w:rFonts w:cs="Arial"/>
          <w:b/>
          <w:bCs/>
          <w:color w:val="000000"/>
        </w:rPr>
        <w:t>Qin Mingxin</w:t>
      </w:r>
      <w:r w:rsidR="006D0739" w:rsidRPr="002E54BE">
        <w:rPr>
          <w:rFonts w:cs="Arial"/>
          <w:color w:val="000000"/>
        </w:rPr>
        <w:t xml:space="preserve"> on 16 August; </w:t>
      </w:r>
      <w:r w:rsidR="006D0739" w:rsidRPr="002E54BE">
        <w:rPr>
          <w:rFonts w:cs="Arial"/>
          <w:b/>
          <w:bCs/>
          <w:color w:val="000000"/>
        </w:rPr>
        <w:t>Liu Guangxiao</w:t>
      </w:r>
      <w:r w:rsidR="006D0739" w:rsidRPr="002E54BE">
        <w:rPr>
          <w:rFonts w:cs="Arial"/>
          <w:color w:val="000000"/>
        </w:rPr>
        <w:t xml:space="preserve"> on 17 August; </w:t>
      </w:r>
      <w:r w:rsidR="006D0739" w:rsidRPr="002E54BE">
        <w:rPr>
          <w:rFonts w:cs="Arial"/>
          <w:b/>
          <w:bCs/>
          <w:color w:val="000000"/>
        </w:rPr>
        <w:t>Wang Meiju</w:t>
      </w:r>
      <w:r w:rsidR="006D0739" w:rsidRPr="002E54BE">
        <w:rPr>
          <w:rFonts w:cs="Arial"/>
          <w:color w:val="000000"/>
        </w:rPr>
        <w:t xml:space="preserve"> (aka Xi Yan) on 18 August</w:t>
      </w:r>
      <w:r>
        <w:rPr>
          <w:rFonts w:cs="Arial"/>
          <w:color w:val="000000"/>
        </w:rPr>
        <w:t xml:space="preserve"> and</w:t>
      </w:r>
      <w:r w:rsidR="006D0739" w:rsidRPr="002E54BE">
        <w:rPr>
          <w:rFonts w:cs="Arial"/>
          <w:color w:val="000000"/>
        </w:rPr>
        <w:t xml:space="preserve"> </w:t>
      </w:r>
      <w:r w:rsidR="006D0739" w:rsidRPr="002E54BE">
        <w:rPr>
          <w:rFonts w:cs="Arial"/>
          <w:b/>
          <w:bCs/>
          <w:color w:val="000000"/>
        </w:rPr>
        <w:t>He Lin</w:t>
      </w:r>
      <w:r w:rsidR="006D0739" w:rsidRPr="002E54BE">
        <w:rPr>
          <w:rFonts w:cs="Arial"/>
          <w:color w:val="000000"/>
        </w:rPr>
        <w:t xml:space="preserve"> and </w:t>
      </w:r>
      <w:r w:rsidR="006D0739" w:rsidRPr="002E54BE">
        <w:rPr>
          <w:rFonts w:cs="Arial"/>
          <w:b/>
          <w:bCs/>
          <w:color w:val="000000"/>
        </w:rPr>
        <w:t>Wei Xiaobing</w:t>
      </w:r>
      <w:r w:rsidR="006D0739" w:rsidRPr="002E54BE">
        <w:rPr>
          <w:rFonts w:cs="Arial"/>
          <w:color w:val="000000"/>
        </w:rPr>
        <w:t xml:space="preserve"> on 19 August. </w:t>
      </w:r>
      <w:r w:rsidR="00A81862">
        <w:rPr>
          <w:rFonts w:cs="Arial"/>
          <w:color w:val="000000"/>
        </w:rPr>
        <w:t>T</w:t>
      </w:r>
      <w:r w:rsidR="006D0739" w:rsidRPr="002E54BE">
        <w:rPr>
          <w:rFonts w:cs="Arial"/>
          <w:color w:val="000000"/>
        </w:rPr>
        <w:t xml:space="preserve">hey have each been taken back to their hometowns, </w:t>
      </w:r>
      <w:r w:rsidR="00A81862">
        <w:rPr>
          <w:rFonts w:cs="Arial"/>
          <w:color w:val="000000"/>
        </w:rPr>
        <w:t xml:space="preserve">however </w:t>
      </w:r>
      <w:r w:rsidRPr="00F15D09">
        <w:rPr>
          <w:rFonts w:cs="Arial"/>
          <w:color w:val="000000"/>
        </w:rPr>
        <w:t xml:space="preserve">the police have yet </w:t>
      </w:r>
      <w:r w:rsidR="00A81862">
        <w:rPr>
          <w:rFonts w:cs="Arial"/>
          <w:color w:val="000000"/>
        </w:rPr>
        <w:t>to return</w:t>
      </w:r>
      <w:r w:rsidRPr="00F15D09">
        <w:rPr>
          <w:rFonts w:cs="Arial"/>
          <w:color w:val="000000"/>
        </w:rPr>
        <w:t xml:space="preserve"> their mobiles, books and other personal belongings</w:t>
      </w:r>
      <w:r w:rsidRPr="00363ACC">
        <w:rPr>
          <w:rFonts w:cs="Arial"/>
          <w:color w:val="000000"/>
        </w:rPr>
        <w:t xml:space="preserve">. </w:t>
      </w:r>
      <w:r>
        <w:rPr>
          <w:rFonts w:cs="Arial"/>
          <w:color w:val="000000"/>
        </w:rPr>
        <w:t xml:space="preserve">In addition, the six </w:t>
      </w:r>
      <w:r w:rsidR="006D0739" w:rsidRPr="002E54BE">
        <w:rPr>
          <w:rFonts w:cs="Arial"/>
          <w:color w:val="000000"/>
        </w:rPr>
        <w:t>are</w:t>
      </w:r>
      <w:r>
        <w:rPr>
          <w:rFonts w:cs="Arial"/>
          <w:color w:val="000000"/>
        </w:rPr>
        <w:t xml:space="preserve"> all</w:t>
      </w:r>
      <w:r w:rsidR="006D0739" w:rsidRPr="002E54BE">
        <w:rPr>
          <w:rFonts w:cs="Arial"/>
          <w:color w:val="000000"/>
        </w:rPr>
        <w:t xml:space="preserve"> subjected to </w:t>
      </w:r>
      <w:r>
        <w:rPr>
          <w:rFonts w:cs="Arial"/>
          <w:color w:val="000000"/>
        </w:rPr>
        <w:t>certain</w:t>
      </w:r>
      <w:r w:rsidRPr="002E54BE">
        <w:rPr>
          <w:rFonts w:cs="Arial"/>
          <w:color w:val="000000"/>
        </w:rPr>
        <w:t xml:space="preserve"> </w:t>
      </w:r>
      <w:r w:rsidR="004B2774" w:rsidRPr="002E54BE">
        <w:rPr>
          <w:rFonts w:cs="Arial"/>
          <w:color w:val="000000"/>
        </w:rPr>
        <w:t>bail</w:t>
      </w:r>
      <w:r w:rsidR="006D0739" w:rsidRPr="002E54BE">
        <w:rPr>
          <w:rFonts w:cs="Arial"/>
          <w:color w:val="000000"/>
        </w:rPr>
        <w:t xml:space="preserve"> restrictions</w:t>
      </w:r>
      <w:r w:rsidR="004C65B8" w:rsidRPr="002E54BE">
        <w:rPr>
          <w:rFonts w:cs="Arial"/>
          <w:color w:val="000000"/>
        </w:rPr>
        <w:t>, including not being allowed to travel abroad for the next 12 months</w:t>
      </w:r>
      <w:r w:rsidR="004B2774" w:rsidRPr="002E54BE">
        <w:rPr>
          <w:rFonts w:cs="Arial"/>
          <w:color w:val="000000"/>
        </w:rPr>
        <w:t>.</w:t>
      </w:r>
      <w:r w:rsidR="00DB211B" w:rsidRPr="002E54BE">
        <w:rPr>
          <w:rFonts w:cs="Arial"/>
          <w:color w:val="000000"/>
        </w:rPr>
        <w:t xml:space="preserve"> </w:t>
      </w:r>
    </w:p>
    <w:p w:rsidR="000F5EB5" w:rsidRPr="002E54BE" w:rsidRDefault="00652960" w:rsidP="0095094A">
      <w:pPr>
        <w:pStyle w:val="AIBodytext"/>
        <w:tabs>
          <w:tab w:val="clear" w:pos="567"/>
        </w:tabs>
        <w:spacing w:line="240" w:lineRule="auto"/>
        <w:rPr>
          <w:rFonts w:cs="Arial"/>
          <w:color w:val="000000"/>
        </w:rPr>
      </w:pPr>
      <w:r>
        <w:t>Broadcasted live by Hong Kong Cable TV, the activists brought a chair, some flowers and chanted slogans, including “Liu Xiaobo, Rest in Peace” and “Free Liu Xia”, to pay tribute to Liu Xiaobo and support his wife Liu Xia during the memorial. They later uploaded the video and photos of the action on social media.</w:t>
      </w:r>
      <w:r w:rsidRPr="00363ACC" w:rsidDel="00BD1036">
        <w:rPr>
          <w:rFonts w:cs="Arial"/>
          <w:color w:val="000000"/>
        </w:rPr>
        <w:t xml:space="preserve"> </w:t>
      </w:r>
    </w:p>
    <w:p w:rsidR="003B1D19" w:rsidRPr="002E54BE" w:rsidRDefault="00F475DE" w:rsidP="0095094A">
      <w:pPr>
        <w:pStyle w:val="AIBodytext"/>
        <w:spacing w:line="240" w:lineRule="auto"/>
        <w:rPr>
          <w:rFonts w:cs="Arial"/>
          <w:color w:val="000000"/>
        </w:rPr>
      </w:pPr>
      <w:r>
        <w:rPr>
          <w:rFonts w:cs="Arial"/>
          <w:color w:val="000000"/>
        </w:rPr>
        <w:t>Aside from the six activists</w:t>
      </w:r>
      <w:r w:rsidR="008B4A04" w:rsidRPr="008B4A04">
        <w:rPr>
          <w:rFonts w:cs="Arial"/>
          <w:color w:val="000000"/>
        </w:rPr>
        <w:t xml:space="preserve"> three other people who were also detained in relation to the seaside memorials for Liu </w:t>
      </w:r>
      <w:r w:rsidR="008B4A04">
        <w:rPr>
          <w:rFonts w:cs="Arial"/>
          <w:color w:val="000000"/>
        </w:rPr>
        <w:t>Xiaobo have since been released</w:t>
      </w:r>
      <w:r w:rsidR="00652960">
        <w:rPr>
          <w:rFonts w:cs="Arial"/>
          <w:color w:val="000000"/>
        </w:rPr>
        <w:t>.</w:t>
      </w:r>
      <w:r w:rsidR="00F82D6F" w:rsidRPr="00F82D6F">
        <w:rPr>
          <w:rFonts w:cs="Arial"/>
          <w:color w:val="000000"/>
        </w:rPr>
        <w:t xml:space="preserve"> </w:t>
      </w:r>
      <w:r w:rsidR="00652960">
        <w:rPr>
          <w:rFonts w:cs="Arial"/>
          <w:color w:val="000000"/>
        </w:rPr>
        <w:t>It is believed that a</w:t>
      </w:r>
      <w:r w:rsidR="003B1D19" w:rsidRPr="002E54BE">
        <w:rPr>
          <w:rFonts w:cs="Arial"/>
          <w:color w:val="000000"/>
        </w:rPr>
        <w:t xml:space="preserve">ctions </w:t>
      </w:r>
      <w:r w:rsidR="00652960">
        <w:rPr>
          <w:rFonts w:cs="Arial"/>
          <w:color w:val="000000"/>
        </w:rPr>
        <w:t>from</w:t>
      </w:r>
      <w:r w:rsidR="003B1D19" w:rsidRPr="002E54BE">
        <w:rPr>
          <w:rFonts w:cs="Arial"/>
          <w:color w:val="000000"/>
        </w:rPr>
        <w:t xml:space="preserve"> around the world </w:t>
      </w:r>
      <w:r w:rsidR="00B84899" w:rsidRPr="002E54BE">
        <w:rPr>
          <w:rFonts w:cs="Arial"/>
          <w:color w:val="000000"/>
        </w:rPr>
        <w:t>have</w:t>
      </w:r>
      <w:r w:rsidR="00652960">
        <w:rPr>
          <w:rFonts w:cs="Arial"/>
          <w:color w:val="000000"/>
        </w:rPr>
        <w:t xml:space="preserve"> helped</w:t>
      </w:r>
      <w:r w:rsidR="00B84899" w:rsidRPr="002E54BE">
        <w:rPr>
          <w:rFonts w:cs="Arial"/>
          <w:color w:val="000000"/>
        </w:rPr>
        <w:t xml:space="preserve"> contribute to </w:t>
      </w:r>
      <w:r>
        <w:rPr>
          <w:rFonts w:cs="Arial"/>
          <w:color w:val="000000"/>
        </w:rPr>
        <w:t xml:space="preserve">the release of these six activists. </w:t>
      </w:r>
    </w:p>
    <w:p w:rsidR="000F5EB5" w:rsidRPr="000D169E" w:rsidRDefault="00A81862" w:rsidP="0095094A">
      <w:pPr>
        <w:rPr>
          <w:rFonts w:ascii="Arial" w:hAnsi="Arial" w:cs="Arial"/>
          <w:b/>
          <w:bCs/>
          <w:sz w:val="20"/>
          <w:szCs w:val="20"/>
        </w:rPr>
      </w:pPr>
      <w:r>
        <w:rPr>
          <w:rFonts w:ascii="Arial" w:hAnsi="Arial" w:cs="Arial"/>
          <w:b/>
          <w:bCs/>
          <w:sz w:val="20"/>
          <w:szCs w:val="20"/>
        </w:rPr>
        <w:t>While we continue to monitor the situation, n</w:t>
      </w:r>
      <w:r w:rsidR="003906D6" w:rsidRPr="003906D6">
        <w:rPr>
          <w:rFonts w:ascii="Arial" w:hAnsi="Arial" w:cs="Arial"/>
          <w:b/>
          <w:bCs/>
          <w:sz w:val="20"/>
          <w:szCs w:val="20"/>
        </w:rPr>
        <w:t xml:space="preserve">o further action is requested from the UA network. Many thanks to all who sent appeals. </w:t>
      </w:r>
    </w:p>
    <w:p w:rsidR="000F5EB5" w:rsidRDefault="000F5EB5" w:rsidP="0095094A">
      <w:pPr>
        <w:pStyle w:val="AITextSmallNoLineSpacing"/>
        <w:spacing w:line="240" w:lineRule="auto"/>
        <w:rPr>
          <w:rFonts w:cs="Arial"/>
          <w:b/>
          <w:bCs/>
        </w:rPr>
        <w:sectPr w:rsidR="000F5EB5" w:rsidSect="0095094A">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p>
    <w:p w:rsidR="000F5EB5" w:rsidRDefault="000F5EB5" w:rsidP="0095094A">
      <w:pPr>
        <w:pStyle w:val="AITextSmallNoLineSpacing"/>
        <w:spacing w:line="240" w:lineRule="auto"/>
        <w:rPr>
          <w:rFonts w:cs="Arial"/>
          <w:b/>
          <w:bCs/>
        </w:rPr>
      </w:pPr>
    </w:p>
    <w:p w:rsidR="000F5EB5" w:rsidRDefault="000F5EB5" w:rsidP="0095094A">
      <w:pPr>
        <w:pStyle w:val="AITextSmallNoLineSpacing"/>
        <w:spacing w:line="240" w:lineRule="auto"/>
        <w:rPr>
          <w:rFonts w:cs="Arial"/>
          <w:b/>
          <w:bCs/>
        </w:rPr>
      </w:pPr>
    </w:p>
    <w:p w:rsidR="000F5EB5" w:rsidRDefault="000F5EB5" w:rsidP="0095094A">
      <w:pPr>
        <w:pStyle w:val="AITextSmallNoLineSpacing"/>
        <w:spacing w:line="240" w:lineRule="auto"/>
        <w:rPr>
          <w:rFonts w:cs="Arial"/>
        </w:rPr>
      </w:pPr>
      <w:r w:rsidRPr="00F95961">
        <w:rPr>
          <w:rFonts w:cs="Arial"/>
        </w:rPr>
        <w:t xml:space="preserve">This is the </w:t>
      </w:r>
      <w:r w:rsidR="000D169E">
        <w:rPr>
          <w:rFonts w:cs="Arial"/>
        </w:rPr>
        <w:t>first</w:t>
      </w:r>
      <w:r w:rsidRPr="00F95961">
        <w:rPr>
          <w:rFonts w:cs="Arial"/>
        </w:rPr>
        <w:t xml:space="preserve"> update of UA </w:t>
      </w:r>
      <w:r w:rsidR="003B1D19">
        <w:t>190/17</w:t>
      </w:r>
      <w:r w:rsidRPr="00F95961">
        <w:rPr>
          <w:rFonts w:cs="Arial"/>
        </w:rPr>
        <w:t>. Further information: www.amnesty.org</w:t>
      </w:r>
      <w:r w:rsidR="003B1D19" w:rsidRPr="003B1D19">
        <w:rPr>
          <w:rFonts w:cs="Arial"/>
        </w:rPr>
        <w:t>/en/documents/asa17/6887/2017/en/</w:t>
      </w:r>
      <w:r w:rsidR="003B1D19">
        <w:rPr>
          <w:rFonts w:cs="Arial"/>
        </w:rPr>
        <w:t xml:space="preserve"> </w:t>
      </w:r>
    </w:p>
    <w:p w:rsidR="003906D6" w:rsidRDefault="003906D6" w:rsidP="0095094A">
      <w:pPr>
        <w:pStyle w:val="AITextSmallNoLineSpacing"/>
        <w:spacing w:line="240" w:lineRule="auto"/>
        <w:rPr>
          <w:rFonts w:cs="Arial"/>
        </w:rPr>
      </w:pPr>
    </w:p>
    <w:p w:rsidR="003906D6" w:rsidRPr="003906D6" w:rsidRDefault="003906D6" w:rsidP="0095094A">
      <w:pPr>
        <w:pStyle w:val="AITextSmallNoLineSpacing"/>
        <w:spacing w:line="240" w:lineRule="auto"/>
        <w:rPr>
          <w:rFonts w:cs="Arial"/>
        </w:rPr>
      </w:pPr>
      <w:r w:rsidRPr="003906D6">
        <w:rPr>
          <w:rFonts w:cs="Arial"/>
        </w:rPr>
        <w:t>Name:</w:t>
      </w:r>
      <w:r w:rsidR="003B1D19">
        <w:rPr>
          <w:rFonts w:cs="Arial"/>
        </w:rPr>
        <w:t xml:space="preserve"> </w:t>
      </w:r>
      <w:r w:rsidR="003B1D19">
        <w:t>Wei Xiaobing (m), He Lin (m), Liu Guangxiao (m), Li Shujia (</w:t>
      </w:r>
      <w:r w:rsidR="00B97AF8">
        <w:t>f</w:t>
      </w:r>
      <w:r w:rsidR="003B1D19">
        <w:t>), Wang Meiju (f), Qin Mingxin (m)</w:t>
      </w:r>
    </w:p>
    <w:p w:rsidR="003906D6" w:rsidRPr="003906D6" w:rsidRDefault="003906D6" w:rsidP="0095094A">
      <w:pPr>
        <w:pStyle w:val="AITextSmallNoLineSpacing"/>
        <w:spacing w:line="240" w:lineRule="auto"/>
        <w:rPr>
          <w:rFonts w:cs="Arial"/>
        </w:rPr>
      </w:pPr>
      <w:r w:rsidRPr="003906D6">
        <w:rPr>
          <w:rFonts w:cs="Arial"/>
        </w:rPr>
        <w:t>Gender m/f:</w:t>
      </w:r>
      <w:r w:rsidR="003B1D19">
        <w:rPr>
          <w:rFonts w:cs="Arial"/>
        </w:rPr>
        <w:t xml:space="preserve"> both</w:t>
      </w:r>
      <w:r w:rsidR="003B1D19" w:rsidRPr="003B1D19">
        <w:rPr>
          <w:rFonts w:cs="Arial"/>
          <w:color w:val="006621"/>
          <w:sz w:val="21"/>
          <w:szCs w:val="21"/>
          <w:shd w:val="clear" w:color="auto" w:fill="FFFFFF"/>
        </w:rPr>
        <w:t xml:space="preserve"> </w:t>
      </w:r>
    </w:p>
    <w:p w:rsidR="003906D6" w:rsidRPr="003906D6" w:rsidRDefault="003906D6" w:rsidP="0095094A">
      <w:pPr>
        <w:pStyle w:val="AITextSmallNoLineSpacing"/>
        <w:spacing w:line="240" w:lineRule="auto"/>
        <w:rPr>
          <w:rFonts w:cs="Arial"/>
        </w:rPr>
        <w:sectPr w:rsidR="003906D6" w:rsidRPr="003906D6" w:rsidSect="0095094A">
          <w:type w:val="continuous"/>
          <w:pgSz w:w="12240" w:h="15840" w:code="1"/>
          <w:pgMar w:top="720" w:right="720" w:bottom="2160" w:left="720" w:header="0" w:footer="567" w:gutter="0"/>
          <w:cols w:space="567"/>
          <w:titlePg/>
          <w:docGrid w:linePitch="360"/>
        </w:sectPr>
      </w:pPr>
    </w:p>
    <w:p w:rsidR="003906D6" w:rsidRPr="003906D6" w:rsidRDefault="003906D6" w:rsidP="0095094A">
      <w:pPr>
        <w:pStyle w:val="AITextSmallNoLineSpacing"/>
        <w:spacing w:line="240" w:lineRule="auto"/>
        <w:rPr>
          <w:rFonts w:cs="Arial"/>
        </w:rPr>
      </w:pPr>
    </w:p>
    <w:p w:rsidR="00BD1036" w:rsidRPr="00817483" w:rsidRDefault="00BD1036" w:rsidP="0095094A">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w:t>
      </w:r>
      <w:r w:rsidRPr="003B1D19">
        <w:rPr>
          <w:rFonts w:ascii="Amnesty Trade Gothic" w:hAnsi="Amnesty Trade Gothic"/>
          <w:sz w:val="16"/>
          <w:szCs w:val="16"/>
        </w:rPr>
        <w:t>190/17</w:t>
      </w:r>
      <w:r>
        <w:rPr>
          <w:rFonts w:ascii="Amnesty Trade Gothic" w:hAnsi="Amnesty Trade Gothic"/>
          <w:sz w:val="16"/>
          <w:szCs w:val="16"/>
        </w:rPr>
        <w:t xml:space="preserve"> Index</w:t>
      </w:r>
      <w:r w:rsidRPr="00BD1036">
        <w:rPr>
          <w:rFonts w:ascii="Amnesty Trade Gothic" w:hAnsi="Amnesty Trade Gothic"/>
          <w:sz w:val="16"/>
          <w:szCs w:val="16"/>
        </w:rPr>
        <w:t xml:space="preserve">: </w:t>
      </w:r>
      <w:r w:rsidRPr="00C5748A">
        <w:rPr>
          <w:rFonts w:ascii="Amnesty Trade Gothic" w:hAnsi="Amnesty Trade Gothic"/>
          <w:bCs/>
          <w:sz w:val="16"/>
          <w:szCs w:val="16"/>
        </w:rPr>
        <w:t>ASA 17/7001/2017</w:t>
      </w:r>
      <w:r>
        <w:rPr>
          <w:rFonts w:ascii="Amnesty Trade Gothic" w:hAnsi="Amnesty Trade Gothic"/>
          <w:b/>
          <w:bCs/>
          <w:sz w:val="16"/>
          <w:szCs w:val="16"/>
        </w:rPr>
        <w:t xml:space="preserve"> </w:t>
      </w:r>
      <w:r>
        <w:rPr>
          <w:rFonts w:ascii="Amnesty Trade Gothic" w:hAnsi="Amnesty Trade Gothic"/>
          <w:sz w:val="16"/>
          <w:szCs w:val="16"/>
        </w:rPr>
        <w:t>Issue Date: 25 August 2017</w:t>
      </w:r>
    </w:p>
    <w:p w:rsidR="003906D6" w:rsidRPr="003906D6" w:rsidRDefault="003906D6" w:rsidP="0095094A">
      <w:pPr>
        <w:pStyle w:val="AITextSmallNoLineSpacing"/>
        <w:spacing w:line="240" w:lineRule="auto"/>
        <w:rPr>
          <w:rFonts w:cs="Arial"/>
        </w:rPr>
      </w:pPr>
    </w:p>
    <w:p w:rsidR="003906D6" w:rsidRPr="00F95961" w:rsidRDefault="003906D6" w:rsidP="0095094A">
      <w:pPr>
        <w:pStyle w:val="AITextSmallNoLineSpacing"/>
        <w:spacing w:line="240" w:lineRule="auto"/>
        <w:rPr>
          <w:rFonts w:cs="Arial"/>
        </w:rPr>
      </w:pPr>
    </w:p>
    <w:p w:rsidR="000F5EB5" w:rsidRPr="00F95961" w:rsidRDefault="000F5EB5" w:rsidP="0095094A">
      <w:pPr>
        <w:pStyle w:val="AITextSmallNoLineSpacing"/>
        <w:spacing w:line="240" w:lineRule="auto"/>
        <w:rPr>
          <w:rFonts w:cs="Arial"/>
        </w:rPr>
      </w:pPr>
    </w:p>
    <w:p w:rsidR="000F5EB5" w:rsidRPr="00F95961" w:rsidRDefault="003906D6" w:rsidP="0095094A">
      <w:pPr>
        <w:pStyle w:val="AIUASecondHeading"/>
        <w:spacing w:line="240" w:lineRule="auto"/>
        <w:rPr>
          <w:rFonts w:ascii="Arial" w:hAnsi="Arial" w:cs="Arial"/>
          <w:sz w:val="16"/>
        </w:rPr>
      </w:pPr>
      <w:r w:rsidRPr="00F95961">
        <w:rPr>
          <w:rFonts w:ascii="Arial" w:hAnsi="Arial" w:cs="Arial"/>
          <w:sz w:val="16"/>
        </w:rPr>
        <w:t xml:space="preserve"> </w:t>
      </w:r>
    </w:p>
    <w:p w:rsidR="00B76E54" w:rsidRPr="000F5EB5" w:rsidRDefault="00B76E54" w:rsidP="0095094A"/>
    <w:sectPr w:rsidR="00B76E54" w:rsidRPr="000F5EB5" w:rsidSect="0095094A">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1F" w:rsidRDefault="00A0781F">
      <w:r>
        <w:separator/>
      </w:r>
    </w:p>
  </w:endnote>
  <w:endnote w:type="continuationSeparator" w:id="0">
    <w:p w:rsidR="00A0781F" w:rsidRDefault="00A0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95094A">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95094A">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1F" w:rsidRDefault="00A0781F">
      <w:r>
        <w:separator/>
      </w:r>
    </w:p>
  </w:footnote>
  <w:footnote w:type="continuationSeparator" w:id="0">
    <w:p w:rsidR="00A0781F" w:rsidRDefault="00A07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277C87">
      <w:rPr>
        <w:rFonts w:ascii="Amnesty Trade Gothic" w:hAnsi="Amnesty Trade Gothic"/>
        <w:sz w:val="16"/>
        <w:szCs w:val="16"/>
      </w:rPr>
      <w:t xml:space="preserve"> </w:t>
    </w:r>
    <w:r w:rsidR="003B1D19" w:rsidRPr="003B1D19">
      <w:rPr>
        <w:rFonts w:ascii="Amnesty Trade Gothic" w:hAnsi="Amnesty Trade Gothic"/>
        <w:sz w:val="16"/>
        <w:szCs w:val="16"/>
      </w:rPr>
      <w:t>190/17</w:t>
    </w:r>
    <w:r w:rsidR="00277C87">
      <w:rPr>
        <w:rFonts w:ascii="Amnesty Trade Gothic" w:hAnsi="Amnesty Trade Gothic"/>
        <w:sz w:val="16"/>
        <w:szCs w:val="16"/>
      </w:rPr>
      <w:t xml:space="preserve"> Index</w:t>
    </w:r>
    <w:r w:rsidR="00277C87" w:rsidRPr="00BD1036">
      <w:rPr>
        <w:rFonts w:ascii="Amnesty Trade Gothic" w:hAnsi="Amnesty Trade Gothic"/>
        <w:sz w:val="16"/>
        <w:szCs w:val="16"/>
      </w:rPr>
      <w:t xml:space="preserve">: </w:t>
    </w:r>
    <w:r w:rsidR="00BD1036" w:rsidRPr="002E54BE">
      <w:rPr>
        <w:rFonts w:ascii="Amnesty Trade Gothic" w:hAnsi="Amnesty Trade Gothic"/>
        <w:bCs/>
        <w:sz w:val="16"/>
        <w:szCs w:val="16"/>
      </w:rPr>
      <w:t>ASA 17/7001/2017</w:t>
    </w:r>
    <w:r w:rsidR="00BD1036">
      <w:rPr>
        <w:rFonts w:ascii="Amnesty Trade Gothic" w:hAnsi="Amnesty Trade Gothic"/>
        <w:b/>
        <w:bCs/>
        <w:sz w:val="16"/>
        <w:szCs w:val="16"/>
      </w:rPr>
      <w:t xml:space="preserve"> </w:t>
    </w:r>
    <w:r w:rsidR="003B1D19">
      <w:rPr>
        <w:rFonts w:ascii="Amnesty Trade Gothic" w:hAnsi="Amnesty Trade Gothic"/>
        <w:sz w:val="16"/>
        <w:szCs w:val="16"/>
      </w:rPr>
      <w:t>China</w:t>
    </w:r>
    <w:r>
      <w:rPr>
        <w:rFonts w:ascii="Amnesty Trade Gothic" w:hAnsi="Amnesty Trade Gothic"/>
        <w:sz w:val="16"/>
        <w:szCs w:val="16"/>
      </w:rPr>
      <w:tab/>
      <w:t xml:space="preserve">Date: </w:t>
    </w:r>
    <w:r w:rsidR="00BD1036">
      <w:rPr>
        <w:rFonts w:ascii="Amnesty Trade Gothic" w:hAnsi="Amnesty Trade Gothic"/>
        <w:sz w:val="16"/>
        <w:szCs w:val="16"/>
      </w:rPr>
      <w:t>25 August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169E"/>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2A92"/>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77C87"/>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E31F7"/>
    <w:rsid w:val="002E54BE"/>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0290"/>
    <w:rsid w:val="00352E7B"/>
    <w:rsid w:val="00355BAE"/>
    <w:rsid w:val="00355EAE"/>
    <w:rsid w:val="0035609C"/>
    <w:rsid w:val="00363ACC"/>
    <w:rsid w:val="003656FE"/>
    <w:rsid w:val="00373C67"/>
    <w:rsid w:val="00373FF8"/>
    <w:rsid w:val="00375E81"/>
    <w:rsid w:val="00385865"/>
    <w:rsid w:val="00386454"/>
    <w:rsid w:val="003906D6"/>
    <w:rsid w:val="003977DC"/>
    <w:rsid w:val="003A2A73"/>
    <w:rsid w:val="003A6617"/>
    <w:rsid w:val="003B1D19"/>
    <w:rsid w:val="003B4359"/>
    <w:rsid w:val="003B62B5"/>
    <w:rsid w:val="003C1E84"/>
    <w:rsid w:val="003C2C28"/>
    <w:rsid w:val="003C391E"/>
    <w:rsid w:val="003C3DB5"/>
    <w:rsid w:val="003D377A"/>
    <w:rsid w:val="003D6B99"/>
    <w:rsid w:val="003D7098"/>
    <w:rsid w:val="003E13BD"/>
    <w:rsid w:val="003E1E1A"/>
    <w:rsid w:val="003E3B8F"/>
    <w:rsid w:val="003E6AB3"/>
    <w:rsid w:val="003F5560"/>
    <w:rsid w:val="003F5E91"/>
    <w:rsid w:val="0040123D"/>
    <w:rsid w:val="004018B9"/>
    <w:rsid w:val="00402E82"/>
    <w:rsid w:val="00405AC8"/>
    <w:rsid w:val="00407D37"/>
    <w:rsid w:val="00410BC6"/>
    <w:rsid w:val="00411DDA"/>
    <w:rsid w:val="00414F83"/>
    <w:rsid w:val="00415A74"/>
    <w:rsid w:val="00426D1C"/>
    <w:rsid w:val="004312FA"/>
    <w:rsid w:val="00437710"/>
    <w:rsid w:val="00445098"/>
    <w:rsid w:val="00447941"/>
    <w:rsid w:val="00462F25"/>
    <w:rsid w:val="00464642"/>
    <w:rsid w:val="004667B6"/>
    <w:rsid w:val="004748B9"/>
    <w:rsid w:val="00475586"/>
    <w:rsid w:val="00483E30"/>
    <w:rsid w:val="0048414A"/>
    <w:rsid w:val="004909FC"/>
    <w:rsid w:val="00495110"/>
    <w:rsid w:val="00496846"/>
    <w:rsid w:val="004A3ACC"/>
    <w:rsid w:val="004A74DB"/>
    <w:rsid w:val="004B2774"/>
    <w:rsid w:val="004B3580"/>
    <w:rsid w:val="004B7261"/>
    <w:rsid w:val="004C65B8"/>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2E6"/>
    <w:rsid w:val="005263A0"/>
    <w:rsid w:val="005264BB"/>
    <w:rsid w:val="0053246B"/>
    <w:rsid w:val="00534491"/>
    <w:rsid w:val="0053584A"/>
    <w:rsid w:val="0054041F"/>
    <w:rsid w:val="005462CF"/>
    <w:rsid w:val="005534BC"/>
    <w:rsid w:val="0055767E"/>
    <w:rsid w:val="00560BD9"/>
    <w:rsid w:val="005636B1"/>
    <w:rsid w:val="00576569"/>
    <w:rsid w:val="00576926"/>
    <w:rsid w:val="005924A1"/>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47838"/>
    <w:rsid w:val="00652960"/>
    <w:rsid w:val="006615B3"/>
    <w:rsid w:val="00664C69"/>
    <w:rsid w:val="006730DE"/>
    <w:rsid w:val="00677BB5"/>
    <w:rsid w:val="006814D6"/>
    <w:rsid w:val="006820E8"/>
    <w:rsid w:val="006824FD"/>
    <w:rsid w:val="006B1ECE"/>
    <w:rsid w:val="006B67C1"/>
    <w:rsid w:val="006C1A0E"/>
    <w:rsid w:val="006C2190"/>
    <w:rsid w:val="006C3DE2"/>
    <w:rsid w:val="006C522F"/>
    <w:rsid w:val="006D0739"/>
    <w:rsid w:val="006D0E18"/>
    <w:rsid w:val="006D2F48"/>
    <w:rsid w:val="006D4472"/>
    <w:rsid w:val="006D7E47"/>
    <w:rsid w:val="006E16F6"/>
    <w:rsid w:val="006F059C"/>
    <w:rsid w:val="006F0AE1"/>
    <w:rsid w:val="00703363"/>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6DB"/>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1E62"/>
    <w:rsid w:val="00831FE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241"/>
    <w:rsid w:val="008A6700"/>
    <w:rsid w:val="008B4A04"/>
    <w:rsid w:val="008C16D8"/>
    <w:rsid w:val="008C422E"/>
    <w:rsid w:val="008C576C"/>
    <w:rsid w:val="008C6392"/>
    <w:rsid w:val="008C7566"/>
    <w:rsid w:val="008C7AC6"/>
    <w:rsid w:val="008D047B"/>
    <w:rsid w:val="008D3AB4"/>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94A"/>
    <w:rsid w:val="00950C7F"/>
    <w:rsid w:val="00952FFC"/>
    <w:rsid w:val="0095413F"/>
    <w:rsid w:val="00954CE8"/>
    <w:rsid w:val="00955D66"/>
    <w:rsid w:val="00956E7B"/>
    <w:rsid w:val="00962C6C"/>
    <w:rsid w:val="00963CA3"/>
    <w:rsid w:val="0096598E"/>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0781F"/>
    <w:rsid w:val="00A1368B"/>
    <w:rsid w:val="00A1639D"/>
    <w:rsid w:val="00A24893"/>
    <w:rsid w:val="00A31E19"/>
    <w:rsid w:val="00A40882"/>
    <w:rsid w:val="00A4773E"/>
    <w:rsid w:val="00A52F77"/>
    <w:rsid w:val="00A547B5"/>
    <w:rsid w:val="00A74F0B"/>
    <w:rsid w:val="00A76B63"/>
    <w:rsid w:val="00A7761D"/>
    <w:rsid w:val="00A80480"/>
    <w:rsid w:val="00A81862"/>
    <w:rsid w:val="00A83AB0"/>
    <w:rsid w:val="00A852C7"/>
    <w:rsid w:val="00A93950"/>
    <w:rsid w:val="00AA5AAC"/>
    <w:rsid w:val="00AB4379"/>
    <w:rsid w:val="00AC32EE"/>
    <w:rsid w:val="00AC4C54"/>
    <w:rsid w:val="00AC704F"/>
    <w:rsid w:val="00AD2793"/>
    <w:rsid w:val="00AE60FD"/>
    <w:rsid w:val="00AF15BC"/>
    <w:rsid w:val="00AF43F7"/>
    <w:rsid w:val="00AF4CF9"/>
    <w:rsid w:val="00B02CEF"/>
    <w:rsid w:val="00B043D9"/>
    <w:rsid w:val="00B06E79"/>
    <w:rsid w:val="00B07C1D"/>
    <w:rsid w:val="00B12D4B"/>
    <w:rsid w:val="00B15E11"/>
    <w:rsid w:val="00B22D7A"/>
    <w:rsid w:val="00B24B0A"/>
    <w:rsid w:val="00B30C02"/>
    <w:rsid w:val="00B337E6"/>
    <w:rsid w:val="00B3588D"/>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3DE7"/>
    <w:rsid w:val="00B83E15"/>
    <w:rsid w:val="00B84899"/>
    <w:rsid w:val="00B84EF8"/>
    <w:rsid w:val="00B86229"/>
    <w:rsid w:val="00B86420"/>
    <w:rsid w:val="00B867EC"/>
    <w:rsid w:val="00B86B6B"/>
    <w:rsid w:val="00B9147D"/>
    <w:rsid w:val="00B9212F"/>
    <w:rsid w:val="00B9334D"/>
    <w:rsid w:val="00B97AF8"/>
    <w:rsid w:val="00BA31FC"/>
    <w:rsid w:val="00BB54D8"/>
    <w:rsid w:val="00BC397C"/>
    <w:rsid w:val="00BC59E3"/>
    <w:rsid w:val="00BD1036"/>
    <w:rsid w:val="00BD36DA"/>
    <w:rsid w:val="00BE4AEB"/>
    <w:rsid w:val="00BE70DC"/>
    <w:rsid w:val="00BE74D0"/>
    <w:rsid w:val="00BF6C75"/>
    <w:rsid w:val="00C0395F"/>
    <w:rsid w:val="00C06BC7"/>
    <w:rsid w:val="00C14192"/>
    <w:rsid w:val="00C24A12"/>
    <w:rsid w:val="00C264C5"/>
    <w:rsid w:val="00C27855"/>
    <w:rsid w:val="00C3478A"/>
    <w:rsid w:val="00C41169"/>
    <w:rsid w:val="00C42566"/>
    <w:rsid w:val="00C45BF8"/>
    <w:rsid w:val="00C50A9C"/>
    <w:rsid w:val="00C50E97"/>
    <w:rsid w:val="00C5339D"/>
    <w:rsid w:val="00C5748A"/>
    <w:rsid w:val="00C62EC7"/>
    <w:rsid w:val="00C6413E"/>
    <w:rsid w:val="00C64997"/>
    <w:rsid w:val="00C662FF"/>
    <w:rsid w:val="00C7240F"/>
    <w:rsid w:val="00C73548"/>
    <w:rsid w:val="00C76BD8"/>
    <w:rsid w:val="00C817DF"/>
    <w:rsid w:val="00C82C7D"/>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2D3C"/>
    <w:rsid w:val="00D346A6"/>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B211B"/>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6A30"/>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76DD"/>
    <w:rsid w:val="00F103EC"/>
    <w:rsid w:val="00F10A13"/>
    <w:rsid w:val="00F15D09"/>
    <w:rsid w:val="00F16B8A"/>
    <w:rsid w:val="00F1703B"/>
    <w:rsid w:val="00F20743"/>
    <w:rsid w:val="00F21EEE"/>
    <w:rsid w:val="00F21F6D"/>
    <w:rsid w:val="00F25545"/>
    <w:rsid w:val="00F2569F"/>
    <w:rsid w:val="00F26B53"/>
    <w:rsid w:val="00F364F4"/>
    <w:rsid w:val="00F36939"/>
    <w:rsid w:val="00F36A10"/>
    <w:rsid w:val="00F470C1"/>
    <w:rsid w:val="00F475DE"/>
    <w:rsid w:val="00F53472"/>
    <w:rsid w:val="00F54365"/>
    <w:rsid w:val="00F56193"/>
    <w:rsid w:val="00F61E04"/>
    <w:rsid w:val="00F679CF"/>
    <w:rsid w:val="00F7781E"/>
    <w:rsid w:val="00F8095E"/>
    <w:rsid w:val="00F81CDF"/>
    <w:rsid w:val="00F82D6F"/>
    <w:rsid w:val="00F876C6"/>
    <w:rsid w:val="00F91190"/>
    <w:rsid w:val="00F95961"/>
    <w:rsid w:val="00FA5E75"/>
    <w:rsid w:val="00FB07A7"/>
    <w:rsid w:val="00FD3EF4"/>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071406-E09F-4EEE-90C5-04C0B299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0762">
      <w:marLeft w:val="0"/>
      <w:marRight w:val="0"/>
      <w:marTop w:val="0"/>
      <w:marBottom w:val="0"/>
      <w:divBdr>
        <w:top w:val="none" w:sz="0" w:space="0" w:color="auto"/>
        <w:left w:val="none" w:sz="0" w:space="0" w:color="auto"/>
        <w:bottom w:val="none" w:sz="0" w:space="0" w:color="auto"/>
        <w:right w:val="none" w:sz="0" w:space="0" w:color="auto"/>
      </w:divBdr>
    </w:div>
    <w:div w:id="61370763">
      <w:marLeft w:val="0"/>
      <w:marRight w:val="0"/>
      <w:marTop w:val="0"/>
      <w:marBottom w:val="0"/>
      <w:divBdr>
        <w:top w:val="none" w:sz="0" w:space="0" w:color="auto"/>
        <w:left w:val="none" w:sz="0" w:space="0" w:color="auto"/>
        <w:bottom w:val="none" w:sz="0" w:space="0" w:color="auto"/>
        <w:right w:val="none" w:sz="0" w:space="0" w:color="auto"/>
      </w:divBdr>
    </w:div>
    <w:div w:id="61370764">
      <w:marLeft w:val="0"/>
      <w:marRight w:val="0"/>
      <w:marTop w:val="0"/>
      <w:marBottom w:val="0"/>
      <w:divBdr>
        <w:top w:val="none" w:sz="0" w:space="0" w:color="auto"/>
        <w:left w:val="none" w:sz="0" w:space="0" w:color="auto"/>
        <w:bottom w:val="none" w:sz="0" w:space="0" w:color="auto"/>
        <w:right w:val="none" w:sz="0" w:space="0" w:color="auto"/>
      </w:divBdr>
    </w:div>
    <w:div w:id="61370765">
      <w:marLeft w:val="0"/>
      <w:marRight w:val="0"/>
      <w:marTop w:val="0"/>
      <w:marBottom w:val="0"/>
      <w:divBdr>
        <w:top w:val="none" w:sz="0" w:space="0" w:color="auto"/>
        <w:left w:val="none" w:sz="0" w:space="0" w:color="auto"/>
        <w:bottom w:val="none" w:sz="0" w:space="0" w:color="auto"/>
        <w:right w:val="none" w:sz="0" w:space="0" w:color="auto"/>
      </w:divBdr>
    </w:div>
    <w:div w:id="61370766">
      <w:marLeft w:val="0"/>
      <w:marRight w:val="0"/>
      <w:marTop w:val="0"/>
      <w:marBottom w:val="0"/>
      <w:divBdr>
        <w:top w:val="none" w:sz="0" w:space="0" w:color="auto"/>
        <w:left w:val="none" w:sz="0" w:space="0" w:color="auto"/>
        <w:bottom w:val="none" w:sz="0" w:space="0" w:color="auto"/>
        <w:right w:val="none" w:sz="0" w:space="0" w:color="auto"/>
      </w:divBdr>
    </w:div>
    <w:div w:id="61370767">
      <w:marLeft w:val="0"/>
      <w:marRight w:val="0"/>
      <w:marTop w:val="0"/>
      <w:marBottom w:val="0"/>
      <w:divBdr>
        <w:top w:val="none" w:sz="0" w:space="0" w:color="auto"/>
        <w:left w:val="none" w:sz="0" w:space="0" w:color="auto"/>
        <w:bottom w:val="none" w:sz="0" w:space="0" w:color="auto"/>
        <w:right w:val="none" w:sz="0" w:space="0" w:color="auto"/>
      </w:divBdr>
    </w:div>
    <w:div w:id="61370768">
      <w:marLeft w:val="0"/>
      <w:marRight w:val="0"/>
      <w:marTop w:val="0"/>
      <w:marBottom w:val="0"/>
      <w:divBdr>
        <w:top w:val="none" w:sz="0" w:space="0" w:color="auto"/>
        <w:left w:val="none" w:sz="0" w:space="0" w:color="auto"/>
        <w:bottom w:val="none" w:sz="0" w:space="0" w:color="auto"/>
        <w:right w:val="none" w:sz="0" w:space="0" w:color="auto"/>
      </w:divBdr>
    </w:div>
    <w:div w:id="61370769">
      <w:marLeft w:val="0"/>
      <w:marRight w:val="0"/>
      <w:marTop w:val="0"/>
      <w:marBottom w:val="0"/>
      <w:divBdr>
        <w:top w:val="none" w:sz="0" w:space="0" w:color="auto"/>
        <w:left w:val="none" w:sz="0" w:space="0" w:color="auto"/>
        <w:bottom w:val="none" w:sz="0" w:space="0" w:color="auto"/>
        <w:right w:val="none" w:sz="0" w:space="0" w:color="auto"/>
      </w:divBdr>
    </w:div>
    <w:div w:id="61370770">
      <w:marLeft w:val="0"/>
      <w:marRight w:val="0"/>
      <w:marTop w:val="0"/>
      <w:marBottom w:val="0"/>
      <w:divBdr>
        <w:top w:val="none" w:sz="0" w:space="0" w:color="auto"/>
        <w:left w:val="none" w:sz="0" w:space="0" w:color="auto"/>
        <w:bottom w:val="none" w:sz="0" w:space="0" w:color="auto"/>
        <w:right w:val="none" w:sz="0" w:space="0" w:color="auto"/>
      </w:divBdr>
    </w:div>
    <w:div w:id="61370771">
      <w:marLeft w:val="0"/>
      <w:marRight w:val="0"/>
      <w:marTop w:val="0"/>
      <w:marBottom w:val="0"/>
      <w:divBdr>
        <w:top w:val="none" w:sz="0" w:space="0" w:color="auto"/>
        <w:left w:val="none" w:sz="0" w:space="0" w:color="auto"/>
        <w:bottom w:val="none" w:sz="0" w:space="0" w:color="auto"/>
        <w:right w:val="none" w:sz="0" w:space="0" w:color="auto"/>
      </w:divBdr>
    </w:div>
    <w:div w:id="61370772">
      <w:marLeft w:val="0"/>
      <w:marRight w:val="0"/>
      <w:marTop w:val="0"/>
      <w:marBottom w:val="0"/>
      <w:divBdr>
        <w:top w:val="none" w:sz="0" w:space="0" w:color="auto"/>
        <w:left w:val="none" w:sz="0" w:space="0" w:color="auto"/>
        <w:bottom w:val="none" w:sz="0" w:space="0" w:color="auto"/>
        <w:right w:val="none" w:sz="0" w:space="0" w:color="auto"/>
      </w:divBdr>
    </w:div>
    <w:div w:id="61370776">
      <w:marLeft w:val="0"/>
      <w:marRight w:val="0"/>
      <w:marTop w:val="0"/>
      <w:marBottom w:val="0"/>
      <w:divBdr>
        <w:top w:val="none" w:sz="0" w:space="0" w:color="auto"/>
        <w:left w:val="none" w:sz="0" w:space="0" w:color="auto"/>
        <w:bottom w:val="none" w:sz="0" w:space="0" w:color="auto"/>
        <w:right w:val="none" w:sz="0" w:space="0" w:color="auto"/>
      </w:divBdr>
      <w:divsChild>
        <w:div w:id="61370773">
          <w:marLeft w:val="0"/>
          <w:marRight w:val="0"/>
          <w:marTop w:val="288"/>
          <w:marBottom w:val="0"/>
          <w:divBdr>
            <w:top w:val="none" w:sz="0" w:space="0" w:color="auto"/>
            <w:left w:val="none" w:sz="0" w:space="0" w:color="auto"/>
            <w:bottom w:val="none" w:sz="0" w:space="0" w:color="auto"/>
            <w:right w:val="none" w:sz="0" w:space="0" w:color="auto"/>
          </w:divBdr>
        </w:div>
        <w:div w:id="61370779">
          <w:marLeft w:val="0"/>
          <w:marRight w:val="0"/>
          <w:marTop w:val="288"/>
          <w:marBottom w:val="0"/>
          <w:divBdr>
            <w:top w:val="none" w:sz="0" w:space="0" w:color="auto"/>
            <w:left w:val="none" w:sz="0" w:space="0" w:color="auto"/>
            <w:bottom w:val="none" w:sz="0" w:space="0" w:color="auto"/>
            <w:right w:val="none" w:sz="0" w:space="0" w:color="auto"/>
          </w:divBdr>
        </w:div>
        <w:div w:id="61370780">
          <w:marLeft w:val="0"/>
          <w:marRight w:val="0"/>
          <w:marTop w:val="288"/>
          <w:marBottom w:val="0"/>
          <w:divBdr>
            <w:top w:val="none" w:sz="0" w:space="0" w:color="auto"/>
            <w:left w:val="none" w:sz="0" w:space="0" w:color="auto"/>
            <w:bottom w:val="none" w:sz="0" w:space="0" w:color="auto"/>
            <w:right w:val="none" w:sz="0" w:space="0" w:color="auto"/>
          </w:divBdr>
        </w:div>
        <w:div w:id="61370783">
          <w:marLeft w:val="0"/>
          <w:marRight w:val="0"/>
          <w:marTop w:val="288"/>
          <w:marBottom w:val="0"/>
          <w:divBdr>
            <w:top w:val="none" w:sz="0" w:space="0" w:color="auto"/>
            <w:left w:val="none" w:sz="0" w:space="0" w:color="auto"/>
            <w:bottom w:val="none" w:sz="0" w:space="0" w:color="auto"/>
            <w:right w:val="none" w:sz="0" w:space="0" w:color="auto"/>
          </w:divBdr>
        </w:div>
      </w:divsChild>
    </w:div>
    <w:div w:id="61370778">
      <w:marLeft w:val="0"/>
      <w:marRight w:val="0"/>
      <w:marTop w:val="0"/>
      <w:marBottom w:val="0"/>
      <w:divBdr>
        <w:top w:val="none" w:sz="0" w:space="0" w:color="auto"/>
        <w:left w:val="none" w:sz="0" w:space="0" w:color="auto"/>
        <w:bottom w:val="none" w:sz="0" w:space="0" w:color="auto"/>
        <w:right w:val="none" w:sz="0" w:space="0" w:color="auto"/>
      </w:divBdr>
    </w:div>
    <w:div w:id="61370781">
      <w:marLeft w:val="0"/>
      <w:marRight w:val="0"/>
      <w:marTop w:val="0"/>
      <w:marBottom w:val="0"/>
      <w:divBdr>
        <w:top w:val="none" w:sz="0" w:space="0" w:color="auto"/>
        <w:left w:val="none" w:sz="0" w:space="0" w:color="auto"/>
        <w:bottom w:val="none" w:sz="0" w:space="0" w:color="auto"/>
        <w:right w:val="none" w:sz="0" w:space="0" w:color="auto"/>
      </w:divBdr>
    </w:div>
    <w:div w:id="61370782">
      <w:marLeft w:val="0"/>
      <w:marRight w:val="0"/>
      <w:marTop w:val="0"/>
      <w:marBottom w:val="0"/>
      <w:divBdr>
        <w:top w:val="none" w:sz="0" w:space="0" w:color="auto"/>
        <w:left w:val="none" w:sz="0" w:space="0" w:color="auto"/>
        <w:bottom w:val="none" w:sz="0" w:space="0" w:color="auto"/>
        <w:right w:val="none" w:sz="0" w:space="0" w:color="auto"/>
      </w:divBdr>
      <w:divsChild>
        <w:div w:id="61370761">
          <w:marLeft w:val="0"/>
          <w:marRight w:val="0"/>
          <w:marTop w:val="288"/>
          <w:marBottom w:val="0"/>
          <w:divBdr>
            <w:top w:val="none" w:sz="0" w:space="0" w:color="auto"/>
            <w:left w:val="none" w:sz="0" w:space="0" w:color="auto"/>
            <w:bottom w:val="none" w:sz="0" w:space="0" w:color="auto"/>
            <w:right w:val="none" w:sz="0" w:space="0" w:color="auto"/>
          </w:divBdr>
        </w:div>
        <w:div w:id="61370774">
          <w:marLeft w:val="0"/>
          <w:marRight w:val="0"/>
          <w:marTop w:val="288"/>
          <w:marBottom w:val="0"/>
          <w:divBdr>
            <w:top w:val="none" w:sz="0" w:space="0" w:color="auto"/>
            <w:left w:val="none" w:sz="0" w:space="0" w:color="auto"/>
            <w:bottom w:val="none" w:sz="0" w:space="0" w:color="auto"/>
            <w:right w:val="none" w:sz="0" w:space="0" w:color="auto"/>
          </w:divBdr>
        </w:div>
        <w:div w:id="61370775">
          <w:marLeft w:val="0"/>
          <w:marRight w:val="0"/>
          <w:marTop w:val="288"/>
          <w:marBottom w:val="0"/>
          <w:divBdr>
            <w:top w:val="none" w:sz="0" w:space="0" w:color="auto"/>
            <w:left w:val="none" w:sz="0" w:space="0" w:color="auto"/>
            <w:bottom w:val="none" w:sz="0" w:space="0" w:color="auto"/>
            <w:right w:val="none" w:sz="0" w:space="0" w:color="auto"/>
          </w:divBdr>
        </w:div>
        <w:div w:id="61370777">
          <w:marLeft w:val="0"/>
          <w:marRight w:val="0"/>
          <w:marTop w:val="288"/>
          <w:marBottom w:val="0"/>
          <w:divBdr>
            <w:top w:val="none" w:sz="0" w:space="0" w:color="auto"/>
            <w:left w:val="none" w:sz="0" w:space="0" w:color="auto"/>
            <w:bottom w:val="none" w:sz="0" w:space="0" w:color="auto"/>
            <w:right w:val="none" w:sz="0" w:space="0" w:color="auto"/>
          </w:divBdr>
        </w:div>
      </w:divsChild>
    </w:div>
    <w:div w:id="61370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9B138CE-1C79-44F8-AF47-E8C5DA6F76CE}">
  <ds:schemaRefs>
    <ds:schemaRef ds:uri="http://schemas.openxmlformats.org/package/2006/metadata/core-properties"/>
    <ds:schemaRef ds:uri="http://purl.org/dc/dcmitype/"/>
    <ds:schemaRef ds:uri="http://schemas.microsoft.com/office/2006/metadata/properties"/>
    <ds:schemaRef ds:uri="b9e52a15-8fce-43d3-9ff2-f6bd6a140a3c"/>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55AD628C-4656-4654-8554-FEAF7F2E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3</cp:revision>
  <dcterms:created xsi:type="dcterms:W3CDTF">2017-08-25T15:07:00Z</dcterms:created>
  <dcterms:modified xsi:type="dcterms:W3CDTF">2017-08-25T15:09:00Z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