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B6138A">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D509A9" w:rsidRDefault="00DE5FAB" w:rsidP="00B6138A">
      <w:pPr>
        <w:rPr>
          <w:rStyle w:val="AIHeadline"/>
          <w:rFonts w:cs="Arial"/>
          <w:sz w:val="36"/>
          <w:szCs w:val="36"/>
        </w:rPr>
      </w:pPr>
      <w:r w:rsidRPr="00D509A9">
        <w:rPr>
          <w:rStyle w:val="AIHeadline"/>
          <w:rFonts w:cs="Arial"/>
          <w:sz w:val="36"/>
          <w:szCs w:val="36"/>
        </w:rPr>
        <w:t xml:space="preserve">SIXTH DEATH </w:t>
      </w:r>
      <w:r w:rsidR="00BB692B" w:rsidRPr="00D509A9">
        <w:rPr>
          <w:rStyle w:val="AIHeadline"/>
          <w:rFonts w:cs="Arial"/>
          <w:sz w:val="36"/>
          <w:szCs w:val="36"/>
        </w:rPr>
        <w:t xml:space="preserve">ON MANUS </w:t>
      </w:r>
      <w:r w:rsidR="003D3A94" w:rsidRPr="00D509A9">
        <w:rPr>
          <w:rStyle w:val="AIHeadline"/>
          <w:rFonts w:cs="Arial"/>
          <w:sz w:val="36"/>
          <w:szCs w:val="36"/>
        </w:rPr>
        <w:t>amid</w:t>
      </w:r>
      <w:r w:rsidR="00BB692B" w:rsidRPr="00D509A9">
        <w:rPr>
          <w:rStyle w:val="AIHeadline"/>
          <w:rFonts w:cs="Arial"/>
          <w:sz w:val="36"/>
          <w:szCs w:val="36"/>
        </w:rPr>
        <w:t xml:space="preserve"> government inaction</w:t>
      </w:r>
    </w:p>
    <w:p w:rsidR="000F5EB5" w:rsidRPr="00F95961" w:rsidRDefault="000E4D02" w:rsidP="00B6138A">
      <w:pPr>
        <w:pStyle w:val="AIintropara"/>
        <w:spacing w:line="240" w:lineRule="auto"/>
        <w:rPr>
          <w:rFonts w:cs="Arial"/>
        </w:rPr>
      </w:pPr>
      <w:r>
        <w:rPr>
          <w:rFonts w:cs="Arial"/>
        </w:rPr>
        <w:t>The most r</w:t>
      </w:r>
      <w:r w:rsidR="00C64880">
        <w:rPr>
          <w:rFonts w:cs="Arial"/>
        </w:rPr>
        <w:t xml:space="preserve">ecent death at Lorengau Hospital, Manus Island, highlights </w:t>
      </w:r>
      <w:r>
        <w:rPr>
          <w:rFonts w:cs="Arial"/>
        </w:rPr>
        <w:t xml:space="preserve">the ongoing and </w:t>
      </w:r>
      <w:r w:rsidR="00C64880">
        <w:rPr>
          <w:rFonts w:cs="Arial"/>
        </w:rPr>
        <w:t xml:space="preserve">grave risks </w:t>
      </w:r>
      <w:r w:rsidR="0092661E">
        <w:rPr>
          <w:rFonts w:cs="Arial"/>
        </w:rPr>
        <w:t>from</w:t>
      </w:r>
      <w:r>
        <w:rPr>
          <w:rFonts w:cs="Arial"/>
        </w:rPr>
        <w:t xml:space="preserve"> violent attacks and </w:t>
      </w:r>
      <w:r w:rsidR="00C64880">
        <w:rPr>
          <w:rFonts w:cs="Arial"/>
        </w:rPr>
        <w:t xml:space="preserve">inadequate health care </w:t>
      </w:r>
      <w:r w:rsidR="00BB692B">
        <w:rPr>
          <w:rFonts w:cs="Arial"/>
        </w:rPr>
        <w:t xml:space="preserve">faced by refugees </w:t>
      </w:r>
      <w:r w:rsidR="00C64880">
        <w:rPr>
          <w:rFonts w:cs="Arial"/>
        </w:rPr>
        <w:t xml:space="preserve">in Papua New Guinea. </w:t>
      </w:r>
      <w:r w:rsidR="0092661E" w:rsidRPr="0092661E">
        <w:rPr>
          <w:rFonts w:cs="Arial"/>
        </w:rPr>
        <w:t xml:space="preserve">Australia’s offshore detention and processing policy on Manus Island, Papua New Guinea (PNG), amounts to the systematic abuse of hundreds of individuals. </w:t>
      </w:r>
    </w:p>
    <w:p w:rsidR="0081756F" w:rsidRPr="00B6138A" w:rsidRDefault="0092661E" w:rsidP="00B6138A">
      <w:pPr>
        <w:pStyle w:val="AIBodytext"/>
        <w:tabs>
          <w:tab w:val="clear" w:pos="567"/>
        </w:tabs>
        <w:spacing w:line="240" w:lineRule="auto"/>
        <w:rPr>
          <w:sz w:val="18"/>
          <w:szCs w:val="18"/>
        </w:rPr>
      </w:pPr>
      <w:r w:rsidRPr="00B6138A">
        <w:rPr>
          <w:sz w:val="18"/>
          <w:szCs w:val="18"/>
        </w:rPr>
        <w:t>The body of a</w:t>
      </w:r>
      <w:r w:rsidR="00AB2663" w:rsidRPr="00B6138A">
        <w:rPr>
          <w:sz w:val="18"/>
          <w:szCs w:val="18"/>
        </w:rPr>
        <w:t xml:space="preserve"> </w:t>
      </w:r>
      <w:r w:rsidR="000628A7" w:rsidRPr="00B6138A">
        <w:rPr>
          <w:sz w:val="18"/>
          <w:szCs w:val="18"/>
        </w:rPr>
        <w:t xml:space="preserve">33 year old Sri Lankan refugee </w:t>
      </w:r>
      <w:r w:rsidRPr="00B6138A">
        <w:rPr>
          <w:sz w:val="18"/>
          <w:szCs w:val="18"/>
        </w:rPr>
        <w:t xml:space="preserve">was found in the </w:t>
      </w:r>
      <w:r w:rsidR="00F77FD5" w:rsidRPr="00B6138A">
        <w:rPr>
          <w:sz w:val="18"/>
          <w:szCs w:val="18"/>
        </w:rPr>
        <w:t xml:space="preserve">in the early hours of the morning on 2 October in the </w:t>
      </w:r>
      <w:r w:rsidRPr="00B6138A">
        <w:rPr>
          <w:sz w:val="18"/>
          <w:szCs w:val="18"/>
        </w:rPr>
        <w:t xml:space="preserve">laundry of </w:t>
      </w:r>
      <w:r w:rsidR="000628A7" w:rsidRPr="00B6138A">
        <w:rPr>
          <w:sz w:val="18"/>
          <w:szCs w:val="18"/>
        </w:rPr>
        <w:t>Lorengau Hospital, Manus Island</w:t>
      </w:r>
      <w:r w:rsidR="004D5589" w:rsidRPr="00B6138A">
        <w:rPr>
          <w:sz w:val="18"/>
          <w:szCs w:val="18"/>
        </w:rPr>
        <w:t xml:space="preserve"> after h</w:t>
      </w:r>
      <w:r w:rsidR="00A46728" w:rsidRPr="00B6138A">
        <w:rPr>
          <w:sz w:val="18"/>
          <w:szCs w:val="18"/>
        </w:rPr>
        <w:t>e was a</w:t>
      </w:r>
      <w:r w:rsidR="0081756F" w:rsidRPr="00B6138A">
        <w:rPr>
          <w:sz w:val="18"/>
          <w:szCs w:val="18"/>
        </w:rPr>
        <w:t>dmitted on 29 September</w:t>
      </w:r>
      <w:r w:rsidR="00E13B4E" w:rsidRPr="00B6138A">
        <w:rPr>
          <w:sz w:val="18"/>
          <w:szCs w:val="18"/>
        </w:rPr>
        <w:t xml:space="preserve"> </w:t>
      </w:r>
      <w:r w:rsidR="000628A7" w:rsidRPr="00B6138A">
        <w:rPr>
          <w:sz w:val="18"/>
          <w:szCs w:val="18"/>
        </w:rPr>
        <w:t xml:space="preserve">to receive medical treatment </w:t>
      </w:r>
      <w:r w:rsidR="004E5248" w:rsidRPr="00B6138A">
        <w:rPr>
          <w:sz w:val="18"/>
          <w:szCs w:val="18"/>
        </w:rPr>
        <w:t>for</w:t>
      </w:r>
      <w:r w:rsidR="004D5589" w:rsidRPr="00B6138A">
        <w:rPr>
          <w:sz w:val="18"/>
          <w:szCs w:val="18"/>
        </w:rPr>
        <w:t xml:space="preserve"> </w:t>
      </w:r>
      <w:r w:rsidR="000628A7" w:rsidRPr="00B6138A">
        <w:rPr>
          <w:sz w:val="18"/>
          <w:szCs w:val="18"/>
        </w:rPr>
        <w:t>physical injuries</w:t>
      </w:r>
      <w:r w:rsidR="004E5248" w:rsidRPr="00B6138A">
        <w:rPr>
          <w:sz w:val="18"/>
          <w:szCs w:val="18"/>
        </w:rPr>
        <w:t>,</w:t>
      </w:r>
      <w:r w:rsidR="000628A7" w:rsidRPr="00B6138A">
        <w:rPr>
          <w:sz w:val="18"/>
          <w:szCs w:val="18"/>
        </w:rPr>
        <w:t xml:space="preserve"> arising from self-harm</w:t>
      </w:r>
      <w:r w:rsidR="004E5248" w:rsidRPr="00B6138A">
        <w:rPr>
          <w:sz w:val="18"/>
          <w:szCs w:val="18"/>
        </w:rPr>
        <w:t>,</w:t>
      </w:r>
      <w:r w:rsidR="000628A7" w:rsidRPr="00B6138A">
        <w:rPr>
          <w:sz w:val="18"/>
          <w:szCs w:val="18"/>
        </w:rPr>
        <w:t xml:space="preserve"> and mental health issues. </w:t>
      </w:r>
      <w:r w:rsidR="0081756F" w:rsidRPr="00B6138A">
        <w:rPr>
          <w:sz w:val="18"/>
          <w:szCs w:val="18"/>
        </w:rPr>
        <w:t xml:space="preserve">Police are investigating the circumstances of his death but have suggested it was a suicide. The Australian government has allegedly asked his family to pay </w:t>
      </w:r>
      <w:r w:rsidR="0037141E" w:rsidRPr="00B6138A">
        <w:rPr>
          <w:sz w:val="18"/>
          <w:szCs w:val="18"/>
        </w:rPr>
        <w:t xml:space="preserve">USD </w:t>
      </w:r>
      <w:r w:rsidR="0081756F" w:rsidRPr="00B6138A">
        <w:rPr>
          <w:sz w:val="18"/>
          <w:szCs w:val="18"/>
        </w:rPr>
        <w:t xml:space="preserve">6,000 </w:t>
      </w:r>
      <w:r w:rsidR="000E4D02" w:rsidRPr="00B6138A">
        <w:rPr>
          <w:sz w:val="18"/>
          <w:szCs w:val="18"/>
        </w:rPr>
        <w:t>to have</w:t>
      </w:r>
      <w:r w:rsidR="0081756F" w:rsidRPr="00B6138A">
        <w:rPr>
          <w:sz w:val="18"/>
          <w:szCs w:val="18"/>
        </w:rPr>
        <w:t xml:space="preserve"> his body</w:t>
      </w:r>
      <w:r w:rsidR="000E4D02" w:rsidRPr="00B6138A">
        <w:rPr>
          <w:sz w:val="18"/>
          <w:szCs w:val="18"/>
        </w:rPr>
        <w:t xml:space="preserve"> returned</w:t>
      </w:r>
      <w:r w:rsidR="0081756F" w:rsidRPr="00B6138A">
        <w:rPr>
          <w:sz w:val="18"/>
          <w:szCs w:val="18"/>
        </w:rPr>
        <w:t xml:space="preserve"> to Sri Lanka. </w:t>
      </w:r>
      <w:r w:rsidR="000E6847" w:rsidRPr="00B6138A">
        <w:rPr>
          <w:sz w:val="18"/>
          <w:szCs w:val="18"/>
        </w:rPr>
        <w:t>He is the sixth person to die in connection with Australia’s offshore processing on Manus Island</w:t>
      </w:r>
      <w:r w:rsidR="00A46728" w:rsidRPr="00B6138A">
        <w:rPr>
          <w:sz w:val="18"/>
          <w:szCs w:val="18"/>
        </w:rPr>
        <w:t xml:space="preserve"> since 2014</w:t>
      </w:r>
      <w:r w:rsidR="000E6847" w:rsidRPr="00B6138A">
        <w:rPr>
          <w:sz w:val="18"/>
          <w:szCs w:val="18"/>
        </w:rPr>
        <w:t>.</w:t>
      </w:r>
    </w:p>
    <w:p w:rsidR="000628A7" w:rsidRPr="00B6138A" w:rsidRDefault="0037141E" w:rsidP="00B6138A">
      <w:pPr>
        <w:pStyle w:val="AIBodytext"/>
        <w:tabs>
          <w:tab w:val="clear" w:pos="567"/>
        </w:tabs>
        <w:spacing w:line="240" w:lineRule="auto"/>
        <w:rPr>
          <w:sz w:val="18"/>
          <w:szCs w:val="18"/>
        </w:rPr>
      </w:pPr>
      <w:r w:rsidRPr="00B6138A">
        <w:rPr>
          <w:sz w:val="18"/>
          <w:szCs w:val="18"/>
        </w:rPr>
        <w:t xml:space="preserve">His </w:t>
      </w:r>
      <w:r w:rsidR="000628A7" w:rsidRPr="00B6138A">
        <w:rPr>
          <w:sz w:val="18"/>
          <w:szCs w:val="18"/>
        </w:rPr>
        <w:t xml:space="preserve">death comes less than two months after the body of Iranian asylum seeker Hamed Shamshiripour was found in </w:t>
      </w:r>
      <w:r w:rsidR="0081756F" w:rsidRPr="00B6138A">
        <w:rPr>
          <w:sz w:val="18"/>
          <w:szCs w:val="18"/>
        </w:rPr>
        <w:t xml:space="preserve">the </w:t>
      </w:r>
      <w:r w:rsidR="000628A7" w:rsidRPr="00B6138A">
        <w:rPr>
          <w:sz w:val="18"/>
          <w:szCs w:val="18"/>
        </w:rPr>
        <w:t xml:space="preserve">bushes near the Lorengau </w:t>
      </w:r>
      <w:r w:rsidR="00D509A9" w:rsidRPr="00B6138A">
        <w:rPr>
          <w:sz w:val="18"/>
          <w:szCs w:val="18"/>
        </w:rPr>
        <w:t>r</w:t>
      </w:r>
      <w:r w:rsidR="000628A7" w:rsidRPr="00B6138A">
        <w:rPr>
          <w:sz w:val="18"/>
          <w:szCs w:val="18"/>
        </w:rPr>
        <w:t xml:space="preserve">efugee </w:t>
      </w:r>
      <w:r w:rsidR="00D509A9" w:rsidRPr="00B6138A">
        <w:rPr>
          <w:sz w:val="18"/>
          <w:szCs w:val="18"/>
        </w:rPr>
        <w:t>c</w:t>
      </w:r>
      <w:r w:rsidR="000628A7" w:rsidRPr="00B6138A">
        <w:rPr>
          <w:sz w:val="18"/>
          <w:szCs w:val="18"/>
        </w:rPr>
        <w:t xml:space="preserve">entre. </w:t>
      </w:r>
      <w:r w:rsidRPr="00B6138A">
        <w:rPr>
          <w:sz w:val="18"/>
          <w:szCs w:val="18"/>
        </w:rPr>
        <w:t xml:space="preserve">Despite calls for an </w:t>
      </w:r>
      <w:r w:rsidR="0081756F" w:rsidRPr="00B6138A">
        <w:rPr>
          <w:sz w:val="18"/>
          <w:szCs w:val="18"/>
        </w:rPr>
        <w:t>independent investigation into his death</w:t>
      </w:r>
      <w:r w:rsidRPr="00B6138A">
        <w:rPr>
          <w:sz w:val="18"/>
          <w:szCs w:val="18"/>
        </w:rPr>
        <w:t>, no progress has yet been made, and the results from his</w:t>
      </w:r>
      <w:r w:rsidR="0081756F" w:rsidRPr="00B6138A">
        <w:rPr>
          <w:sz w:val="18"/>
          <w:szCs w:val="18"/>
        </w:rPr>
        <w:t xml:space="preserve"> autopsy </w:t>
      </w:r>
      <w:r w:rsidRPr="00B6138A">
        <w:rPr>
          <w:sz w:val="18"/>
          <w:szCs w:val="18"/>
        </w:rPr>
        <w:t>have</w:t>
      </w:r>
      <w:r w:rsidR="0081756F" w:rsidRPr="00B6138A">
        <w:rPr>
          <w:sz w:val="18"/>
          <w:szCs w:val="18"/>
        </w:rPr>
        <w:t xml:space="preserve"> not been shared with his family. </w:t>
      </w:r>
    </w:p>
    <w:p w:rsidR="009F215D" w:rsidRPr="00B6138A" w:rsidRDefault="0037141E" w:rsidP="00B6138A">
      <w:pPr>
        <w:pStyle w:val="AIBodytext"/>
        <w:tabs>
          <w:tab w:val="clear" w:pos="567"/>
        </w:tabs>
        <w:spacing w:line="240" w:lineRule="auto"/>
        <w:rPr>
          <w:sz w:val="18"/>
          <w:szCs w:val="18"/>
        </w:rPr>
      </w:pPr>
      <w:r w:rsidRPr="00B6138A">
        <w:rPr>
          <w:sz w:val="18"/>
          <w:szCs w:val="18"/>
        </w:rPr>
        <w:t>Following the announcement that the refugee centre</w:t>
      </w:r>
      <w:r w:rsidR="00D509A9" w:rsidRPr="00B6138A">
        <w:rPr>
          <w:sz w:val="18"/>
          <w:szCs w:val="18"/>
        </w:rPr>
        <w:t xml:space="preserve"> in Lombrum</w:t>
      </w:r>
      <w:r w:rsidRPr="00B6138A">
        <w:rPr>
          <w:sz w:val="18"/>
          <w:szCs w:val="18"/>
        </w:rPr>
        <w:t xml:space="preserve"> would be shut down</w:t>
      </w:r>
      <w:r w:rsidR="009F215D" w:rsidRPr="00B6138A">
        <w:rPr>
          <w:sz w:val="18"/>
          <w:szCs w:val="18"/>
        </w:rPr>
        <w:t>,</w:t>
      </w:r>
      <w:r w:rsidRPr="00B6138A">
        <w:rPr>
          <w:sz w:val="18"/>
          <w:szCs w:val="18"/>
        </w:rPr>
        <w:t xml:space="preserve"> </w:t>
      </w:r>
      <w:r w:rsidR="009F215D" w:rsidRPr="00B6138A">
        <w:rPr>
          <w:sz w:val="18"/>
          <w:szCs w:val="18"/>
        </w:rPr>
        <w:t xml:space="preserve">and all refugees moved to </w:t>
      </w:r>
      <w:r w:rsidR="00D509A9" w:rsidRPr="00B6138A">
        <w:rPr>
          <w:sz w:val="18"/>
          <w:szCs w:val="18"/>
        </w:rPr>
        <w:t xml:space="preserve">another facility in </w:t>
      </w:r>
      <w:r w:rsidR="009F215D" w:rsidRPr="00B6138A">
        <w:rPr>
          <w:sz w:val="18"/>
          <w:szCs w:val="18"/>
        </w:rPr>
        <w:t xml:space="preserve">Lorengau by 31 October, </w:t>
      </w:r>
      <w:r w:rsidR="00A46728" w:rsidRPr="00B6138A">
        <w:rPr>
          <w:sz w:val="18"/>
          <w:szCs w:val="18"/>
        </w:rPr>
        <w:t xml:space="preserve">refugee support services including critical medical care are expected to be withdrawn for </w:t>
      </w:r>
      <w:r w:rsidR="009F215D" w:rsidRPr="00B6138A">
        <w:rPr>
          <w:sz w:val="18"/>
          <w:szCs w:val="18"/>
        </w:rPr>
        <w:t xml:space="preserve">more than 700 refugees. Uncertainty and anxiety about the proposed plans have been further heightened by the Papua New Guinean government stating on 25 August that it </w:t>
      </w:r>
      <w:r w:rsidR="00A46728" w:rsidRPr="00B6138A">
        <w:rPr>
          <w:sz w:val="18"/>
          <w:szCs w:val="18"/>
        </w:rPr>
        <w:t>did</w:t>
      </w:r>
      <w:r w:rsidR="009F215D" w:rsidRPr="00B6138A">
        <w:rPr>
          <w:sz w:val="18"/>
          <w:szCs w:val="18"/>
        </w:rPr>
        <w:t xml:space="preserve"> not a</w:t>
      </w:r>
      <w:r w:rsidR="00A46728" w:rsidRPr="00B6138A">
        <w:rPr>
          <w:sz w:val="18"/>
          <w:szCs w:val="18"/>
        </w:rPr>
        <w:t xml:space="preserve">gree </w:t>
      </w:r>
      <w:r w:rsidR="003D3A94" w:rsidRPr="00B6138A">
        <w:rPr>
          <w:sz w:val="18"/>
          <w:szCs w:val="18"/>
        </w:rPr>
        <w:t>with</w:t>
      </w:r>
      <w:r w:rsidR="009F215D" w:rsidRPr="00B6138A">
        <w:rPr>
          <w:sz w:val="18"/>
          <w:szCs w:val="18"/>
        </w:rPr>
        <w:t xml:space="preserve"> the Australian government</w:t>
      </w:r>
      <w:r w:rsidR="003D3A94" w:rsidRPr="00B6138A">
        <w:rPr>
          <w:sz w:val="18"/>
          <w:szCs w:val="18"/>
        </w:rPr>
        <w:t>’s decision</w:t>
      </w:r>
      <w:r w:rsidR="009F215D" w:rsidRPr="00B6138A">
        <w:rPr>
          <w:sz w:val="18"/>
          <w:szCs w:val="18"/>
        </w:rPr>
        <w:t xml:space="preserve"> to withdraw and close the Lombrum centre.</w:t>
      </w:r>
    </w:p>
    <w:p w:rsidR="009F215D" w:rsidRPr="00B6138A" w:rsidRDefault="00965FC6" w:rsidP="00B6138A">
      <w:pPr>
        <w:pStyle w:val="AIBodytext"/>
        <w:tabs>
          <w:tab w:val="clear" w:pos="567"/>
        </w:tabs>
        <w:spacing w:line="240" w:lineRule="auto"/>
        <w:rPr>
          <w:sz w:val="18"/>
          <w:szCs w:val="18"/>
        </w:rPr>
      </w:pPr>
      <w:r w:rsidRPr="00B6138A">
        <w:rPr>
          <w:sz w:val="18"/>
          <w:szCs w:val="18"/>
        </w:rPr>
        <w:t>I</w:t>
      </w:r>
      <w:r w:rsidR="008511CA" w:rsidRPr="00B6138A">
        <w:rPr>
          <w:sz w:val="18"/>
          <w:szCs w:val="18"/>
        </w:rPr>
        <w:t>n addition to the increasing fears of</w:t>
      </w:r>
      <w:r w:rsidRPr="00B6138A">
        <w:rPr>
          <w:sz w:val="18"/>
          <w:szCs w:val="18"/>
        </w:rPr>
        <w:t xml:space="preserve"> refugees for their safety</w:t>
      </w:r>
      <w:r w:rsidR="008511CA" w:rsidRPr="00B6138A">
        <w:rPr>
          <w:sz w:val="18"/>
          <w:szCs w:val="18"/>
        </w:rPr>
        <w:t>,</w:t>
      </w:r>
      <w:r w:rsidRPr="00B6138A">
        <w:rPr>
          <w:sz w:val="18"/>
          <w:szCs w:val="18"/>
        </w:rPr>
        <w:t xml:space="preserve"> should they be forcibly relocated closer to town, </w:t>
      </w:r>
      <w:r w:rsidR="008E0020" w:rsidRPr="00B6138A">
        <w:rPr>
          <w:sz w:val="18"/>
          <w:szCs w:val="18"/>
        </w:rPr>
        <w:t xml:space="preserve">over 100 </w:t>
      </w:r>
      <w:r w:rsidRPr="00B6138A">
        <w:rPr>
          <w:sz w:val="18"/>
          <w:szCs w:val="18"/>
        </w:rPr>
        <w:t xml:space="preserve">individuals are currently </w:t>
      </w:r>
      <w:r w:rsidR="008E0020" w:rsidRPr="00B6138A">
        <w:rPr>
          <w:sz w:val="18"/>
          <w:szCs w:val="18"/>
        </w:rPr>
        <w:t xml:space="preserve">residing in a Port Moresby </w:t>
      </w:r>
      <w:r w:rsidR="0037141E" w:rsidRPr="00B6138A">
        <w:rPr>
          <w:sz w:val="18"/>
          <w:szCs w:val="18"/>
        </w:rPr>
        <w:t xml:space="preserve">guesthouse </w:t>
      </w:r>
      <w:r w:rsidR="008E0020" w:rsidRPr="00B6138A">
        <w:rPr>
          <w:sz w:val="18"/>
          <w:szCs w:val="18"/>
        </w:rPr>
        <w:t xml:space="preserve">waiting for medical care. In some cases, </w:t>
      </w:r>
      <w:r w:rsidRPr="00B6138A">
        <w:rPr>
          <w:sz w:val="18"/>
          <w:szCs w:val="18"/>
        </w:rPr>
        <w:t xml:space="preserve">due to limited resources, </w:t>
      </w:r>
      <w:r w:rsidR="0037141E" w:rsidRPr="00B6138A">
        <w:rPr>
          <w:sz w:val="18"/>
          <w:szCs w:val="18"/>
        </w:rPr>
        <w:t>the required treatment</w:t>
      </w:r>
      <w:r w:rsidR="008E0020" w:rsidRPr="00B6138A">
        <w:rPr>
          <w:sz w:val="18"/>
          <w:szCs w:val="18"/>
        </w:rPr>
        <w:t xml:space="preserve"> </w:t>
      </w:r>
      <w:r w:rsidR="0081756F" w:rsidRPr="00B6138A">
        <w:rPr>
          <w:sz w:val="18"/>
          <w:szCs w:val="18"/>
        </w:rPr>
        <w:t>cannot be provided in Papua New Guinea</w:t>
      </w:r>
      <w:r w:rsidR="009F215D" w:rsidRPr="00B6138A">
        <w:rPr>
          <w:sz w:val="18"/>
          <w:szCs w:val="18"/>
        </w:rPr>
        <w:t>.</w:t>
      </w:r>
      <w:bookmarkStart w:id="0" w:name="_GoBack"/>
      <w:bookmarkEnd w:id="0"/>
    </w:p>
    <w:p w:rsidR="00B6138A" w:rsidRPr="00B6138A" w:rsidRDefault="00B6138A" w:rsidP="00B6138A">
      <w:pPr>
        <w:rPr>
          <w:rFonts w:ascii="Arial" w:eastAsia="Calibri" w:hAnsi="Arial" w:cs="Arial"/>
          <w:b/>
          <w:sz w:val="18"/>
          <w:szCs w:val="18"/>
        </w:rPr>
      </w:pPr>
      <w:r w:rsidRPr="00B6138A">
        <w:rPr>
          <w:rFonts w:ascii="Arial" w:eastAsia="Calibri" w:hAnsi="Arial" w:cs="Arial"/>
          <w:b/>
          <w:sz w:val="18"/>
          <w:szCs w:val="18"/>
        </w:rPr>
        <w:t>1) TAKE ACTION</w:t>
      </w:r>
    </w:p>
    <w:p w:rsidR="00B6138A" w:rsidRPr="00B6138A" w:rsidRDefault="00B6138A" w:rsidP="00B6138A">
      <w:pPr>
        <w:rPr>
          <w:rFonts w:ascii="Arial" w:eastAsia="Calibri" w:hAnsi="Arial" w:cs="Arial"/>
          <w:b/>
          <w:sz w:val="18"/>
          <w:szCs w:val="18"/>
        </w:rPr>
      </w:pPr>
      <w:r w:rsidRPr="00B6138A">
        <w:rPr>
          <w:rFonts w:ascii="Arial" w:eastAsia="Calibri" w:hAnsi="Arial" w:cs="Arial"/>
          <w:b/>
          <w:sz w:val="18"/>
          <w:szCs w:val="18"/>
        </w:rPr>
        <w:t>Write a letter, send an email, call, fax or tweet:</w:t>
      </w:r>
    </w:p>
    <w:p w:rsidR="000F5EB5" w:rsidRPr="00B6138A" w:rsidRDefault="00965FC6" w:rsidP="00B6138A">
      <w:pPr>
        <w:numPr>
          <w:ilvl w:val="0"/>
          <w:numId w:val="2"/>
        </w:numPr>
        <w:tabs>
          <w:tab w:val="clear" w:pos="284"/>
        </w:tabs>
        <w:ind w:left="720" w:hanging="720"/>
        <w:rPr>
          <w:rFonts w:ascii="Arial" w:hAnsi="Arial" w:cs="Arial"/>
          <w:sz w:val="18"/>
          <w:szCs w:val="18"/>
        </w:rPr>
      </w:pPr>
      <w:r w:rsidRPr="00B6138A">
        <w:rPr>
          <w:rFonts w:ascii="Arial" w:hAnsi="Arial" w:cs="Arial"/>
          <w:sz w:val="18"/>
          <w:szCs w:val="18"/>
        </w:rPr>
        <w:t>E</w:t>
      </w:r>
      <w:r w:rsidR="000E6847" w:rsidRPr="00B6138A">
        <w:rPr>
          <w:rFonts w:ascii="Arial" w:hAnsi="Arial" w:cs="Arial"/>
          <w:sz w:val="18"/>
          <w:szCs w:val="18"/>
        </w:rPr>
        <w:t xml:space="preserve">nsure adequate health care for all refugees and asylum seekers suffering injuries and trauma. Where adequate </w:t>
      </w:r>
      <w:r w:rsidR="004E5248" w:rsidRPr="00B6138A">
        <w:rPr>
          <w:rFonts w:ascii="Arial" w:hAnsi="Arial" w:cs="Arial"/>
          <w:sz w:val="18"/>
          <w:szCs w:val="18"/>
        </w:rPr>
        <w:t xml:space="preserve">health </w:t>
      </w:r>
      <w:r w:rsidR="000E6847" w:rsidRPr="00B6138A">
        <w:rPr>
          <w:rFonts w:ascii="Arial" w:hAnsi="Arial" w:cs="Arial"/>
          <w:sz w:val="18"/>
          <w:szCs w:val="18"/>
        </w:rPr>
        <w:t xml:space="preserve">care cannot be provided in Papua New Guinea, the Australian government should immediately </w:t>
      </w:r>
      <w:r w:rsidR="008E0020" w:rsidRPr="00B6138A">
        <w:rPr>
          <w:rFonts w:ascii="Arial" w:hAnsi="Arial" w:cs="Arial"/>
          <w:sz w:val="18"/>
          <w:szCs w:val="18"/>
        </w:rPr>
        <w:t xml:space="preserve">evacuate refugees and asylum seekers </w:t>
      </w:r>
      <w:r w:rsidR="000E6847" w:rsidRPr="00B6138A">
        <w:rPr>
          <w:rFonts w:ascii="Arial" w:hAnsi="Arial" w:cs="Arial"/>
          <w:sz w:val="18"/>
          <w:szCs w:val="18"/>
        </w:rPr>
        <w:t xml:space="preserve">to Australia </w:t>
      </w:r>
      <w:r w:rsidRPr="00B6138A">
        <w:rPr>
          <w:rFonts w:ascii="Arial" w:hAnsi="Arial" w:cs="Arial"/>
          <w:sz w:val="18"/>
          <w:szCs w:val="18"/>
        </w:rPr>
        <w:t>for</w:t>
      </w:r>
      <w:r w:rsidR="008E0020" w:rsidRPr="00B6138A">
        <w:rPr>
          <w:rFonts w:ascii="Arial" w:hAnsi="Arial" w:cs="Arial"/>
          <w:sz w:val="18"/>
          <w:szCs w:val="18"/>
        </w:rPr>
        <w:t xml:space="preserve"> treatment</w:t>
      </w:r>
      <w:r w:rsidRPr="00B6138A">
        <w:rPr>
          <w:rFonts w:ascii="Arial" w:hAnsi="Arial" w:cs="Arial"/>
          <w:sz w:val="18"/>
          <w:szCs w:val="18"/>
        </w:rPr>
        <w:t>;</w:t>
      </w:r>
      <w:r w:rsidR="000E6847" w:rsidRPr="00B6138A">
        <w:rPr>
          <w:rFonts w:ascii="Arial" w:hAnsi="Arial" w:cs="Arial"/>
          <w:sz w:val="18"/>
          <w:szCs w:val="18"/>
        </w:rPr>
        <w:t xml:space="preserve"> </w:t>
      </w:r>
    </w:p>
    <w:p w:rsidR="000F5EB5" w:rsidRPr="00B6138A" w:rsidRDefault="00965FC6" w:rsidP="00B6138A">
      <w:pPr>
        <w:numPr>
          <w:ilvl w:val="0"/>
          <w:numId w:val="3"/>
        </w:numPr>
        <w:tabs>
          <w:tab w:val="clear" w:pos="284"/>
        </w:tabs>
        <w:ind w:left="720" w:hanging="720"/>
        <w:rPr>
          <w:rFonts w:ascii="Arial" w:hAnsi="Arial" w:cs="Arial"/>
          <w:sz w:val="18"/>
          <w:szCs w:val="18"/>
          <w:lang w:val="it-IT"/>
        </w:rPr>
      </w:pPr>
      <w:r w:rsidRPr="00B6138A">
        <w:rPr>
          <w:rFonts w:ascii="Arial" w:hAnsi="Arial" w:cs="Arial"/>
          <w:sz w:val="18"/>
          <w:szCs w:val="18"/>
        </w:rPr>
        <w:t>F</w:t>
      </w:r>
      <w:r w:rsidR="000E6847" w:rsidRPr="00B6138A">
        <w:rPr>
          <w:rFonts w:ascii="Arial" w:hAnsi="Arial" w:cs="Arial"/>
          <w:sz w:val="18"/>
          <w:szCs w:val="18"/>
        </w:rPr>
        <w:t>ully co-operate in independent investigations into the deaths of six refugees and asylum seekers and promptly update family members on the progress and outcome of such investigations</w:t>
      </w:r>
      <w:r w:rsidRPr="00B6138A">
        <w:rPr>
          <w:rFonts w:ascii="Arial" w:hAnsi="Arial" w:cs="Arial"/>
          <w:sz w:val="18"/>
          <w:szCs w:val="18"/>
        </w:rPr>
        <w:t>;</w:t>
      </w:r>
      <w:r w:rsidR="000E6847" w:rsidRPr="00B6138A">
        <w:rPr>
          <w:rFonts w:ascii="Arial" w:hAnsi="Arial" w:cs="Arial"/>
          <w:sz w:val="18"/>
          <w:szCs w:val="18"/>
        </w:rPr>
        <w:t xml:space="preserve"> </w:t>
      </w:r>
    </w:p>
    <w:p w:rsidR="000E6847" w:rsidRPr="00B6138A" w:rsidRDefault="00965FC6" w:rsidP="00B6138A">
      <w:pPr>
        <w:numPr>
          <w:ilvl w:val="0"/>
          <w:numId w:val="3"/>
        </w:numPr>
        <w:tabs>
          <w:tab w:val="clear" w:pos="284"/>
        </w:tabs>
        <w:ind w:left="720" w:hanging="720"/>
        <w:rPr>
          <w:rFonts w:ascii="Arial" w:hAnsi="Arial" w:cs="Arial"/>
          <w:sz w:val="18"/>
          <w:szCs w:val="18"/>
          <w:lang w:val="it-IT"/>
        </w:rPr>
      </w:pPr>
      <w:r w:rsidRPr="00B6138A">
        <w:rPr>
          <w:rFonts w:ascii="Arial" w:hAnsi="Arial" w:cs="Arial"/>
          <w:sz w:val="18"/>
          <w:szCs w:val="18"/>
        </w:rPr>
        <w:t>I</w:t>
      </w:r>
      <w:r w:rsidR="00C64880" w:rsidRPr="00B6138A">
        <w:rPr>
          <w:rFonts w:ascii="Arial" w:hAnsi="Arial" w:cs="Arial"/>
          <w:sz w:val="18"/>
          <w:szCs w:val="18"/>
        </w:rPr>
        <w:t>mmediately bring refugees to Australia and ensure all those granted refugee status have the right to settle in Australia or third countries.</w:t>
      </w:r>
    </w:p>
    <w:p w:rsidR="000F5EB5" w:rsidRPr="00B6138A" w:rsidRDefault="000F5EB5" w:rsidP="00B6138A">
      <w:pPr>
        <w:pStyle w:val="AITableHeading"/>
        <w:tabs>
          <w:tab w:val="clear" w:pos="567"/>
        </w:tabs>
        <w:rPr>
          <w:rFonts w:cs="Arial"/>
          <w:sz w:val="18"/>
          <w:szCs w:val="18"/>
        </w:rPr>
      </w:pPr>
    </w:p>
    <w:p w:rsidR="00B6138A" w:rsidRPr="00B6138A" w:rsidRDefault="00B6138A" w:rsidP="00B6138A">
      <w:pPr>
        <w:rPr>
          <w:rFonts w:ascii="Arial" w:eastAsia="Calibri" w:hAnsi="Arial" w:cs="Arial"/>
          <w:b/>
          <w:sz w:val="18"/>
          <w:szCs w:val="18"/>
        </w:rPr>
      </w:pPr>
      <w:r w:rsidRPr="00B6138A">
        <w:rPr>
          <w:rFonts w:ascii="Arial" w:eastAsia="Calibri" w:hAnsi="Arial" w:cs="Arial"/>
          <w:b/>
          <w:sz w:val="18"/>
          <w:szCs w:val="18"/>
        </w:rPr>
        <w:t>C</w:t>
      </w:r>
      <w:r w:rsidRPr="00B6138A">
        <w:rPr>
          <w:rFonts w:ascii="Arial" w:eastAsia="Calibri" w:hAnsi="Arial" w:cs="Arial"/>
          <w:b/>
          <w:sz w:val="18"/>
          <w:szCs w:val="18"/>
        </w:rPr>
        <w:t>ontact these two officials by 16 November</w:t>
      </w:r>
      <w:r w:rsidRPr="00B6138A">
        <w:rPr>
          <w:rFonts w:ascii="Arial" w:eastAsia="Calibri" w:hAnsi="Arial" w:cs="Arial"/>
          <w:b/>
          <w:sz w:val="18"/>
          <w:szCs w:val="18"/>
        </w:rPr>
        <w:t>, 2017:</w:t>
      </w:r>
    </w:p>
    <w:p w:rsidR="000F5EB5" w:rsidRDefault="000F5EB5" w:rsidP="00B6138A">
      <w:pPr>
        <w:pStyle w:val="AIAddressText"/>
        <w:tabs>
          <w:tab w:val="clear" w:pos="567"/>
        </w:tabs>
        <w:spacing w:line="240" w:lineRule="auto"/>
        <w:rPr>
          <w:rFonts w:cs="Arial"/>
          <w:sz w:val="16"/>
          <w:szCs w:val="16"/>
        </w:rPr>
        <w:sectPr w:rsidR="000F5EB5" w:rsidSect="00B6138A">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7248A0" w:rsidRPr="00D509A9" w:rsidRDefault="007248A0" w:rsidP="00B6138A">
      <w:pPr>
        <w:pStyle w:val="AIAddressText"/>
        <w:tabs>
          <w:tab w:val="clear" w:pos="567"/>
        </w:tabs>
        <w:spacing w:line="240" w:lineRule="auto"/>
        <w:rPr>
          <w:rFonts w:cs="Arial"/>
          <w:sz w:val="16"/>
          <w:szCs w:val="16"/>
          <w:u w:val="single"/>
        </w:rPr>
      </w:pPr>
      <w:r w:rsidRPr="00D509A9">
        <w:rPr>
          <w:rFonts w:cs="Arial"/>
          <w:sz w:val="16"/>
          <w:szCs w:val="16"/>
          <w:u w:val="single"/>
        </w:rPr>
        <w:t xml:space="preserve">Minister of Immigration and Border Protection </w:t>
      </w:r>
    </w:p>
    <w:p w:rsidR="007248A0" w:rsidRPr="00D509A9" w:rsidRDefault="007248A0" w:rsidP="00B6138A">
      <w:pPr>
        <w:pStyle w:val="AIAddressText"/>
        <w:tabs>
          <w:tab w:val="clear" w:pos="567"/>
        </w:tabs>
        <w:spacing w:line="240" w:lineRule="auto"/>
        <w:rPr>
          <w:rFonts w:cs="Arial"/>
          <w:sz w:val="16"/>
          <w:szCs w:val="16"/>
        </w:rPr>
      </w:pPr>
      <w:r w:rsidRPr="00D509A9">
        <w:rPr>
          <w:rFonts w:cs="Arial"/>
          <w:sz w:val="16"/>
          <w:szCs w:val="16"/>
        </w:rPr>
        <w:t xml:space="preserve">Mr Peter Dutton </w:t>
      </w:r>
      <w:r w:rsidRPr="00D509A9">
        <w:rPr>
          <w:rFonts w:cs="Arial"/>
          <w:sz w:val="16"/>
          <w:szCs w:val="16"/>
        </w:rPr>
        <w:tab/>
      </w:r>
    </w:p>
    <w:p w:rsidR="007248A0" w:rsidRPr="00D509A9" w:rsidRDefault="007248A0" w:rsidP="00B6138A">
      <w:pPr>
        <w:pStyle w:val="AIAddressText"/>
        <w:tabs>
          <w:tab w:val="clear" w:pos="567"/>
        </w:tabs>
        <w:spacing w:line="240" w:lineRule="auto"/>
        <w:rPr>
          <w:rFonts w:cs="Arial"/>
          <w:sz w:val="16"/>
          <w:szCs w:val="16"/>
        </w:rPr>
      </w:pPr>
      <w:r w:rsidRPr="00D509A9">
        <w:rPr>
          <w:rFonts w:cs="Arial"/>
          <w:sz w:val="16"/>
          <w:szCs w:val="16"/>
        </w:rPr>
        <w:t>PO Box 6022</w:t>
      </w:r>
    </w:p>
    <w:p w:rsidR="007248A0" w:rsidRPr="00B6138A" w:rsidRDefault="007248A0" w:rsidP="00B6138A">
      <w:pPr>
        <w:pStyle w:val="AIAddressText"/>
        <w:tabs>
          <w:tab w:val="clear" w:pos="567"/>
        </w:tabs>
        <w:spacing w:line="240" w:lineRule="auto"/>
        <w:rPr>
          <w:rFonts w:cs="Arial"/>
          <w:sz w:val="16"/>
          <w:szCs w:val="16"/>
        </w:rPr>
      </w:pPr>
      <w:r w:rsidRPr="00D509A9">
        <w:rPr>
          <w:rFonts w:cs="Arial"/>
          <w:sz w:val="16"/>
          <w:szCs w:val="16"/>
        </w:rPr>
        <w:t>Parliament House</w:t>
      </w:r>
      <w:r w:rsidRPr="00D509A9">
        <w:rPr>
          <w:rFonts w:cs="Arial"/>
          <w:sz w:val="16"/>
          <w:szCs w:val="16"/>
        </w:rPr>
        <w:br/>
        <w:t>Canberra ACT 2600</w:t>
      </w:r>
      <w:r w:rsidRPr="00D509A9">
        <w:rPr>
          <w:rFonts w:cs="Arial"/>
          <w:sz w:val="16"/>
          <w:szCs w:val="16"/>
        </w:rPr>
        <w:br/>
        <w:t>Fax: +</w:t>
      </w:r>
      <w:r w:rsidRPr="00B6138A">
        <w:rPr>
          <w:rFonts w:cs="Arial"/>
          <w:sz w:val="16"/>
          <w:szCs w:val="16"/>
        </w:rPr>
        <w:t xml:space="preserve">61 (02) 6273 4144 </w:t>
      </w:r>
    </w:p>
    <w:p w:rsidR="00B6138A" w:rsidRPr="00B6138A" w:rsidRDefault="007248A0" w:rsidP="00B6138A">
      <w:pPr>
        <w:pStyle w:val="AITableHeading"/>
        <w:tabs>
          <w:tab w:val="clear" w:pos="567"/>
        </w:tabs>
        <w:rPr>
          <w:rFonts w:cs="Arial"/>
          <w:b w:val="0"/>
          <w:bCs w:val="0"/>
          <w:sz w:val="16"/>
          <w:szCs w:val="16"/>
          <w:lang w:val="fr-FR" w:eastAsia="en-US"/>
        </w:rPr>
      </w:pPr>
      <w:r w:rsidRPr="00B6138A">
        <w:rPr>
          <w:rFonts w:cs="Arial"/>
          <w:b w:val="0"/>
          <w:bCs w:val="0"/>
          <w:sz w:val="16"/>
          <w:szCs w:val="16"/>
          <w:lang w:val="fr-FR" w:eastAsia="en-US"/>
        </w:rPr>
        <w:t xml:space="preserve">Email: </w:t>
      </w:r>
      <w:hyperlink r:id="rId17" w:history="1">
        <w:r w:rsidR="00B6138A" w:rsidRPr="00B6138A">
          <w:rPr>
            <w:rStyle w:val="Hyperlink"/>
            <w:rFonts w:cs="Arial"/>
            <w:b w:val="0"/>
            <w:bCs w:val="0"/>
            <w:color w:val="auto"/>
            <w:sz w:val="16"/>
            <w:szCs w:val="16"/>
            <w:lang w:val="fr-FR" w:eastAsia="en-US"/>
          </w:rPr>
          <w:t>minister@border.gov.au</w:t>
        </w:r>
      </w:hyperlink>
      <w:r w:rsidR="00B6138A" w:rsidRPr="00B6138A">
        <w:rPr>
          <w:rFonts w:cs="Arial"/>
          <w:b w:val="0"/>
          <w:bCs w:val="0"/>
          <w:sz w:val="16"/>
          <w:szCs w:val="16"/>
          <w:lang w:val="fr-FR" w:eastAsia="en-US"/>
        </w:rPr>
        <w:t xml:space="preserve"> </w:t>
      </w:r>
      <w:r w:rsidRPr="00B6138A" w:rsidDel="00F73243">
        <w:rPr>
          <w:rFonts w:cs="Arial"/>
          <w:b w:val="0"/>
          <w:bCs w:val="0"/>
          <w:sz w:val="16"/>
          <w:szCs w:val="16"/>
          <w:lang w:val="fr-FR" w:eastAsia="en-US"/>
        </w:rPr>
        <w:t xml:space="preserve"> </w:t>
      </w:r>
    </w:p>
    <w:p w:rsidR="00A045EA" w:rsidRPr="00B6138A" w:rsidRDefault="00B6138A" w:rsidP="00B6138A">
      <w:pPr>
        <w:pStyle w:val="AITableHeading"/>
        <w:tabs>
          <w:tab w:val="clear" w:pos="567"/>
        </w:tabs>
        <w:rPr>
          <w:rFonts w:cs="Arial"/>
          <w:sz w:val="16"/>
          <w:szCs w:val="16"/>
          <w:lang w:val="fr-FR"/>
        </w:rPr>
      </w:pPr>
      <w:r w:rsidRPr="00B6138A">
        <w:rPr>
          <w:rFonts w:cs="Arial"/>
          <w:sz w:val="16"/>
          <w:szCs w:val="16"/>
          <w:lang w:val="fr-FR"/>
        </w:rPr>
        <w:t>Salutation: Dear Minister</w:t>
      </w:r>
    </w:p>
    <w:p w:rsidR="00B6138A" w:rsidRPr="00B6138A" w:rsidRDefault="00B6138A" w:rsidP="00B6138A">
      <w:pPr>
        <w:pStyle w:val="PlainText"/>
        <w:rPr>
          <w:rFonts w:ascii="Arial" w:hAnsi="Arial" w:cs="Arial"/>
          <w:sz w:val="16"/>
          <w:szCs w:val="16"/>
          <w:u w:val="single"/>
        </w:rPr>
      </w:pPr>
      <w:r w:rsidRPr="00B6138A">
        <w:rPr>
          <w:rFonts w:ascii="Arial" w:hAnsi="Arial" w:cs="Arial"/>
          <w:sz w:val="16"/>
          <w:szCs w:val="16"/>
          <w:u w:val="single"/>
        </w:rPr>
        <w:t>Ambassador Joe Hockey, Embassy of Australia</w:t>
      </w:r>
    </w:p>
    <w:p w:rsidR="00B6138A" w:rsidRPr="00B6138A" w:rsidRDefault="00B6138A" w:rsidP="00B6138A">
      <w:pPr>
        <w:pStyle w:val="PlainText"/>
        <w:rPr>
          <w:rFonts w:ascii="Arial" w:hAnsi="Arial" w:cs="Arial"/>
          <w:sz w:val="16"/>
          <w:szCs w:val="16"/>
        </w:rPr>
      </w:pPr>
      <w:r w:rsidRPr="00B6138A">
        <w:rPr>
          <w:rFonts w:ascii="Arial" w:hAnsi="Arial" w:cs="Arial"/>
          <w:sz w:val="16"/>
          <w:szCs w:val="16"/>
        </w:rPr>
        <w:t>1601 Massachusetts Ave. NW, Washington DC 20036</w:t>
      </w:r>
    </w:p>
    <w:p w:rsidR="00B6138A" w:rsidRPr="00B6138A" w:rsidRDefault="00B6138A" w:rsidP="00B6138A">
      <w:pPr>
        <w:pStyle w:val="PlainText"/>
        <w:rPr>
          <w:rFonts w:ascii="Arial" w:hAnsi="Arial" w:cs="Arial"/>
          <w:sz w:val="16"/>
          <w:szCs w:val="16"/>
        </w:rPr>
      </w:pPr>
      <w:r w:rsidRPr="00B6138A">
        <w:rPr>
          <w:rFonts w:ascii="Arial" w:hAnsi="Arial" w:cs="Arial"/>
          <w:sz w:val="16"/>
          <w:szCs w:val="16"/>
        </w:rPr>
        <w:t>Phone: 1 202 797 3000 I Fax: 1 202 797 3168</w:t>
      </w:r>
    </w:p>
    <w:p w:rsidR="00B6138A" w:rsidRPr="00B6138A" w:rsidRDefault="00B6138A" w:rsidP="00B6138A">
      <w:pPr>
        <w:pStyle w:val="PlainText"/>
        <w:rPr>
          <w:rFonts w:ascii="Arial" w:hAnsi="Arial" w:cs="Arial"/>
          <w:sz w:val="16"/>
          <w:szCs w:val="16"/>
        </w:rPr>
      </w:pPr>
      <w:r w:rsidRPr="00B6138A">
        <w:rPr>
          <w:rFonts w:ascii="Arial" w:hAnsi="Arial" w:cs="Arial"/>
          <w:sz w:val="16"/>
          <w:szCs w:val="16"/>
        </w:rPr>
        <w:t>Twitter: @JoeHockey</w:t>
      </w:r>
    </w:p>
    <w:p w:rsidR="007248A0" w:rsidRPr="00B6138A" w:rsidRDefault="00B6138A" w:rsidP="00B6138A">
      <w:pPr>
        <w:pStyle w:val="AITableHeading"/>
        <w:tabs>
          <w:tab w:val="clear" w:pos="567"/>
        </w:tabs>
        <w:rPr>
          <w:rFonts w:cs="Arial"/>
          <w:sz w:val="16"/>
          <w:szCs w:val="16"/>
          <w:lang w:val="fr-FR"/>
        </w:rPr>
      </w:pPr>
      <w:r w:rsidRPr="00B6138A">
        <w:rPr>
          <w:rFonts w:cs="Arial"/>
          <w:sz w:val="16"/>
          <w:szCs w:val="16"/>
        </w:rPr>
        <w:t>Salutation: Dear Ambassador</w:t>
      </w:r>
      <w:r w:rsidRPr="00B6138A">
        <w:rPr>
          <w:rFonts w:cs="Arial"/>
          <w:sz w:val="16"/>
          <w:szCs w:val="16"/>
          <w:lang w:val="fr-FR"/>
        </w:rPr>
        <w:t xml:space="preserve"> </w:t>
      </w:r>
    </w:p>
    <w:p w:rsidR="00B6138A" w:rsidRPr="00B6138A" w:rsidRDefault="00B6138A" w:rsidP="00B6138A">
      <w:pPr>
        <w:pStyle w:val="PlainText"/>
        <w:rPr>
          <w:rFonts w:ascii="Arial" w:hAnsi="Arial" w:cs="Arial"/>
          <w:b/>
          <w:sz w:val="16"/>
          <w:szCs w:val="16"/>
        </w:rPr>
      </w:pPr>
    </w:p>
    <w:p w:rsidR="00A045EA" w:rsidRDefault="00A045EA" w:rsidP="00B6138A">
      <w:pPr>
        <w:pStyle w:val="AITextSmallNoLineSpacing"/>
        <w:spacing w:line="240" w:lineRule="auto"/>
        <w:rPr>
          <w:rFonts w:cs="Arial"/>
          <w:b/>
          <w:bCs/>
          <w:lang w:val="fr-FR"/>
        </w:rPr>
      </w:pPr>
    </w:p>
    <w:p w:rsidR="00B6138A" w:rsidRPr="00B6138A" w:rsidRDefault="00B6138A" w:rsidP="00B6138A">
      <w:pPr>
        <w:pStyle w:val="AITextSmallNoLineSpacing"/>
        <w:spacing w:line="240" w:lineRule="auto"/>
        <w:rPr>
          <w:rFonts w:cs="Arial"/>
          <w:b/>
          <w:bCs/>
          <w:lang w:val="fr-FR"/>
        </w:rPr>
        <w:sectPr w:rsidR="00B6138A" w:rsidRPr="00B6138A" w:rsidSect="00B6138A">
          <w:headerReference w:type="default" r:id="rId18"/>
          <w:footerReference w:type="default" r:id="rId19"/>
          <w:headerReference w:type="first" r:id="rId20"/>
          <w:footerReference w:type="first" r:id="rId21"/>
          <w:type w:val="continuous"/>
          <w:pgSz w:w="12240" w:h="15840" w:code="1"/>
          <w:pgMar w:top="720" w:right="720" w:bottom="2160" w:left="720" w:header="0" w:footer="567" w:gutter="0"/>
          <w:cols w:num="2" w:space="567"/>
          <w:titlePg/>
          <w:docGrid w:linePitch="360"/>
        </w:sectPr>
      </w:pPr>
    </w:p>
    <w:p w:rsidR="00B6138A" w:rsidRDefault="00B6138A" w:rsidP="00B6138A">
      <w:pPr>
        <w:autoSpaceDE w:val="0"/>
        <w:autoSpaceDN w:val="0"/>
        <w:adjustRightInd w:val="0"/>
        <w:rPr>
          <w:rFonts w:ascii="Arial" w:hAnsi="Arial" w:cs="Arial"/>
          <w:b/>
          <w:color w:val="000000"/>
          <w:sz w:val="20"/>
          <w:szCs w:val="20"/>
        </w:rPr>
      </w:pPr>
    </w:p>
    <w:p w:rsidR="00B6138A" w:rsidRPr="00B6138A" w:rsidRDefault="00B6138A" w:rsidP="00B6138A">
      <w:pPr>
        <w:autoSpaceDE w:val="0"/>
        <w:autoSpaceDN w:val="0"/>
        <w:adjustRightInd w:val="0"/>
        <w:rPr>
          <w:rFonts w:ascii="Arial" w:hAnsi="Arial" w:cs="Arial"/>
          <w:b/>
          <w:color w:val="000000"/>
          <w:sz w:val="18"/>
          <w:szCs w:val="18"/>
        </w:rPr>
      </w:pPr>
      <w:r w:rsidRPr="00B6138A">
        <w:rPr>
          <w:rFonts w:ascii="Arial" w:hAnsi="Arial" w:cs="Arial"/>
          <w:b/>
          <w:color w:val="000000"/>
          <w:sz w:val="18"/>
          <w:szCs w:val="18"/>
        </w:rPr>
        <w:t xml:space="preserve">2) LET US KNOW YOU TOOK ACTION </w:t>
      </w:r>
    </w:p>
    <w:p w:rsidR="00B6138A" w:rsidRPr="00B6138A" w:rsidRDefault="00B6138A" w:rsidP="00B6138A">
      <w:pPr>
        <w:autoSpaceDE w:val="0"/>
        <w:autoSpaceDN w:val="0"/>
        <w:adjustRightInd w:val="0"/>
        <w:rPr>
          <w:rFonts w:ascii="Arial" w:hAnsi="Arial" w:cs="Arial"/>
          <w:color w:val="000000"/>
          <w:sz w:val="18"/>
          <w:szCs w:val="18"/>
        </w:rPr>
      </w:pPr>
      <w:hyperlink r:id="rId22" w:history="1">
        <w:r w:rsidRPr="00B6138A">
          <w:rPr>
            <w:rStyle w:val="Hyperlink"/>
            <w:rFonts w:ascii="Arial" w:hAnsi="Arial" w:cs="Arial"/>
            <w:sz w:val="18"/>
            <w:szCs w:val="18"/>
          </w:rPr>
          <w:t>Click here</w:t>
        </w:r>
      </w:hyperlink>
      <w:r w:rsidRPr="00B6138A">
        <w:rPr>
          <w:rFonts w:ascii="Arial" w:hAnsi="Arial" w:cs="Arial"/>
          <w:color w:val="000000"/>
          <w:sz w:val="18"/>
          <w:szCs w:val="18"/>
        </w:rPr>
        <w:t xml:space="preserve"> to let us know if you took action on this case! </w:t>
      </w:r>
      <w:r w:rsidRPr="00B6138A">
        <w:rPr>
          <w:rFonts w:ascii="Arial" w:hAnsi="Arial" w:cs="Arial"/>
          <w:i/>
          <w:iCs/>
          <w:color w:val="000000"/>
          <w:sz w:val="18"/>
          <w:szCs w:val="18"/>
        </w:rPr>
        <w:t xml:space="preserve">This is Urgent Action </w:t>
      </w:r>
      <w:r w:rsidRPr="00B6138A">
        <w:rPr>
          <w:rFonts w:ascii="Arial" w:hAnsi="Arial" w:cs="Arial"/>
          <w:i/>
          <w:iCs/>
          <w:color w:val="000000"/>
          <w:sz w:val="18"/>
          <w:szCs w:val="18"/>
        </w:rPr>
        <w:t>184.17</w:t>
      </w:r>
      <w:r w:rsidRPr="00B6138A">
        <w:rPr>
          <w:rFonts w:ascii="Arial" w:hAnsi="Arial" w:cs="Arial"/>
          <w:i/>
          <w:iCs/>
          <w:color w:val="000000"/>
          <w:sz w:val="18"/>
          <w:szCs w:val="18"/>
        </w:rPr>
        <w:t xml:space="preserve"> </w:t>
      </w:r>
    </w:p>
    <w:p w:rsidR="00B6138A" w:rsidRPr="00B6138A" w:rsidRDefault="00B6138A" w:rsidP="00B6138A">
      <w:pPr>
        <w:rPr>
          <w:rFonts w:ascii="Arial" w:hAnsi="Arial" w:cs="Arial"/>
          <w:color w:val="000000"/>
          <w:sz w:val="18"/>
          <w:szCs w:val="18"/>
        </w:rPr>
      </w:pPr>
      <w:r w:rsidRPr="00B6138A">
        <w:rPr>
          <w:rFonts w:ascii="Arial" w:hAnsi="Arial" w:cs="Arial"/>
          <w:color w:val="000000"/>
          <w:sz w:val="18"/>
          <w:szCs w:val="18"/>
        </w:rPr>
        <w:t>Here's why it is so important to report your actions: we record the actions taken on each case—letters, emails, calls and tweets—and use that information in our advocacy.</w:t>
      </w:r>
    </w:p>
    <w:p w:rsidR="000F5EB5" w:rsidRPr="00F95961" w:rsidRDefault="000F5EB5" w:rsidP="00B6138A">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A045EA" w:rsidRPr="001B2B10" w:rsidRDefault="00A045EA" w:rsidP="00B6138A">
      <w:pPr>
        <w:rPr>
          <w:rStyle w:val="AIHeadline"/>
          <w:rFonts w:cs="Arial"/>
          <w:sz w:val="36"/>
          <w:szCs w:val="36"/>
        </w:rPr>
      </w:pPr>
      <w:r w:rsidRPr="001B2B10">
        <w:rPr>
          <w:rStyle w:val="AIHeadline"/>
          <w:rFonts w:cs="Arial"/>
          <w:sz w:val="36"/>
          <w:szCs w:val="36"/>
        </w:rPr>
        <w:t>SIXTH DEATH ON MANUS amid government inaction</w:t>
      </w:r>
    </w:p>
    <w:p w:rsidR="007248A0" w:rsidRPr="00F95961" w:rsidRDefault="007248A0" w:rsidP="00B6138A">
      <w:pPr>
        <w:pStyle w:val="Heading2"/>
        <w:spacing w:before="120" w:after="120" w:line="240" w:lineRule="auto"/>
        <w:rPr>
          <w:rFonts w:ascii="Arial" w:hAnsi="Arial" w:cs="Arial"/>
        </w:rPr>
      </w:pPr>
      <w:r w:rsidRPr="00F95961">
        <w:rPr>
          <w:rFonts w:ascii="Arial" w:hAnsi="Arial" w:cs="Arial"/>
        </w:rPr>
        <w:t>ADditional Information</w:t>
      </w:r>
    </w:p>
    <w:p w:rsidR="007248A0" w:rsidRDefault="007248A0" w:rsidP="00B6138A">
      <w:pPr>
        <w:pStyle w:val="AIAdditionalinformationtext"/>
        <w:spacing w:line="240" w:lineRule="auto"/>
        <w:rPr>
          <w:rFonts w:cs="Arial"/>
        </w:rPr>
      </w:pPr>
      <w:r>
        <w:rPr>
          <w:rFonts w:cs="Arial"/>
        </w:rPr>
        <w:t>In August 2012, Australia introduced its</w:t>
      </w:r>
      <w:r w:rsidRPr="00A5597E">
        <w:rPr>
          <w:rFonts w:cs="Arial"/>
        </w:rPr>
        <w:t xml:space="preserve"> offshore detention regime, under which everyone arriving by boat to an external Australian terr</w:t>
      </w:r>
      <w:r>
        <w:rPr>
          <w:rFonts w:cs="Arial"/>
        </w:rPr>
        <w:t>itory</w:t>
      </w:r>
      <w:r w:rsidRPr="00A5597E">
        <w:rPr>
          <w:rFonts w:cs="Arial"/>
        </w:rPr>
        <w:t xml:space="preserve"> would be detained in a Refugee Processing Centre on Nauru or P</w:t>
      </w:r>
      <w:r>
        <w:rPr>
          <w:rFonts w:cs="Arial"/>
        </w:rPr>
        <w:t xml:space="preserve">apua </w:t>
      </w:r>
      <w:r w:rsidRPr="00A5597E">
        <w:rPr>
          <w:rFonts w:cs="Arial"/>
        </w:rPr>
        <w:t>N</w:t>
      </w:r>
      <w:r>
        <w:rPr>
          <w:rFonts w:cs="Arial"/>
        </w:rPr>
        <w:t xml:space="preserve">ew </w:t>
      </w:r>
      <w:r w:rsidRPr="00A5597E">
        <w:rPr>
          <w:rFonts w:cs="Arial"/>
        </w:rPr>
        <w:t>G</w:t>
      </w:r>
      <w:r>
        <w:rPr>
          <w:rFonts w:cs="Arial"/>
        </w:rPr>
        <w:t>uinea</w:t>
      </w:r>
      <w:r w:rsidRPr="00A5597E">
        <w:rPr>
          <w:rFonts w:cs="Arial"/>
        </w:rPr>
        <w:t>.</w:t>
      </w:r>
      <w:r>
        <w:rPr>
          <w:rFonts w:cs="Arial"/>
        </w:rPr>
        <w:t xml:space="preserve"> </w:t>
      </w:r>
      <w:r w:rsidRPr="00A5597E">
        <w:rPr>
          <w:rFonts w:cs="Arial"/>
        </w:rPr>
        <w:t>In mid-2013, Australia enacted further legislation that meant anyone who arrived by boat anywhere in Australia – including the mainland – would be barred from seeking asylum</w:t>
      </w:r>
      <w:r>
        <w:rPr>
          <w:rFonts w:cs="Arial"/>
        </w:rPr>
        <w:t xml:space="preserve"> in the country. The Australian Government has claimed that its policy deters people-smugglers and protects people who might otherwise undertake the hazardous boat crossing to Australia. The Government however has not publicly recognized that this offshore detention and procession policy is in fact punitive and has subjected thousands of men, women and children to systematic abuse on Manus, PNG and on Nauru.</w:t>
      </w:r>
    </w:p>
    <w:p w:rsidR="007248A0" w:rsidRDefault="007248A0" w:rsidP="00B6138A">
      <w:pPr>
        <w:pStyle w:val="AIAdditionalinformationtext"/>
        <w:spacing w:line="240" w:lineRule="auto"/>
        <w:rPr>
          <w:rFonts w:cs="Arial"/>
        </w:rPr>
      </w:pPr>
      <w:r w:rsidRPr="00981D10">
        <w:rPr>
          <w:rFonts w:cs="Arial"/>
        </w:rPr>
        <w:t xml:space="preserve">Asylum seekers and refugees have been sent to Manus Island, Papua New Guinea, as part of a bilateral agreement between Australia and PNG. </w:t>
      </w:r>
      <w:r>
        <w:rPr>
          <w:rFonts w:cs="Arial"/>
        </w:rPr>
        <w:t xml:space="preserve">Nearly 800 refugees and asylum seekers are currently in Papua New Guinea. </w:t>
      </w:r>
      <w:r w:rsidRPr="00981D10">
        <w:rPr>
          <w:rFonts w:cs="Arial"/>
        </w:rPr>
        <w:t>There are two separate facilities on Manus Island – one is located in the town of Lorengau, the o</w:t>
      </w:r>
      <w:r>
        <w:rPr>
          <w:rFonts w:cs="Arial"/>
        </w:rPr>
        <w:t>ther is on Lombrum Naval Base.</w:t>
      </w:r>
    </w:p>
    <w:p w:rsidR="007248A0" w:rsidRPr="00786689" w:rsidRDefault="007248A0" w:rsidP="00B6138A">
      <w:pPr>
        <w:pStyle w:val="AIAdditionalinformationtext"/>
        <w:spacing w:line="240" w:lineRule="auto"/>
        <w:rPr>
          <w:rFonts w:cs="Arial"/>
          <w:szCs w:val="18"/>
        </w:rPr>
      </w:pPr>
      <w:r w:rsidRPr="00786689">
        <w:rPr>
          <w:rFonts w:cs="Arial"/>
          <w:szCs w:val="18"/>
        </w:rPr>
        <w:t>On 26 April 2016, the Supreme Court of Papua New Guinea ruled that the transfer and detention of asylum seekers in Manus Island are both illegal and in breach of the right to personal liberty recognized by the constitution of Papua New Guinea. This led to the announcement by the Australian Immigration Minister that the Manus refugee centre would be shut down but that the people detained in the centre woul</w:t>
      </w:r>
      <w:r>
        <w:rPr>
          <w:rFonts w:cs="Arial"/>
          <w:szCs w:val="18"/>
        </w:rPr>
        <w:t>d not be brought to Australia.</w:t>
      </w:r>
    </w:p>
    <w:p w:rsidR="007248A0" w:rsidRPr="00786689" w:rsidRDefault="007248A0" w:rsidP="00B6138A">
      <w:pPr>
        <w:pStyle w:val="AIBodytext"/>
        <w:tabs>
          <w:tab w:val="clear" w:pos="567"/>
        </w:tabs>
        <w:spacing w:line="240" w:lineRule="auto"/>
        <w:rPr>
          <w:rStyle w:val="StyleAIBodytextAsianSimSunChar"/>
          <w:rFonts w:cs="Arial"/>
          <w:sz w:val="18"/>
          <w:szCs w:val="18"/>
        </w:rPr>
      </w:pPr>
      <w:r w:rsidRPr="00786689">
        <w:rPr>
          <w:rStyle w:val="StyleAIBodytextAsianSimSunChar"/>
          <w:rFonts w:cs="Arial"/>
          <w:sz w:val="18"/>
          <w:szCs w:val="18"/>
        </w:rPr>
        <w:t>The Lorengau transit centre was reportedly built to accommodate 300-400 people, but there are close to 800 people in the detention centre. Not only would the move lead to dangerous overcrowding, the Lorengau transit centre moves the refugees closer to local communities, some of whom have perpetrated attacks on them. The recent violence has exacerbated refugees’ concerns about the forcible relocation to the transit centre. They have organized protests against the move, and made appeals on social media for help. Amnesty International understands that, in an effort to coerce the refugees to move, the authorities have made the conditions in the detention centre more uncomfortable, and the refugees have been threatened with arrest if they do not move to the Lorengau transit centre. However, the authorities have not confirmed these actions.</w:t>
      </w:r>
    </w:p>
    <w:p w:rsidR="00B01C24" w:rsidRDefault="007248A0" w:rsidP="00B6138A">
      <w:pPr>
        <w:pStyle w:val="AIBodytext"/>
        <w:tabs>
          <w:tab w:val="clear" w:pos="567"/>
        </w:tabs>
        <w:spacing w:line="240" w:lineRule="auto"/>
        <w:rPr>
          <w:rStyle w:val="StyleAIBodytextAsianSimSunChar"/>
          <w:rFonts w:cs="Arial"/>
          <w:sz w:val="18"/>
          <w:szCs w:val="18"/>
        </w:rPr>
      </w:pPr>
      <w:r w:rsidRPr="00786689">
        <w:rPr>
          <w:rStyle w:val="StyleAIBodytextAsianSimSunChar"/>
          <w:rFonts w:cs="Arial"/>
          <w:sz w:val="18"/>
          <w:szCs w:val="18"/>
        </w:rPr>
        <w:t>Both the government of Australia and the government of PNG are responsible for the safety and rights of the refugees and asylum seekers. The detention centre is run by the government of Australia.</w:t>
      </w:r>
      <w:r>
        <w:rPr>
          <w:rStyle w:val="StyleAIBodytextAsianSimSunChar"/>
          <w:rFonts w:cs="Arial"/>
          <w:sz w:val="18"/>
          <w:szCs w:val="18"/>
        </w:rPr>
        <w:t xml:space="preserve"> </w:t>
      </w:r>
    </w:p>
    <w:p w:rsidR="007248A0" w:rsidRDefault="007248A0" w:rsidP="00B6138A">
      <w:pPr>
        <w:pStyle w:val="AIBodytext"/>
        <w:tabs>
          <w:tab w:val="clear" w:pos="567"/>
        </w:tabs>
        <w:spacing w:line="240" w:lineRule="auto"/>
        <w:rPr>
          <w:rStyle w:val="StyleAIBodytextAsianSimSunChar"/>
          <w:rFonts w:cs="Arial"/>
          <w:sz w:val="18"/>
          <w:szCs w:val="18"/>
        </w:rPr>
      </w:pPr>
      <w:r>
        <w:rPr>
          <w:rStyle w:val="StyleAIBodytextAsianSimSunChar"/>
          <w:rFonts w:cs="Arial"/>
          <w:sz w:val="18"/>
          <w:szCs w:val="18"/>
        </w:rPr>
        <w:t xml:space="preserve">In late September </w:t>
      </w:r>
      <w:r w:rsidR="00BB692B">
        <w:rPr>
          <w:rStyle w:val="StyleAIBodytextAsianSimSunChar"/>
          <w:rFonts w:cs="Arial"/>
          <w:sz w:val="18"/>
          <w:szCs w:val="18"/>
        </w:rPr>
        <w:t xml:space="preserve">2017, </w:t>
      </w:r>
      <w:r>
        <w:rPr>
          <w:rStyle w:val="StyleAIBodytextAsianSimSunChar"/>
          <w:rFonts w:cs="Arial"/>
          <w:sz w:val="18"/>
          <w:szCs w:val="18"/>
        </w:rPr>
        <w:t>around 25 refugees were transferred to the United States of America where they were offered asylum. While this is positive news</w:t>
      </w:r>
      <w:r w:rsidR="00BB692B" w:rsidRPr="00BB692B">
        <w:rPr>
          <w:rStyle w:val="StyleAIBodytextAsianSimSunChar"/>
          <w:rFonts w:cs="Arial"/>
          <w:sz w:val="18"/>
          <w:szCs w:val="18"/>
        </w:rPr>
        <w:t xml:space="preserve"> </w:t>
      </w:r>
      <w:r w:rsidR="00BB692B">
        <w:rPr>
          <w:rStyle w:val="StyleAIBodytextAsianSimSunChar"/>
          <w:rFonts w:cs="Arial"/>
          <w:sz w:val="18"/>
          <w:szCs w:val="18"/>
        </w:rPr>
        <w:t>for those accepted,</w:t>
      </w:r>
      <w:r>
        <w:rPr>
          <w:rStyle w:val="StyleAIBodytextAsianSimSunChar"/>
          <w:rFonts w:cs="Arial"/>
          <w:sz w:val="18"/>
          <w:szCs w:val="18"/>
        </w:rPr>
        <w:t xml:space="preserve"> </w:t>
      </w:r>
      <w:r w:rsidR="00BB692B">
        <w:rPr>
          <w:rStyle w:val="StyleAIBodytextAsianSimSunChar"/>
          <w:rFonts w:cs="Arial"/>
          <w:sz w:val="18"/>
          <w:szCs w:val="18"/>
        </w:rPr>
        <w:t>it should not detract from the liability of the Australian government to accept and fairly process refugee claims from asylum seekers arriving in its territory.</w:t>
      </w:r>
      <w:r>
        <w:rPr>
          <w:rStyle w:val="StyleAIBodytextAsianSimSunChar"/>
          <w:rFonts w:cs="Arial"/>
          <w:sz w:val="18"/>
          <w:szCs w:val="18"/>
        </w:rPr>
        <w:t xml:space="preserve"> </w:t>
      </w:r>
      <w:r w:rsidR="00BB692B">
        <w:rPr>
          <w:rStyle w:val="StyleAIBodytextAsianSimSunChar"/>
          <w:rFonts w:cs="Arial"/>
          <w:sz w:val="18"/>
          <w:szCs w:val="18"/>
        </w:rPr>
        <w:t>H</w:t>
      </w:r>
      <w:r>
        <w:rPr>
          <w:rStyle w:val="StyleAIBodytextAsianSimSunChar"/>
          <w:rFonts w:cs="Arial"/>
          <w:sz w:val="18"/>
          <w:szCs w:val="18"/>
        </w:rPr>
        <w:t xml:space="preserve">undreds of people </w:t>
      </w:r>
      <w:r w:rsidR="00B01C24">
        <w:rPr>
          <w:rStyle w:val="StyleAIBodytextAsianSimSunChar"/>
          <w:rFonts w:cs="Arial"/>
          <w:sz w:val="18"/>
          <w:szCs w:val="18"/>
        </w:rPr>
        <w:t xml:space="preserve">remain </w:t>
      </w:r>
      <w:r>
        <w:rPr>
          <w:rStyle w:val="StyleAIBodytextAsianSimSunChar"/>
          <w:rFonts w:cs="Arial"/>
          <w:sz w:val="18"/>
          <w:szCs w:val="18"/>
        </w:rPr>
        <w:t xml:space="preserve">in Nauru and Papua New Guinea, the majority of whom have been recognised as refugees, awaiting resettlement. </w:t>
      </w:r>
    </w:p>
    <w:p w:rsidR="00B01C24" w:rsidRDefault="007248A0" w:rsidP="00B6138A">
      <w:pPr>
        <w:pStyle w:val="AIBodytext"/>
        <w:tabs>
          <w:tab w:val="clear" w:pos="567"/>
        </w:tabs>
        <w:spacing w:line="240" w:lineRule="auto"/>
        <w:rPr>
          <w:rStyle w:val="StyleAIBodytextAsianSimSunChar"/>
          <w:rFonts w:cs="Arial"/>
          <w:sz w:val="18"/>
          <w:szCs w:val="18"/>
        </w:rPr>
      </w:pPr>
      <w:r w:rsidRPr="00786689">
        <w:rPr>
          <w:rStyle w:val="StyleAIBodytextAsianSimSunChar"/>
          <w:rFonts w:cs="Arial"/>
          <w:sz w:val="18"/>
          <w:szCs w:val="18"/>
        </w:rPr>
        <w:t xml:space="preserve">Amnesty International has called for the refugee detention centre on Manus Island to be closed and all refugees and asylum seekers to be </w:t>
      </w:r>
      <w:r w:rsidRPr="008B6378">
        <w:rPr>
          <w:rStyle w:val="StyleAIBodytextAsianSimSunChar"/>
          <w:rFonts w:cs="Arial"/>
          <w:sz w:val="18"/>
          <w:szCs w:val="18"/>
        </w:rPr>
        <w:t>brought to safety in Australia. The closure of the detention centre only to move re</w:t>
      </w:r>
      <w:r w:rsidR="00B01C24">
        <w:rPr>
          <w:rStyle w:val="StyleAIBodytextAsianSimSunChar"/>
          <w:rFonts w:cs="Arial"/>
          <w:sz w:val="18"/>
          <w:szCs w:val="18"/>
        </w:rPr>
        <w:t xml:space="preserve">fugees to a transit camp on PNG </w:t>
      </w:r>
      <w:r w:rsidRPr="008B6378">
        <w:rPr>
          <w:rStyle w:val="StyleAIBodytextAsianSimSunChar"/>
          <w:rFonts w:cs="Arial"/>
          <w:sz w:val="18"/>
          <w:szCs w:val="18"/>
        </w:rPr>
        <w:t>increases the already grave risks to their human rights.</w:t>
      </w:r>
      <w:r w:rsidR="00B01C24">
        <w:rPr>
          <w:rStyle w:val="StyleAIBodytextAsianSimSunChar"/>
          <w:rFonts w:cs="Arial"/>
          <w:sz w:val="18"/>
          <w:szCs w:val="18"/>
        </w:rPr>
        <w:t xml:space="preserve"> </w:t>
      </w:r>
      <w:r w:rsidRPr="008B6378">
        <w:rPr>
          <w:rStyle w:val="StyleAIBodytextAsianSimSunChar"/>
          <w:rFonts w:cs="Arial"/>
          <w:sz w:val="18"/>
          <w:szCs w:val="18"/>
        </w:rPr>
        <w:t xml:space="preserve">The UN Refugee Agency, UNHCR, has publicly expressed its concerns over the deteriorating situation and has said that “the planned closure of the Manus […] Centre must only take place in the context of continued critical services and in line with Australia’s ongoing responsibility for the refugees and asylum seekers it has transferred to </w:t>
      </w:r>
      <w:r>
        <w:rPr>
          <w:rStyle w:val="StyleAIBodytextAsianSimSunChar"/>
          <w:rFonts w:cs="Arial"/>
          <w:sz w:val="18"/>
          <w:szCs w:val="18"/>
        </w:rPr>
        <w:t>Papua New Guinea and Nauru”.</w:t>
      </w:r>
    </w:p>
    <w:p w:rsidR="00AB2663" w:rsidRDefault="00AB2663" w:rsidP="00B6138A">
      <w:pPr>
        <w:tabs>
          <w:tab w:val="right" w:pos="10203"/>
        </w:tabs>
        <w:rPr>
          <w:rFonts w:ascii="Amnesty Trade Gothic" w:hAnsi="Amnesty Trade Gothic"/>
          <w:sz w:val="16"/>
          <w:szCs w:val="16"/>
        </w:rPr>
      </w:pPr>
    </w:p>
    <w:p w:rsidR="00AB2663" w:rsidRDefault="00AB2663" w:rsidP="00B6138A">
      <w:pPr>
        <w:tabs>
          <w:tab w:val="right" w:pos="10203"/>
        </w:tabs>
        <w:rPr>
          <w:rFonts w:ascii="Amnesty Trade Gothic" w:hAnsi="Amnesty Trade Gothic"/>
          <w:sz w:val="16"/>
          <w:szCs w:val="16"/>
        </w:rPr>
      </w:pPr>
      <w:r w:rsidRPr="00AB2663">
        <w:rPr>
          <w:rFonts w:ascii="Amnesty Trade Gothic" w:hAnsi="Amnesty Trade Gothic"/>
          <w:sz w:val="16"/>
          <w:szCs w:val="16"/>
        </w:rPr>
        <w:t xml:space="preserve">Name: Refugees and Asylum seekers in Manus Island, Papua New Guinea </w:t>
      </w:r>
    </w:p>
    <w:p w:rsidR="00AB2663" w:rsidRDefault="00AB2663" w:rsidP="00B6138A">
      <w:pPr>
        <w:tabs>
          <w:tab w:val="right" w:pos="10203"/>
        </w:tabs>
        <w:rPr>
          <w:rFonts w:ascii="Amnesty Trade Gothic" w:hAnsi="Amnesty Trade Gothic"/>
          <w:sz w:val="16"/>
          <w:szCs w:val="16"/>
        </w:rPr>
      </w:pPr>
      <w:r w:rsidRPr="00AB2663">
        <w:rPr>
          <w:rFonts w:ascii="Amnesty Trade Gothic" w:hAnsi="Amnesty Trade Gothic"/>
          <w:sz w:val="16"/>
          <w:szCs w:val="16"/>
        </w:rPr>
        <w:t>Gender m/f: both</w:t>
      </w:r>
    </w:p>
    <w:p w:rsidR="00AB2663" w:rsidRDefault="00AB2663" w:rsidP="00B6138A">
      <w:pPr>
        <w:tabs>
          <w:tab w:val="right" w:pos="10203"/>
        </w:tabs>
        <w:rPr>
          <w:rFonts w:ascii="Amnesty Trade Gothic" w:hAnsi="Amnesty Trade Gothic"/>
          <w:sz w:val="16"/>
          <w:szCs w:val="16"/>
        </w:rPr>
      </w:pPr>
    </w:p>
    <w:p w:rsidR="00AB2663" w:rsidRPr="00551E11" w:rsidRDefault="00AB2663" w:rsidP="00B6138A">
      <w:pPr>
        <w:tabs>
          <w:tab w:val="right" w:pos="10203"/>
        </w:tabs>
        <w:rPr>
          <w:rFonts w:ascii="Amnesty Trade Gothic" w:hAnsi="Amnesty Trade Gothic"/>
          <w:color w:val="FFFFFF"/>
        </w:rPr>
      </w:pPr>
      <w:r w:rsidRPr="00AB2663">
        <w:rPr>
          <w:rFonts w:ascii="Amnesty Trade Gothic" w:hAnsi="Amnesty Trade Gothic"/>
          <w:sz w:val="16"/>
          <w:szCs w:val="16"/>
        </w:rPr>
        <w:lastRenderedPageBreak/>
        <w:t xml:space="preserve">Further information on UA: </w:t>
      </w:r>
      <w:r w:rsidRPr="00551E11">
        <w:rPr>
          <w:rFonts w:ascii="Amnesty Trade Gothic" w:hAnsi="Amnesty Trade Gothic"/>
          <w:sz w:val="16"/>
          <w:szCs w:val="16"/>
        </w:rPr>
        <w:t xml:space="preserve">184/17 Index: </w:t>
      </w:r>
      <w:r w:rsidRPr="00551E11">
        <w:rPr>
          <w:rFonts w:ascii="Amnesty Trade Gothic" w:hAnsi="Amnesty Trade Gothic"/>
          <w:bCs/>
          <w:sz w:val="16"/>
          <w:szCs w:val="16"/>
        </w:rPr>
        <w:t xml:space="preserve">ASA 12/7222/2017 </w:t>
      </w:r>
      <w:r>
        <w:rPr>
          <w:rFonts w:ascii="Amnesty Trade Gothic" w:hAnsi="Amnesty Trade Gothic"/>
          <w:sz w:val="16"/>
          <w:szCs w:val="16"/>
        </w:rPr>
        <w:t xml:space="preserve">Issue </w:t>
      </w:r>
      <w:r w:rsidR="00F05000">
        <w:rPr>
          <w:rFonts w:ascii="Amnesty Trade Gothic" w:hAnsi="Amnesty Trade Gothic"/>
          <w:sz w:val="16"/>
          <w:szCs w:val="16"/>
        </w:rPr>
        <w:t>Date: 6</w:t>
      </w:r>
      <w:r w:rsidRPr="00551E11">
        <w:rPr>
          <w:rFonts w:ascii="Amnesty Trade Gothic" w:hAnsi="Amnesty Trade Gothic"/>
          <w:sz w:val="16"/>
          <w:szCs w:val="16"/>
        </w:rPr>
        <w:t xml:space="preserve"> October 2017</w:t>
      </w:r>
    </w:p>
    <w:p w:rsidR="00B76E54" w:rsidRPr="009B7F78" w:rsidRDefault="00B76E54" w:rsidP="00B6138A">
      <w:pPr>
        <w:rPr>
          <w:rFonts w:ascii="Arial" w:hAnsi="Arial" w:cs="Arial"/>
          <w:sz w:val="16"/>
          <w:szCs w:val="16"/>
        </w:rPr>
      </w:pPr>
    </w:p>
    <w:sectPr w:rsidR="00B76E54" w:rsidRPr="009B7F78" w:rsidSect="00B6138A">
      <w:headerReference w:type="default" r:id="rId23"/>
      <w:footerReference w:type="default" r:id="rId24"/>
      <w:headerReference w:type="first" r:id="rId25"/>
      <w:footerReference w:type="first" r:id="rId26"/>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162" w:rsidRDefault="00EC6162">
      <w:r>
        <w:separator/>
      </w:r>
    </w:p>
  </w:endnote>
  <w:endnote w:type="continuationSeparator" w:id="0">
    <w:p w:rsidR="00EC6162" w:rsidRDefault="00EC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FD5" w:rsidRPr="00D0106D" w:rsidRDefault="00F77FD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FD5" w:rsidRDefault="00B6138A">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FD5" w:rsidRPr="00D0106D" w:rsidRDefault="00F77FD5"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FD5" w:rsidRDefault="00B6138A">
    <w:pPr>
      <w:pStyle w:val="Footer"/>
    </w:pPr>
    <w:r>
      <w:rPr>
        <w:noProof/>
        <w:lang w:val="en-US"/>
      </w:rPr>
      <w:drawing>
        <wp:inline distT="0" distB="0" distL="0" distR="0">
          <wp:extent cx="6467475" cy="990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8A" w:rsidRPr="00D158C3" w:rsidRDefault="00B6138A" w:rsidP="00B6138A">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B6138A" w:rsidRPr="00D158C3" w:rsidRDefault="00B6138A" w:rsidP="00B6138A">
    <w:pPr>
      <w:jc w:val="center"/>
      <w:rPr>
        <w:rFonts w:ascii="Arial" w:hAnsi="Arial" w:cs="Arial"/>
        <w:sz w:val="16"/>
        <w:szCs w:val="16"/>
      </w:rPr>
    </w:pPr>
    <w:r w:rsidRPr="00D158C3">
      <w:rPr>
        <w:rFonts w:ascii="Arial" w:hAnsi="Arial" w:cs="Arial"/>
        <w:sz w:val="16"/>
        <w:szCs w:val="16"/>
      </w:rPr>
      <w:t>T (212) 807- 8400 | uan@aiusa.org | www.amnestyusa.org/uan</w:t>
    </w:r>
  </w:p>
  <w:p w:rsidR="00F77FD5" w:rsidRPr="00D0106D" w:rsidRDefault="00F77FD5" w:rsidP="0026766F">
    <w:pPr>
      <w:pStyle w:val="Footer"/>
      <w:tabs>
        <w:tab w:val="clear" w:pos="2268"/>
        <w:tab w:val="clear" w:pos="2835"/>
        <w:tab w:val="clear" w:pos="4320"/>
        <w:tab w:val="clear" w:pos="864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FD5" w:rsidRDefault="00B6138A">
    <w:pPr>
      <w:pStyle w:val="Footer"/>
    </w:pPr>
    <w:r w:rsidRPr="00290BCB">
      <w:rPr>
        <w:noProof/>
        <w:lang w:val="en-US"/>
      </w:rPr>
      <w:drawing>
        <wp:inline distT="0" distB="0" distL="0" distR="0">
          <wp:extent cx="6467475" cy="962025"/>
          <wp:effectExtent l="0" t="0" r="9525" b="9525"/>
          <wp:docPr id="6"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162" w:rsidRDefault="00EC6162">
      <w:r>
        <w:separator/>
      </w:r>
    </w:p>
  </w:footnote>
  <w:footnote w:type="continuationSeparator" w:id="0">
    <w:p w:rsidR="00EC6162" w:rsidRDefault="00EC6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FD5" w:rsidRPr="00D0106D" w:rsidRDefault="00F77FD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FD5" w:rsidRDefault="00F77FD5"/>
  <w:p w:rsidR="00F77FD5" w:rsidRDefault="00F77FD5"/>
  <w:p w:rsidR="00F77FD5" w:rsidRPr="00A46728" w:rsidRDefault="00F77FD5" w:rsidP="00B4432F">
    <w:pPr>
      <w:tabs>
        <w:tab w:val="right" w:pos="10203"/>
      </w:tabs>
      <w:rPr>
        <w:rFonts w:ascii="Amnesty Trade Gothic" w:hAnsi="Amnesty Trade Gothic"/>
        <w:color w:val="FFFFFF"/>
      </w:rPr>
    </w:pPr>
    <w:r w:rsidRPr="00AB2663">
      <w:rPr>
        <w:rFonts w:ascii="Amnesty Trade Gothic" w:hAnsi="Amnesty Trade Gothic"/>
        <w:sz w:val="16"/>
        <w:szCs w:val="16"/>
      </w:rPr>
      <w:t xml:space="preserve">Further information on UA: </w:t>
    </w:r>
    <w:r w:rsidRPr="00A46728">
      <w:rPr>
        <w:rFonts w:ascii="Amnesty Trade Gothic" w:hAnsi="Amnesty Trade Gothic"/>
        <w:sz w:val="16"/>
        <w:szCs w:val="16"/>
      </w:rPr>
      <w:t xml:space="preserve">184/17 Index: </w:t>
    </w:r>
    <w:r w:rsidRPr="00D509A9">
      <w:rPr>
        <w:rFonts w:ascii="Amnesty Trade Gothic" w:hAnsi="Amnesty Trade Gothic"/>
        <w:bCs/>
        <w:sz w:val="16"/>
        <w:szCs w:val="16"/>
      </w:rPr>
      <w:t xml:space="preserve">ASA 12/7222/2017 </w:t>
    </w:r>
    <w:r w:rsidRPr="00A46728">
      <w:rPr>
        <w:rFonts w:ascii="Amnesty Trade Gothic" w:hAnsi="Amnesty Trade Gothic"/>
        <w:sz w:val="16"/>
        <w:szCs w:val="16"/>
      </w:rPr>
      <w:t>Australia</w:t>
    </w:r>
    <w:r w:rsidRPr="00A46728">
      <w:rPr>
        <w:rFonts w:ascii="Amnesty Trade Gothic" w:hAnsi="Amnesty Trade Gothic"/>
        <w:sz w:val="16"/>
        <w:szCs w:val="16"/>
      </w:rPr>
      <w:tab/>
      <w:t xml:space="preserve">Date: </w:t>
    </w:r>
    <w:r w:rsidR="00F05000">
      <w:rPr>
        <w:rFonts w:ascii="Amnesty Trade Gothic" w:hAnsi="Amnesty Trade Gothic"/>
        <w:sz w:val="16"/>
        <w:szCs w:val="16"/>
      </w:rPr>
      <w:t>6</w:t>
    </w:r>
    <w:r w:rsidRPr="00A46728">
      <w:rPr>
        <w:rFonts w:ascii="Amnesty Trade Gothic" w:hAnsi="Amnesty Trade Gothic"/>
        <w:sz w:val="16"/>
        <w:szCs w:val="16"/>
      </w:rPr>
      <w:t xml:space="preserve"> October 2017</w:t>
    </w:r>
  </w:p>
  <w:p w:rsidR="00F77FD5" w:rsidRDefault="00F77FD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FD5" w:rsidRPr="00D0106D" w:rsidRDefault="00F77FD5"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FD5" w:rsidRDefault="00F77FD5"/>
  <w:p w:rsidR="00F77FD5" w:rsidRDefault="00F77FD5"/>
  <w:p w:rsidR="00F77FD5" w:rsidRPr="00817483" w:rsidRDefault="00F77FD5"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184/17 Index: ASA 12/6899/2017 Australia</w:t>
    </w:r>
    <w:r>
      <w:rPr>
        <w:rFonts w:ascii="Amnesty Trade Gothic" w:hAnsi="Amnesty Trade Gothic"/>
        <w:sz w:val="16"/>
        <w:szCs w:val="16"/>
      </w:rPr>
      <w:tab/>
      <w:t>Date: 9 August 2017</w:t>
    </w:r>
  </w:p>
  <w:p w:rsidR="00F77FD5" w:rsidRDefault="00F77FD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FD5" w:rsidRPr="00D0106D" w:rsidRDefault="00F77FD5" w:rsidP="0026766F">
    <w:pPr>
      <w:pStyle w:val="Header"/>
      <w:tabs>
        <w:tab w:val="clear" w:pos="4153"/>
        <w:tab w:val="clear" w:pos="8306"/>
      </w:tabs>
      <w:rPr>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FD5" w:rsidRDefault="00F77FD5" w:rsidP="00051FA3">
    <w:pPr>
      <w:tabs>
        <w:tab w:val="left" w:pos="3165"/>
      </w:tabs>
    </w:pPr>
    <w:r>
      <w:tab/>
    </w:r>
  </w:p>
  <w:p w:rsidR="00F77FD5" w:rsidRPr="00051FA3" w:rsidRDefault="00F77FD5">
    <w:pPr>
      <w:rPr>
        <w:rFonts w:ascii="Arial" w:hAnsi="Arial" w:cs="Arial"/>
      </w:rPr>
    </w:pPr>
  </w:p>
  <w:p w:rsidR="00F77FD5" w:rsidRPr="00B452E3" w:rsidRDefault="00F77FD5" w:rsidP="00B4432F">
    <w:pPr>
      <w:tabs>
        <w:tab w:val="right" w:pos="10203"/>
      </w:tabs>
      <w:rPr>
        <w:rFonts w:ascii="Arial" w:hAnsi="Arial" w:cs="Arial"/>
        <w:color w:val="FFFFFF"/>
      </w:rPr>
    </w:pPr>
    <w:r w:rsidRPr="00051FA3">
      <w:rPr>
        <w:rFonts w:ascii="Arial" w:hAnsi="Arial" w:cs="Arial"/>
        <w:sz w:val="16"/>
        <w:szCs w:val="16"/>
      </w:rPr>
      <w:t xml:space="preserve">UA: </w:t>
    </w:r>
    <w:r>
      <w:rPr>
        <w:rFonts w:ascii="Arial" w:hAnsi="Arial" w:cs="Arial"/>
        <w:sz w:val="16"/>
        <w:szCs w:val="16"/>
      </w:rPr>
      <w:t>XX</w:t>
    </w:r>
    <w:r w:rsidRPr="00051FA3">
      <w:rPr>
        <w:rFonts w:ascii="Arial" w:hAnsi="Arial" w:cs="Arial"/>
        <w:sz w:val="16"/>
        <w:szCs w:val="16"/>
      </w:rPr>
      <w:t>/</w:t>
    </w:r>
    <w:r>
      <w:rPr>
        <w:rFonts w:ascii="Arial" w:hAnsi="Arial" w:cs="Arial"/>
        <w:sz w:val="16"/>
        <w:szCs w:val="16"/>
      </w:rPr>
      <w:t>YY</w:t>
    </w:r>
    <w:r w:rsidRPr="00051FA3">
      <w:rPr>
        <w:rFonts w:ascii="Arial" w:hAnsi="Arial" w:cs="Arial"/>
        <w:sz w:val="16"/>
        <w:szCs w:val="16"/>
      </w:rPr>
      <w:t xml:space="preserve"> Index: </w:t>
    </w:r>
    <w:r>
      <w:rPr>
        <w:rFonts w:ascii="Arial" w:hAnsi="Arial" w:cs="Arial"/>
        <w:bCs/>
        <w:sz w:val="16"/>
        <w:szCs w:val="16"/>
      </w:rPr>
      <w:t>ASA XX</w:t>
    </w:r>
    <w:r w:rsidRPr="00051FA3">
      <w:rPr>
        <w:rFonts w:ascii="Arial" w:hAnsi="Arial" w:cs="Arial"/>
        <w:bCs/>
        <w:sz w:val="16"/>
        <w:szCs w:val="16"/>
      </w:rPr>
      <w:t>/</w:t>
    </w:r>
    <w:r>
      <w:rPr>
        <w:rFonts w:ascii="Arial" w:hAnsi="Arial" w:cs="Arial"/>
        <w:bCs/>
        <w:sz w:val="16"/>
        <w:szCs w:val="16"/>
      </w:rPr>
      <w:t>XXXX</w:t>
    </w:r>
    <w:r w:rsidRPr="00051FA3">
      <w:rPr>
        <w:rFonts w:ascii="Arial" w:hAnsi="Arial" w:cs="Arial"/>
        <w:bCs/>
        <w:sz w:val="16"/>
        <w:szCs w:val="16"/>
      </w:rPr>
      <w:t>/</w:t>
    </w:r>
    <w:r>
      <w:rPr>
        <w:rFonts w:ascii="Arial" w:hAnsi="Arial" w:cs="Arial"/>
        <w:bCs/>
        <w:sz w:val="16"/>
        <w:szCs w:val="16"/>
      </w:rPr>
      <w:t>YYYY</w:t>
    </w:r>
    <w:r w:rsidRPr="00051FA3">
      <w:rPr>
        <w:rFonts w:ascii="Arial" w:hAnsi="Arial" w:cs="Arial"/>
        <w:bCs/>
        <w:sz w:val="16"/>
        <w:szCs w:val="16"/>
      </w:rPr>
      <w:t xml:space="preserve"> </w:t>
    </w:r>
    <w:r>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 xml:space="preserve">Date: </w:t>
    </w:r>
    <w:r>
      <w:rPr>
        <w:rFonts w:ascii="Arial" w:hAnsi="Arial" w:cs="Arial"/>
        <w:sz w:val="16"/>
        <w:szCs w:val="16"/>
      </w:rPr>
      <w:t>DD MM YYYY</w:t>
    </w:r>
  </w:p>
  <w:p w:rsidR="00F77FD5" w:rsidRDefault="00F77F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418EE"/>
    <w:rsid w:val="00043D13"/>
    <w:rsid w:val="00051FA3"/>
    <w:rsid w:val="000536E0"/>
    <w:rsid w:val="0005741D"/>
    <w:rsid w:val="00060E8A"/>
    <w:rsid w:val="000628A7"/>
    <w:rsid w:val="00064488"/>
    <w:rsid w:val="000664A2"/>
    <w:rsid w:val="00067212"/>
    <w:rsid w:val="000800B2"/>
    <w:rsid w:val="0008409B"/>
    <w:rsid w:val="00086119"/>
    <w:rsid w:val="00091A32"/>
    <w:rsid w:val="000920C9"/>
    <w:rsid w:val="000948C5"/>
    <w:rsid w:val="00094AD9"/>
    <w:rsid w:val="00095AE4"/>
    <w:rsid w:val="000A32A1"/>
    <w:rsid w:val="000A3554"/>
    <w:rsid w:val="000A3C08"/>
    <w:rsid w:val="000B0344"/>
    <w:rsid w:val="000B2197"/>
    <w:rsid w:val="000B23F7"/>
    <w:rsid w:val="000B5144"/>
    <w:rsid w:val="000C1071"/>
    <w:rsid w:val="000C161E"/>
    <w:rsid w:val="000C1B1B"/>
    <w:rsid w:val="000D6F64"/>
    <w:rsid w:val="000E47FE"/>
    <w:rsid w:val="000E4B89"/>
    <w:rsid w:val="000E4D02"/>
    <w:rsid w:val="000E6847"/>
    <w:rsid w:val="000F0AF1"/>
    <w:rsid w:val="000F0FB9"/>
    <w:rsid w:val="000F11B8"/>
    <w:rsid w:val="000F3996"/>
    <w:rsid w:val="000F468E"/>
    <w:rsid w:val="000F4F1F"/>
    <w:rsid w:val="000F5771"/>
    <w:rsid w:val="000F5EB5"/>
    <w:rsid w:val="00110016"/>
    <w:rsid w:val="001117D7"/>
    <w:rsid w:val="00114598"/>
    <w:rsid w:val="00117716"/>
    <w:rsid w:val="00124D88"/>
    <w:rsid w:val="00125500"/>
    <w:rsid w:val="00127130"/>
    <w:rsid w:val="00134316"/>
    <w:rsid w:val="001411BF"/>
    <w:rsid w:val="00151B33"/>
    <w:rsid w:val="0015385F"/>
    <w:rsid w:val="0015416A"/>
    <w:rsid w:val="00155908"/>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B244C"/>
    <w:rsid w:val="001B2B10"/>
    <w:rsid w:val="001B7B2B"/>
    <w:rsid w:val="001C359A"/>
    <w:rsid w:val="001C6514"/>
    <w:rsid w:val="001C7698"/>
    <w:rsid w:val="001C7C68"/>
    <w:rsid w:val="001D25C0"/>
    <w:rsid w:val="001D68B0"/>
    <w:rsid w:val="001D6CEA"/>
    <w:rsid w:val="001D7A1D"/>
    <w:rsid w:val="001E0993"/>
    <w:rsid w:val="001E165F"/>
    <w:rsid w:val="001E4896"/>
    <w:rsid w:val="001E7BA9"/>
    <w:rsid w:val="001F16F7"/>
    <w:rsid w:val="001F3C86"/>
    <w:rsid w:val="0020048C"/>
    <w:rsid w:val="00202275"/>
    <w:rsid w:val="00203740"/>
    <w:rsid w:val="00212C22"/>
    <w:rsid w:val="00215FFF"/>
    <w:rsid w:val="002168FD"/>
    <w:rsid w:val="00216F52"/>
    <w:rsid w:val="00217CAE"/>
    <w:rsid w:val="00220011"/>
    <w:rsid w:val="0022056F"/>
    <w:rsid w:val="0022305E"/>
    <w:rsid w:val="002260B4"/>
    <w:rsid w:val="002336BE"/>
    <w:rsid w:val="00234F4C"/>
    <w:rsid w:val="0024089B"/>
    <w:rsid w:val="00240976"/>
    <w:rsid w:val="00263B6F"/>
    <w:rsid w:val="002666D7"/>
    <w:rsid w:val="00267115"/>
    <w:rsid w:val="0026766F"/>
    <w:rsid w:val="002676E1"/>
    <w:rsid w:val="0027166B"/>
    <w:rsid w:val="00272361"/>
    <w:rsid w:val="00272E84"/>
    <w:rsid w:val="0027630F"/>
    <w:rsid w:val="0028172B"/>
    <w:rsid w:val="00282ADC"/>
    <w:rsid w:val="00290BCB"/>
    <w:rsid w:val="002923B7"/>
    <w:rsid w:val="002932CE"/>
    <w:rsid w:val="0029385D"/>
    <w:rsid w:val="0029532E"/>
    <w:rsid w:val="002B25FD"/>
    <w:rsid w:val="002B5570"/>
    <w:rsid w:val="002B5A58"/>
    <w:rsid w:val="002C431D"/>
    <w:rsid w:val="002C7156"/>
    <w:rsid w:val="002D4041"/>
    <w:rsid w:val="002E0CB9"/>
    <w:rsid w:val="002E16BA"/>
    <w:rsid w:val="002F26A2"/>
    <w:rsid w:val="00302D8E"/>
    <w:rsid w:val="00304FA3"/>
    <w:rsid w:val="00310839"/>
    <w:rsid w:val="00310926"/>
    <w:rsid w:val="00311B06"/>
    <w:rsid w:val="00315EBE"/>
    <w:rsid w:val="003206E1"/>
    <w:rsid w:val="00327D90"/>
    <w:rsid w:val="00332276"/>
    <w:rsid w:val="003343A4"/>
    <w:rsid w:val="00345492"/>
    <w:rsid w:val="0034642C"/>
    <w:rsid w:val="00347243"/>
    <w:rsid w:val="00352E7B"/>
    <w:rsid w:val="00355BAE"/>
    <w:rsid w:val="00355EAE"/>
    <w:rsid w:val="0035609C"/>
    <w:rsid w:val="003656FE"/>
    <w:rsid w:val="0037141E"/>
    <w:rsid w:val="00373C67"/>
    <w:rsid w:val="00373FF8"/>
    <w:rsid w:val="00375E81"/>
    <w:rsid w:val="00385865"/>
    <w:rsid w:val="00386454"/>
    <w:rsid w:val="003977DC"/>
    <w:rsid w:val="003A2A73"/>
    <w:rsid w:val="003A6617"/>
    <w:rsid w:val="003B4359"/>
    <w:rsid w:val="003B62B5"/>
    <w:rsid w:val="003C1E84"/>
    <w:rsid w:val="003C2C28"/>
    <w:rsid w:val="003C391E"/>
    <w:rsid w:val="003C3DB5"/>
    <w:rsid w:val="003D377A"/>
    <w:rsid w:val="003D3A94"/>
    <w:rsid w:val="003D6B99"/>
    <w:rsid w:val="003E13BD"/>
    <w:rsid w:val="003E1E1A"/>
    <w:rsid w:val="003E3B8F"/>
    <w:rsid w:val="003E6AB3"/>
    <w:rsid w:val="003F5560"/>
    <w:rsid w:val="0040123D"/>
    <w:rsid w:val="004018B9"/>
    <w:rsid w:val="00402E82"/>
    <w:rsid w:val="00405AC8"/>
    <w:rsid w:val="00407D37"/>
    <w:rsid w:val="00410BC6"/>
    <w:rsid w:val="00411DDA"/>
    <w:rsid w:val="00414F83"/>
    <w:rsid w:val="00415A74"/>
    <w:rsid w:val="00426D1C"/>
    <w:rsid w:val="004312FA"/>
    <w:rsid w:val="00437710"/>
    <w:rsid w:val="00447941"/>
    <w:rsid w:val="00462F25"/>
    <w:rsid w:val="00464642"/>
    <w:rsid w:val="004654D1"/>
    <w:rsid w:val="004667B6"/>
    <w:rsid w:val="00475586"/>
    <w:rsid w:val="00483E30"/>
    <w:rsid w:val="0048414A"/>
    <w:rsid w:val="004909FC"/>
    <w:rsid w:val="00495110"/>
    <w:rsid w:val="00496846"/>
    <w:rsid w:val="004A3ACC"/>
    <w:rsid w:val="004A74DB"/>
    <w:rsid w:val="004B3580"/>
    <w:rsid w:val="004B7261"/>
    <w:rsid w:val="004C666A"/>
    <w:rsid w:val="004D19C7"/>
    <w:rsid w:val="004D4478"/>
    <w:rsid w:val="004D4AD7"/>
    <w:rsid w:val="004D5589"/>
    <w:rsid w:val="004D7E5F"/>
    <w:rsid w:val="004E37F1"/>
    <w:rsid w:val="004E48D7"/>
    <w:rsid w:val="004E5248"/>
    <w:rsid w:val="004E6A6E"/>
    <w:rsid w:val="004F123B"/>
    <w:rsid w:val="004F5E4C"/>
    <w:rsid w:val="005040F2"/>
    <w:rsid w:val="00504708"/>
    <w:rsid w:val="00504B52"/>
    <w:rsid w:val="00505D6F"/>
    <w:rsid w:val="0050605C"/>
    <w:rsid w:val="00507091"/>
    <w:rsid w:val="005110E5"/>
    <w:rsid w:val="00513094"/>
    <w:rsid w:val="00513E94"/>
    <w:rsid w:val="005149A9"/>
    <w:rsid w:val="00516AFE"/>
    <w:rsid w:val="005170A4"/>
    <w:rsid w:val="0052048F"/>
    <w:rsid w:val="00522948"/>
    <w:rsid w:val="00524588"/>
    <w:rsid w:val="005263A0"/>
    <w:rsid w:val="005264BB"/>
    <w:rsid w:val="0053246B"/>
    <w:rsid w:val="00534491"/>
    <w:rsid w:val="0053584A"/>
    <w:rsid w:val="005462CF"/>
    <w:rsid w:val="00551E11"/>
    <w:rsid w:val="005534BC"/>
    <w:rsid w:val="005544FF"/>
    <w:rsid w:val="0055767E"/>
    <w:rsid w:val="005636B1"/>
    <w:rsid w:val="00576569"/>
    <w:rsid w:val="00576926"/>
    <w:rsid w:val="005949D2"/>
    <w:rsid w:val="00595887"/>
    <w:rsid w:val="0059647C"/>
    <w:rsid w:val="005A080E"/>
    <w:rsid w:val="005A1308"/>
    <w:rsid w:val="005A3F57"/>
    <w:rsid w:val="005A58EB"/>
    <w:rsid w:val="005B0311"/>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6C38"/>
    <w:rsid w:val="00606F0A"/>
    <w:rsid w:val="0061673E"/>
    <w:rsid w:val="006219A0"/>
    <w:rsid w:val="00622B89"/>
    <w:rsid w:val="00647838"/>
    <w:rsid w:val="006615B3"/>
    <w:rsid w:val="00664C69"/>
    <w:rsid w:val="00666BA9"/>
    <w:rsid w:val="006730DE"/>
    <w:rsid w:val="00677BB5"/>
    <w:rsid w:val="006814D6"/>
    <w:rsid w:val="006820E8"/>
    <w:rsid w:val="006824FD"/>
    <w:rsid w:val="006B1ECE"/>
    <w:rsid w:val="006B67C1"/>
    <w:rsid w:val="006C1A0E"/>
    <w:rsid w:val="006C2190"/>
    <w:rsid w:val="006C3DE2"/>
    <w:rsid w:val="006C522F"/>
    <w:rsid w:val="006D0E18"/>
    <w:rsid w:val="006D2F48"/>
    <w:rsid w:val="006D4472"/>
    <w:rsid w:val="006D7E47"/>
    <w:rsid w:val="006E16F6"/>
    <w:rsid w:val="006F059C"/>
    <w:rsid w:val="006F0AE1"/>
    <w:rsid w:val="00703AC3"/>
    <w:rsid w:val="00703B60"/>
    <w:rsid w:val="0070730C"/>
    <w:rsid w:val="007114A2"/>
    <w:rsid w:val="007179E8"/>
    <w:rsid w:val="0072111E"/>
    <w:rsid w:val="007225C5"/>
    <w:rsid w:val="00723C07"/>
    <w:rsid w:val="007247F2"/>
    <w:rsid w:val="007248A0"/>
    <w:rsid w:val="00726BFD"/>
    <w:rsid w:val="007277ED"/>
    <w:rsid w:val="00730F9D"/>
    <w:rsid w:val="00736B40"/>
    <w:rsid w:val="00742A3F"/>
    <w:rsid w:val="007479B8"/>
    <w:rsid w:val="007620A6"/>
    <w:rsid w:val="00765FDB"/>
    <w:rsid w:val="0077354F"/>
    <w:rsid w:val="007749CD"/>
    <w:rsid w:val="00775460"/>
    <w:rsid w:val="0078257C"/>
    <w:rsid w:val="00786023"/>
    <w:rsid w:val="00786689"/>
    <w:rsid w:val="00795D45"/>
    <w:rsid w:val="007A1959"/>
    <w:rsid w:val="007A1F62"/>
    <w:rsid w:val="007A5DA8"/>
    <w:rsid w:val="007B34AE"/>
    <w:rsid w:val="007C4B9F"/>
    <w:rsid w:val="007C5E10"/>
    <w:rsid w:val="007C696A"/>
    <w:rsid w:val="007C7FCD"/>
    <w:rsid w:val="007D5AF7"/>
    <w:rsid w:val="007D75F2"/>
    <w:rsid w:val="007E0CAD"/>
    <w:rsid w:val="007E57A7"/>
    <w:rsid w:val="007E5A86"/>
    <w:rsid w:val="007E6C94"/>
    <w:rsid w:val="007F1204"/>
    <w:rsid w:val="007F4786"/>
    <w:rsid w:val="007F5DA6"/>
    <w:rsid w:val="00804AC7"/>
    <w:rsid w:val="00814004"/>
    <w:rsid w:val="00815508"/>
    <w:rsid w:val="00816FB0"/>
    <w:rsid w:val="00817483"/>
    <w:rsid w:val="0081756F"/>
    <w:rsid w:val="00820661"/>
    <w:rsid w:val="008224D0"/>
    <w:rsid w:val="00822DDF"/>
    <w:rsid w:val="008241AB"/>
    <w:rsid w:val="00833E80"/>
    <w:rsid w:val="00833F6B"/>
    <w:rsid w:val="00846A17"/>
    <w:rsid w:val="008511CA"/>
    <w:rsid w:val="0086100E"/>
    <w:rsid w:val="00862FF4"/>
    <w:rsid w:val="0086363D"/>
    <w:rsid w:val="00864ACF"/>
    <w:rsid w:val="00870F66"/>
    <w:rsid w:val="00872646"/>
    <w:rsid w:val="00875998"/>
    <w:rsid w:val="00875E19"/>
    <w:rsid w:val="008810B0"/>
    <w:rsid w:val="00893986"/>
    <w:rsid w:val="008967FA"/>
    <w:rsid w:val="008A329A"/>
    <w:rsid w:val="008A3DAB"/>
    <w:rsid w:val="008A43F9"/>
    <w:rsid w:val="008A4E10"/>
    <w:rsid w:val="008A6700"/>
    <w:rsid w:val="008B6378"/>
    <w:rsid w:val="008C16D8"/>
    <w:rsid w:val="008C422E"/>
    <w:rsid w:val="008C576C"/>
    <w:rsid w:val="008C6392"/>
    <w:rsid w:val="008C7566"/>
    <w:rsid w:val="008D047B"/>
    <w:rsid w:val="008D57A8"/>
    <w:rsid w:val="008D7305"/>
    <w:rsid w:val="008E0020"/>
    <w:rsid w:val="008E02B0"/>
    <w:rsid w:val="008E48B0"/>
    <w:rsid w:val="008E6015"/>
    <w:rsid w:val="008F2BC1"/>
    <w:rsid w:val="008F584D"/>
    <w:rsid w:val="008F64FC"/>
    <w:rsid w:val="00907C0E"/>
    <w:rsid w:val="00912209"/>
    <w:rsid w:val="00912F08"/>
    <w:rsid w:val="009144AA"/>
    <w:rsid w:val="009238E8"/>
    <w:rsid w:val="00924E7F"/>
    <w:rsid w:val="0092661E"/>
    <w:rsid w:val="00927F57"/>
    <w:rsid w:val="00931A23"/>
    <w:rsid w:val="0093452C"/>
    <w:rsid w:val="00936A7D"/>
    <w:rsid w:val="00937F75"/>
    <w:rsid w:val="00946781"/>
    <w:rsid w:val="00950C7F"/>
    <w:rsid w:val="00952FFC"/>
    <w:rsid w:val="0095413F"/>
    <w:rsid w:val="00954CE8"/>
    <w:rsid w:val="00955D66"/>
    <w:rsid w:val="00956E7B"/>
    <w:rsid w:val="00962C6C"/>
    <w:rsid w:val="00963CA3"/>
    <w:rsid w:val="00965FC6"/>
    <w:rsid w:val="00967860"/>
    <w:rsid w:val="009713D4"/>
    <w:rsid w:val="00971F57"/>
    <w:rsid w:val="00977EE0"/>
    <w:rsid w:val="00981D10"/>
    <w:rsid w:val="009847F5"/>
    <w:rsid w:val="00985339"/>
    <w:rsid w:val="00986A2C"/>
    <w:rsid w:val="00987C31"/>
    <w:rsid w:val="00987CD7"/>
    <w:rsid w:val="009926E3"/>
    <w:rsid w:val="00993429"/>
    <w:rsid w:val="009964CD"/>
    <w:rsid w:val="00996F28"/>
    <w:rsid w:val="009971C5"/>
    <w:rsid w:val="009A588E"/>
    <w:rsid w:val="009A7F84"/>
    <w:rsid w:val="009B774C"/>
    <w:rsid w:val="009B7F78"/>
    <w:rsid w:val="009C0BC3"/>
    <w:rsid w:val="009C13A5"/>
    <w:rsid w:val="009C3FC5"/>
    <w:rsid w:val="009C412F"/>
    <w:rsid w:val="009D132D"/>
    <w:rsid w:val="009D3CF4"/>
    <w:rsid w:val="009D5F0B"/>
    <w:rsid w:val="009D6815"/>
    <w:rsid w:val="009D710A"/>
    <w:rsid w:val="009D7D29"/>
    <w:rsid w:val="009D7E4B"/>
    <w:rsid w:val="009E0910"/>
    <w:rsid w:val="009F215D"/>
    <w:rsid w:val="009F4BB3"/>
    <w:rsid w:val="009F5E63"/>
    <w:rsid w:val="00A02B06"/>
    <w:rsid w:val="00A045EA"/>
    <w:rsid w:val="00A071B0"/>
    <w:rsid w:val="00A1368B"/>
    <w:rsid w:val="00A1639D"/>
    <w:rsid w:val="00A24893"/>
    <w:rsid w:val="00A40882"/>
    <w:rsid w:val="00A46728"/>
    <w:rsid w:val="00A4773E"/>
    <w:rsid w:val="00A52F77"/>
    <w:rsid w:val="00A547B5"/>
    <w:rsid w:val="00A5597E"/>
    <w:rsid w:val="00A74F0B"/>
    <w:rsid w:val="00A76B63"/>
    <w:rsid w:val="00A7761D"/>
    <w:rsid w:val="00A80480"/>
    <w:rsid w:val="00A83AB0"/>
    <w:rsid w:val="00A852C7"/>
    <w:rsid w:val="00A93950"/>
    <w:rsid w:val="00AA5AAC"/>
    <w:rsid w:val="00AB2663"/>
    <w:rsid w:val="00AB4379"/>
    <w:rsid w:val="00AC32EE"/>
    <w:rsid w:val="00AC4C54"/>
    <w:rsid w:val="00AC704F"/>
    <w:rsid w:val="00AD2793"/>
    <w:rsid w:val="00AE60FD"/>
    <w:rsid w:val="00AF15BC"/>
    <w:rsid w:val="00AF43F7"/>
    <w:rsid w:val="00AF4CF9"/>
    <w:rsid w:val="00B01C24"/>
    <w:rsid w:val="00B043D9"/>
    <w:rsid w:val="00B06E79"/>
    <w:rsid w:val="00B12D4B"/>
    <w:rsid w:val="00B15E11"/>
    <w:rsid w:val="00B22D7A"/>
    <w:rsid w:val="00B24B0A"/>
    <w:rsid w:val="00B30C02"/>
    <w:rsid w:val="00B337E6"/>
    <w:rsid w:val="00B35919"/>
    <w:rsid w:val="00B376BA"/>
    <w:rsid w:val="00B404F1"/>
    <w:rsid w:val="00B4432F"/>
    <w:rsid w:val="00B452E3"/>
    <w:rsid w:val="00B46EFA"/>
    <w:rsid w:val="00B606A2"/>
    <w:rsid w:val="00B60FB0"/>
    <w:rsid w:val="00B6138A"/>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4D8"/>
    <w:rsid w:val="00BB692B"/>
    <w:rsid w:val="00BC397C"/>
    <w:rsid w:val="00BC59E3"/>
    <w:rsid w:val="00BD36DA"/>
    <w:rsid w:val="00BE4AEB"/>
    <w:rsid w:val="00BE70DC"/>
    <w:rsid w:val="00BE74D0"/>
    <w:rsid w:val="00BF6C75"/>
    <w:rsid w:val="00C0395F"/>
    <w:rsid w:val="00C06BC7"/>
    <w:rsid w:val="00C24A12"/>
    <w:rsid w:val="00C264C5"/>
    <w:rsid w:val="00C27855"/>
    <w:rsid w:val="00C3478A"/>
    <w:rsid w:val="00C41169"/>
    <w:rsid w:val="00C42566"/>
    <w:rsid w:val="00C45BF8"/>
    <w:rsid w:val="00C50A9C"/>
    <w:rsid w:val="00C50E97"/>
    <w:rsid w:val="00C5339D"/>
    <w:rsid w:val="00C55B38"/>
    <w:rsid w:val="00C62EC7"/>
    <w:rsid w:val="00C6413E"/>
    <w:rsid w:val="00C64880"/>
    <w:rsid w:val="00C64997"/>
    <w:rsid w:val="00C662FF"/>
    <w:rsid w:val="00C7240F"/>
    <w:rsid w:val="00C73548"/>
    <w:rsid w:val="00C75679"/>
    <w:rsid w:val="00C76BD8"/>
    <w:rsid w:val="00C817DF"/>
    <w:rsid w:val="00C9098A"/>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5FAD"/>
    <w:rsid w:val="00D41424"/>
    <w:rsid w:val="00D45091"/>
    <w:rsid w:val="00D468EC"/>
    <w:rsid w:val="00D509A9"/>
    <w:rsid w:val="00D54000"/>
    <w:rsid w:val="00D61460"/>
    <w:rsid w:val="00D63AA5"/>
    <w:rsid w:val="00D6401F"/>
    <w:rsid w:val="00D655A8"/>
    <w:rsid w:val="00D70662"/>
    <w:rsid w:val="00D728C3"/>
    <w:rsid w:val="00D7707D"/>
    <w:rsid w:val="00D7761E"/>
    <w:rsid w:val="00D85FE8"/>
    <w:rsid w:val="00D862F1"/>
    <w:rsid w:val="00D91051"/>
    <w:rsid w:val="00D92260"/>
    <w:rsid w:val="00D958BE"/>
    <w:rsid w:val="00D97ABD"/>
    <w:rsid w:val="00D97C57"/>
    <w:rsid w:val="00DA2838"/>
    <w:rsid w:val="00DA5BD9"/>
    <w:rsid w:val="00DC06EA"/>
    <w:rsid w:val="00DC2E1B"/>
    <w:rsid w:val="00DC33B9"/>
    <w:rsid w:val="00DC38A5"/>
    <w:rsid w:val="00DC5FB0"/>
    <w:rsid w:val="00DD5A73"/>
    <w:rsid w:val="00DD777F"/>
    <w:rsid w:val="00DE0668"/>
    <w:rsid w:val="00DE1EE8"/>
    <w:rsid w:val="00DE5FAB"/>
    <w:rsid w:val="00DE71A0"/>
    <w:rsid w:val="00DF0C26"/>
    <w:rsid w:val="00DF1274"/>
    <w:rsid w:val="00DF18DF"/>
    <w:rsid w:val="00DF3BFF"/>
    <w:rsid w:val="00DF7AB7"/>
    <w:rsid w:val="00E0076F"/>
    <w:rsid w:val="00E05C69"/>
    <w:rsid w:val="00E063DC"/>
    <w:rsid w:val="00E12B8F"/>
    <w:rsid w:val="00E13B4E"/>
    <w:rsid w:val="00E21258"/>
    <w:rsid w:val="00E23769"/>
    <w:rsid w:val="00E2387F"/>
    <w:rsid w:val="00E30DA2"/>
    <w:rsid w:val="00E32FE5"/>
    <w:rsid w:val="00E44260"/>
    <w:rsid w:val="00E53816"/>
    <w:rsid w:val="00E54F13"/>
    <w:rsid w:val="00E56E28"/>
    <w:rsid w:val="00E601DC"/>
    <w:rsid w:val="00E65528"/>
    <w:rsid w:val="00E65A23"/>
    <w:rsid w:val="00E6735E"/>
    <w:rsid w:val="00E7043F"/>
    <w:rsid w:val="00E70C72"/>
    <w:rsid w:val="00E720DA"/>
    <w:rsid w:val="00E84846"/>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162"/>
    <w:rsid w:val="00EC6B04"/>
    <w:rsid w:val="00ED12A0"/>
    <w:rsid w:val="00ED1BF9"/>
    <w:rsid w:val="00ED1D8E"/>
    <w:rsid w:val="00ED4686"/>
    <w:rsid w:val="00ED61F1"/>
    <w:rsid w:val="00EE13F1"/>
    <w:rsid w:val="00EE6BC2"/>
    <w:rsid w:val="00EE7D42"/>
    <w:rsid w:val="00F05000"/>
    <w:rsid w:val="00F103EC"/>
    <w:rsid w:val="00F10A13"/>
    <w:rsid w:val="00F16B8A"/>
    <w:rsid w:val="00F1703B"/>
    <w:rsid w:val="00F20743"/>
    <w:rsid w:val="00F21EEE"/>
    <w:rsid w:val="00F21F6D"/>
    <w:rsid w:val="00F25545"/>
    <w:rsid w:val="00F2569F"/>
    <w:rsid w:val="00F26B53"/>
    <w:rsid w:val="00F364F4"/>
    <w:rsid w:val="00F36939"/>
    <w:rsid w:val="00F36A10"/>
    <w:rsid w:val="00F470C1"/>
    <w:rsid w:val="00F53472"/>
    <w:rsid w:val="00F54365"/>
    <w:rsid w:val="00F56193"/>
    <w:rsid w:val="00F61E04"/>
    <w:rsid w:val="00F679CF"/>
    <w:rsid w:val="00F73243"/>
    <w:rsid w:val="00F7781E"/>
    <w:rsid w:val="00F77FD5"/>
    <w:rsid w:val="00F8095E"/>
    <w:rsid w:val="00F81CDF"/>
    <w:rsid w:val="00F876C6"/>
    <w:rsid w:val="00F91190"/>
    <w:rsid w:val="00F95961"/>
    <w:rsid w:val="00FA5E75"/>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38CDB3C-CBBF-48F5-B9F3-5E5CEEF4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B6138A"/>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B6138A"/>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385720">
      <w:marLeft w:val="0"/>
      <w:marRight w:val="0"/>
      <w:marTop w:val="0"/>
      <w:marBottom w:val="0"/>
      <w:divBdr>
        <w:top w:val="none" w:sz="0" w:space="0" w:color="auto"/>
        <w:left w:val="none" w:sz="0" w:space="0" w:color="auto"/>
        <w:bottom w:val="none" w:sz="0" w:space="0" w:color="auto"/>
        <w:right w:val="none" w:sz="0" w:space="0" w:color="auto"/>
      </w:divBdr>
    </w:div>
    <w:div w:id="731385721">
      <w:marLeft w:val="0"/>
      <w:marRight w:val="0"/>
      <w:marTop w:val="0"/>
      <w:marBottom w:val="0"/>
      <w:divBdr>
        <w:top w:val="none" w:sz="0" w:space="0" w:color="auto"/>
        <w:left w:val="none" w:sz="0" w:space="0" w:color="auto"/>
        <w:bottom w:val="none" w:sz="0" w:space="0" w:color="auto"/>
        <w:right w:val="none" w:sz="0" w:space="0" w:color="auto"/>
      </w:divBdr>
    </w:div>
    <w:div w:id="731385722">
      <w:marLeft w:val="0"/>
      <w:marRight w:val="0"/>
      <w:marTop w:val="0"/>
      <w:marBottom w:val="0"/>
      <w:divBdr>
        <w:top w:val="none" w:sz="0" w:space="0" w:color="auto"/>
        <w:left w:val="none" w:sz="0" w:space="0" w:color="auto"/>
        <w:bottom w:val="none" w:sz="0" w:space="0" w:color="auto"/>
        <w:right w:val="none" w:sz="0" w:space="0" w:color="auto"/>
      </w:divBdr>
    </w:div>
    <w:div w:id="731385723">
      <w:marLeft w:val="0"/>
      <w:marRight w:val="0"/>
      <w:marTop w:val="0"/>
      <w:marBottom w:val="0"/>
      <w:divBdr>
        <w:top w:val="none" w:sz="0" w:space="0" w:color="auto"/>
        <w:left w:val="none" w:sz="0" w:space="0" w:color="auto"/>
        <w:bottom w:val="none" w:sz="0" w:space="0" w:color="auto"/>
        <w:right w:val="none" w:sz="0" w:space="0" w:color="auto"/>
      </w:divBdr>
    </w:div>
    <w:div w:id="731385724">
      <w:marLeft w:val="0"/>
      <w:marRight w:val="0"/>
      <w:marTop w:val="0"/>
      <w:marBottom w:val="0"/>
      <w:divBdr>
        <w:top w:val="none" w:sz="0" w:space="0" w:color="auto"/>
        <w:left w:val="none" w:sz="0" w:space="0" w:color="auto"/>
        <w:bottom w:val="none" w:sz="0" w:space="0" w:color="auto"/>
        <w:right w:val="none" w:sz="0" w:space="0" w:color="auto"/>
      </w:divBdr>
    </w:div>
    <w:div w:id="731385725">
      <w:marLeft w:val="0"/>
      <w:marRight w:val="0"/>
      <w:marTop w:val="0"/>
      <w:marBottom w:val="0"/>
      <w:divBdr>
        <w:top w:val="none" w:sz="0" w:space="0" w:color="auto"/>
        <w:left w:val="none" w:sz="0" w:space="0" w:color="auto"/>
        <w:bottom w:val="none" w:sz="0" w:space="0" w:color="auto"/>
        <w:right w:val="none" w:sz="0" w:space="0" w:color="auto"/>
      </w:divBdr>
    </w:div>
    <w:div w:id="731385726">
      <w:marLeft w:val="0"/>
      <w:marRight w:val="0"/>
      <w:marTop w:val="0"/>
      <w:marBottom w:val="0"/>
      <w:divBdr>
        <w:top w:val="none" w:sz="0" w:space="0" w:color="auto"/>
        <w:left w:val="none" w:sz="0" w:space="0" w:color="auto"/>
        <w:bottom w:val="none" w:sz="0" w:space="0" w:color="auto"/>
        <w:right w:val="none" w:sz="0" w:space="0" w:color="auto"/>
      </w:divBdr>
    </w:div>
    <w:div w:id="731385727">
      <w:marLeft w:val="0"/>
      <w:marRight w:val="0"/>
      <w:marTop w:val="0"/>
      <w:marBottom w:val="0"/>
      <w:divBdr>
        <w:top w:val="none" w:sz="0" w:space="0" w:color="auto"/>
        <w:left w:val="none" w:sz="0" w:space="0" w:color="auto"/>
        <w:bottom w:val="none" w:sz="0" w:space="0" w:color="auto"/>
        <w:right w:val="none" w:sz="0" w:space="0" w:color="auto"/>
      </w:divBdr>
    </w:div>
    <w:div w:id="731385728">
      <w:marLeft w:val="0"/>
      <w:marRight w:val="0"/>
      <w:marTop w:val="0"/>
      <w:marBottom w:val="0"/>
      <w:divBdr>
        <w:top w:val="none" w:sz="0" w:space="0" w:color="auto"/>
        <w:left w:val="none" w:sz="0" w:space="0" w:color="auto"/>
        <w:bottom w:val="none" w:sz="0" w:space="0" w:color="auto"/>
        <w:right w:val="none" w:sz="0" w:space="0" w:color="auto"/>
      </w:divBdr>
    </w:div>
    <w:div w:id="731385729">
      <w:marLeft w:val="0"/>
      <w:marRight w:val="0"/>
      <w:marTop w:val="0"/>
      <w:marBottom w:val="0"/>
      <w:divBdr>
        <w:top w:val="none" w:sz="0" w:space="0" w:color="auto"/>
        <w:left w:val="none" w:sz="0" w:space="0" w:color="auto"/>
        <w:bottom w:val="none" w:sz="0" w:space="0" w:color="auto"/>
        <w:right w:val="none" w:sz="0" w:space="0" w:color="auto"/>
      </w:divBdr>
    </w:div>
    <w:div w:id="731385730">
      <w:marLeft w:val="0"/>
      <w:marRight w:val="0"/>
      <w:marTop w:val="0"/>
      <w:marBottom w:val="0"/>
      <w:divBdr>
        <w:top w:val="none" w:sz="0" w:space="0" w:color="auto"/>
        <w:left w:val="none" w:sz="0" w:space="0" w:color="auto"/>
        <w:bottom w:val="none" w:sz="0" w:space="0" w:color="auto"/>
        <w:right w:val="none" w:sz="0" w:space="0" w:color="auto"/>
      </w:divBdr>
    </w:div>
    <w:div w:id="731385736">
      <w:marLeft w:val="0"/>
      <w:marRight w:val="0"/>
      <w:marTop w:val="0"/>
      <w:marBottom w:val="0"/>
      <w:divBdr>
        <w:top w:val="none" w:sz="0" w:space="0" w:color="auto"/>
        <w:left w:val="none" w:sz="0" w:space="0" w:color="auto"/>
        <w:bottom w:val="none" w:sz="0" w:space="0" w:color="auto"/>
        <w:right w:val="none" w:sz="0" w:space="0" w:color="auto"/>
      </w:divBdr>
      <w:divsChild>
        <w:div w:id="731385757">
          <w:marLeft w:val="0"/>
          <w:marRight w:val="0"/>
          <w:marTop w:val="0"/>
          <w:marBottom w:val="0"/>
          <w:divBdr>
            <w:top w:val="none" w:sz="0" w:space="0" w:color="auto"/>
            <w:left w:val="none" w:sz="0" w:space="0" w:color="auto"/>
            <w:bottom w:val="none" w:sz="0" w:space="0" w:color="auto"/>
            <w:right w:val="none" w:sz="0" w:space="0" w:color="auto"/>
          </w:divBdr>
          <w:divsChild>
            <w:div w:id="731385759">
              <w:marLeft w:val="0"/>
              <w:marRight w:val="0"/>
              <w:marTop w:val="0"/>
              <w:marBottom w:val="0"/>
              <w:divBdr>
                <w:top w:val="none" w:sz="0" w:space="0" w:color="auto"/>
                <w:left w:val="none" w:sz="0" w:space="0" w:color="auto"/>
                <w:bottom w:val="none" w:sz="0" w:space="0" w:color="auto"/>
                <w:right w:val="none" w:sz="0" w:space="0" w:color="auto"/>
              </w:divBdr>
              <w:divsChild>
                <w:div w:id="731385751">
                  <w:marLeft w:val="0"/>
                  <w:marRight w:val="0"/>
                  <w:marTop w:val="0"/>
                  <w:marBottom w:val="0"/>
                  <w:divBdr>
                    <w:top w:val="none" w:sz="0" w:space="0" w:color="auto"/>
                    <w:left w:val="none" w:sz="0" w:space="0" w:color="auto"/>
                    <w:bottom w:val="none" w:sz="0" w:space="0" w:color="auto"/>
                    <w:right w:val="none" w:sz="0" w:space="0" w:color="auto"/>
                  </w:divBdr>
                  <w:divsChild>
                    <w:div w:id="731385739">
                      <w:marLeft w:val="0"/>
                      <w:marRight w:val="0"/>
                      <w:marTop w:val="0"/>
                      <w:marBottom w:val="0"/>
                      <w:divBdr>
                        <w:top w:val="none" w:sz="0" w:space="0" w:color="auto"/>
                        <w:left w:val="none" w:sz="0" w:space="0" w:color="auto"/>
                        <w:bottom w:val="none" w:sz="0" w:space="0" w:color="auto"/>
                        <w:right w:val="none" w:sz="0" w:space="0" w:color="auto"/>
                      </w:divBdr>
                      <w:divsChild>
                        <w:div w:id="731385732">
                          <w:marLeft w:val="0"/>
                          <w:marRight w:val="0"/>
                          <w:marTop w:val="0"/>
                          <w:marBottom w:val="0"/>
                          <w:divBdr>
                            <w:top w:val="none" w:sz="0" w:space="0" w:color="auto"/>
                            <w:left w:val="none" w:sz="0" w:space="0" w:color="auto"/>
                            <w:bottom w:val="none" w:sz="0" w:space="0" w:color="auto"/>
                            <w:right w:val="none" w:sz="0" w:space="0" w:color="auto"/>
                          </w:divBdr>
                          <w:divsChild>
                            <w:div w:id="731385754">
                              <w:marLeft w:val="15"/>
                              <w:marRight w:val="195"/>
                              <w:marTop w:val="0"/>
                              <w:marBottom w:val="0"/>
                              <w:divBdr>
                                <w:top w:val="none" w:sz="0" w:space="0" w:color="auto"/>
                                <w:left w:val="none" w:sz="0" w:space="0" w:color="auto"/>
                                <w:bottom w:val="none" w:sz="0" w:space="0" w:color="auto"/>
                                <w:right w:val="none" w:sz="0" w:space="0" w:color="auto"/>
                              </w:divBdr>
                              <w:divsChild>
                                <w:div w:id="731385737">
                                  <w:marLeft w:val="0"/>
                                  <w:marRight w:val="0"/>
                                  <w:marTop w:val="0"/>
                                  <w:marBottom w:val="0"/>
                                  <w:divBdr>
                                    <w:top w:val="none" w:sz="0" w:space="0" w:color="auto"/>
                                    <w:left w:val="none" w:sz="0" w:space="0" w:color="auto"/>
                                    <w:bottom w:val="none" w:sz="0" w:space="0" w:color="auto"/>
                                    <w:right w:val="none" w:sz="0" w:space="0" w:color="auto"/>
                                  </w:divBdr>
                                  <w:divsChild>
                                    <w:div w:id="731385731">
                                      <w:marLeft w:val="0"/>
                                      <w:marRight w:val="0"/>
                                      <w:marTop w:val="0"/>
                                      <w:marBottom w:val="0"/>
                                      <w:divBdr>
                                        <w:top w:val="none" w:sz="0" w:space="0" w:color="auto"/>
                                        <w:left w:val="none" w:sz="0" w:space="0" w:color="auto"/>
                                        <w:bottom w:val="none" w:sz="0" w:space="0" w:color="auto"/>
                                        <w:right w:val="none" w:sz="0" w:space="0" w:color="auto"/>
                                      </w:divBdr>
                                      <w:divsChild>
                                        <w:div w:id="731385747">
                                          <w:marLeft w:val="0"/>
                                          <w:marRight w:val="0"/>
                                          <w:marTop w:val="0"/>
                                          <w:marBottom w:val="0"/>
                                          <w:divBdr>
                                            <w:top w:val="none" w:sz="0" w:space="0" w:color="auto"/>
                                            <w:left w:val="none" w:sz="0" w:space="0" w:color="auto"/>
                                            <w:bottom w:val="none" w:sz="0" w:space="0" w:color="auto"/>
                                            <w:right w:val="none" w:sz="0" w:space="0" w:color="auto"/>
                                          </w:divBdr>
                                          <w:divsChild>
                                            <w:div w:id="731385740">
                                              <w:marLeft w:val="0"/>
                                              <w:marRight w:val="0"/>
                                              <w:marTop w:val="0"/>
                                              <w:marBottom w:val="0"/>
                                              <w:divBdr>
                                                <w:top w:val="none" w:sz="0" w:space="0" w:color="auto"/>
                                                <w:left w:val="none" w:sz="0" w:space="0" w:color="auto"/>
                                                <w:bottom w:val="none" w:sz="0" w:space="0" w:color="auto"/>
                                                <w:right w:val="none" w:sz="0" w:space="0" w:color="auto"/>
                                              </w:divBdr>
                                              <w:divsChild>
                                                <w:div w:id="731385750">
                                                  <w:marLeft w:val="0"/>
                                                  <w:marRight w:val="0"/>
                                                  <w:marTop w:val="0"/>
                                                  <w:marBottom w:val="0"/>
                                                  <w:divBdr>
                                                    <w:top w:val="none" w:sz="0" w:space="0" w:color="auto"/>
                                                    <w:left w:val="none" w:sz="0" w:space="0" w:color="auto"/>
                                                    <w:bottom w:val="none" w:sz="0" w:space="0" w:color="auto"/>
                                                    <w:right w:val="none" w:sz="0" w:space="0" w:color="auto"/>
                                                  </w:divBdr>
                                                  <w:divsChild>
                                                    <w:div w:id="731385733">
                                                      <w:marLeft w:val="0"/>
                                                      <w:marRight w:val="0"/>
                                                      <w:marTop w:val="0"/>
                                                      <w:marBottom w:val="0"/>
                                                      <w:divBdr>
                                                        <w:top w:val="none" w:sz="0" w:space="0" w:color="auto"/>
                                                        <w:left w:val="none" w:sz="0" w:space="0" w:color="auto"/>
                                                        <w:bottom w:val="none" w:sz="0" w:space="0" w:color="auto"/>
                                                        <w:right w:val="none" w:sz="0" w:space="0" w:color="auto"/>
                                                      </w:divBdr>
                                                      <w:divsChild>
                                                        <w:div w:id="731385756">
                                                          <w:marLeft w:val="0"/>
                                                          <w:marRight w:val="0"/>
                                                          <w:marTop w:val="0"/>
                                                          <w:marBottom w:val="0"/>
                                                          <w:divBdr>
                                                            <w:top w:val="none" w:sz="0" w:space="0" w:color="auto"/>
                                                            <w:left w:val="none" w:sz="0" w:space="0" w:color="auto"/>
                                                            <w:bottom w:val="none" w:sz="0" w:space="0" w:color="auto"/>
                                                            <w:right w:val="none" w:sz="0" w:space="0" w:color="auto"/>
                                                          </w:divBdr>
                                                          <w:divsChild>
                                                            <w:div w:id="731385749">
                                                              <w:marLeft w:val="0"/>
                                                              <w:marRight w:val="0"/>
                                                              <w:marTop w:val="0"/>
                                                              <w:marBottom w:val="0"/>
                                                              <w:divBdr>
                                                                <w:top w:val="none" w:sz="0" w:space="0" w:color="auto"/>
                                                                <w:left w:val="none" w:sz="0" w:space="0" w:color="auto"/>
                                                                <w:bottom w:val="none" w:sz="0" w:space="0" w:color="auto"/>
                                                                <w:right w:val="none" w:sz="0" w:space="0" w:color="auto"/>
                                                              </w:divBdr>
                                                              <w:divsChild>
                                                                <w:div w:id="731385752">
                                                                  <w:marLeft w:val="0"/>
                                                                  <w:marRight w:val="0"/>
                                                                  <w:marTop w:val="0"/>
                                                                  <w:marBottom w:val="0"/>
                                                                  <w:divBdr>
                                                                    <w:top w:val="none" w:sz="0" w:space="0" w:color="auto"/>
                                                                    <w:left w:val="none" w:sz="0" w:space="0" w:color="auto"/>
                                                                    <w:bottom w:val="none" w:sz="0" w:space="0" w:color="auto"/>
                                                                    <w:right w:val="none" w:sz="0" w:space="0" w:color="auto"/>
                                                                  </w:divBdr>
                                                                  <w:divsChild>
                                                                    <w:div w:id="731385719">
                                                                      <w:marLeft w:val="405"/>
                                                                      <w:marRight w:val="0"/>
                                                                      <w:marTop w:val="0"/>
                                                                      <w:marBottom w:val="0"/>
                                                                      <w:divBdr>
                                                                        <w:top w:val="none" w:sz="0" w:space="0" w:color="auto"/>
                                                                        <w:left w:val="none" w:sz="0" w:space="0" w:color="auto"/>
                                                                        <w:bottom w:val="none" w:sz="0" w:space="0" w:color="auto"/>
                                                                        <w:right w:val="none" w:sz="0" w:space="0" w:color="auto"/>
                                                                      </w:divBdr>
                                                                      <w:divsChild>
                                                                        <w:div w:id="731385734">
                                                                          <w:marLeft w:val="0"/>
                                                                          <w:marRight w:val="0"/>
                                                                          <w:marTop w:val="0"/>
                                                                          <w:marBottom w:val="0"/>
                                                                          <w:divBdr>
                                                                            <w:top w:val="none" w:sz="0" w:space="0" w:color="auto"/>
                                                                            <w:left w:val="none" w:sz="0" w:space="0" w:color="auto"/>
                                                                            <w:bottom w:val="none" w:sz="0" w:space="0" w:color="auto"/>
                                                                            <w:right w:val="none" w:sz="0" w:space="0" w:color="auto"/>
                                                                          </w:divBdr>
                                                                          <w:divsChild>
                                                                            <w:div w:id="731385735">
                                                                              <w:marLeft w:val="0"/>
                                                                              <w:marRight w:val="0"/>
                                                                              <w:marTop w:val="0"/>
                                                                              <w:marBottom w:val="0"/>
                                                                              <w:divBdr>
                                                                                <w:top w:val="none" w:sz="0" w:space="0" w:color="auto"/>
                                                                                <w:left w:val="none" w:sz="0" w:space="0" w:color="auto"/>
                                                                                <w:bottom w:val="none" w:sz="0" w:space="0" w:color="auto"/>
                                                                                <w:right w:val="none" w:sz="0" w:space="0" w:color="auto"/>
                                                                              </w:divBdr>
                                                                              <w:divsChild>
                                                                                <w:div w:id="731385738">
                                                                                  <w:marLeft w:val="0"/>
                                                                                  <w:marRight w:val="0"/>
                                                                                  <w:marTop w:val="60"/>
                                                                                  <w:marBottom w:val="0"/>
                                                                                  <w:divBdr>
                                                                                    <w:top w:val="none" w:sz="0" w:space="0" w:color="auto"/>
                                                                                    <w:left w:val="none" w:sz="0" w:space="0" w:color="auto"/>
                                                                                    <w:bottom w:val="none" w:sz="0" w:space="0" w:color="auto"/>
                                                                                    <w:right w:val="none" w:sz="0" w:space="0" w:color="auto"/>
                                                                                  </w:divBdr>
                                                                                  <w:divsChild>
                                                                                    <w:div w:id="731385717">
                                                                                      <w:marLeft w:val="0"/>
                                                                                      <w:marRight w:val="0"/>
                                                                                      <w:marTop w:val="0"/>
                                                                                      <w:marBottom w:val="0"/>
                                                                                      <w:divBdr>
                                                                                        <w:top w:val="none" w:sz="0" w:space="0" w:color="auto"/>
                                                                                        <w:left w:val="none" w:sz="0" w:space="0" w:color="auto"/>
                                                                                        <w:bottom w:val="none" w:sz="0" w:space="0" w:color="auto"/>
                                                                                        <w:right w:val="none" w:sz="0" w:space="0" w:color="auto"/>
                                                                                      </w:divBdr>
                                                                                      <w:divsChild>
                                                                                        <w:div w:id="731385742">
                                                                                          <w:marLeft w:val="0"/>
                                                                                          <w:marRight w:val="0"/>
                                                                                          <w:marTop w:val="0"/>
                                                                                          <w:marBottom w:val="0"/>
                                                                                          <w:divBdr>
                                                                                            <w:top w:val="none" w:sz="0" w:space="0" w:color="auto"/>
                                                                                            <w:left w:val="none" w:sz="0" w:space="0" w:color="auto"/>
                                                                                            <w:bottom w:val="none" w:sz="0" w:space="0" w:color="auto"/>
                                                                                            <w:right w:val="none" w:sz="0" w:space="0" w:color="auto"/>
                                                                                          </w:divBdr>
                                                                                          <w:divsChild>
                                                                                            <w:div w:id="731385748">
                                                                                              <w:marLeft w:val="0"/>
                                                                                              <w:marRight w:val="0"/>
                                                                                              <w:marTop w:val="0"/>
                                                                                              <w:marBottom w:val="0"/>
                                                                                              <w:divBdr>
                                                                                                <w:top w:val="none" w:sz="0" w:space="0" w:color="auto"/>
                                                                                                <w:left w:val="none" w:sz="0" w:space="0" w:color="auto"/>
                                                                                                <w:bottom w:val="none" w:sz="0" w:space="0" w:color="auto"/>
                                                                                                <w:right w:val="none" w:sz="0" w:space="0" w:color="auto"/>
                                                                                              </w:divBdr>
                                                                                              <w:divsChild>
                                                                                                <w:div w:id="731385755">
                                                                                                  <w:marLeft w:val="0"/>
                                                                                                  <w:marRight w:val="0"/>
                                                                                                  <w:marTop w:val="0"/>
                                                                                                  <w:marBottom w:val="0"/>
                                                                                                  <w:divBdr>
                                                                                                    <w:top w:val="none" w:sz="0" w:space="0" w:color="auto"/>
                                                                                                    <w:left w:val="none" w:sz="0" w:space="0" w:color="auto"/>
                                                                                                    <w:bottom w:val="none" w:sz="0" w:space="0" w:color="auto"/>
                                                                                                    <w:right w:val="none" w:sz="0" w:space="0" w:color="auto"/>
                                                                                                  </w:divBdr>
                                                                                                  <w:divsChild>
                                                                                                    <w:div w:id="731385741">
                                                                                                      <w:marLeft w:val="0"/>
                                                                                                      <w:marRight w:val="0"/>
                                                                                                      <w:marTop w:val="0"/>
                                                                                                      <w:marBottom w:val="0"/>
                                                                                                      <w:divBdr>
                                                                                                        <w:top w:val="none" w:sz="0" w:space="0" w:color="auto"/>
                                                                                                        <w:left w:val="none" w:sz="0" w:space="0" w:color="auto"/>
                                                                                                        <w:bottom w:val="none" w:sz="0" w:space="0" w:color="auto"/>
                                                                                                        <w:right w:val="none" w:sz="0" w:space="0" w:color="auto"/>
                                                                                                      </w:divBdr>
                                                                                                      <w:divsChild>
                                                                                                        <w:div w:id="731385753">
                                                                                                          <w:marLeft w:val="0"/>
                                                                                                          <w:marRight w:val="0"/>
                                                                                                          <w:marTop w:val="0"/>
                                                                                                          <w:marBottom w:val="0"/>
                                                                                                          <w:divBdr>
                                                                                                            <w:top w:val="none" w:sz="0" w:space="0" w:color="auto"/>
                                                                                                            <w:left w:val="none" w:sz="0" w:space="0" w:color="auto"/>
                                                                                                            <w:bottom w:val="none" w:sz="0" w:space="0" w:color="auto"/>
                                                                                                            <w:right w:val="none" w:sz="0" w:space="0" w:color="auto"/>
                                                                                                          </w:divBdr>
                                                                                                          <w:divsChild>
                                                                                                            <w:div w:id="731385743">
                                                                                                              <w:marLeft w:val="0"/>
                                                                                                              <w:marRight w:val="0"/>
                                                                                                              <w:marTop w:val="0"/>
                                                                                                              <w:marBottom w:val="0"/>
                                                                                                              <w:divBdr>
                                                                                                                <w:top w:val="none" w:sz="0" w:space="0" w:color="auto"/>
                                                                                                                <w:left w:val="none" w:sz="0" w:space="0" w:color="auto"/>
                                                                                                                <w:bottom w:val="none" w:sz="0" w:space="0" w:color="auto"/>
                                                                                                                <w:right w:val="none" w:sz="0" w:space="0" w:color="auto"/>
                                                                                                              </w:divBdr>
                                                                                                              <w:divsChild>
                                                                                                                <w:div w:id="731385744">
                                                                                                                  <w:marLeft w:val="0"/>
                                                                                                                  <w:marRight w:val="0"/>
                                                                                                                  <w:marTop w:val="0"/>
                                                                                                                  <w:marBottom w:val="0"/>
                                                                                                                  <w:divBdr>
                                                                                                                    <w:top w:val="none" w:sz="0" w:space="0" w:color="auto"/>
                                                                                                                    <w:left w:val="none" w:sz="0" w:space="0" w:color="auto"/>
                                                                                                                    <w:bottom w:val="none" w:sz="0" w:space="0" w:color="auto"/>
                                                                                                                    <w:right w:val="none" w:sz="0" w:space="0" w:color="auto"/>
                                                                                                                  </w:divBdr>
                                                                                                                  <w:divsChild>
                                                                                                                    <w:div w:id="731385745">
                                                                                                                      <w:marLeft w:val="0"/>
                                                                                                                      <w:marRight w:val="0"/>
                                                                                                                      <w:marTop w:val="0"/>
                                                                                                                      <w:marBottom w:val="0"/>
                                                                                                                      <w:divBdr>
                                                                                                                        <w:top w:val="none" w:sz="0" w:space="0" w:color="auto"/>
                                                                                                                        <w:left w:val="none" w:sz="0" w:space="0" w:color="auto"/>
                                                                                                                        <w:bottom w:val="none" w:sz="0" w:space="0" w:color="auto"/>
                                                                                                                        <w:right w:val="none" w:sz="0" w:space="0" w:color="auto"/>
                                                                                                                      </w:divBdr>
                                                                                                                      <w:divsChild>
                                                                                                                        <w:div w:id="731385746">
                                                                                                                          <w:marLeft w:val="0"/>
                                                                                                                          <w:marRight w:val="0"/>
                                                                                                                          <w:marTop w:val="0"/>
                                                                                                                          <w:marBottom w:val="0"/>
                                                                                                                          <w:divBdr>
                                                                                                                            <w:top w:val="none" w:sz="0" w:space="0" w:color="auto"/>
                                                                                                                            <w:left w:val="none" w:sz="0" w:space="0" w:color="auto"/>
                                                                                                                            <w:bottom w:val="none" w:sz="0" w:space="0" w:color="auto"/>
                                                                                                                            <w:right w:val="none" w:sz="0" w:space="0" w:color="auto"/>
                                                                                                                          </w:divBdr>
                                                                                                                          <w:divsChild>
                                                                                                                            <w:div w:id="7313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3857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minister@border.gov.au"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docs.google.com/forms/d/e/1FAIpQLSf3RUspces4lA9Gt7Fp9GiAcojCs6fnfFOTCLli3Su6c3S8ew/viewfor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4.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D350B62E-28F5-4DC9-B56B-99C5A13D425C}">
  <ds:schemaRefs>
    <ds:schemaRef ds:uri="http://schemas.microsoft.com/office/2006/documentManagement/types"/>
    <ds:schemaRef ds:uri="http://www.w3.org/XML/1998/namespace"/>
    <ds:schemaRef ds:uri="http://purl.org/dc/term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b9e52a15-8fce-43d3-9ff2-f6bd6a140a3c"/>
    <ds:schemaRef ds:uri="http://purl.org/dc/dcmitype/"/>
  </ds:schemaRefs>
</ds:datastoreItem>
</file>

<file path=customXml/itemProps4.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6.xml><?xml version="1.0" encoding="utf-8"?>
<ds:datastoreItem xmlns:ds="http://schemas.openxmlformats.org/officeDocument/2006/customXml" ds:itemID="{D4CB5EC8-B640-43D0-A698-FA163429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1157</Words>
  <Characters>6599</Characters>
  <Application>Microsoft Office Word</Application>
  <DocSecurity>4</DocSecurity>
  <Lines>54</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Missing lawyer at risk of torture: Jiang Tiangyong</vt:lpstr>
      <vt:lpstr>URGENT ACTION</vt:lpstr>
      <vt:lpstr>    ADditional Information</vt:lpstr>
    </vt:vector>
  </TitlesOfParts>
  <Company/>
  <LinksUpToDate>false</LinksUpToDate>
  <CharactersWithSpaces>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iar4team</cp:lastModifiedBy>
  <cp:revision>2</cp:revision>
  <dcterms:created xsi:type="dcterms:W3CDTF">2017-10-06T14:27:00Z</dcterms:created>
  <dcterms:modified xsi:type="dcterms:W3CDTF">2017-10-06T14:27:00Z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