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E6006">
      <w:pPr>
        <w:pStyle w:val="AIUrgentActionTopHeading"/>
        <w:tabs>
          <w:tab w:val="clear" w:pos="567"/>
        </w:tabs>
        <w:spacing w:line="240" w:lineRule="auto"/>
        <w:rPr>
          <w:rFonts w:cs="Arial"/>
          <w:sz w:val="120"/>
          <w:szCs w:val="120"/>
        </w:rPr>
      </w:pPr>
      <w:r w:rsidRPr="00F95961">
        <w:rPr>
          <w:rFonts w:cs="Arial"/>
          <w:sz w:val="120"/>
          <w:szCs w:val="120"/>
        </w:rPr>
        <w:t>URGENT ACTION</w:t>
      </w:r>
    </w:p>
    <w:p w:rsidR="00EE03C0" w:rsidRDefault="00EE03C0" w:rsidP="003E6006">
      <w:pPr>
        <w:pStyle w:val="AIintropara"/>
        <w:spacing w:after="0" w:line="240" w:lineRule="auto"/>
        <w:rPr>
          <w:rStyle w:val="AIHeadline"/>
          <w:rFonts w:cs="Arial"/>
          <w:b w:val="0"/>
          <w:snapToGrid w:val="0"/>
          <w:sz w:val="38"/>
          <w:szCs w:val="38"/>
          <w:lang w:eastAsia="zh-CN"/>
        </w:rPr>
      </w:pPr>
      <w:r w:rsidRPr="00EE03C0">
        <w:rPr>
          <w:rStyle w:val="AIHeadline"/>
          <w:rFonts w:cs="Arial"/>
          <w:b w:val="0"/>
          <w:snapToGrid w:val="0"/>
          <w:sz w:val="38"/>
          <w:szCs w:val="38"/>
          <w:lang w:eastAsia="zh-CN"/>
        </w:rPr>
        <w:t>Indigenous</w:t>
      </w:r>
      <w:r w:rsidR="003B7169">
        <w:rPr>
          <w:rStyle w:val="AIHeadline"/>
          <w:rFonts w:cs="Arial"/>
          <w:b w:val="0"/>
          <w:snapToGrid w:val="0"/>
          <w:sz w:val="38"/>
          <w:szCs w:val="38"/>
          <w:lang w:eastAsia="zh-CN"/>
        </w:rPr>
        <w:t xml:space="preserve"> Peoples </w:t>
      </w:r>
      <w:r>
        <w:rPr>
          <w:rStyle w:val="AIHeadline"/>
          <w:rFonts w:cs="Arial"/>
          <w:b w:val="0"/>
          <w:snapToGrid w:val="0"/>
          <w:sz w:val="38"/>
          <w:szCs w:val="38"/>
          <w:lang w:eastAsia="zh-CN"/>
        </w:rPr>
        <w:t xml:space="preserve">in </w:t>
      </w:r>
      <w:r w:rsidR="00533C20">
        <w:rPr>
          <w:rStyle w:val="AIHeadline"/>
          <w:rFonts w:cs="Arial"/>
          <w:b w:val="0"/>
          <w:snapToGrid w:val="0"/>
          <w:sz w:val="38"/>
          <w:szCs w:val="38"/>
          <w:lang w:eastAsia="zh-CN"/>
        </w:rPr>
        <w:t>CHOC</w:t>
      </w:r>
      <w:r w:rsidR="00DC2D07">
        <w:rPr>
          <w:rStyle w:val="AIHeadline"/>
          <w:rFonts w:cs="Arial"/>
          <w:b w:val="0"/>
          <w:snapToGrid w:val="0"/>
          <w:sz w:val="38"/>
          <w:szCs w:val="38"/>
          <w:lang w:eastAsia="zh-CN"/>
        </w:rPr>
        <w:t>ó</w:t>
      </w:r>
      <w:r w:rsidR="00533C20">
        <w:rPr>
          <w:rStyle w:val="AIHeadline"/>
          <w:rFonts w:cs="Arial"/>
          <w:b w:val="0"/>
          <w:snapToGrid w:val="0"/>
          <w:sz w:val="38"/>
          <w:szCs w:val="38"/>
          <w:lang w:eastAsia="zh-CN"/>
        </w:rPr>
        <w:t xml:space="preserve"> IN </w:t>
      </w:r>
      <w:r>
        <w:rPr>
          <w:rStyle w:val="AIHeadline"/>
          <w:rFonts w:cs="Arial"/>
          <w:b w:val="0"/>
          <w:snapToGrid w:val="0"/>
          <w:sz w:val="38"/>
          <w:szCs w:val="38"/>
          <w:lang w:eastAsia="zh-CN"/>
        </w:rPr>
        <w:t>danger</w:t>
      </w:r>
    </w:p>
    <w:p w:rsidR="0026766F" w:rsidRPr="00F95961" w:rsidRDefault="00533C20" w:rsidP="003E6006">
      <w:pPr>
        <w:pStyle w:val="AIintropara"/>
        <w:spacing w:after="0" w:line="240" w:lineRule="auto"/>
        <w:rPr>
          <w:rFonts w:cs="Arial"/>
        </w:rPr>
      </w:pPr>
      <w:r>
        <w:rPr>
          <w:rFonts w:cs="Arial"/>
        </w:rPr>
        <w:t>C</w:t>
      </w:r>
      <w:r w:rsidR="00F130B9">
        <w:rPr>
          <w:rFonts w:cs="Arial"/>
        </w:rPr>
        <w:t>l</w:t>
      </w:r>
      <w:r w:rsidR="00EF6677">
        <w:rPr>
          <w:rFonts w:cs="Arial"/>
        </w:rPr>
        <w:t xml:space="preserve">ashes between </w:t>
      </w:r>
      <w:r w:rsidR="000815A3">
        <w:rPr>
          <w:rFonts w:cs="Arial"/>
        </w:rPr>
        <w:t xml:space="preserve">paramilitary </w:t>
      </w:r>
      <w:r w:rsidR="00EF6677">
        <w:rPr>
          <w:rFonts w:cs="Arial"/>
        </w:rPr>
        <w:t xml:space="preserve">groups, the National Liberation Army and state security </w:t>
      </w:r>
      <w:r w:rsidR="000815A3">
        <w:rPr>
          <w:rFonts w:cs="Arial"/>
        </w:rPr>
        <w:t xml:space="preserve">forces </w:t>
      </w:r>
      <w:r w:rsidR="00EF6677">
        <w:rPr>
          <w:rFonts w:cs="Arial"/>
        </w:rPr>
        <w:t>continue to violate the rights of</w:t>
      </w:r>
      <w:r w:rsidR="00076B81">
        <w:rPr>
          <w:rFonts w:cs="Arial"/>
        </w:rPr>
        <w:t xml:space="preserve"> the</w:t>
      </w:r>
      <w:r w:rsidR="00EF6677">
        <w:rPr>
          <w:rFonts w:cs="Arial"/>
        </w:rPr>
        <w:t xml:space="preserve"> </w:t>
      </w:r>
      <w:r w:rsidR="00076B81" w:rsidRPr="00BE6E8D">
        <w:rPr>
          <w:rStyle w:val="StyleAIBodytextAsianSimSunChar"/>
          <w:rFonts w:cs="Arial"/>
        </w:rPr>
        <w:t xml:space="preserve">Wounaan and Embera </w:t>
      </w:r>
      <w:r w:rsidR="00BC6409">
        <w:rPr>
          <w:rStyle w:val="StyleAIBodytextAsianSimSunChar"/>
          <w:rFonts w:cs="Arial"/>
        </w:rPr>
        <w:t>I</w:t>
      </w:r>
      <w:r w:rsidR="00076B81" w:rsidRPr="00BE6E8D">
        <w:rPr>
          <w:rStyle w:val="StyleAIBodytextAsianSimSunChar"/>
          <w:rFonts w:cs="Arial"/>
        </w:rPr>
        <w:t>ndigenous peoples</w:t>
      </w:r>
      <w:r w:rsidR="00076B81">
        <w:rPr>
          <w:rStyle w:val="StyleAIBodytextAsianSimSunChar"/>
          <w:rFonts w:cs="Arial"/>
        </w:rPr>
        <w:t xml:space="preserve"> </w:t>
      </w:r>
      <w:r w:rsidR="00EF6677">
        <w:rPr>
          <w:rFonts w:cs="Arial"/>
        </w:rPr>
        <w:t>in Chocó</w:t>
      </w:r>
      <w:r w:rsidR="00F130B9">
        <w:rPr>
          <w:rFonts w:cs="Arial"/>
        </w:rPr>
        <w:t xml:space="preserve">, </w:t>
      </w:r>
      <w:r w:rsidR="00BC6409">
        <w:rPr>
          <w:rFonts w:cs="Arial"/>
        </w:rPr>
        <w:t xml:space="preserve">western Colombia, </w:t>
      </w:r>
      <w:r w:rsidR="00327373">
        <w:rPr>
          <w:rFonts w:cs="Arial"/>
        </w:rPr>
        <w:t>generating</w:t>
      </w:r>
      <w:r w:rsidR="00F130B9">
        <w:rPr>
          <w:rFonts w:cs="Arial"/>
        </w:rPr>
        <w:t xml:space="preserve"> an imminent humanitarian</w:t>
      </w:r>
      <w:r w:rsidR="00076B81">
        <w:rPr>
          <w:rFonts w:cs="Arial"/>
        </w:rPr>
        <w:t xml:space="preserve"> and security crisis</w:t>
      </w:r>
      <w:r w:rsidR="00EF7C92">
        <w:rPr>
          <w:rFonts w:cs="Arial"/>
        </w:rPr>
        <w:t>.</w:t>
      </w:r>
    </w:p>
    <w:p w:rsidR="00BC6409" w:rsidRDefault="00BC6409" w:rsidP="003E6006">
      <w:pPr>
        <w:pStyle w:val="AIBodytext"/>
        <w:tabs>
          <w:tab w:val="clear" w:pos="567"/>
        </w:tabs>
        <w:spacing w:after="0" w:line="240" w:lineRule="auto"/>
        <w:rPr>
          <w:rStyle w:val="StyleAIBodytextAsianSimSunChar"/>
          <w:rFonts w:cs="Arial"/>
        </w:rPr>
      </w:pPr>
    </w:p>
    <w:p w:rsidR="00F130B9" w:rsidRPr="003E6006" w:rsidRDefault="00F130B9" w:rsidP="003E6006">
      <w:pPr>
        <w:pStyle w:val="AIBodytext"/>
        <w:tabs>
          <w:tab w:val="clear" w:pos="567"/>
        </w:tabs>
        <w:spacing w:after="0" w:line="240" w:lineRule="auto"/>
        <w:rPr>
          <w:rStyle w:val="StyleAIBodytextAsianSimSunChar"/>
          <w:rFonts w:cs="Arial"/>
          <w:sz w:val="18"/>
          <w:szCs w:val="18"/>
        </w:rPr>
      </w:pPr>
      <w:r w:rsidRPr="003E6006">
        <w:rPr>
          <w:rStyle w:val="StyleAIBodytextAsianSimSunChar"/>
          <w:rFonts w:cs="Arial"/>
          <w:sz w:val="18"/>
          <w:szCs w:val="18"/>
        </w:rPr>
        <w:t xml:space="preserve">On </w:t>
      </w:r>
      <w:r w:rsidR="00BC6409" w:rsidRPr="003E6006">
        <w:rPr>
          <w:rStyle w:val="StyleAIBodytextAsianSimSunChar"/>
          <w:rFonts w:cs="Arial"/>
          <w:sz w:val="18"/>
          <w:szCs w:val="18"/>
        </w:rPr>
        <w:t xml:space="preserve">20 </w:t>
      </w:r>
      <w:r w:rsidRPr="003E6006">
        <w:rPr>
          <w:rStyle w:val="StyleAIBodytextAsianSimSunChar"/>
          <w:rFonts w:cs="Arial"/>
          <w:sz w:val="18"/>
          <w:szCs w:val="18"/>
        </w:rPr>
        <w:t>August at 1:45pm</w:t>
      </w:r>
      <w:r w:rsidR="00DC2D07" w:rsidRPr="003E6006">
        <w:rPr>
          <w:rStyle w:val="StyleAIBodytextAsianSimSunChar"/>
          <w:rFonts w:cs="Arial"/>
          <w:sz w:val="18"/>
          <w:szCs w:val="18"/>
        </w:rPr>
        <w:t>,</w:t>
      </w:r>
      <w:r w:rsidRPr="003E6006">
        <w:rPr>
          <w:rStyle w:val="StyleAIBodytextAsianSimSunChar"/>
          <w:rFonts w:cs="Arial"/>
          <w:sz w:val="18"/>
          <w:szCs w:val="18"/>
        </w:rPr>
        <w:t xml:space="preserve"> a</w:t>
      </w:r>
      <w:r w:rsidR="00355D26" w:rsidRPr="003E6006">
        <w:rPr>
          <w:rStyle w:val="StyleAIBodytextAsianSimSunChar"/>
          <w:rFonts w:cs="Arial"/>
          <w:sz w:val="18"/>
          <w:szCs w:val="18"/>
        </w:rPr>
        <w:t>n</w:t>
      </w:r>
      <w:r w:rsidRPr="003E6006">
        <w:rPr>
          <w:rStyle w:val="StyleAIBodytextAsianSimSunChar"/>
          <w:rFonts w:cs="Arial"/>
          <w:sz w:val="18"/>
          <w:szCs w:val="18"/>
        </w:rPr>
        <w:t xml:space="preserve"> </w:t>
      </w:r>
      <w:r w:rsidR="003B7169" w:rsidRPr="003E6006">
        <w:rPr>
          <w:rStyle w:val="StyleAIBodytextAsianSimSunChar"/>
          <w:rFonts w:cs="Arial"/>
          <w:sz w:val="18"/>
          <w:szCs w:val="18"/>
        </w:rPr>
        <w:t xml:space="preserve">armed </w:t>
      </w:r>
      <w:r w:rsidRPr="003E6006">
        <w:rPr>
          <w:rStyle w:val="StyleAIBodytextAsianSimSunChar"/>
          <w:rFonts w:cs="Arial"/>
          <w:sz w:val="18"/>
          <w:szCs w:val="18"/>
        </w:rPr>
        <w:t xml:space="preserve">confrontation between troops of the Colombian armed forces and the </w:t>
      </w:r>
      <w:r w:rsidR="00BC6409" w:rsidRPr="003E6006">
        <w:rPr>
          <w:rStyle w:val="StyleAIBodytextAsianSimSunChar"/>
          <w:rFonts w:cs="Arial"/>
          <w:sz w:val="18"/>
          <w:szCs w:val="18"/>
        </w:rPr>
        <w:t>National Liberation Army (</w:t>
      </w:r>
      <w:r w:rsidR="002D18D3" w:rsidRPr="003E6006">
        <w:rPr>
          <w:rStyle w:val="StyleAIBodytextAsianSimSunChar"/>
          <w:rFonts w:cs="Arial"/>
          <w:sz w:val="18"/>
          <w:szCs w:val="18"/>
        </w:rPr>
        <w:t>Ejército De Liberación Nacional</w:t>
      </w:r>
      <w:r w:rsidR="00BC6409" w:rsidRPr="003E6006">
        <w:rPr>
          <w:rStyle w:val="StyleAIBodytextAsianSimSunChar"/>
          <w:rFonts w:cs="Arial"/>
          <w:sz w:val="18"/>
          <w:szCs w:val="18"/>
        </w:rPr>
        <w:t xml:space="preserve">, </w:t>
      </w:r>
      <w:r w:rsidRPr="003E6006">
        <w:rPr>
          <w:rStyle w:val="StyleAIBodytextAsianSimSunChar"/>
          <w:rFonts w:cs="Arial"/>
          <w:sz w:val="18"/>
          <w:szCs w:val="18"/>
        </w:rPr>
        <w:t>ELN</w:t>
      </w:r>
      <w:r w:rsidR="00BC6409" w:rsidRPr="003E6006">
        <w:rPr>
          <w:rStyle w:val="StyleAIBodytextAsianSimSunChar"/>
          <w:rFonts w:cs="Arial"/>
          <w:sz w:val="18"/>
          <w:szCs w:val="18"/>
        </w:rPr>
        <w:t>) was reported</w:t>
      </w:r>
      <w:r w:rsidRPr="003E6006">
        <w:rPr>
          <w:rStyle w:val="StyleAIBodytextAsianSimSunChar"/>
          <w:rFonts w:cs="Arial"/>
          <w:sz w:val="18"/>
          <w:szCs w:val="18"/>
        </w:rPr>
        <w:t xml:space="preserve"> 700 metr</w:t>
      </w:r>
      <w:r w:rsidR="00BC6409" w:rsidRPr="003E6006">
        <w:rPr>
          <w:rStyle w:val="StyleAIBodytextAsianSimSunChar"/>
          <w:rFonts w:cs="Arial"/>
          <w:sz w:val="18"/>
          <w:szCs w:val="18"/>
        </w:rPr>
        <w:t>e</w:t>
      </w:r>
      <w:r w:rsidRPr="003E6006">
        <w:rPr>
          <w:rStyle w:val="StyleAIBodytextAsianSimSunChar"/>
          <w:rFonts w:cs="Arial"/>
          <w:sz w:val="18"/>
          <w:szCs w:val="18"/>
        </w:rPr>
        <w:t xml:space="preserve">s from the </w:t>
      </w:r>
      <w:r w:rsidR="00F80FC5" w:rsidRPr="003E6006">
        <w:rPr>
          <w:rStyle w:val="StyleAIBodytextAsianSimSunChar"/>
          <w:rFonts w:cs="Arial"/>
          <w:sz w:val="18"/>
          <w:szCs w:val="18"/>
        </w:rPr>
        <w:t xml:space="preserve">Wounaan </w:t>
      </w:r>
      <w:r w:rsidR="00944A1F" w:rsidRPr="003E6006">
        <w:rPr>
          <w:rStyle w:val="StyleAIBodytextAsianSimSunChar"/>
          <w:rFonts w:cs="Arial"/>
          <w:sz w:val="18"/>
          <w:szCs w:val="18"/>
        </w:rPr>
        <w:t>territory</w:t>
      </w:r>
      <w:r w:rsidRPr="003E6006">
        <w:rPr>
          <w:rStyle w:val="StyleAIBodytextAsianSimSunChar"/>
          <w:rFonts w:cs="Arial"/>
          <w:sz w:val="18"/>
          <w:szCs w:val="18"/>
        </w:rPr>
        <w:t xml:space="preserve"> of Puerto Olave, on the San Juan River. </w:t>
      </w:r>
      <w:r w:rsidR="00DC2D07" w:rsidRPr="003E6006">
        <w:rPr>
          <w:rStyle w:val="StyleAIBodytextAsianSimSunChar"/>
          <w:rFonts w:cs="Arial"/>
          <w:sz w:val="18"/>
          <w:szCs w:val="18"/>
        </w:rPr>
        <w:t xml:space="preserve">Security forces </w:t>
      </w:r>
      <w:r w:rsidRPr="003E6006">
        <w:rPr>
          <w:rStyle w:val="StyleAIBodytextAsianSimSunChar"/>
          <w:rFonts w:cs="Arial"/>
          <w:sz w:val="18"/>
          <w:szCs w:val="18"/>
        </w:rPr>
        <w:t xml:space="preserve">also </w:t>
      </w:r>
      <w:r w:rsidR="00DC2D07" w:rsidRPr="003E6006">
        <w:rPr>
          <w:rStyle w:val="StyleAIBodytextAsianSimSunChar"/>
          <w:rFonts w:cs="Arial"/>
          <w:sz w:val="18"/>
          <w:szCs w:val="18"/>
        </w:rPr>
        <w:t xml:space="preserve">recently </w:t>
      </w:r>
      <w:r w:rsidRPr="003E6006">
        <w:rPr>
          <w:rStyle w:val="StyleAIBodytextAsianSimSunChar"/>
          <w:rFonts w:cs="Arial"/>
          <w:sz w:val="18"/>
          <w:szCs w:val="18"/>
        </w:rPr>
        <w:t xml:space="preserve">informed </w:t>
      </w:r>
      <w:r w:rsidR="00DC2D07" w:rsidRPr="003E6006">
        <w:rPr>
          <w:rStyle w:val="StyleAIBodytextAsianSimSunChar"/>
          <w:rFonts w:cs="Arial"/>
          <w:sz w:val="18"/>
          <w:szCs w:val="18"/>
        </w:rPr>
        <w:t xml:space="preserve">the community </w:t>
      </w:r>
      <w:r w:rsidRPr="003E6006">
        <w:rPr>
          <w:rStyle w:val="StyleAIBodytextAsianSimSunChar"/>
          <w:rFonts w:cs="Arial"/>
          <w:sz w:val="18"/>
          <w:szCs w:val="18"/>
        </w:rPr>
        <w:t>about the presence of land mines in surrounding territories.</w:t>
      </w:r>
      <w:r w:rsidR="00DC2D07" w:rsidRPr="003E6006">
        <w:rPr>
          <w:rStyle w:val="StyleAIBodytextAsianSimSunChar"/>
          <w:rFonts w:cs="Arial"/>
          <w:sz w:val="18"/>
          <w:szCs w:val="18"/>
        </w:rPr>
        <w:t xml:space="preserve"> </w:t>
      </w:r>
      <w:r w:rsidR="00575EC9" w:rsidRPr="003E6006">
        <w:rPr>
          <w:rStyle w:val="StyleAIBodytextAsianSimSunChar"/>
          <w:rFonts w:cs="Arial"/>
          <w:sz w:val="18"/>
          <w:szCs w:val="18"/>
        </w:rPr>
        <w:t>Indigenous organizations</w:t>
      </w:r>
      <w:r w:rsidR="00DC2D07" w:rsidRPr="003E6006">
        <w:rPr>
          <w:rStyle w:val="StyleAIBodytextAsianSimSunChar"/>
          <w:rFonts w:cs="Arial"/>
          <w:sz w:val="18"/>
          <w:szCs w:val="18"/>
        </w:rPr>
        <w:t xml:space="preserve"> </w:t>
      </w:r>
      <w:r w:rsidR="00F80FC5" w:rsidRPr="003E6006">
        <w:rPr>
          <w:rStyle w:val="StyleAIBodytextAsianSimSunChar"/>
          <w:rFonts w:cs="Arial"/>
          <w:sz w:val="18"/>
          <w:szCs w:val="18"/>
        </w:rPr>
        <w:t xml:space="preserve">told Amnesty </w:t>
      </w:r>
      <w:r w:rsidR="003B7169" w:rsidRPr="003E6006">
        <w:rPr>
          <w:rStyle w:val="StyleAIBodytextAsianSimSunChar"/>
          <w:rFonts w:cs="Arial"/>
          <w:sz w:val="18"/>
          <w:szCs w:val="18"/>
        </w:rPr>
        <w:t xml:space="preserve">International </w:t>
      </w:r>
      <w:r w:rsidR="00DC2D07" w:rsidRPr="003E6006">
        <w:rPr>
          <w:rStyle w:val="StyleAIBodytextAsianSimSunChar"/>
          <w:rFonts w:cs="Arial"/>
          <w:sz w:val="18"/>
          <w:szCs w:val="18"/>
        </w:rPr>
        <w:t>that this latest confrontation and the</w:t>
      </w:r>
      <w:r w:rsidR="00F80FC5" w:rsidRPr="003E6006">
        <w:rPr>
          <w:rStyle w:val="StyleAIBodytextAsianSimSunChar"/>
          <w:rFonts w:cs="Arial"/>
          <w:sz w:val="18"/>
          <w:szCs w:val="18"/>
        </w:rPr>
        <w:t xml:space="preserve"> alleged</w:t>
      </w:r>
      <w:r w:rsidR="00DC2D07" w:rsidRPr="003E6006">
        <w:rPr>
          <w:rStyle w:val="StyleAIBodytextAsianSimSunChar"/>
          <w:rFonts w:cs="Arial"/>
          <w:sz w:val="18"/>
          <w:szCs w:val="18"/>
        </w:rPr>
        <w:t xml:space="preserve"> presence of land mines has caused them to fear for their safety.</w:t>
      </w:r>
    </w:p>
    <w:p w:rsidR="00BC6409" w:rsidRPr="003E6006" w:rsidRDefault="00BC6409" w:rsidP="003E6006">
      <w:pPr>
        <w:pStyle w:val="AIBodytext"/>
        <w:tabs>
          <w:tab w:val="clear" w:pos="567"/>
        </w:tabs>
        <w:spacing w:after="0" w:line="240" w:lineRule="auto"/>
        <w:rPr>
          <w:rStyle w:val="StyleAIBodytextAsianSimSunChar"/>
          <w:rFonts w:cs="Arial"/>
          <w:sz w:val="18"/>
          <w:szCs w:val="18"/>
        </w:rPr>
      </w:pPr>
    </w:p>
    <w:p w:rsidR="00EF7C92" w:rsidRPr="003E6006" w:rsidRDefault="00BC6409" w:rsidP="003E6006">
      <w:pPr>
        <w:pStyle w:val="AIBodytext"/>
        <w:tabs>
          <w:tab w:val="clear" w:pos="567"/>
        </w:tabs>
        <w:spacing w:after="0" w:line="240" w:lineRule="auto"/>
        <w:rPr>
          <w:rStyle w:val="StyleAIBodytextAsianSimSunChar"/>
          <w:rFonts w:cs="Arial"/>
          <w:sz w:val="18"/>
          <w:szCs w:val="18"/>
        </w:rPr>
      </w:pPr>
      <w:r w:rsidRPr="003E6006">
        <w:rPr>
          <w:rStyle w:val="StyleAIBodytextAsianSimSunChar"/>
          <w:rFonts w:cs="Arial"/>
          <w:sz w:val="18"/>
          <w:szCs w:val="18"/>
        </w:rPr>
        <w:t>A</w:t>
      </w:r>
      <w:r w:rsidR="003B7169" w:rsidRPr="003E6006">
        <w:rPr>
          <w:rStyle w:val="StyleAIBodytextAsianSimSunChar"/>
          <w:rFonts w:cs="Arial"/>
          <w:sz w:val="18"/>
          <w:szCs w:val="18"/>
        </w:rPr>
        <w:t>t a</w:t>
      </w:r>
      <w:r w:rsidRPr="003E6006">
        <w:rPr>
          <w:rStyle w:val="StyleAIBodytextAsianSimSunChar"/>
          <w:rFonts w:cs="Arial"/>
          <w:sz w:val="18"/>
          <w:szCs w:val="18"/>
        </w:rPr>
        <w:t>round 10am o</w:t>
      </w:r>
      <w:r w:rsidR="00BE6E8D" w:rsidRPr="003E6006">
        <w:rPr>
          <w:rStyle w:val="StyleAIBodytextAsianSimSunChar"/>
          <w:rFonts w:cs="Arial"/>
          <w:sz w:val="18"/>
          <w:szCs w:val="18"/>
        </w:rPr>
        <w:t xml:space="preserve">n </w:t>
      </w:r>
      <w:r w:rsidRPr="003E6006">
        <w:rPr>
          <w:rStyle w:val="StyleAIBodytextAsianSimSunChar"/>
          <w:rFonts w:cs="Arial"/>
          <w:sz w:val="18"/>
          <w:szCs w:val="18"/>
        </w:rPr>
        <w:t xml:space="preserve">22 </w:t>
      </w:r>
      <w:r w:rsidR="00BE6E8D" w:rsidRPr="003E6006">
        <w:rPr>
          <w:rStyle w:val="StyleAIBodytextAsianSimSunChar"/>
          <w:rFonts w:cs="Arial"/>
          <w:sz w:val="18"/>
          <w:szCs w:val="18"/>
        </w:rPr>
        <w:t>Aug</w:t>
      </w:r>
      <w:r w:rsidR="006E3DC1" w:rsidRPr="003E6006">
        <w:rPr>
          <w:rStyle w:val="StyleAIBodytextAsianSimSunChar"/>
          <w:rFonts w:cs="Arial"/>
          <w:sz w:val="18"/>
          <w:szCs w:val="18"/>
        </w:rPr>
        <w:t>ust</w:t>
      </w:r>
      <w:r w:rsidR="00ED4100" w:rsidRPr="003E6006">
        <w:rPr>
          <w:rStyle w:val="StyleAIBodytextAsianSimSunChar"/>
          <w:rFonts w:cs="Arial"/>
          <w:sz w:val="18"/>
          <w:szCs w:val="18"/>
        </w:rPr>
        <w:t>, an</w:t>
      </w:r>
      <w:r w:rsidR="003B7169" w:rsidRPr="003E6006">
        <w:rPr>
          <w:rStyle w:val="StyleAIBodytextAsianSimSunChar"/>
          <w:rFonts w:cs="Arial"/>
          <w:sz w:val="18"/>
          <w:szCs w:val="18"/>
        </w:rPr>
        <w:t>other</w:t>
      </w:r>
      <w:r w:rsidR="00ED4100" w:rsidRPr="003E6006">
        <w:rPr>
          <w:rStyle w:val="StyleAIBodytextAsianSimSunChar"/>
          <w:rFonts w:cs="Arial"/>
          <w:sz w:val="18"/>
          <w:szCs w:val="18"/>
        </w:rPr>
        <w:t xml:space="preserve"> armed confrontation</w:t>
      </w:r>
      <w:r w:rsidR="00B40389" w:rsidRPr="003E6006">
        <w:rPr>
          <w:rStyle w:val="StyleAIBodytextAsianSimSunChar"/>
          <w:rFonts w:cs="Arial"/>
          <w:sz w:val="18"/>
          <w:szCs w:val="18"/>
        </w:rPr>
        <w:t xml:space="preserve"> was reported between the </w:t>
      </w:r>
      <w:r w:rsidR="006E3DC1" w:rsidRPr="003E6006">
        <w:rPr>
          <w:rStyle w:val="StyleAIBodytextAsianSimSunChar"/>
          <w:rFonts w:cs="Arial"/>
          <w:sz w:val="18"/>
          <w:szCs w:val="18"/>
        </w:rPr>
        <w:t xml:space="preserve">ELN and the </w:t>
      </w:r>
      <w:r w:rsidRPr="003E6006">
        <w:rPr>
          <w:rStyle w:val="StyleAIBodytextAsianSimSunChar"/>
          <w:rFonts w:cs="Arial"/>
          <w:sz w:val="18"/>
          <w:szCs w:val="18"/>
        </w:rPr>
        <w:t>Gaitanistas Self-Defenses of Colombia (</w:t>
      </w:r>
      <w:r w:rsidR="006E3DC1" w:rsidRPr="003E6006">
        <w:rPr>
          <w:rStyle w:val="StyleAIBodytextAsianSimSunChar"/>
          <w:rFonts w:cs="Arial"/>
          <w:sz w:val="18"/>
          <w:szCs w:val="18"/>
        </w:rPr>
        <w:t>Autodefensas Gaitanistas de Colombia</w:t>
      </w:r>
      <w:r w:rsidRPr="003E6006">
        <w:rPr>
          <w:rStyle w:val="StyleAIBodytextAsianSimSunChar"/>
          <w:rFonts w:cs="Arial"/>
          <w:sz w:val="18"/>
          <w:szCs w:val="18"/>
        </w:rPr>
        <w:t xml:space="preserve">, </w:t>
      </w:r>
      <w:r w:rsidR="006E3DC1" w:rsidRPr="003E6006">
        <w:rPr>
          <w:rStyle w:val="StyleAIBodytextAsianSimSunChar"/>
          <w:rFonts w:cs="Arial"/>
          <w:sz w:val="18"/>
          <w:szCs w:val="18"/>
        </w:rPr>
        <w:t>AGC</w:t>
      </w:r>
      <w:r w:rsidR="00BE6E8D" w:rsidRPr="003E6006">
        <w:rPr>
          <w:rStyle w:val="StyleAIBodytextAsianSimSunChar"/>
          <w:rFonts w:cs="Arial"/>
          <w:sz w:val="18"/>
          <w:szCs w:val="18"/>
        </w:rPr>
        <w:t>)</w:t>
      </w:r>
      <w:r w:rsidR="006E3DC1" w:rsidRPr="003E6006">
        <w:rPr>
          <w:rStyle w:val="StyleAIBodytextAsianSimSunChar"/>
          <w:rFonts w:cs="Arial"/>
          <w:sz w:val="18"/>
          <w:szCs w:val="18"/>
        </w:rPr>
        <w:t xml:space="preserve"> inside the communit</w:t>
      </w:r>
      <w:r w:rsidR="00BE6E8D" w:rsidRPr="003E6006">
        <w:rPr>
          <w:rStyle w:val="StyleAIBodytextAsianSimSunChar"/>
          <w:rFonts w:cs="Arial"/>
          <w:sz w:val="18"/>
          <w:szCs w:val="18"/>
        </w:rPr>
        <w:t>ies of JUUN DUR (</w:t>
      </w:r>
      <w:r w:rsidR="00DC2D07" w:rsidRPr="003E6006">
        <w:rPr>
          <w:rStyle w:val="StyleAIBodytextAsianSimSunChar"/>
          <w:rFonts w:cs="Arial"/>
          <w:sz w:val="18"/>
          <w:szCs w:val="18"/>
        </w:rPr>
        <w:t>a W</w:t>
      </w:r>
      <w:r w:rsidR="00BE6E8D" w:rsidRPr="003E6006">
        <w:rPr>
          <w:rStyle w:val="StyleAIBodytextAsianSimSunChar"/>
          <w:rFonts w:cs="Arial"/>
          <w:sz w:val="18"/>
          <w:szCs w:val="18"/>
        </w:rPr>
        <w:t xml:space="preserve">ounaan </w:t>
      </w:r>
      <w:r w:rsidR="00DC2D07" w:rsidRPr="003E6006">
        <w:rPr>
          <w:rStyle w:val="StyleAIBodytextAsianSimSunChar"/>
          <w:rFonts w:cs="Arial"/>
          <w:sz w:val="18"/>
          <w:szCs w:val="18"/>
        </w:rPr>
        <w:t>Indigenous</w:t>
      </w:r>
      <w:r w:rsidR="00BE6E8D" w:rsidRPr="003E6006">
        <w:rPr>
          <w:rStyle w:val="StyleAIBodytextAsianSimSunChar"/>
          <w:rFonts w:cs="Arial"/>
          <w:sz w:val="18"/>
          <w:szCs w:val="18"/>
        </w:rPr>
        <w:t xml:space="preserve"> reserve) and QUIPARALITO (</w:t>
      </w:r>
      <w:r w:rsidR="00DC2D07" w:rsidRPr="003E6006">
        <w:rPr>
          <w:rStyle w:val="StyleAIBodytextAsianSimSunChar"/>
          <w:rFonts w:cs="Arial"/>
          <w:sz w:val="18"/>
          <w:szCs w:val="18"/>
        </w:rPr>
        <w:t xml:space="preserve">an </w:t>
      </w:r>
      <w:r w:rsidR="00BE6E8D" w:rsidRPr="003E6006">
        <w:rPr>
          <w:rStyle w:val="StyleAIBodytextAsianSimSunChar"/>
          <w:rFonts w:cs="Arial"/>
          <w:sz w:val="18"/>
          <w:szCs w:val="18"/>
        </w:rPr>
        <w:t xml:space="preserve">Embera </w:t>
      </w:r>
      <w:r w:rsidR="00DC2D07" w:rsidRPr="003E6006">
        <w:rPr>
          <w:rStyle w:val="StyleAIBodytextAsianSimSunChar"/>
          <w:rFonts w:cs="Arial"/>
          <w:sz w:val="18"/>
          <w:szCs w:val="18"/>
        </w:rPr>
        <w:t>Indigenous</w:t>
      </w:r>
      <w:r w:rsidR="00BE6E8D" w:rsidRPr="003E6006">
        <w:rPr>
          <w:rStyle w:val="StyleAIBodytextAsianSimSunChar"/>
          <w:rFonts w:cs="Arial"/>
          <w:sz w:val="18"/>
          <w:szCs w:val="18"/>
        </w:rPr>
        <w:t xml:space="preserve"> reserve) on the bank</w:t>
      </w:r>
      <w:r w:rsidR="00DC2D07" w:rsidRPr="003E6006">
        <w:rPr>
          <w:rStyle w:val="StyleAIBodytextAsianSimSunChar"/>
          <w:rFonts w:cs="Arial"/>
          <w:sz w:val="18"/>
          <w:szCs w:val="18"/>
        </w:rPr>
        <w:t>s</w:t>
      </w:r>
      <w:r w:rsidR="00BE6E8D" w:rsidRPr="003E6006">
        <w:rPr>
          <w:rStyle w:val="StyleAIBodytextAsianSimSunChar"/>
          <w:rFonts w:cs="Arial"/>
          <w:sz w:val="18"/>
          <w:szCs w:val="18"/>
        </w:rPr>
        <w:t xml:space="preserve"> of the Truandó</w:t>
      </w:r>
      <w:r w:rsidR="00DC2D07" w:rsidRPr="003E6006">
        <w:rPr>
          <w:rStyle w:val="StyleAIBodytextAsianSimSunChar"/>
          <w:rFonts w:cs="Arial"/>
          <w:sz w:val="18"/>
          <w:szCs w:val="18"/>
        </w:rPr>
        <w:t xml:space="preserve"> River</w:t>
      </w:r>
      <w:r w:rsidR="00BE6E8D" w:rsidRPr="003E6006">
        <w:rPr>
          <w:rStyle w:val="StyleAIBodytextAsianSimSunChar"/>
          <w:rFonts w:cs="Arial"/>
          <w:sz w:val="18"/>
          <w:szCs w:val="18"/>
        </w:rPr>
        <w:t xml:space="preserve"> in Riosucio, </w:t>
      </w:r>
      <w:r w:rsidR="00DC2D07" w:rsidRPr="003E6006">
        <w:rPr>
          <w:rStyle w:val="StyleAIBodytextAsianSimSunChar"/>
          <w:rFonts w:cs="Arial"/>
          <w:sz w:val="18"/>
          <w:szCs w:val="18"/>
        </w:rPr>
        <w:t>northern</w:t>
      </w:r>
      <w:r w:rsidR="00BE6E8D" w:rsidRPr="003E6006">
        <w:rPr>
          <w:rStyle w:val="StyleAIBodytextAsianSimSunChar"/>
          <w:rFonts w:cs="Arial"/>
          <w:sz w:val="18"/>
          <w:szCs w:val="18"/>
        </w:rPr>
        <w:t xml:space="preserve"> Chocó. Ana María Mepaquito, </w:t>
      </w:r>
      <w:r w:rsidR="00BD7E53" w:rsidRPr="003E6006">
        <w:rPr>
          <w:rStyle w:val="StyleAIBodytextAsianSimSunChar"/>
          <w:rFonts w:cs="Arial"/>
          <w:sz w:val="18"/>
          <w:szCs w:val="18"/>
        </w:rPr>
        <w:t>a 22</w:t>
      </w:r>
      <w:r w:rsidR="00DC2D07" w:rsidRPr="003E6006">
        <w:rPr>
          <w:rStyle w:val="StyleAIBodytextAsianSimSunChar"/>
          <w:rFonts w:cs="Arial"/>
          <w:sz w:val="18"/>
          <w:szCs w:val="18"/>
        </w:rPr>
        <w:t>-</w:t>
      </w:r>
      <w:r w:rsidR="00BD7E53" w:rsidRPr="003E6006">
        <w:rPr>
          <w:rStyle w:val="StyleAIBodytextAsianSimSunChar"/>
          <w:rFonts w:cs="Arial"/>
          <w:sz w:val="18"/>
          <w:szCs w:val="18"/>
        </w:rPr>
        <w:t xml:space="preserve">year-old </w:t>
      </w:r>
      <w:r w:rsidR="00DC2D07" w:rsidRPr="003E6006">
        <w:rPr>
          <w:rStyle w:val="StyleAIBodytextAsianSimSunChar"/>
          <w:rFonts w:cs="Arial"/>
          <w:sz w:val="18"/>
          <w:szCs w:val="18"/>
        </w:rPr>
        <w:t>I</w:t>
      </w:r>
      <w:r w:rsidR="00BD7E53" w:rsidRPr="003E6006">
        <w:rPr>
          <w:rStyle w:val="StyleAIBodytextAsianSimSunChar"/>
          <w:rFonts w:cs="Arial"/>
          <w:sz w:val="18"/>
          <w:szCs w:val="18"/>
        </w:rPr>
        <w:t>ndigenous woman</w:t>
      </w:r>
      <w:r w:rsidR="00DC2D07" w:rsidRPr="003E6006">
        <w:rPr>
          <w:rStyle w:val="StyleAIBodytextAsianSimSunChar"/>
          <w:rFonts w:cs="Arial"/>
          <w:sz w:val="18"/>
          <w:szCs w:val="18"/>
        </w:rPr>
        <w:t xml:space="preserve"> and</w:t>
      </w:r>
      <w:r w:rsidR="00BE6E8D" w:rsidRPr="003E6006">
        <w:rPr>
          <w:rStyle w:val="StyleAIBodytextAsianSimSunChar"/>
          <w:rFonts w:cs="Arial"/>
          <w:sz w:val="18"/>
          <w:szCs w:val="18"/>
        </w:rPr>
        <w:t xml:space="preserve"> mother of </w:t>
      </w:r>
      <w:r w:rsidR="00DC2D07" w:rsidRPr="003E6006">
        <w:rPr>
          <w:rStyle w:val="StyleAIBodytextAsianSimSunChar"/>
          <w:rFonts w:cs="Arial"/>
          <w:sz w:val="18"/>
          <w:szCs w:val="18"/>
        </w:rPr>
        <w:t>three young</w:t>
      </w:r>
      <w:r w:rsidR="00BE6E8D" w:rsidRPr="003E6006">
        <w:rPr>
          <w:rStyle w:val="StyleAIBodytextAsianSimSunChar"/>
          <w:rFonts w:cs="Arial"/>
          <w:sz w:val="18"/>
          <w:szCs w:val="18"/>
        </w:rPr>
        <w:t xml:space="preserve"> children</w:t>
      </w:r>
      <w:r w:rsidR="00DC2D07" w:rsidRPr="003E6006">
        <w:rPr>
          <w:rStyle w:val="StyleAIBodytextAsianSimSunChar"/>
          <w:rFonts w:cs="Arial"/>
          <w:sz w:val="18"/>
          <w:szCs w:val="18"/>
        </w:rPr>
        <w:t>, died as a result of the crossfire</w:t>
      </w:r>
      <w:r w:rsidR="00F130B9" w:rsidRPr="003E6006">
        <w:rPr>
          <w:rStyle w:val="StyleAIBodytextAsianSimSunChar"/>
          <w:rFonts w:cs="Arial"/>
          <w:sz w:val="18"/>
          <w:szCs w:val="18"/>
        </w:rPr>
        <w:t>.</w:t>
      </w:r>
      <w:r w:rsidR="0003314D" w:rsidRPr="003E6006">
        <w:rPr>
          <w:rStyle w:val="StyleAIBodytextAsianSimSunChar"/>
          <w:rFonts w:cs="Arial"/>
          <w:sz w:val="18"/>
          <w:szCs w:val="18"/>
        </w:rPr>
        <w:t xml:space="preserve"> </w:t>
      </w:r>
      <w:r w:rsidR="00941F38" w:rsidRPr="003E6006">
        <w:rPr>
          <w:rStyle w:val="StyleAIBodytextAsianSimSunChar"/>
          <w:rFonts w:cs="Arial"/>
          <w:sz w:val="18"/>
          <w:szCs w:val="18"/>
        </w:rPr>
        <w:t>T</w:t>
      </w:r>
      <w:r w:rsidR="00F130B9" w:rsidRPr="003E6006">
        <w:rPr>
          <w:rStyle w:val="StyleAIBodytextAsianSimSunChar"/>
          <w:rFonts w:cs="Arial"/>
          <w:sz w:val="18"/>
          <w:szCs w:val="18"/>
        </w:rPr>
        <w:t>he</w:t>
      </w:r>
      <w:r w:rsidR="00941F38" w:rsidRPr="003E6006">
        <w:rPr>
          <w:rStyle w:val="StyleAIBodytextAsianSimSunChar"/>
          <w:rFonts w:cs="Arial"/>
          <w:sz w:val="18"/>
          <w:szCs w:val="18"/>
        </w:rPr>
        <w:t xml:space="preserve"> members of the</w:t>
      </w:r>
      <w:r w:rsidR="00F130B9" w:rsidRPr="003E6006">
        <w:rPr>
          <w:rStyle w:val="StyleAIBodytextAsianSimSunChar"/>
          <w:rFonts w:cs="Arial"/>
          <w:sz w:val="18"/>
          <w:szCs w:val="18"/>
        </w:rPr>
        <w:t>se</w:t>
      </w:r>
      <w:r w:rsidR="00BE6E8D" w:rsidRPr="003E6006">
        <w:rPr>
          <w:rStyle w:val="StyleAIBodytextAsianSimSunChar"/>
          <w:rFonts w:cs="Arial"/>
          <w:sz w:val="18"/>
          <w:szCs w:val="18"/>
        </w:rPr>
        <w:t xml:space="preserve"> </w:t>
      </w:r>
      <w:r w:rsidR="00941F38" w:rsidRPr="003E6006">
        <w:rPr>
          <w:rStyle w:val="StyleAIBodytextAsianSimSunChar"/>
          <w:rFonts w:cs="Arial"/>
          <w:sz w:val="18"/>
          <w:szCs w:val="18"/>
        </w:rPr>
        <w:t>I</w:t>
      </w:r>
      <w:r w:rsidR="00BE6E8D" w:rsidRPr="003E6006">
        <w:rPr>
          <w:rStyle w:val="StyleAIBodytextAsianSimSunChar"/>
          <w:rFonts w:cs="Arial"/>
          <w:sz w:val="18"/>
          <w:szCs w:val="18"/>
        </w:rPr>
        <w:t xml:space="preserve">ndigenous </w:t>
      </w:r>
      <w:r w:rsidR="003B7169" w:rsidRPr="003E6006">
        <w:rPr>
          <w:rStyle w:val="StyleAIBodytextAsianSimSunChar"/>
          <w:rFonts w:cs="Arial"/>
          <w:sz w:val="18"/>
          <w:szCs w:val="18"/>
        </w:rPr>
        <w:t>communities</w:t>
      </w:r>
      <w:r w:rsidR="00BE6E8D" w:rsidRPr="003E6006">
        <w:rPr>
          <w:rStyle w:val="StyleAIBodytextAsianSimSunChar"/>
          <w:rFonts w:cs="Arial"/>
          <w:sz w:val="18"/>
          <w:szCs w:val="18"/>
        </w:rPr>
        <w:t xml:space="preserve"> </w:t>
      </w:r>
      <w:r w:rsidR="00941F38" w:rsidRPr="003E6006">
        <w:rPr>
          <w:rStyle w:val="StyleAIBodytextAsianSimSunChar"/>
          <w:rFonts w:cs="Arial"/>
          <w:sz w:val="18"/>
          <w:szCs w:val="18"/>
        </w:rPr>
        <w:t>report that</w:t>
      </w:r>
      <w:r w:rsidR="00BE6E8D" w:rsidRPr="003E6006">
        <w:rPr>
          <w:rStyle w:val="StyleAIBodytextAsianSimSunChar"/>
          <w:rFonts w:cs="Arial"/>
          <w:sz w:val="18"/>
          <w:szCs w:val="18"/>
        </w:rPr>
        <w:t xml:space="preserve"> they cannot leave their </w:t>
      </w:r>
      <w:r w:rsidR="00944A1F" w:rsidRPr="003E6006">
        <w:rPr>
          <w:rStyle w:val="StyleAIBodytextAsianSimSunChar"/>
          <w:rFonts w:cs="Arial"/>
          <w:sz w:val="18"/>
          <w:szCs w:val="18"/>
        </w:rPr>
        <w:t>land</w:t>
      </w:r>
      <w:r w:rsidR="00BE6E8D" w:rsidRPr="003E6006">
        <w:rPr>
          <w:rStyle w:val="StyleAIBodytextAsianSimSunChar"/>
          <w:rFonts w:cs="Arial"/>
          <w:sz w:val="18"/>
          <w:szCs w:val="18"/>
        </w:rPr>
        <w:t xml:space="preserve"> for fear of </w:t>
      </w:r>
      <w:r w:rsidR="00941F38" w:rsidRPr="003E6006">
        <w:rPr>
          <w:rStyle w:val="StyleAIBodytextAsianSimSunChar"/>
          <w:rFonts w:cs="Arial"/>
          <w:sz w:val="18"/>
          <w:szCs w:val="18"/>
        </w:rPr>
        <w:t>being</w:t>
      </w:r>
      <w:r w:rsidR="004C7C35" w:rsidRPr="003E6006">
        <w:rPr>
          <w:rStyle w:val="StyleAIBodytextAsianSimSunChar"/>
          <w:rFonts w:cs="Arial"/>
          <w:sz w:val="18"/>
          <w:szCs w:val="18"/>
        </w:rPr>
        <w:t xml:space="preserve"> </w:t>
      </w:r>
      <w:r w:rsidR="003B7169" w:rsidRPr="003E6006">
        <w:rPr>
          <w:rStyle w:val="StyleAIBodytextAsianSimSunChar"/>
          <w:rFonts w:cs="Arial"/>
          <w:sz w:val="18"/>
          <w:szCs w:val="18"/>
        </w:rPr>
        <w:t>d</w:t>
      </w:r>
      <w:r w:rsidR="008779A2" w:rsidRPr="003E6006">
        <w:rPr>
          <w:rStyle w:val="StyleAIBodytextAsianSimSunChar"/>
          <w:rFonts w:cs="Arial"/>
          <w:sz w:val="18"/>
          <w:szCs w:val="18"/>
        </w:rPr>
        <w:t xml:space="preserve">etained </w:t>
      </w:r>
      <w:r w:rsidR="00941F38" w:rsidRPr="003E6006">
        <w:rPr>
          <w:rStyle w:val="StyleAIBodytextAsianSimSunChar"/>
          <w:rFonts w:cs="Arial"/>
          <w:sz w:val="18"/>
          <w:szCs w:val="18"/>
        </w:rPr>
        <w:t xml:space="preserve">at </w:t>
      </w:r>
      <w:r w:rsidR="00BE6E8D" w:rsidRPr="003E6006">
        <w:rPr>
          <w:rStyle w:val="StyleAIBodytextAsianSimSunChar"/>
          <w:rFonts w:cs="Arial"/>
          <w:sz w:val="18"/>
          <w:szCs w:val="18"/>
        </w:rPr>
        <w:t xml:space="preserve">the checkpoints on the river </w:t>
      </w:r>
      <w:r w:rsidR="00941F38" w:rsidRPr="003E6006">
        <w:rPr>
          <w:rStyle w:val="StyleAIBodytextAsianSimSunChar"/>
          <w:rFonts w:cs="Arial"/>
          <w:sz w:val="18"/>
          <w:szCs w:val="18"/>
        </w:rPr>
        <w:t xml:space="preserve">manned by </w:t>
      </w:r>
      <w:r w:rsidR="00BE6E8D" w:rsidRPr="003E6006">
        <w:rPr>
          <w:rStyle w:val="StyleAIBodytextAsianSimSunChar"/>
          <w:rFonts w:cs="Arial"/>
          <w:sz w:val="18"/>
          <w:szCs w:val="18"/>
        </w:rPr>
        <w:t xml:space="preserve">both </w:t>
      </w:r>
      <w:r w:rsidR="00941F38" w:rsidRPr="003E6006">
        <w:rPr>
          <w:rStyle w:val="StyleAIBodytextAsianSimSunChar"/>
          <w:rFonts w:cs="Arial"/>
          <w:sz w:val="18"/>
          <w:szCs w:val="18"/>
        </w:rPr>
        <w:t xml:space="preserve">the </w:t>
      </w:r>
      <w:r w:rsidR="00BE6E8D" w:rsidRPr="003E6006">
        <w:rPr>
          <w:rStyle w:val="StyleAIBodytextAsianSimSunChar"/>
          <w:rFonts w:cs="Arial"/>
          <w:sz w:val="18"/>
          <w:szCs w:val="18"/>
        </w:rPr>
        <w:t xml:space="preserve">paramilitary groups and the Colombian National Army, in addition to the antipersonnel mines </w:t>
      </w:r>
      <w:r w:rsidR="00941F38" w:rsidRPr="003E6006">
        <w:rPr>
          <w:rStyle w:val="StyleAIBodytextAsianSimSunChar"/>
          <w:rFonts w:cs="Arial"/>
          <w:sz w:val="18"/>
          <w:szCs w:val="18"/>
        </w:rPr>
        <w:t xml:space="preserve">surrounding </w:t>
      </w:r>
      <w:r w:rsidR="00BE6E8D" w:rsidRPr="003E6006">
        <w:rPr>
          <w:rStyle w:val="StyleAIBodytextAsianSimSunChar"/>
          <w:rFonts w:cs="Arial"/>
          <w:sz w:val="18"/>
          <w:szCs w:val="18"/>
        </w:rPr>
        <w:t xml:space="preserve">their territories. </w:t>
      </w:r>
    </w:p>
    <w:p w:rsidR="00BC6409" w:rsidRPr="003E6006" w:rsidRDefault="00BC6409" w:rsidP="003E6006">
      <w:pPr>
        <w:pStyle w:val="AIBodytext"/>
        <w:spacing w:after="0" w:line="240" w:lineRule="auto"/>
        <w:rPr>
          <w:rStyle w:val="StyleAIBodytextAsianSimSunChar"/>
          <w:rFonts w:cs="Arial"/>
          <w:sz w:val="18"/>
          <w:szCs w:val="18"/>
        </w:rPr>
      </w:pPr>
    </w:p>
    <w:p w:rsidR="005A3565" w:rsidRPr="003E6006" w:rsidRDefault="00941F38" w:rsidP="003E6006">
      <w:pPr>
        <w:pStyle w:val="AIBodytext"/>
        <w:spacing w:after="0" w:line="240" w:lineRule="auto"/>
        <w:rPr>
          <w:rStyle w:val="StyleAIBodytextAsianSimSunChar"/>
          <w:rFonts w:cs="Arial"/>
          <w:sz w:val="18"/>
          <w:szCs w:val="18"/>
        </w:rPr>
      </w:pPr>
      <w:r w:rsidRPr="003E6006">
        <w:rPr>
          <w:rStyle w:val="StyleAIBodytextAsianSimSunChar"/>
          <w:rFonts w:cs="Arial"/>
          <w:sz w:val="18"/>
          <w:szCs w:val="18"/>
        </w:rPr>
        <w:t>In addition to being confined within their territories, the p</w:t>
      </w:r>
      <w:r w:rsidR="0003314D" w:rsidRPr="003E6006">
        <w:rPr>
          <w:rStyle w:val="StyleAIBodytextAsianSimSunChar"/>
          <w:rFonts w:cs="Arial"/>
          <w:sz w:val="18"/>
          <w:szCs w:val="18"/>
        </w:rPr>
        <w:t xml:space="preserve">eople of </w:t>
      </w:r>
      <w:r w:rsidR="008779A2" w:rsidRPr="003E6006">
        <w:rPr>
          <w:rStyle w:val="StyleAIBodytextAsianSimSunChar"/>
          <w:rFonts w:cs="Arial"/>
          <w:sz w:val="18"/>
          <w:szCs w:val="18"/>
        </w:rPr>
        <w:t xml:space="preserve">JUUN DUUR </w:t>
      </w:r>
      <w:r w:rsidR="0003314D" w:rsidRPr="003E6006">
        <w:rPr>
          <w:rStyle w:val="StyleAIBodytextAsianSimSunChar"/>
          <w:rFonts w:cs="Arial"/>
          <w:sz w:val="18"/>
          <w:szCs w:val="18"/>
        </w:rPr>
        <w:t xml:space="preserve">and </w:t>
      </w:r>
      <w:r w:rsidR="008779A2" w:rsidRPr="003E6006">
        <w:rPr>
          <w:rStyle w:val="StyleAIBodytextAsianSimSunChar"/>
          <w:rFonts w:cs="Arial"/>
          <w:sz w:val="18"/>
          <w:szCs w:val="18"/>
        </w:rPr>
        <w:t>QUIPARALITO</w:t>
      </w:r>
      <w:r w:rsidR="0003314D" w:rsidRPr="003E6006">
        <w:rPr>
          <w:rStyle w:val="StyleAIBodytextAsianSimSunChar"/>
          <w:rFonts w:cs="Arial"/>
          <w:sz w:val="18"/>
          <w:szCs w:val="18"/>
        </w:rPr>
        <w:t xml:space="preserve"> </w:t>
      </w:r>
      <w:r w:rsidR="00355D26" w:rsidRPr="003E6006">
        <w:rPr>
          <w:rStyle w:val="StyleAIBodytextAsianSimSunChar"/>
          <w:rFonts w:cs="Arial"/>
          <w:sz w:val="18"/>
          <w:szCs w:val="18"/>
        </w:rPr>
        <w:t>cannot go hunting, which is their main food source</w:t>
      </w:r>
      <w:r w:rsidR="0011148B" w:rsidRPr="003E6006">
        <w:rPr>
          <w:rStyle w:val="StyleAIBodytextAsianSimSunChar"/>
          <w:rFonts w:cs="Arial"/>
          <w:sz w:val="18"/>
          <w:szCs w:val="18"/>
        </w:rPr>
        <w:t xml:space="preserve"> </w:t>
      </w:r>
      <w:r w:rsidR="00BE6E8D" w:rsidRPr="003E6006">
        <w:rPr>
          <w:rStyle w:val="StyleAIBodytextAsianSimSunChar"/>
          <w:rFonts w:cs="Arial"/>
          <w:sz w:val="18"/>
          <w:szCs w:val="18"/>
        </w:rPr>
        <w:t>and transportation</w:t>
      </w:r>
      <w:r w:rsidR="00EF7C92" w:rsidRPr="003E6006">
        <w:rPr>
          <w:rStyle w:val="StyleAIBodytextAsianSimSunChar"/>
          <w:rFonts w:cs="Arial"/>
          <w:sz w:val="18"/>
          <w:szCs w:val="18"/>
        </w:rPr>
        <w:t xml:space="preserve"> </w:t>
      </w:r>
      <w:r w:rsidRPr="003E6006">
        <w:rPr>
          <w:rStyle w:val="StyleAIBodytextAsianSimSunChar"/>
          <w:rFonts w:cs="Arial"/>
          <w:sz w:val="18"/>
          <w:szCs w:val="18"/>
        </w:rPr>
        <w:t xml:space="preserve">of food reaching </w:t>
      </w:r>
      <w:r w:rsidR="00EF7C92" w:rsidRPr="003E6006">
        <w:rPr>
          <w:rStyle w:val="StyleAIBodytextAsianSimSunChar"/>
          <w:rFonts w:cs="Arial"/>
          <w:sz w:val="18"/>
          <w:szCs w:val="18"/>
        </w:rPr>
        <w:t>the communities</w:t>
      </w:r>
      <w:r w:rsidR="00BE6E8D" w:rsidRPr="003E6006">
        <w:rPr>
          <w:rStyle w:val="StyleAIBodytextAsianSimSunChar"/>
          <w:rFonts w:cs="Arial"/>
          <w:sz w:val="18"/>
          <w:szCs w:val="18"/>
        </w:rPr>
        <w:t xml:space="preserve"> </w:t>
      </w:r>
      <w:r w:rsidR="00EF7C92" w:rsidRPr="003E6006">
        <w:rPr>
          <w:rStyle w:val="StyleAIBodytextAsianSimSunChar"/>
          <w:rFonts w:cs="Arial"/>
          <w:sz w:val="18"/>
          <w:szCs w:val="18"/>
        </w:rPr>
        <w:t>is limited</w:t>
      </w:r>
      <w:r w:rsidR="00BE6E8D" w:rsidRPr="003E6006">
        <w:rPr>
          <w:rStyle w:val="StyleAIBodytextAsianSimSunChar"/>
          <w:rFonts w:cs="Arial"/>
          <w:sz w:val="18"/>
          <w:szCs w:val="18"/>
        </w:rPr>
        <w:t>, which has led to a serious humanitarian situation.</w:t>
      </w:r>
      <w:r w:rsidR="00F130B9" w:rsidRPr="003E6006">
        <w:rPr>
          <w:rStyle w:val="StyleAIBodytextAsianSimSunChar"/>
          <w:rFonts w:cs="Arial"/>
          <w:sz w:val="18"/>
          <w:szCs w:val="18"/>
        </w:rPr>
        <w:t xml:space="preserve"> </w:t>
      </w:r>
      <w:r w:rsidR="00BE6E8D" w:rsidRPr="003E6006">
        <w:rPr>
          <w:rStyle w:val="StyleAIBodytextAsianSimSunChar"/>
          <w:rFonts w:cs="Arial"/>
          <w:sz w:val="18"/>
          <w:szCs w:val="18"/>
        </w:rPr>
        <w:t xml:space="preserve">The </w:t>
      </w:r>
      <w:r w:rsidRPr="003E6006">
        <w:rPr>
          <w:rStyle w:val="StyleAIBodytextAsianSimSunChar"/>
          <w:rFonts w:cs="Arial"/>
          <w:sz w:val="18"/>
          <w:szCs w:val="18"/>
        </w:rPr>
        <w:t>I</w:t>
      </w:r>
      <w:r w:rsidR="00F130B9" w:rsidRPr="003E6006">
        <w:rPr>
          <w:rStyle w:val="StyleAIBodytextAsianSimSunChar"/>
          <w:rFonts w:cs="Arial"/>
          <w:sz w:val="18"/>
          <w:szCs w:val="18"/>
        </w:rPr>
        <w:t>ndigenous round table of Choc</w:t>
      </w:r>
      <w:r w:rsidRPr="003E6006">
        <w:rPr>
          <w:rStyle w:val="StyleAIBodytextAsianSimSunChar"/>
          <w:rFonts w:cs="Arial"/>
          <w:sz w:val="18"/>
          <w:szCs w:val="18"/>
        </w:rPr>
        <w:t>ó</w:t>
      </w:r>
      <w:r w:rsidR="00F130B9" w:rsidRPr="003E6006">
        <w:rPr>
          <w:rStyle w:val="StyleAIBodytextAsianSimSunChar"/>
          <w:rFonts w:cs="Arial"/>
          <w:sz w:val="18"/>
          <w:szCs w:val="18"/>
        </w:rPr>
        <w:t xml:space="preserve"> has also</w:t>
      </w:r>
      <w:r w:rsidRPr="003E6006">
        <w:rPr>
          <w:rStyle w:val="StyleAIBodytextAsianSimSunChar"/>
          <w:rFonts w:cs="Arial"/>
          <w:sz w:val="18"/>
          <w:szCs w:val="18"/>
        </w:rPr>
        <w:t xml:space="preserve"> stated</w:t>
      </w:r>
      <w:r w:rsidR="00F130B9" w:rsidRPr="003E6006">
        <w:rPr>
          <w:rStyle w:val="StyleAIBodytextAsianSimSunChar"/>
          <w:rFonts w:cs="Arial"/>
          <w:sz w:val="18"/>
          <w:szCs w:val="18"/>
        </w:rPr>
        <w:t xml:space="preserve"> that the neighbouring communities of Peñas Blancas, Jagual, Marcial and Pichindé are at imminent risk of forced displacement due to clashes between armed groups.</w:t>
      </w:r>
      <w:r w:rsidR="00184CD4" w:rsidRPr="003E6006">
        <w:rPr>
          <w:rStyle w:val="StyleAIBodytextAsianSimSunChar"/>
          <w:rFonts w:cs="Arial"/>
          <w:sz w:val="18"/>
          <w:szCs w:val="18"/>
        </w:rPr>
        <w:t xml:space="preserve"> Finally, Amnesty </w:t>
      </w:r>
      <w:r w:rsidR="003B7169" w:rsidRPr="003E6006">
        <w:rPr>
          <w:rStyle w:val="StyleAIBodytextAsianSimSunChar"/>
          <w:rFonts w:cs="Arial"/>
          <w:sz w:val="18"/>
          <w:szCs w:val="18"/>
        </w:rPr>
        <w:t xml:space="preserve">International </w:t>
      </w:r>
      <w:r w:rsidR="00184CD4" w:rsidRPr="003E6006">
        <w:rPr>
          <w:rStyle w:val="StyleAIBodytextAsianSimSunChar"/>
          <w:rFonts w:cs="Arial"/>
          <w:sz w:val="18"/>
          <w:szCs w:val="18"/>
        </w:rPr>
        <w:t>continues to receive reports about incre</w:t>
      </w:r>
      <w:r w:rsidR="00CB6A17" w:rsidRPr="003E6006">
        <w:rPr>
          <w:rStyle w:val="StyleAIBodytextAsianSimSunChar"/>
          <w:rFonts w:cs="Arial"/>
          <w:sz w:val="18"/>
          <w:szCs w:val="18"/>
        </w:rPr>
        <w:t>asing forced recruitment among I</w:t>
      </w:r>
      <w:r w:rsidR="00184CD4" w:rsidRPr="003E6006">
        <w:rPr>
          <w:rStyle w:val="StyleAIBodytextAsianSimSunChar"/>
          <w:rFonts w:cs="Arial"/>
          <w:sz w:val="18"/>
          <w:szCs w:val="18"/>
        </w:rPr>
        <w:t xml:space="preserve">ndigenous girls and boys in the </w:t>
      </w:r>
      <w:r w:rsidR="003B7169" w:rsidRPr="003E6006">
        <w:rPr>
          <w:rStyle w:val="StyleAIBodytextAsianSimSunChar"/>
          <w:rFonts w:cs="Arial"/>
          <w:sz w:val="18"/>
          <w:szCs w:val="18"/>
        </w:rPr>
        <w:t>area</w:t>
      </w:r>
      <w:r w:rsidR="00184CD4" w:rsidRPr="003E6006">
        <w:rPr>
          <w:rStyle w:val="StyleAIBodytextAsianSimSunChar"/>
          <w:rFonts w:cs="Arial"/>
          <w:sz w:val="18"/>
          <w:szCs w:val="18"/>
        </w:rPr>
        <w:t>.</w:t>
      </w:r>
      <w:r w:rsidR="0051682F" w:rsidRPr="003E6006">
        <w:rPr>
          <w:rStyle w:val="StyleAIBodytextAsianSimSunChar"/>
          <w:rFonts w:cs="Arial"/>
          <w:sz w:val="18"/>
          <w:szCs w:val="18"/>
        </w:rPr>
        <w:t xml:space="preserve"> </w:t>
      </w:r>
      <w:r w:rsidR="005A3565" w:rsidRPr="003E6006">
        <w:rPr>
          <w:rStyle w:val="StyleAIBodytextAsianSimSunChar"/>
          <w:rFonts w:cs="Arial"/>
          <w:sz w:val="18"/>
          <w:szCs w:val="18"/>
        </w:rPr>
        <w:t xml:space="preserve"> </w:t>
      </w:r>
    </w:p>
    <w:p w:rsidR="005A3565" w:rsidRPr="003E6006" w:rsidRDefault="005A3565" w:rsidP="003E6006">
      <w:pPr>
        <w:pStyle w:val="AIBodytext"/>
        <w:spacing w:after="0" w:line="240" w:lineRule="auto"/>
        <w:rPr>
          <w:rStyle w:val="StyleAIBodytextAsianSimSunChar"/>
          <w:rFonts w:cs="Arial"/>
          <w:sz w:val="18"/>
          <w:szCs w:val="18"/>
        </w:rPr>
      </w:pPr>
    </w:p>
    <w:p w:rsidR="00944A1F" w:rsidRPr="003E6006" w:rsidRDefault="0011148B" w:rsidP="003E6006">
      <w:pPr>
        <w:pStyle w:val="AIBodytext"/>
        <w:spacing w:after="0" w:line="240" w:lineRule="auto"/>
        <w:rPr>
          <w:rStyle w:val="StyleAIBodytextAsianSimSunChar"/>
          <w:rFonts w:cs="Arial"/>
          <w:sz w:val="18"/>
          <w:szCs w:val="18"/>
        </w:rPr>
      </w:pPr>
      <w:r w:rsidRPr="003E6006">
        <w:rPr>
          <w:rStyle w:val="StyleAIBodytextAsianSimSunChar"/>
          <w:rFonts w:cs="Arial"/>
          <w:sz w:val="18"/>
          <w:szCs w:val="18"/>
        </w:rPr>
        <w:t xml:space="preserve">To </w:t>
      </w:r>
      <w:r w:rsidR="00944A1F" w:rsidRPr="003E6006">
        <w:rPr>
          <w:rStyle w:val="StyleAIBodytextAsianSimSunChar"/>
          <w:rFonts w:cs="Arial"/>
          <w:sz w:val="18"/>
          <w:szCs w:val="18"/>
        </w:rPr>
        <w:t xml:space="preserve">date the </w:t>
      </w:r>
      <w:r w:rsidR="00CB6A17" w:rsidRPr="003E6006">
        <w:rPr>
          <w:rStyle w:val="StyleAIBodytextAsianSimSunChar"/>
          <w:rFonts w:cs="Arial"/>
          <w:sz w:val="18"/>
          <w:szCs w:val="18"/>
        </w:rPr>
        <w:t xml:space="preserve">Colombian </w:t>
      </w:r>
      <w:r w:rsidR="00944A1F" w:rsidRPr="003E6006">
        <w:rPr>
          <w:rStyle w:val="StyleAIBodytextAsianSimSunChar"/>
          <w:rFonts w:cs="Arial"/>
          <w:sz w:val="18"/>
          <w:szCs w:val="18"/>
        </w:rPr>
        <w:t>government has not taken the necessary measures to enable humanitarian aid to arrive, and the</w:t>
      </w:r>
      <w:r w:rsidR="003B7169" w:rsidRPr="003E6006">
        <w:rPr>
          <w:rStyle w:val="StyleAIBodytextAsianSimSunChar"/>
          <w:rFonts w:cs="Arial"/>
          <w:sz w:val="18"/>
          <w:szCs w:val="18"/>
        </w:rPr>
        <w:t xml:space="preserve">re is still a lack of </w:t>
      </w:r>
      <w:r w:rsidR="005311ED" w:rsidRPr="003E6006">
        <w:rPr>
          <w:rStyle w:val="StyleAIBodytextAsianSimSunChar"/>
          <w:rFonts w:cs="Arial"/>
          <w:sz w:val="18"/>
          <w:szCs w:val="18"/>
        </w:rPr>
        <w:t>comprehensive State presence</w:t>
      </w:r>
      <w:r w:rsidR="00944A1F" w:rsidRPr="003E6006">
        <w:rPr>
          <w:rStyle w:val="StyleAIBodytextAsianSimSunChar"/>
          <w:rFonts w:cs="Arial"/>
          <w:sz w:val="18"/>
          <w:szCs w:val="18"/>
        </w:rPr>
        <w:t xml:space="preserve"> in the territory.</w:t>
      </w:r>
      <w:r w:rsidRPr="003E6006">
        <w:rPr>
          <w:rStyle w:val="StyleAIBodytextAsianSimSunChar"/>
          <w:rFonts w:cs="Arial"/>
          <w:sz w:val="18"/>
          <w:szCs w:val="18"/>
        </w:rPr>
        <w:t xml:space="preserve"> More than 100 Embera people from the</w:t>
      </w:r>
      <w:r w:rsidR="00CB6A17" w:rsidRPr="003E6006">
        <w:rPr>
          <w:rStyle w:val="StyleAIBodytextAsianSimSunChar"/>
          <w:rFonts w:cs="Arial"/>
          <w:sz w:val="18"/>
          <w:szCs w:val="18"/>
        </w:rPr>
        <w:t xml:space="preserve"> municipality of Riosucio, Chocó</w:t>
      </w:r>
      <w:r w:rsidRPr="003E6006">
        <w:rPr>
          <w:rStyle w:val="StyleAIBodytextAsianSimSunChar"/>
          <w:rFonts w:cs="Arial"/>
          <w:sz w:val="18"/>
          <w:szCs w:val="18"/>
        </w:rPr>
        <w:t xml:space="preserve"> have m</w:t>
      </w:r>
      <w:r w:rsidR="00CB6A17" w:rsidRPr="003E6006">
        <w:rPr>
          <w:rStyle w:val="StyleAIBodytextAsianSimSunChar"/>
          <w:rFonts w:cs="Arial"/>
          <w:sz w:val="18"/>
          <w:szCs w:val="18"/>
        </w:rPr>
        <w:t>obilized in solidarity to Bogotá</w:t>
      </w:r>
      <w:r w:rsidRPr="003E6006">
        <w:rPr>
          <w:rStyle w:val="StyleAIBodytextAsianSimSunChar"/>
          <w:rFonts w:cs="Arial"/>
          <w:sz w:val="18"/>
          <w:szCs w:val="18"/>
        </w:rPr>
        <w:t xml:space="preserve"> to protest in front of the presidential palace</w:t>
      </w:r>
      <w:r w:rsidR="00B8386F" w:rsidRPr="003E6006">
        <w:rPr>
          <w:rStyle w:val="StyleAIBodytextAsianSimSunChar"/>
          <w:rFonts w:cs="Arial"/>
          <w:sz w:val="18"/>
          <w:szCs w:val="18"/>
        </w:rPr>
        <w:t>,</w:t>
      </w:r>
      <w:r w:rsidRPr="003E6006">
        <w:rPr>
          <w:rStyle w:val="StyleAIBodytextAsianSimSunChar"/>
          <w:rFonts w:cs="Arial"/>
          <w:sz w:val="18"/>
          <w:szCs w:val="18"/>
        </w:rPr>
        <w:t xml:space="preserve"> demanding that the government take urgent measures to guarantee their life, dignity and protection.</w:t>
      </w:r>
    </w:p>
    <w:p w:rsidR="00BC6409" w:rsidRPr="003E6006" w:rsidRDefault="00BC6409" w:rsidP="003E6006">
      <w:pPr>
        <w:pStyle w:val="AITableHeading"/>
        <w:tabs>
          <w:tab w:val="clear" w:pos="567"/>
        </w:tabs>
        <w:rPr>
          <w:rFonts w:cs="Arial"/>
          <w:sz w:val="18"/>
          <w:szCs w:val="18"/>
        </w:rPr>
      </w:pPr>
    </w:p>
    <w:p w:rsidR="003E6006" w:rsidRPr="003E6006" w:rsidRDefault="003E6006" w:rsidP="003E6006">
      <w:pPr>
        <w:rPr>
          <w:rFonts w:ascii="Arial" w:eastAsia="Calibri" w:hAnsi="Arial" w:cs="Arial"/>
          <w:b/>
          <w:sz w:val="18"/>
          <w:szCs w:val="18"/>
        </w:rPr>
      </w:pPr>
      <w:r w:rsidRPr="003E6006">
        <w:rPr>
          <w:rFonts w:ascii="Arial" w:eastAsia="Calibri" w:hAnsi="Arial" w:cs="Arial"/>
          <w:b/>
          <w:sz w:val="18"/>
          <w:szCs w:val="18"/>
        </w:rPr>
        <w:t>1) TAKE ACTION</w:t>
      </w:r>
    </w:p>
    <w:p w:rsidR="003E6006" w:rsidRPr="003E6006" w:rsidRDefault="003E6006" w:rsidP="003E6006">
      <w:pPr>
        <w:rPr>
          <w:rFonts w:ascii="Arial" w:eastAsia="Calibri" w:hAnsi="Arial" w:cs="Arial"/>
          <w:b/>
          <w:sz w:val="18"/>
          <w:szCs w:val="18"/>
        </w:rPr>
      </w:pPr>
      <w:r w:rsidRPr="003E6006">
        <w:rPr>
          <w:rFonts w:ascii="Arial" w:eastAsia="Calibri" w:hAnsi="Arial" w:cs="Arial"/>
          <w:b/>
          <w:sz w:val="18"/>
          <w:szCs w:val="18"/>
        </w:rPr>
        <w:t>Write a letter, send an email, call, fax or tweet:</w:t>
      </w:r>
    </w:p>
    <w:p w:rsidR="00EF7C92" w:rsidRPr="003E6006" w:rsidRDefault="00EF7C92" w:rsidP="003E6006">
      <w:pPr>
        <w:numPr>
          <w:ilvl w:val="0"/>
          <w:numId w:val="2"/>
        </w:numPr>
        <w:rPr>
          <w:rFonts w:ascii="Arial" w:hAnsi="Arial" w:cs="Arial"/>
          <w:sz w:val="18"/>
          <w:szCs w:val="18"/>
        </w:rPr>
      </w:pPr>
      <w:r w:rsidRPr="003E6006">
        <w:rPr>
          <w:rFonts w:ascii="Arial" w:hAnsi="Arial" w:cs="Arial"/>
          <w:sz w:val="18"/>
          <w:szCs w:val="18"/>
        </w:rPr>
        <w:t xml:space="preserve">Requesting </w:t>
      </w:r>
      <w:r w:rsidR="00CC1D1A" w:rsidRPr="003E6006">
        <w:rPr>
          <w:rFonts w:ascii="Arial" w:hAnsi="Arial" w:cs="Arial"/>
          <w:sz w:val="18"/>
          <w:szCs w:val="18"/>
        </w:rPr>
        <w:t>the authorities</w:t>
      </w:r>
      <w:r w:rsidR="00CB6A17" w:rsidRPr="003E6006">
        <w:rPr>
          <w:rFonts w:ascii="Arial" w:hAnsi="Arial" w:cs="Arial"/>
          <w:sz w:val="18"/>
          <w:szCs w:val="18"/>
        </w:rPr>
        <w:t xml:space="preserve"> </w:t>
      </w:r>
      <w:r w:rsidR="00CC1D1A" w:rsidRPr="003E6006">
        <w:rPr>
          <w:rFonts w:ascii="Arial" w:hAnsi="Arial" w:cs="Arial"/>
          <w:sz w:val="18"/>
          <w:szCs w:val="18"/>
        </w:rPr>
        <w:t xml:space="preserve">ensure </w:t>
      </w:r>
      <w:r w:rsidR="00941F38" w:rsidRPr="003E6006">
        <w:rPr>
          <w:rFonts w:ascii="Arial" w:hAnsi="Arial" w:cs="Arial"/>
          <w:sz w:val="18"/>
          <w:szCs w:val="18"/>
        </w:rPr>
        <w:t xml:space="preserve">urgent </w:t>
      </w:r>
      <w:r w:rsidRPr="003E6006">
        <w:rPr>
          <w:rFonts w:ascii="Arial" w:hAnsi="Arial" w:cs="Arial"/>
          <w:sz w:val="18"/>
          <w:szCs w:val="18"/>
        </w:rPr>
        <w:t>humanitarian relief to the confined communities of JUUN DUR and QUIPARALITO</w:t>
      </w:r>
      <w:r w:rsidR="00CB6A17" w:rsidRPr="003E6006">
        <w:rPr>
          <w:rFonts w:ascii="Arial" w:hAnsi="Arial" w:cs="Arial"/>
          <w:sz w:val="18"/>
          <w:szCs w:val="18"/>
        </w:rPr>
        <w:t xml:space="preserve"> and </w:t>
      </w:r>
      <w:r w:rsidR="00B001EC" w:rsidRPr="003E6006">
        <w:rPr>
          <w:rFonts w:ascii="Arial" w:hAnsi="Arial" w:cs="Arial"/>
          <w:sz w:val="18"/>
          <w:szCs w:val="18"/>
        </w:rPr>
        <w:t>provide protection to the neighbouring communities of Peñas Blancas, Jagual, Marcial and Pichindé</w:t>
      </w:r>
      <w:r w:rsidR="00CB6A17" w:rsidRPr="003E6006">
        <w:rPr>
          <w:rFonts w:ascii="Arial" w:hAnsi="Arial" w:cs="Arial"/>
          <w:sz w:val="18"/>
          <w:szCs w:val="18"/>
        </w:rPr>
        <w:t>;</w:t>
      </w:r>
    </w:p>
    <w:p w:rsidR="00EF7C92" w:rsidRPr="003E6006" w:rsidRDefault="00EF7C92" w:rsidP="003E6006">
      <w:pPr>
        <w:numPr>
          <w:ilvl w:val="0"/>
          <w:numId w:val="4"/>
        </w:numPr>
        <w:rPr>
          <w:rFonts w:ascii="Arial" w:hAnsi="Arial" w:cs="Arial"/>
          <w:sz w:val="18"/>
          <w:szCs w:val="18"/>
        </w:rPr>
      </w:pPr>
      <w:r w:rsidRPr="003E6006">
        <w:rPr>
          <w:rFonts w:ascii="Arial" w:hAnsi="Arial" w:cs="Arial"/>
          <w:sz w:val="18"/>
          <w:szCs w:val="18"/>
        </w:rPr>
        <w:t xml:space="preserve">Demanding a comprehensive </w:t>
      </w:r>
      <w:r w:rsidR="00B8386F" w:rsidRPr="003E6006">
        <w:rPr>
          <w:rFonts w:ascii="Arial" w:hAnsi="Arial" w:cs="Arial"/>
          <w:sz w:val="18"/>
          <w:szCs w:val="18"/>
        </w:rPr>
        <w:t>S</w:t>
      </w:r>
      <w:r w:rsidRPr="003E6006">
        <w:rPr>
          <w:rFonts w:ascii="Arial" w:hAnsi="Arial" w:cs="Arial"/>
          <w:sz w:val="18"/>
          <w:szCs w:val="18"/>
        </w:rPr>
        <w:t>tate presence in the Truand</w:t>
      </w:r>
      <w:r w:rsidR="00C208B2" w:rsidRPr="003E6006">
        <w:rPr>
          <w:rFonts w:ascii="Arial" w:hAnsi="Arial" w:cs="Arial"/>
          <w:sz w:val="18"/>
          <w:szCs w:val="18"/>
        </w:rPr>
        <w:t>ó</w:t>
      </w:r>
      <w:r w:rsidR="00076B81" w:rsidRPr="003E6006">
        <w:rPr>
          <w:rFonts w:ascii="Arial" w:hAnsi="Arial" w:cs="Arial"/>
          <w:sz w:val="18"/>
          <w:szCs w:val="18"/>
        </w:rPr>
        <w:t xml:space="preserve"> and San Juan</w:t>
      </w:r>
      <w:r w:rsidRPr="003E6006">
        <w:rPr>
          <w:rFonts w:ascii="Arial" w:hAnsi="Arial" w:cs="Arial"/>
          <w:sz w:val="18"/>
          <w:szCs w:val="18"/>
        </w:rPr>
        <w:t xml:space="preserve"> river basin</w:t>
      </w:r>
      <w:r w:rsidR="00076B81" w:rsidRPr="003E6006">
        <w:rPr>
          <w:rFonts w:ascii="Arial" w:hAnsi="Arial" w:cs="Arial"/>
          <w:sz w:val="18"/>
          <w:szCs w:val="18"/>
        </w:rPr>
        <w:t>s</w:t>
      </w:r>
      <w:r w:rsidR="0003314D" w:rsidRPr="003E6006">
        <w:rPr>
          <w:rFonts w:ascii="Arial" w:hAnsi="Arial" w:cs="Arial"/>
          <w:sz w:val="18"/>
          <w:szCs w:val="18"/>
        </w:rPr>
        <w:t xml:space="preserve"> guaranteeing </w:t>
      </w:r>
      <w:r w:rsidR="00C765F6" w:rsidRPr="003E6006">
        <w:rPr>
          <w:rFonts w:ascii="Arial" w:hAnsi="Arial" w:cs="Arial"/>
          <w:sz w:val="18"/>
          <w:szCs w:val="18"/>
        </w:rPr>
        <w:t>protection, security and free mobility</w:t>
      </w:r>
      <w:r w:rsidR="005E47E0" w:rsidRPr="003E6006">
        <w:rPr>
          <w:rFonts w:ascii="Arial" w:hAnsi="Arial" w:cs="Arial"/>
          <w:sz w:val="18"/>
          <w:szCs w:val="18"/>
        </w:rPr>
        <w:t xml:space="preserve"> </w:t>
      </w:r>
      <w:r w:rsidR="00C765F6" w:rsidRPr="003E6006">
        <w:rPr>
          <w:rFonts w:ascii="Arial" w:hAnsi="Arial" w:cs="Arial"/>
          <w:sz w:val="18"/>
          <w:szCs w:val="18"/>
        </w:rPr>
        <w:t>of indigenous peoples in th</w:t>
      </w:r>
      <w:r w:rsidR="00B001EC" w:rsidRPr="003E6006">
        <w:rPr>
          <w:rFonts w:ascii="Arial" w:hAnsi="Arial" w:cs="Arial"/>
          <w:sz w:val="18"/>
          <w:szCs w:val="18"/>
        </w:rPr>
        <w:t>e area</w:t>
      </w:r>
      <w:r w:rsidR="00CB6A17" w:rsidRPr="003E6006">
        <w:rPr>
          <w:rFonts w:ascii="Arial" w:hAnsi="Arial" w:cs="Arial"/>
          <w:sz w:val="18"/>
          <w:szCs w:val="18"/>
        </w:rPr>
        <w:t>.</w:t>
      </w:r>
    </w:p>
    <w:p w:rsidR="0003314D" w:rsidRPr="003E6006" w:rsidRDefault="0003314D" w:rsidP="003E6006">
      <w:pPr>
        <w:pStyle w:val="AITableHeading"/>
        <w:tabs>
          <w:tab w:val="clear" w:pos="567"/>
        </w:tabs>
        <w:rPr>
          <w:rStyle w:val="StyleAIBodytextAsianSimSunChar"/>
          <w:rFonts w:cs="Arial"/>
          <w:b w:val="0"/>
          <w:bCs w:val="0"/>
          <w:sz w:val="18"/>
          <w:szCs w:val="18"/>
          <w:lang w:val="it-IT"/>
        </w:rPr>
      </w:pPr>
    </w:p>
    <w:p w:rsidR="003E6006" w:rsidRPr="003E6006" w:rsidRDefault="003E6006" w:rsidP="003E6006">
      <w:pPr>
        <w:rPr>
          <w:rFonts w:ascii="Arial" w:eastAsia="Calibri" w:hAnsi="Arial" w:cs="Arial"/>
          <w:b/>
          <w:sz w:val="18"/>
          <w:szCs w:val="18"/>
        </w:rPr>
      </w:pPr>
      <w:r w:rsidRPr="003E6006">
        <w:rPr>
          <w:rFonts w:ascii="Arial" w:eastAsia="Calibri" w:hAnsi="Arial" w:cs="Arial"/>
          <w:b/>
          <w:sz w:val="18"/>
          <w:szCs w:val="18"/>
        </w:rPr>
        <w:t>C</w:t>
      </w:r>
      <w:r w:rsidRPr="003E6006">
        <w:rPr>
          <w:rFonts w:ascii="Arial" w:eastAsia="Calibri" w:hAnsi="Arial" w:cs="Arial"/>
          <w:b/>
          <w:sz w:val="18"/>
          <w:szCs w:val="18"/>
        </w:rPr>
        <w:t>ontact these two officials by 12 October</w:t>
      </w:r>
      <w:r w:rsidRPr="003E6006">
        <w:rPr>
          <w:rFonts w:ascii="Arial" w:eastAsia="Calibri" w:hAnsi="Arial" w:cs="Arial"/>
          <w:b/>
          <w:sz w:val="18"/>
          <w:szCs w:val="18"/>
        </w:rPr>
        <w:t>, 2017:</w:t>
      </w:r>
    </w:p>
    <w:p w:rsidR="005534BC" w:rsidRDefault="005534BC" w:rsidP="003E6006">
      <w:pPr>
        <w:pStyle w:val="AIAddressText"/>
        <w:tabs>
          <w:tab w:val="clear" w:pos="567"/>
        </w:tabs>
        <w:spacing w:line="240" w:lineRule="auto"/>
        <w:rPr>
          <w:rFonts w:cs="Arial"/>
          <w:sz w:val="16"/>
          <w:szCs w:val="16"/>
        </w:rPr>
        <w:sectPr w:rsidR="005534BC" w:rsidSect="003E6006">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584EAE" w:rsidRDefault="005E400C" w:rsidP="003E6006">
      <w:pPr>
        <w:pStyle w:val="AIAddressText"/>
        <w:tabs>
          <w:tab w:val="clear" w:pos="567"/>
        </w:tabs>
        <w:spacing w:line="240" w:lineRule="auto"/>
        <w:rPr>
          <w:rFonts w:cs="Arial"/>
          <w:sz w:val="16"/>
          <w:szCs w:val="16"/>
          <w:u w:val="single"/>
          <w:lang w:val="es-MX"/>
        </w:rPr>
      </w:pPr>
      <w:r w:rsidRPr="00584EAE">
        <w:rPr>
          <w:rFonts w:cs="Arial"/>
          <w:sz w:val="16"/>
          <w:szCs w:val="16"/>
          <w:u w:val="single"/>
          <w:lang w:val="es-MX"/>
        </w:rPr>
        <w:t>President</w:t>
      </w:r>
    </w:p>
    <w:p w:rsidR="00584EAE" w:rsidRPr="00584EAE" w:rsidRDefault="00584EAE" w:rsidP="003E6006">
      <w:pPr>
        <w:pStyle w:val="AIAddressText"/>
        <w:spacing w:line="240" w:lineRule="auto"/>
        <w:rPr>
          <w:rFonts w:cs="Arial"/>
          <w:sz w:val="16"/>
          <w:szCs w:val="16"/>
          <w:lang w:val="es-MX"/>
        </w:rPr>
      </w:pPr>
      <w:r w:rsidRPr="00584EAE">
        <w:rPr>
          <w:rFonts w:cs="Arial"/>
          <w:sz w:val="16"/>
          <w:szCs w:val="16"/>
          <w:lang w:val="es-MX"/>
        </w:rPr>
        <w:t>Juan Manuel Santos</w:t>
      </w:r>
      <w:r w:rsidRPr="00584EAE">
        <w:rPr>
          <w:rFonts w:cs="Arial"/>
          <w:sz w:val="16"/>
          <w:szCs w:val="16"/>
          <w:lang w:val="es-MX"/>
        </w:rPr>
        <w:tab/>
      </w:r>
    </w:p>
    <w:p w:rsidR="00584EAE" w:rsidRPr="00584EAE" w:rsidRDefault="00584EAE" w:rsidP="003E6006">
      <w:pPr>
        <w:pStyle w:val="AIAddressText"/>
        <w:spacing w:line="240" w:lineRule="auto"/>
        <w:rPr>
          <w:rFonts w:cs="Arial"/>
          <w:sz w:val="16"/>
          <w:szCs w:val="16"/>
          <w:lang w:val="es-MX"/>
        </w:rPr>
      </w:pPr>
      <w:r w:rsidRPr="00584EAE">
        <w:rPr>
          <w:rFonts w:cs="Arial"/>
          <w:sz w:val="16"/>
          <w:szCs w:val="16"/>
          <w:lang w:val="es-MX"/>
        </w:rPr>
        <w:t>Presidente de la República</w:t>
      </w:r>
    </w:p>
    <w:p w:rsidR="005534BC" w:rsidRPr="00584EAE" w:rsidRDefault="00584EAE" w:rsidP="003E6006">
      <w:pPr>
        <w:pStyle w:val="AIAddressText"/>
        <w:tabs>
          <w:tab w:val="clear" w:pos="567"/>
        </w:tabs>
        <w:spacing w:line="240" w:lineRule="auto"/>
        <w:rPr>
          <w:rFonts w:cs="Arial"/>
          <w:sz w:val="16"/>
          <w:szCs w:val="16"/>
          <w:lang w:val="es-MX"/>
        </w:rPr>
      </w:pPr>
      <w:r w:rsidRPr="00584EAE">
        <w:rPr>
          <w:rFonts w:cs="Arial"/>
          <w:sz w:val="16"/>
          <w:szCs w:val="16"/>
          <w:lang w:val="es-MX"/>
        </w:rPr>
        <w:t>Palacio de Nariño, Carrera 8 No.7-26 Bogotá, Colombia</w:t>
      </w:r>
      <w:r w:rsidR="005534BC" w:rsidRPr="00584EAE">
        <w:rPr>
          <w:rFonts w:cs="Arial"/>
          <w:sz w:val="16"/>
          <w:szCs w:val="16"/>
          <w:lang w:val="es-MX"/>
        </w:rPr>
        <w:tab/>
      </w:r>
    </w:p>
    <w:p w:rsidR="00584EAE" w:rsidRPr="003E6006" w:rsidRDefault="005534BC" w:rsidP="003E6006">
      <w:pPr>
        <w:pStyle w:val="AIAddressText"/>
        <w:tabs>
          <w:tab w:val="clear" w:pos="567"/>
        </w:tabs>
        <w:spacing w:line="240" w:lineRule="auto"/>
        <w:rPr>
          <w:rFonts w:cs="Arial"/>
          <w:sz w:val="16"/>
          <w:szCs w:val="16"/>
        </w:rPr>
      </w:pPr>
      <w:r w:rsidRPr="005D159E">
        <w:rPr>
          <w:rFonts w:cs="Arial"/>
          <w:sz w:val="16"/>
          <w:szCs w:val="16"/>
        </w:rPr>
        <w:t>Email</w:t>
      </w:r>
      <w:r w:rsidR="00584EAE">
        <w:rPr>
          <w:rFonts w:cs="Arial"/>
          <w:sz w:val="16"/>
          <w:szCs w:val="16"/>
        </w:rPr>
        <w:t xml:space="preserve">: </w:t>
      </w:r>
      <w:hyperlink r:id="rId12" w:history="1">
        <w:r w:rsidR="00584EAE" w:rsidRPr="003E6006">
          <w:rPr>
            <w:rStyle w:val="Hyperlink"/>
            <w:rFonts w:cs="Arial"/>
            <w:color w:val="auto"/>
            <w:sz w:val="16"/>
            <w:szCs w:val="16"/>
          </w:rPr>
          <w:t>contacto@presidencia.gov.co</w:t>
        </w:r>
      </w:hyperlink>
      <w:r w:rsidRPr="003E6006">
        <w:rPr>
          <w:rFonts w:cs="Arial"/>
          <w:sz w:val="16"/>
          <w:szCs w:val="16"/>
        </w:rPr>
        <w:t xml:space="preserve"> </w:t>
      </w:r>
    </w:p>
    <w:p w:rsidR="005534BC" w:rsidRPr="003E6006" w:rsidRDefault="005534BC" w:rsidP="003E6006">
      <w:pPr>
        <w:pStyle w:val="AITableHeading"/>
        <w:tabs>
          <w:tab w:val="clear" w:pos="567"/>
        </w:tabs>
        <w:rPr>
          <w:rFonts w:cs="Arial"/>
          <w:sz w:val="16"/>
          <w:szCs w:val="16"/>
        </w:rPr>
      </w:pPr>
      <w:r w:rsidRPr="003E6006">
        <w:rPr>
          <w:rFonts w:cs="Arial"/>
          <w:sz w:val="16"/>
          <w:szCs w:val="16"/>
        </w:rPr>
        <w:t xml:space="preserve">Salutation: </w:t>
      </w:r>
      <w:r w:rsidR="00584EAE" w:rsidRPr="003E6006">
        <w:rPr>
          <w:rFonts w:cs="Arial"/>
          <w:sz w:val="16"/>
          <w:szCs w:val="16"/>
        </w:rPr>
        <w:t>Dear Mr. President</w:t>
      </w:r>
      <w:r w:rsidR="00C208B2" w:rsidRPr="003E6006">
        <w:rPr>
          <w:rFonts w:cs="Arial"/>
          <w:sz w:val="16"/>
          <w:szCs w:val="16"/>
        </w:rPr>
        <w:t>/ Estimado Señor Presidente</w:t>
      </w:r>
    </w:p>
    <w:p w:rsidR="003E6006" w:rsidRPr="003E6006" w:rsidRDefault="003E6006" w:rsidP="003E6006">
      <w:pPr>
        <w:pStyle w:val="AITextSmallNoLineSpacing"/>
        <w:spacing w:line="240" w:lineRule="auto"/>
        <w:rPr>
          <w:rFonts w:cs="Arial"/>
          <w:b/>
          <w:bCs/>
          <w:lang w:val="es-PE"/>
        </w:rPr>
      </w:pPr>
    </w:p>
    <w:p w:rsidR="003E6006" w:rsidRPr="003E6006" w:rsidRDefault="003E6006" w:rsidP="00742BB3">
      <w:pPr>
        <w:pStyle w:val="PlainText"/>
        <w:rPr>
          <w:rFonts w:ascii="Arial" w:hAnsi="Arial" w:cs="Arial"/>
          <w:sz w:val="16"/>
          <w:szCs w:val="16"/>
          <w:u w:val="single"/>
        </w:rPr>
      </w:pPr>
      <w:r w:rsidRPr="003E6006">
        <w:rPr>
          <w:rFonts w:ascii="Arial" w:hAnsi="Arial" w:cs="Arial"/>
          <w:sz w:val="16"/>
          <w:szCs w:val="16"/>
          <w:u w:val="single"/>
        </w:rPr>
        <w:t>Ambassador Camilo Reyes</w:t>
      </w:r>
    </w:p>
    <w:p w:rsidR="003E6006" w:rsidRPr="003E6006" w:rsidRDefault="003E6006" w:rsidP="00742BB3">
      <w:pPr>
        <w:pStyle w:val="PlainText"/>
        <w:rPr>
          <w:rFonts w:ascii="Arial" w:hAnsi="Arial" w:cs="Arial"/>
          <w:sz w:val="16"/>
          <w:szCs w:val="16"/>
        </w:rPr>
      </w:pPr>
      <w:r w:rsidRPr="003E6006">
        <w:rPr>
          <w:rFonts w:ascii="Arial" w:hAnsi="Arial" w:cs="Arial"/>
          <w:sz w:val="16"/>
          <w:szCs w:val="16"/>
        </w:rPr>
        <w:t>Embassy of Colombia</w:t>
      </w:r>
    </w:p>
    <w:p w:rsidR="003E6006" w:rsidRPr="003E6006" w:rsidRDefault="003E6006" w:rsidP="00742BB3">
      <w:pPr>
        <w:pStyle w:val="PlainText"/>
        <w:rPr>
          <w:rFonts w:ascii="Arial" w:hAnsi="Arial" w:cs="Arial"/>
          <w:sz w:val="16"/>
          <w:szCs w:val="16"/>
        </w:rPr>
      </w:pPr>
      <w:r w:rsidRPr="003E6006">
        <w:rPr>
          <w:rFonts w:ascii="Arial" w:hAnsi="Arial" w:cs="Arial"/>
          <w:sz w:val="16"/>
          <w:szCs w:val="16"/>
        </w:rPr>
        <w:t>1724 Massachusetts Ave NW, Washington DC 20036</w:t>
      </w:r>
    </w:p>
    <w:p w:rsidR="003E6006" w:rsidRPr="003E6006" w:rsidRDefault="003E6006" w:rsidP="00742BB3">
      <w:pPr>
        <w:pStyle w:val="PlainText"/>
        <w:rPr>
          <w:rFonts w:ascii="Arial" w:hAnsi="Arial" w:cs="Arial"/>
          <w:sz w:val="16"/>
          <w:szCs w:val="16"/>
        </w:rPr>
      </w:pPr>
      <w:r w:rsidRPr="003E6006">
        <w:rPr>
          <w:rFonts w:ascii="Arial" w:hAnsi="Arial" w:cs="Arial"/>
          <w:sz w:val="16"/>
          <w:szCs w:val="16"/>
        </w:rPr>
        <w:t>Phone: 202.387.8338</w:t>
      </w:r>
    </w:p>
    <w:p w:rsidR="003E6006" w:rsidRPr="003E6006" w:rsidRDefault="003E6006" w:rsidP="00742BB3">
      <w:pPr>
        <w:pStyle w:val="PlainText"/>
        <w:rPr>
          <w:rFonts w:ascii="Arial" w:hAnsi="Arial" w:cs="Arial"/>
          <w:sz w:val="16"/>
          <w:szCs w:val="16"/>
        </w:rPr>
      </w:pPr>
      <w:r w:rsidRPr="003E6006">
        <w:rPr>
          <w:rFonts w:ascii="Arial" w:hAnsi="Arial" w:cs="Arial"/>
          <w:sz w:val="16"/>
          <w:szCs w:val="16"/>
        </w:rPr>
        <w:t xml:space="preserve">Email: </w:t>
      </w:r>
      <w:hyperlink r:id="rId13" w:history="1">
        <w:r w:rsidRPr="003E6006">
          <w:rPr>
            <w:rStyle w:val="Hyperlink"/>
            <w:rFonts w:ascii="Arial" w:hAnsi="Arial" w:cs="Arial"/>
            <w:color w:val="auto"/>
            <w:sz w:val="16"/>
            <w:szCs w:val="16"/>
          </w:rPr>
          <w:t>embassyofcolombia@colombiaemb.org</w:t>
        </w:r>
      </w:hyperlink>
      <w:r w:rsidRPr="003E6006">
        <w:rPr>
          <w:rFonts w:ascii="Arial" w:hAnsi="Arial" w:cs="Arial"/>
          <w:sz w:val="16"/>
          <w:szCs w:val="16"/>
        </w:rPr>
        <w:t xml:space="preserve"> </w:t>
      </w:r>
    </w:p>
    <w:p w:rsidR="003E6006" w:rsidRPr="003E6006" w:rsidRDefault="003E6006" w:rsidP="00742BB3">
      <w:pPr>
        <w:pStyle w:val="PlainText"/>
        <w:rPr>
          <w:rFonts w:ascii="Arial" w:hAnsi="Arial" w:cs="Arial"/>
          <w:b/>
          <w:sz w:val="16"/>
          <w:szCs w:val="16"/>
        </w:rPr>
        <w:sectPr w:rsidR="003E6006" w:rsidRPr="003E6006" w:rsidSect="003E6006">
          <w:type w:val="continuous"/>
          <w:pgSz w:w="12240" w:h="15840" w:code="1"/>
          <w:pgMar w:top="720" w:right="720" w:bottom="2160" w:left="720" w:header="0" w:footer="567" w:gutter="0"/>
          <w:cols w:num="2" w:space="567"/>
          <w:titlePg/>
          <w:docGrid w:linePitch="360"/>
        </w:sectPr>
      </w:pPr>
      <w:r>
        <w:rPr>
          <w:rFonts w:ascii="Arial" w:hAnsi="Arial" w:cs="Arial"/>
          <w:b/>
          <w:sz w:val="16"/>
          <w:szCs w:val="16"/>
        </w:rPr>
        <w:t>Salutation: Dear Ambassador</w:t>
      </w:r>
    </w:p>
    <w:p w:rsidR="003E6006" w:rsidRDefault="003E6006" w:rsidP="003E6006">
      <w:pPr>
        <w:pStyle w:val="AITextSmallNoLineSpacing"/>
        <w:spacing w:line="240" w:lineRule="auto"/>
        <w:rPr>
          <w:rFonts w:cs="Arial"/>
          <w:b/>
          <w:bCs/>
          <w:lang w:val="es-PE"/>
        </w:rPr>
        <w:sectPr w:rsidR="003E6006" w:rsidSect="003E6006">
          <w:type w:val="continuous"/>
          <w:pgSz w:w="12240" w:h="15840" w:code="1"/>
          <w:pgMar w:top="720" w:right="720" w:bottom="2160" w:left="720" w:header="0" w:footer="567" w:gutter="0"/>
          <w:cols w:space="567"/>
          <w:titlePg/>
          <w:docGrid w:linePitch="360"/>
        </w:sectPr>
      </w:pPr>
    </w:p>
    <w:p w:rsidR="003E6006" w:rsidRPr="003E6006" w:rsidRDefault="003E6006" w:rsidP="003E6006">
      <w:pPr>
        <w:autoSpaceDE w:val="0"/>
        <w:autoSpaceDN w:val="0"/>
        <w:adjustRightInd w:val="0"/>
        <w:rPr>
          <w:rFonts w:ascii="Arial" w:hAnsi="Arial" w:cs="Arial"/>
          <w:b/>
          <w:color w:val="000000"/>
          <w:sz w:val="18"/>
          <w:szCs w:val="18"/>
        </w:rPr>
      </w:pPr>
      <w:r w:rsidRPr="003E6006">
        <w:rPr>
          <w:rFonts w:ascii="Arial" w:hAnsi="Arial" w:cs="Arial"/>
          <w:b/>
          <w:color w:val="000000"/>
          <w:sz w:val="18"/>
          <w:szCs w:val="18"/>
        </w:rPr>
        <w:t xml:space="preserve">2) LET US KNOW YOU TOOK ACTION </w:t>
      </w:r>
    </w:p>
    <w:p w:rsidR="003E6006" w:rsidRPr="003E6006" w:rsidRDefault="003E6006" w:rsidP="003E6006">
      <w:pPr>
        <w:autoSpaceDE w:val="0"/>
        <w:autoSpaceDN w:val="0"/>
        <w:adjustRightInd w:val="0"/>
        <w:rPr>
          <w:rFonts w:ascii="Arial" w:hAnsi="Arial" w:cs="Arial"/>
          <w:color w:val="000000"/>
          <w:sz w:val="18"/>
          <w:szCs w:val="18"/>
        </w:rPr>
      </w:pPr>
      <w:hyperlink r:id="rId14" w:history="1">
        <w:r w:rsidRPr="003E6006">
          <w:rPr>
            <w:rStyle w:val="Hyperlink"/>
            <w:rFonts w:ascii="Arial" w:hAnsi="Arial" w:cs="Arial"/>
            <w:sz w:val="18"/>
            <w:szCs w:val="18"/>
          </w:rPr>
          <w:t>Click here</w:t>
        </w:r>
      </w:hyperlink>
      <w:r w:rsidRPr="003E6006">
        <w:rPr>
          <w:rFonts w:ascii="Arial" w:hAnsi="Arial" w:cs="Arial"/>
          <w:color w:val="000000"/>
          <w:sz w:val="18"/>
          <w:szCs w:val="18"/>
        </w:rPr>
        <w:t xml:space="preserve"> to let us know if you took action on this case! </w:t>
      </w:r>
      <w:r w:rsidRPr="003E6006">
        <w:rPr>
          <w:rFonts w:ascii="Arial" w:hAnsi="Arial" w:cs="Arial"/>
          <w:i/>
          <w:iCs/>
          <w:color w:val="000000"/>
          <w:sz w:val="18"/>
          <w:szCs w:val="18"/>
        </w:rPr>
        <w:t xml:space="preserve">This is Urgent Action </w:t>
      </w:r>
      <w:r w:rsidRPr="003E6006">
        <w:rPr>
          <w:rFonts w:ascii="Arial" w:hAnsi="Arial" w:cs="Arial"/>
          <w:i/>
          <w:iCs/>
          <w:color w:val="000000"/>
          <w:sz w:val="18"/>
          <w:szCs w:val="18"/>
        </w:rPr>
        <w:t>178.17</w:t>
      </w:r>
    </w:p>
    <w:p w:rsidR="003E6006" w:rsidRPr="003E6006" w:rsidRDefault="003E6006" w:rsidP="003E6006">
      <w:pPr>
        <w:rPr>
          <w:rFonts w:ascii="Arial" w:hAnsi="Arial" w:cs="Arial"/>
          <w:color w:val="000000"/>
          <w:sz w:val="18"/>
          <w:szCs w:val="18"/>
        </w:rPr>
      </w:pPr>
      <w:r w:rsidRPr="003E6006">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3E6006">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8736B6" w:rsidP="003E6006">
      <w:pPr>
        <w:rPr>
          <w:rStyle w:val="AIHeadline"/>
          <w:rFonts w:cs="Arial"/>
          <w:snapToGrid w:val="0"/>
          <w:sz w:val="38"/>
          <w:szCs w:val="38"/>
        </w:rPr>
      </w:pPr>
      <w:r w:rsidRPr="008736B6">
        <w:rPr>
          <w:rStyle w:val="AIHeadline"/>
          <w:rFonts w:cs="Arial"/>
          <w:snapToGrid w:val="0"/>
          <w:sz w:val="38"/>
          <w:szCs w:val="38"/>
        </w:rPr>
        <w:t xml:space="preserve">INDIGENOUS </w:t>
      </w:r>
      <w:r w:rsidR="00CC1D1A">
        <w:rPr>
          <w:rStyle w:val="AIHeadline"/>
          <w:rFonts w:cs="Arial"/>
          <w:snapToGrid w:val="0"/>
          <w:sz w:val="38"/>
          <w:szCs w:val="38"/>
        </w:rPr>
        <w:t>People</w:t>
      </w:r>
      <w:r w:rsidR="00FE5AC4">
        <w:rPr>
          <w:rStyle w:val="AIHeadline"/>
          <w:rFonts w:cs="Arial"/>
          <w:snapToGrid w:val="0"/>
          <w:sz w:val="38"/>
          <w:szCs w:val="38"/>
        </w:rPr>
        <w:t xml:space="preserve">s </w:t>
      </w:r>
      <w:r w:rsidR="00DC2D07">
        <w:rPr>
          <w:rStyle w:val="AIHeadline"/>
          <w:rFonts w:cs="Arial"/>
          <w:snapToGrid w:val="0"/>
          <w:sz w:val="38"/>
          <w:szCs w:val="38"/>
        </w:rPr>
        <w:t>in chocó</w:t>
      </w:r>
      <w:r w:rsidRPr="008736B6">
        <w:rPr>
          <w:rStyle w:val="AIHeadline"/>
          <w:rFonts w:cs="Arial"/>
          <w:snapToGrid w:val="0"/>
          <w:sz w:val="38"/>
          <w:szCs w:val="38"/>
        </w:rPr>
        <w:t xml:space="preserve"> IN DANGER</w:t>
      </w:r>
    </w:p>
    <w:p w:rsidR="0026766F" w:rsidRPr="00F95961" w:rsidRDefault="0026766F" w:rsidP="003E6006">
      <w:pPr>
        <w:pStyle w:val="Heading2"/>
        <w:spacing w:before="120" w:after="120" w:line="240" w:lineRule="auto"/>
        <w:rPr>
          <w:rFonts w:ascii="Arial" w:hAnsi="Arial" w:cs="Arial"/>
        </w:rPr>
      </w:pPr>
      <w:bookmarkStart w:id="0" w:name="_GoBack"/>
      <w:bookmarkEnd w:id="0"/>
      <w:r w:rsidRPr="00F95961">
        <w:rPr>
          <w:rFonts w:ascii="Arial" w:hAnsi="Arial" w:cs="Arial"/>
        </w:rPr>
        <w:t>ADditional Information</w:t>
      </w:r>
    </w:p>
    <w:p w:rsidR="00327373" w:rsidRPr="00327373" w:rsidRDefault="00812202" w:rsidP="003E6006">
      <w:pPr>
        <w:rPr>
          <w:rFonts w:ascii="Arial" w:hAnsi="Arial" w:cs="Arial"/>
          <w:sz w:val="18"/>
          <w:szCs w:val="20"/>
          <w:lang w:val="en-US" w:eastAsia="en-US"/>
        </w:rPr>
      </w:pPr>
      <w:r>
        <w:rPr>
          <w:rFonts w:ascii="Arial" w:hAnsi="Arial" w:cs="Arial"/>
          <w:sz w:val="18"/>
          <w:szCs w:val="20"/>
          <w:lang w:val="en-US" w:eastAsia="en-US"/>
        </w:rPr>
        <w:t>On</w:t>
      </w:r>
      <w:r w:rsidR="00FE5AC4">
        <w:rPr>
          <w:rFonts w:ascii="Arial" w:hAnsi="Arial" w:cs="Arial"/>
          <w:sz w:val="18"/>
          <w:szCs w:val="20"/>
          <w:lang w:val="en-US" w:eastAsia="en-US"/>
        </w:rPr>
        <w:t xml:space="preserve"> 16 August</w:t>
      </w:r>
      <w:r>
        <w:rPr>
          <w:rFonts w:ascii="Arial" w:hAnsi="Arial" w:cs="Arial"/>
          <w:sz w:val="18"/>
          <w:szCs w:val="20"/>
          <w:lang w:val="en-US" w:eastAsia="en-US"/>
        </w:rPr>
        <w:t xml:space="preserve">, </w:t>
      </w:r>
      <w:r w:rsidR="00327373" w:rsidRPr="00327373">
        <w:rPr>
          <w:rFonts w:ascii="Arial" w:hAnsi="Arial" w:cs="Arial"/>
          <w:sz w:val="18"/>
          <w:szCs w:val="20"/>
          <w:lang w:val="en-US" w:eastAsia="en-US"/>
        </w:rPr>
        <w:t>Amnesty International released a</w:t>
      </w:r>
      <w:r w:rsidR="00327373">
        <w:rPr>
          <w:rFonts w:ascii="Arial" w:hAnsi="Arial" w:cs="Arial"/>
          <w:sz w:val="18"/>
          <w:szCs w:val="20"/>
          <w:lang w:val="en-US" w:eastAsia="en-US"/>
        </w:rPr>
        <w:t xml:space="preserve"> </w:t>
      </w:r>
      <w:r w:rsidR="00DC2D07">
        <w:rPr>
          <w:rFonts w:ascii="Arial" w:hAnsi="Arial" w:cs="Arial"/>
          <w:sz w:val="18"/>
          <w:szCs w:val="20"/>
          <w:lang w:val="en-US" w:eastAsia="en-US"/>
        </w:rPr>
        <w:t>p</w:t>
      </w:r>
      <w:r w:rsidR="00327373" w:rsidRPr="00327373">
        <w:rPr>
          <w:rFonts w:ascii="Arial" w:hAnsi="Arial" w:cs="Arial"/>
          <w:sz w:val="18"/>
          <w:szCs w:val="20"/>
          <w:lang w:val="en-US" w:eastAsia="en-US"/>
        </w:rPr>
        <w:t xml:space="preserve">ublic statement </w:t>
      </w:r>
      <w:r w:rsidR="00327373">
        <w:rPr>
          <w:rFonts w:ascii="Arial" w:hAnsi="Arial" w:cs="Arial"/>
          <w:sz w:val="18"/>
          <w:szCs w:val="20"/>
          <w:lang w:val="en-US" w:eastAsia="en-US"/>
        </w:rPr>
        <w:t xml:space="preserve">on </w:t>
      </w:r>
      <w:r w:rsidR="00DC2D07">
        <w:rPr>
          <w:rFonts w:ascii="Arial" w:hAnsi="Arial" w:cs="Arial"/>
          <w:sz w:val="18"/>
          <w:szCs w:val="20"/>
          <w:lang w:val="en-US" w:eastAsia="en-US"/>
        </w:rPr>
        <w:t xml:space="preserve">the situation in </w:t>
      </w:r>
      <w:r w:rsidR="00327373" w:rsidRPr="00327373">
        <w:rPr>
          <w:rFonts w:ascii="Arial" w:hAnsi="Arial" w:cs="Arial"/>
          <w:sz w:val="18"/>
          <w:szCs w:val="20"/>
          <w:lang w:val="en-US" w:eastAsia="en-US"/>
        </w:rPr>
        <w:t>Choc</w:t>
      </w:r>
      <w:r w:rsidR="00DC2D07">
        <w:rPr>
          <w:rFonts w:ascii="Arial" w:hAnsi="Arial" w:cs="Arial"/>
          <w:sz w:val="18"/>
          <w:szCs w:val="20"/>
          <w:lang w:val="en-US" w:eastAsia="en-US"/>
        </w:rPr>
        <w:t>ó</w:t>
      </w:r>
      <w:r w:rsidR="00327373">
        <w:rPr>
          <w:rFonts w:ascii="Arial" w:hAnsi="Arial" w:cs="Arial"/>
          <w:sz w:val="18"/>
          <w:szCs w:val="20"/>
          <w:lang w:val="en-US" w:eastAsia="en-US"/>
        </w:rPr>
        <w:t xml:space="preserve">, expressing </w:t>
      </w:r>
      <w:r w:rsidR="00327373" w:rsidRPr="00327373">
        <w:rPr>
          <w:rFonts w:ascii="Arial" w:hAnsi="Arial" w:cs="Arial"/>
          <w:sz w:val="18"/>
          <w:szCs w:val="20"/>
          <w:lang w:val="en-US" w:eastAsia="en-US"/>
        </w:rPr>
        <w:t>concern at the grave humanitarian situation in the department</w:t>
      </w:r>
      <w:r w:rsidR="00DC2D07">
        <w:rPr>
          <w:rFonts w:ascii="Arial" w:hAnsi="Arial" w:cs="Arial"/>
          <w:sz w:val="18"/>
          <w:szCs w:val="20"/>
          <w:lang w:val="en-US" w:eastAsia="en-US"/>
        </w:rPr>
        <w:t xml:space="preserve"> (see: </w:t>
      </w:r>
      <w:r w:rsidR="00DC2D07" w:rsidRPr="00C51E51">
        <w:rPr>
          <w:rFonts w:ascii="Arial" w:hAnsi="Arial" w:cs="Arial"/>
          <w:sz w:val="18"/>
          <w:szCs w:val="20"/>
          <w:lang w:val="en-US" w:eastAsia="en-US"/>
        </w:rPr>
        <w:t>https://www.amnesty.org/en/documents/amr23/6946/2017/en</w:t>
      </w:r>
      <w:r w:rsidR="00DC2D07">
        <w:rPr>
          <w:rFonts w:ascii="Arial" w:hAnsi="Arial" w:cs="Arial"/>
          <w:sz w:val="18"/>
          <w:szCs w:val="20"/>
          <w:lang w:val="en-US" w:eastAsia="en-US"/>
        </w:rPr>
        <w:t>/)</w:t>
      </w:r>
      <w:r w:rsidR="00327373" w:rsidRPr="00327373">
        <w:rPr>
          <w:rFonts w:ascii="Arial" w:hAnsi="Arial" w:cs="Arial"/>
          <w:sz w:val="18"/>
          <w:szCs w:val="20"/>
          <w:lang w:val="en-US" w:eastAsia="en-US"/>
        </w:rPr>
        <w:t xml:space="preserve">. In the first half of </w:t>
      </w:r>
      <w:r w:rsidR="00DC2D07">
        <w:rPr>
          <w:rFonts w:ascii="Arial" w:hAnsi="Arial" w:cs="Arial"/>
          <w:sz w:val="18"/>
          <w:szCs w:val="20"/>
          <w:lang w:val="en-US" w:eastAsia="en-US"/>
        </w:rPr>
        <w:t>2017</w:t>
      </w:r>
      <w:r w:rsidR="00327373" w:rsidRPr="00327373">
        <w:rPr>
          <w:rFonts w:ascii="Arial" w:hAnsi="Arial" w:cs="Arial"/>
          <w:sz w:val="18"/>
          <w:szCs w:val="20"/>
          <w:lang w:val="en-US" w:eastAsia="en-US"/>
        </w:rPr>
        <w:t xml:space="preserve">, </w:t>
      </w:r>
      <w:r w:rsidR="00DC2D07">
        <w:rPr>
          <w:rFonts w:ascii="Arial" w:hAnsi="Arial" w:cs="Arial"/>
          <w:sz w:val="18"/>
          <w:szCs w:val="20"/>
          <w:lang w:val="en-US" w:eastAsia="en-US"/>
        </w:rPr>
        <w:t xml:space="preserve">Indigenous </w:t>
      </w:r>
      <w:r w:rsidR="00327373" w:rsidRPr="00327373">
        <w:rPr>
          <w:rFonts w:ascii="Arial" w:hAnsi="Arial" w:cs="Arial"/>
          <w:sz w:val="18"/>
          <w:szCs w:val="20"/>
          <w:lang w:val="en-US" w:eastAsia="en-US"/>
        </w:rPr>
        <w:t xml:space="preserve">communities </w:t>
      </w:r>
      <w:r w:rsidR="00DC2D07">
        <w:rPr>
          <w:rFonts w:ascii="Arial" w:hAnsi="Arial" w:cs="Arial"/>
          <w:sz w:val="18"/>
          <w:szCs w:val="20"/>
          <w:lang w:val="en-US" w:eastAsia="en-US"/>
        </w:rPr>
        <w:t xml:space="preserve">in Chocó </w:t>
      </w:r>
      <w:r w:rsidR="00327373" w:rsidRPr="00327373">
        <w:rPr>
          <w:rFonts w:ascii="Arial" w:hAnsi="Arial" w:cs="Arial"/>
          <w:sz w:val="18"/>
          <w:szCs w:val="20"/>
          <w:lang w:val="en-US" w:eastAsia="en-US"/>
        </w:rPr>
        <w:t>complained that there have been at least two paramilitary incursions in the</w:t>
      </w:r>
      <w:r w:rsidR="00DC2D07">
        <w:rPr>
          <w:rFonts w:ascii="Arial" w:hAnsi="Arial" w:cs="Arial"/>
          <w:sz w:val="18"/>
          <w:szCs w:val="20"/>
          <w:lang w:val="en-US" w:eastAsia="en-US"/>
        </w:rPr>
        <w:t>ir</w:t>
      </w:r>
      <w:r w:rsidR="00327373" w:rsidRPr="00327373">
        <w:rPr>
          <w:rFonts w:ascii="Arial" w:hAnsi="Arial" w:cs="Arial"/>
          <w:sz w:val="18"/>
          <w:szCs w:val="20"/>
          <w:lang w:val="en-US" w:eastAsia="en-US"/>
        </w:rPr>
        <w:t xml:space="preserve"> territor</w:t>
      </w:r>
      <w:r w:rsidR="00E4180C">
        <w:rPr>
          <w:rFonts w:ascii="Arial" w:hAnsi="Arial" w:cs="Arial"/>
          <w:sz w:val="18"/>
          <w:szCs w:val="20"/>
          <w:lang w:val="en-US" w:eastAsia="en-US"/>
        </w:rPr>
        <w:t>ies</w:t>
      </w:r>
      <w:r w:rsidR="00327373" w:rsidRPr="00327373">
        <w:rPr>
          <w:rFonts w:ascii="Arial" w:hAnsi="Arial" w:cs="Arial"/>
          <w:sz w:val="18"/>
          <w:szCs w:val="20"/>
          <w:lang w:val="en-US" w:eastAsia="en-US"/>
        </w:rPr>
        <w:t>. The first took place on 6 March and caused the massive displacement of families and the confinement of nearby communities in Peña Azul (</w:t>
      </w:r>
      <w:r w:rsidR="00DC2D07">
        <w:rPr>
          <w:rFonts w:ascii="Arial" w:hAnsi="Arial" w:cs="Arial"/>
          <w:sz w:val="18"/>
          <w:szCs w:val="20"/>
          <w:lang w:val="en-US" w:eastAsia="en-US"/>
        </w:rPr>
        <w:t>for more information, see: https://www.amnesty.org/en/documents/</w:t>
      </w:r>
      <w:r w:rsidR="00327373" w:rsidRPr="00327373">
        <w:rPr>
          <w:rFonts w:ascii="Arial" w:hAnsi="Arial" w:cs="Arial"/>
          <w:sz w:val="18"/>
          <w:szCs w:val="20"/>
          <w:lang w:val="en-US" w:eastAsia="en-US"/>
        </w:rPr>
        <w:t>AMR23/5826/2017</w:t>
      </w:r>
      <w:r w:rsidR="00DC2D07">
        <w:rPr>
          <w:rFonts w:ascii="Arial" w:hAnsi="Arial" w:cs="Arial"/>
          <w:sz w:val="18"/>
          <w:szCs w:val="20"/>
          <w:lang w:val="en-US" w:eastAsia="en-US"/>
        </w:rPr>
        <w:t>/en/</w:t>
      </w:r>
      <w:r w:rsidR="00327373" w:rsidRPr="00327373">
        <w:rPr>
          <w:rFonts w:ascii="Arial" w:hAnsi="Arial" w:cs="Arial"/>
          <w:sz w:val="18"/>
          <w:szCs w:val="20"/>
          <w:lang w:val="en-US" w:eastAsia="en-US"/>
        </w:rPr>
        <w:t>). The second took place on 18 April in the collective territory of Jiguamiandó, near the Pueblo Nuevo Humanitarian Zone (</w:t>
      </w:r>
      <w:r w:rsidR="00DC2D07">
        <w:rPr>
          <w:rFonts w:ascii="Arial" w:hAnsi="Arial" w:cs="Arial"/>
          <w:sz w:val="18"/>
          <w:szCs w:val="20"/>
          <w:lang w:val="en-US" w:eastAsia="en-US"/>
        </w:rPr>
        <w:t>for more information, see: https://www.amnesty.org/en/documents/</w:t>
      </w:r>
      <w:r w:rsidR="00327373" w:rsidRPr="00327373">
        <w:rPr>
          <w:rFonts w:ascii="Arial" w:hAnsi="Arial" w:cs="Arial"/>
          <w:sz w:val="18"/>
          <w:szCs w:val="20"/>
          <w:lang w:val="en-US" w:eastAsia="en-US"/>
        </w:rPr>
        <w:t>AMR23/6082/2017</w:t>
      </w:r>
      <w:r w:rsidR="00DC2D07">
        <w:rPr>
          <w:rFonts w:ascii="Arial" w:hAnsi="Arial" w:cs="Arial"/>
          <w:sz w:val="18"/>
          <w:szCs w:val="20"/>
          <w:lang w:val="en-US" w:eastAsia="en-US"/>
        </w:rPr>
        <w:t>/en/</w:t>
      </w:r>
      <w:r w:rsidR="00327373" w:rsidRPr="00327373">
        <w:rPr>
          <w:rFonts w:ascii="Arial" w:hAnsi="Arial" w:cs="Arial"/>
          <w:sz w:val="18"/>
          <w:szCs w:val="20"/>
          <w:lang w:val="en-US" w:eastAsia="en-US"/>
        </w:rPr>
        <w:t>).</w:t>
      </w:r>
    </w:p>
    <w:p w:rsidR="00327373" w:rsidRPr="00327373" w:rsidRDefault="00327373" w:rsidP="003E6006">
      <w:pPr>
        <w:rPr>
          <w:rFonts w:ascii="Arial" w:hAnsi="Arial" w:cs="Arial"/>
          <w:sz w:val="18"/>
          <w:szCs w:val="20"/>
          <w:lang w:val="en-US" w:eastAsia="en-US"/>
        </w:rPr>
      </w:pPr>
      <w:r w:rsidRPr="00327373">
        <w:rPr>
          <w:rFonts w:ascii="Arial" w:hAnsi="Arial" w:cs="Arial"/>
          <w:sz w:val="18"/>
          <w:szCs w:val="20"/>
          <w:lang w:val="en-US" w:eastAsia="en-US"/>
        </w:rPr>
        <w:t xml:space="preserve"> </w:t>
      </w:r>
      <w:r w:rsidRPr="00327373">
        <w:rPr>
          <w:rFonts w:ascii="Arial" w:hAnsi="Arial" w:cs="Arial"/>
          <w:sz w:val="18"/>
          <w:szCs w:val="20"/>
          <w:lang w:val="en-US" w:eastAsia="en-US"/>
        </w:rPr>
        <w:tab/>
      </w:r>
    </w:p>
    <w:p w:rsidR="00327373" w:rsidRDefault="00327373" w:rsidP="003E6006">
      <w:pPr>
        <w:rPr>
          <w:rFonts w:ascii="Arial" w:hAnsi="Arial" w:cs="Arial"/>
          <w:sz w:val="18"/>
          <w:szCs w:val="20"/>
          <w:lang w:val="en-US" w:eastAsia="en-US"/>
        </w:rPr>
      </w:pPr>
      <w:r w:rsidRPr="00327373">
        <w:rPr>
          <w:rFonts w:ascii="Arial" w:hAnsi="Arial" w:cs="Arial"/>
          <w:sz w:val="18"/>
          <w:szCs w:val="20"/>
          <w:lang w:val="en-US" w:eastAsia="en-US"/>
        </w:rPr>
        <w:t>Crimes against international law and human rights violations persist in the department of Chocó, including the selective killing of members of Afro-Colombian communities and Indigenous peoples, forced collective displacements, the confinement of communities and forced recruitment of boys and girls.</w:t>
      </w:r>
    </w:p>
    <w:p w:rsidR="00FF4C20" w:rsidRDefault="00FF4C20" w:rsidP="003E6006">
      <w:pPr>
        <w:rPr>
          <w:rFonts w:ascii="Arial" w:hAnsi="Arial" w:cs="Arial"/>
          <w:sz w:val="18"/>
          <w:szCs w:val="20"/>
          <w:lang w:eastAsia="en-US"/>
        </w:rPr>
      </w:pPr>
    </w:p>
    <w:p w:rsidR="00EE03C0" w:rsidRDefault="00327373" w:rsidP="003E6006">
      <w:pPr>
        <w:rPr>
          <w:rFonts w:ascii="Arial" w:hAnsi="Arial" w:cs="Arial"/>
          <w:sz w:val="18"/>
          <w:szCs w:val="20"/>
          <w:lang w:eastAsia="en-US"/>
        </w:rPr>
      </w:pPr>
      <w:r>
        <w:rPr>
          <w:rFonts w:ascii="Arial" w:hAnsi="Arial" w:cs="Arial"/>
          <w:sz w:val="18"/>
          <w:szCs w:val="20"/>
          <w:lang w:eastAsia="en-US"/>
        </w:rPr>
        <w:t>Indigenous peoples in Choc</w:t>
      </w:r>
      <w:r w:rsidR="00DC2D07">
        <w:rPr>
          <w:rFonts w:ascii="Arial" w:hAnsi="Arial" w:cs="Arial"/>
          <w:sz w:val="18"/>
          <w:szCs w:val="20"/>
          <w:lang w:eastAsia="en-US"/>
        </w:rPr>
        <w:t>ó</w:t>
      </w:r>
      <w:r w:rsidR="00EE03C0">
        <w:rPr>
          <w:rFonts w:ascii="Arial" w:hAnsi="Arial" w:cs="Arial"/>
          <w:sz w:val="18"/>
          <w:szCs w:val="20"/>
          <w:lang w:eastAsia="en-US"/>
        </w:rPr>
        <w:t xml:space="preserve"> live facing constant threats and violence from </w:t>
      </w:r>
      <w:r w:rsidR="000815A3">
        <w:rPr>
          <w:rFonts w:ascii="Arial" w:hAnsi="Arial" w:cs="Arial"/>
          <w:sz w:val="18"/>
          <w:szCs w:val="20"/>
          <w:lang w:eastAsia="en-US"/>
        </w:rPr>
        <w:t>paramilitary</w:t>
      </w:r>
      <w:r w:rsidR="00EE03C0">
        <w:rPr>
          <w:rFonts w:ascii="Arial" w:hAnsi="Arial" w:cs="Arial"/>
          <w:sz w:val="18"/>
          <w:szCs w:val="20"/>
          <w:lang w:eastAsia="en-US"/>
        </w:rPr>
        <w:t xml:space="preserve"> armed groups, so in 2009,</w:t>
      </w:r>
    </w:p>
    <w:p w:rsidR="00EE03C0" w:rsidRDefault="00DC2D07" w:rsidP="003E6006">
      <w:pPr>
        <w:rPr>
          <w:rFonts w:ascii="Arial" w:hAnsi="Arial" w:cs="Arial"/>
          <w:sz w:val="18"/>
          <w:szCs w:val="20"/>
          <w:lang w:eastAsia="en-US"/>
        </w:rPr>
      </w:pPr>
      <w:r>
        <w:rPr>
          <w:rFonts w:ascii="Arial" w:hAnsi="Arial" w:cs="Arial"/>
          <w:sz w:val="18"/>
          <w:szCs w:val="20"/>
          <w:lang w:eastAsia="en-US"/>
        </w:rPr>
        <w:t>t</w:t>
      </w:r>
      <w:r w:rsidR="00EE03C0">
        <w:rPr>
          <w:rFonts w:ascii="Arial" w:hAnsi="Arial" w:cs="Arial"/>
          <w:sz w:val="18"/>
          <w:szCs w:val="20"/>
          <w:lang w:eastAsia="en-US"/>
        </w:rPr>
        <w:t xml:space="preserve">he Constitutional Court of Colombia issued </w:t>
      </w:r>
      <w:r w:rsidR="000815A3">
        <w:rPr>
          <w:rFonts w:ascii="Arial" w:hAnsi="Arial" w:cs="Arial"/>
          <w:sz w:val="18"/>
          <w:szCs w:val="20"/>
          <w:lang w:eastAsia="en-US"/>
        </w:rPr>
        <w:t>Resolution</w:t>
      </w:r>
      <w:r w:rsidR="00EE03C0">
        <w:rPr>
          <w:rFonts w:ascii="Arial" w:hAnsi="Arial" w:cs="Arial"/>
          <w:sz w:val="18"/>
          <w:szCs w:val="20"/>
          <w:lang w:eastAsia="en-US"/>
        </w:rPr>
        <w:t xml:space="preserve"> 004, urging the Colombian government to take measures, with an ethnic perspective, to</w:t>
      </w:r>
      <w:r w:rsidR="00993BB0">
        <w:rPr>
          <w:rFonts w:ascii="Arial" w:hAnsi="Arial" w:cs="Arial"/>
          <w:sz w:val="18"/>
          <w:szCs w:val="20"/>
          <w:lang w:eastAsia="en-US"/>
        </w:rPr>
        <w:t xml:space="preserve"> design and develop a public policy on enforced displacement, </w:t>
      </w:r>
      <w:r w:rsidR="000815A3">
        <w:rPr>
          <w:rFonts w:ascii="Arial" w:hAnsi="Arial" w:cs="Arial"/>
          <w:sz w:val="18"/>
          <w:szCs w:val="20"/>
          <w:lang w:eastAsia="en-US"/>
        </w:rPr>
        <w:t xml:space="preserve">aiming to </w:t>
      </w:r>
      <w:r w:rsidR="00993BB0">
        <w:rPr>
          <w:rFonts w:ascii="Arial" w:hAnsi="Arial" w:cs="Arial"/>
          <w:sz w:val="18"/>
          <w:szCs w:val="20"/>
          <w:lang w:eastAsia="en-US"/>
        </w:rPr>
        <w:t>protecting life, freedom and cultural diversity, among other rights.</w:t>
      </w:r>
    </w:p>
    <w:p w:rsidR="00993BB0" w:rsidRDefault="00993BB0" w:rsidP="003E6006">
      <w:pPr>
        <w:rPr>
          <w:rFonts w:ascii="Arial" w:hAnsi="Arial" w:cs="Arial"/>
          <w:sz w:val="18"/>
          <w:szCs w:val="20"/>
          <w:lang w:eastAsia="en-US"/>
        </w:rPr>
      </w:pPr>
    </w:p>
    <w:p w:rsidR="00EE03C0" w:rsidRDefault="00993BB0" w:rsidP="003E6006">
      <w:pPr>
        <w:rPr>
          <w:rFonts w:ascii="Arial" w:hAnsi="Arial" w:cs="Arial"/>
          <w:sz w:val="18"/>
          <w:szCs w:val="20"/>
          <w:lang w:eastAsia="en-US"/>
        </w:rPr>
      </w:pPr>
      <w:r>
        <w:rPr>
          <w:rFonts w:ascii="Arial" w:hAnsi="Arial" w:cs="Arial"/>
          <w:sz w:val="18"/>
          <w:szCs w:val="20"/>
          <w:lang w:eastAsia="en-US"/>
        </w:rPr>
        <w:t>Amnesty International has already publicly denounced the increase in the number of killings of Indigenous leaders in Colombia, highlighting the shortcomings in the implementation of the peace process. “</w:t>
      </w:r>
      <w:r w:rsidRPr="00993BB0">
        <w:rPr>
          <w:rFonts w:ascii="Arial" w:hAnsi="Arial" w:cs="Arial"/>
          <w:sz w:val="18"/>
          <w:szCs w:val="20"/>
          <w:lang w:eastAsia="en-US"/>
        </w:rPr>
        <w:t>The situation of extreme risk which Indigenous communities in Colombia face is alarming. These crimes highlight one of the main challenges in the implementation of the peace process: the protection of the communities living in the areas which have been most affected by the armed conflict and the need to guarantee that these deplorable acts do not go unpunished</w:t>
      </w:r>
      <w:r w:rsidR="00530257">
        <w:rPr>
          <w:rFonts w:ascii="Arial" w:hAnsi="Arial" w:cs="Arial"/>
          <w:sz w:val="18"/>
          <w:szCs w:val="20"/>
          <w:lang w:eastAsia="en-US"/>
        </w:rPr>
        <w:t xml:space="preserve">”, said Erika Guevara-Rosas, Americas Director at Amnesty International (for further information, see: </w:t>
      </w:r>
      <w:r w:rsidR="00530257" w:rsidRPr="00530257">
        <w:rPr>
          <w:rFonts w:ascii="Arial" w:hAnsi="Arial" w:cs="Arial"/>
          <w:sz w:val="18"/>
          <w:szCs w:val="20"/>
          <w:lang w:eastAsia="en-US"/>
        </w:rPr>
        <w:t>https://www.amnesty.org/en/latest/news/2017/04/colombia-ola-de-asesinatos-de-indigenas-resalta-fallas-de-implementacion-del-proceso-de-paz/</w:t>
      </w:r>
      <w:r w:rsidR="00530257">
        <w:rPr>
          <w:rFonts w:ascii="Arial" w:hAnsi="Arial" w:cs="Arial"/>
          <w:sz w:val="18"/>
          <w:szCs w:val="20"/>
          <w:lang w:eastAsia="en-US"/>
        </w:rPr>
        <w:t>).</w:t>
      </w:r>
    </w:p>
    <w:p w:rsidR="00184CD4" w:rsidRPr="00944A1F" w:rsidRDefault="00184CD4" w:rsidP="003E6006">
      <w:pPr>
        <w:rPr>
          <w:rFonts w:ascii="Arial" w:hAnsi="Arial" w:cs="Arial"/>
          <w:sz w:val="18"/>
          <w:szCs w:val="20"/>
          <w:lang w:val="en-US" w:eastAsia="en-US"/>
        </w:rPr>
      </w:pPr>
    </w:p>
    <w:p w:rsidR="00FF4C20" w:rsidRDefault="00FF4C20" w:rsidP="003E6006">
      <w:pPr>
        <w:rPr>
          <w:rFonts w:ascii="Arial" w:hAnsi="Arial" w:cs="Arial"/>
          <w:sz w:val="18"/>
          <w:szCs w:val="20"/>
          <w:lang w:eastAsia="en-US"/>
        </w:rPr>
      </w:pPr>
    </w:p>
    <w:p w:rsidR="0026766F" w:rsidRPr="00F95961" w:rsidRDefault="0026766F" w:rsidP="003E6006">
      <w:pPr>
        <w:rPr>
          <w:rFonts w:ascii="Arial" w:hAnsi="Arial" w:cs="Arial"/>
          <w:sz w:val="16"/>
          <w:szCs w:val="16"/>
        </w:rPr>
      </w:pPr>
      <w:r w:rsidRPr="00F95961">
        <w:rPr>
          <w:rFonts w:ascii="Arial" w:hAnsi="Arial" w:cs="Arial"/>
          <w:sz w:val="16"/>
          <w:szCs w:val="16"/>
        </w:rPr>
        <w:t>Name:</w:t>
      </w:r>
      <w:r w:rsidR="00EE03C0">
        <w:rPr>
          <w:rFonts w:ascii="Arial" w:hAnsi="Arial" w:cs="Arial"/>
          <w:sz w:val="16"/>
          <w:szCs w:val="16"/>
        </w:rPr>
        <w:t xml:space="preserve"> Wounaan</w:t>
      </w:r>
      <w:r w:rsidR="00327373">
        <w:rPr>
          <w:rFonts w:ascii="Arial" w:hAnsi="Arial" w:cs="Arial"/>
          <w:sz w:val="16"/>
          <w:szCs w:val="16"/>
        </w:rPr>
        <w:t xml:space="preserve"> and Embera</w:t>
      </w:r>
      <w:r w:rsidR="00EE03C0">
        <w:rPr>
          <w:rFonts w:ascii="Arial" w:hAnsi="Arial" w:cs="Arial"/>
          <w:sz w:val="16"/>
          <w:szCs w:val="16"/>
        </w:rPr>
        <w:t xml:space="preserve"> Indigenous </w:t>
      </w:r>
      <w:r w:rsidR="008779A2">
        <w:rPr>
          <w:rFonts w:ascii="Arial" w:hAnsi="Arial" w:cs="Arial"/>
          <w:sz w:val="16"/>
          <w:szCs w:val="16"/>
        </w:rPr>
        <w:t xml:space="preserve">communities </w:t>
      </w:r>
      <w:r w:rsidR="00EE03C0">
        <w:rPr>
          <w:rFonts w:ascii="Arial" w:hAnsi="Arial" w:cs="Arial"/>
          <w:sz w:val="16"/>
          <w:szCs w:val="16"/>
        </w:rPr>
        <w:t xml:space="preserve">of </w:t>
      </w:r>
      <w:r w:rsidR="00327373">
        <w:rPr>
          <w:rFonts w:ascii="Arial" w:hAnsi="Arial" w:cs="Arial"/>
          <w:sz w:val="16"/>
          <w:szCs w:val="16"/>
        </w:rPr>
        <w:t>Juun Dur</w:t>
      </w:r>
      <w:r w:rsidR="008779A2">
        <w:rPr>
          <w:rFonts w:ascii="Arial" w:hAnsi="Arial" w:cs="Arial"/>
          <w:sz w:val="16"/>
          <w:szCs w:val="16"/>
        </w:rPr>
        <w:t>,</w:t>
      </w:r>
      <w:r w:rsidR="00327373">
        <w:rPr>
          <w:rFonts w:ascii="Arial" w:hAnsi="Arial" w:cs="Arial"/>
          <w:sz w:val="16"/>
          <w:szCs w:val="16"/>
        </w:rPr>
        <w:t>Quiparalito,</w:t>
      </w:r>
      <w:r w:rsidR="008779A2">
        <w:rPr>
          <w:rFonts w:ascii="Arial" w:hAnsi="Arial" w:cs="Arial"/>
          <w:sz w:val="16"/>
          <w:szCs w:val="16"/>
        </w:rPr>
        <w:t>and Puerto Olave</w:t>
      </w:r>
      <w:r w:rsidR="00327373">
        <w:rPr>
          <w:rFonts w:ascii="Arial" w:hAnsi="Arial" w:cs="Arial"/>
          <w:sz w:val="16"/>
          <w:szCs w:val="16"/>
        </w:rPr>
        <w:t xml:space="preserve"> </w:t>
      </w:r>
    </w:p>
    <w:p w:rsidR="0026766F" w:rsidRPr="00F95961" w:rsidRDefault="0026766F" w:rsidP="003E600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E03C0">
        <w:rPr>
          <w:rFonts w:ascii="Arial" w:hAnsi="Arial" w:cs="Arial"/>
          <w:sz w:val="16"/>
          <w:szCs w:val="16"/>
        </w:rPr>
        <w:t xml:space="preserve"> All</w:t>
      </w:r>
    </w:p>
    <w:p w:rsidR="0026766F" w:rsidRPr="00F95961" w:rsidRDefault="0026766F" w:rsidP="003E6006">
      <w:pPr>
        <w:rPr>
          <w:rFonts w:ascii="Arial" w:hAnsi="Arial" w:cs="Arial"/>
        </w:rPr>
      </w:pPr>
    </w:p>
    <w:p w:rsidR="0026766F" w:rsidRPr="00F95961" w:rsidRDefault="0026766F" w:rsidP="003E6006">
      <w:pPr>
        <w:pStyle w:val="AITextSmallNoLineSpacing"/>
        <w:spacing w:line="240" w:lineRule="auto"/>
        <w:rPr>
          <w:rStyle w:val="StyleAIBodytextAsianSimSunChar"/>
          <w:rFonts w:cs="Arial"/>
          <w:sz w:val="18"/>
          <w:szCs w:val="18"/>
        </w:rPr>
        <w:sectPr w:rsidR="0026766F" w:rsidRPr="00F95961" w:rsidSect="003E6006">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3E6006">
      <w:pPr>
        <w:pStyle w:val="AITextSmallNoLineSpacing"/>
        <w:spacing w:line="240" w:lineRule="auto"/>
        <w:jc w:val="right"/>
        <w:rPr>
          <w:rFonts w:cs="Arial"/>
          <w:sz w:val="18"/>
        </w:rPr>
      </w:pPr>
    </w:p>
    <w:p w:rsidR="0026766F" w:rsidRPr="00F95961" w:rsidRDefault="0026766F" w:rsidP="003E6006">
      <w:pPr>
        <w:pStyle w:val="AITextSmallNoLineSpacing"/>
        <w:spacing w:line="240" w:lineRule="auto"/>
        <w:jc w:val="right"/>
        <w:rPr>
          <w:rFonts w:cs="Arial"/>
          <w:sz w:val="18"/>
        </w:rPr>
      </w:pPr>
    </w:p>
    <w:p w:rsidR="001624EA" w:rsidRDefault="007730F1" w:rsidP="003E6006">
      <w:pPr>
        <w:rPr>
          <w:rFonts w:ascii="Arial" w:hAnsi="Arial" w:cs="Arial"/>
          <w:sz w:val="16"/>
          <w:szCs w:val="16"/>
        </w:rPr>
      </w:pPr>
      <w:r>
        <w:rPr>
          <w:rFonts w:ascii="Arial" w:hAnsi="Arial" w:cs="Arial"/>
          <w:sz w:val="16"/>
          <w:szCs w:val="16"/>
        </w:rPr>
        <w:t>Furthe</w:t>
      </w:r>
      <w:r w:rsidR="0051682F">
        <w:rPr>
          <w:rFonts w:ascii="Arial" w:hAnsi="Arial" w:cs="Arial"/>
          <w:sz w:val="16"/>
          <w:szCs w:val="16"/>
        </w:rPr>
        <w:t>r</w:t>
      </w:r>
      <w:r>
        <w:rPr>
          <w:rFonts w:ascii="Arial" w:hAnsi="Arial" w:cs="Arial"/>
          <w:sz w:val="16"/>
          <w:szCs w:val="16"/>
        </w:rPr>
        <w:t xml:space="preserve"> information on </w:t>
      </w:r>
      <w:r w:rsidR="00530257">
        <w:rPr>
          <w:rFonts w:ascii="Arial" w:hAnsi="Arial" w:cs="Arial"/>
          <w:sz w:val="16"/>
          <w:szCs w:val="16"/>
        </w:rPr>
        <w:t>UA: 178/17</w:t>
      </w:r>
      <w:r w:rsidR="0026766F" w:rsidRPr="00F95961">
        <w:rPr>
          <w:rFonts w:ascii="Arial" w:hAnsi="Arial" w:cs="Arial"/>
          <w:sz w:val="16"/>
          <w:szCs w:val="16"/>
        </w:rPr>
        <w:t xml:space="preserve"> Index:</w:t>
      </w:r>
      <w:r w:rsidR="00FE5AC4">
        <w:rPr>
          <w:rFonts w:ascii="Arial" w:hAnsi="Arial" w:cs="Arial"/>
          <w:sz w:val="16"/>
          <w:szCs w:val="16"/>
        </w:rPr>
        <w:t xml:space="preserve"> AMR 23/7032</w:t>
      </w:r>
      <w:r>
        <w:rPr>
          <w:rFonts w:ascii="Arial" w:hAnsi="Arial" w:cs="Arial"/>
          <w:sz w:val="16"/>
          <w:szCs w:val="16"/>
        </w:rPr>
        <w:t>/2017</w:t>
      </w:r>
      <w:r w:rsidR="0026766F" w:rsidRPr="00F95961">
        <w:rPr>
          <w:rFonts w:ascii="Arial" w:hAnsi="Arial" w:cs="Arial"/>
          <w:sz w:val="16"/>
          <w:szCs w:val="16"/>
        </w:rPr>
        <w:t xml:space="preserve"> Issue Date: </w:t>
      </w:r>
      <w:r w:rsidR="00FE5AC4">
        <w:rPr>
          <w:rFonts w:ascii="Arial" w:hAnsi="Arial" w:cs="Arial"/>
          <w:sz w:val="16"/>
          <w:szCs w:val="16"/>
        </w:rPr>
        <w:t>31</w:t>
      </w:r>
      <w:r w:rsidR="00735247">
        <w:rPr>
          <w:rFonts w:ascii="Arial" w:hAnsi="Arial" w:cs="Arial"/>
          <w:sz w:val="16"/>
          <w:szCs w:val="16"/>
        </w:rPr>
        <w:t xml:space="preserve"> August</w:t>
      </w:r>
      <w:r w:rsidR="00530257">
        <w:rPr>
          <w:rFonts w:ascii="Arial" w:hAnsi="Arial" w:cs="Arial"/>
          <w:sz w:val="16"/>
          <w:szCs w:val="16"/>
        </w:rPr>
        <w:t xml:space="preserve"> 2017</w:t>
      </w:r>
    </w:p>
    <w:p w:rsidR="0026766F" w:rsidRPr="00F95961" w:rsidRDefault="0026766F" w:rsidP="003E6006">
      <w:pPr>
        <w:rPr>
          <w:rFonts w:ascii="Arial" w:hAnsi="Arial" w:cs="Arial"/>
          <w:sz w:val="16"/>
          <w:szCs w:val="16"/>
        </w:rPr>
      </w:pPr>
    </w:p>
    <w:sectPr w:rsidR="0026766F" w:rsidRPr="00F95961" w:rsidSect="003E600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D0" w:rsidRDefault="00F76DD0">
      <w:r>
        <w:separator/>
      </w:r>
    </w:p>
  </w:endnote>
  <w:endnote w:type="continuationSeparator" w:id="0">
    <w:p w:rsidR="00F76DD0" w:rsidRDefault="00F7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C6" w:rsidRPr="00D0106D" w:rsidRDefault="00BD36C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C6" w:rsidRDefault="003E6006">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06" w:rsidRPr="00D158C3" w:rsidRDefault="003E6006" w:rsidP="003E600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E6006" w:rsidRPr="00D158C3" w:rsidRDefault="003E6006" w:rsidP="003E6006">
    <w:pPr>
      <w:jc w:val="center"/>
      <w:rPr>
        <w:rFonts w:ascii="Arial" w:hAnsi="Arial" w:cs="Arial"/>
        <w:sz w:val="16"/>
        <w:szCs w:val="16"/>
      </w:rPr>
    </w:pPr>
    <w:r w:rsidRPr="00D158C3">
      <w:rPr>
        <w:rFonts w:ascii="Arial" w:hAnsi="Arial" w:cs="Arial"/>
        <w:sz w:val="16"/>
        <w:szCs w:val="16"/>
      </w:rPr>
      <w:t>T (212) 807- 8400 | uan@aiusa.org | www.amnestyusa.org/uan</w:t>
    </w:r>
  </w:p>
  <w:p w:rsidR="003E6006" w:rsidRPr="00D0106D" w:rsidRDefault="003E600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D0" w:rsidRDefault="00F76DD0">
      <w:r>
        <w:separator/>
      </w:r>
    </w:p>
  </w:footnote>
  <w:footnote w:type="continuationSeparator" w:id="0">
    <w:p w:rsidR="00F76DD0" w:rsidRDefault="00F76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C6" w:rsidRPr="00D0106D" w:rsidRDefault="00BD36C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6C6" w:rsidRDefault="00BD36C6"/>
  <w:p w:rsidR="00BD36C6" w:rsidRDefault="00BD36C6"/>
  <w:p w:rsidR="00BD36C6" w:rsidRPr="00FE5AC4" w:rsidRDefault="00BD36C6" w:rsidP="00FE5AC4">
    <w:pPr>
      <w:tabs>
        <w:tab w:val="right" w:pos="10203"/>
      </w:tabs>
      <w:rPr>
        <w:rFonts w:ascii="Arial" w:hAnsi="Arial" w:cs="Arial"/>
        <w:color w:val="FFFFFF"/>
      </w:rPr>
    </w:pPr>
    <w:r>
      <w:rPr>
        <w:rFonts w:ascii="Arial" w:hAnsi="Arial" w:cs="Arial"/>
        <w:sz w:val="16"/>
        <w:szCs w:val="16"/>
      </w:rPr>
      <w:t xml:space="preserve">Further information on </w:t>
    </w:r>
    <w:r w:rsidRPr="00B33D3D">
      <w:rPr>
        <w:rFonts w:ascii="Arial" w:hAnsi="Arial" w:cs="Arial"/>
        <w:sz w:val="16"/>
        <w:szCs w:val="16"/>
      </w:rPr>
      <w:t xml:space="preserve">UA: </w:t>
    </w:r>
    <w:r>
      <w:rPr>
        <w:rFonts w:ascii="Arial" w:hAnsi="Arial" w:cs="Arial"/>
        <w:sz w:val="16"/>
        <w:szCs w:val="16"/>
      </w:rPr>
      <w:t xml:space="preserve">178/17 </w:t>
    </w:r>
    <w:r w:rsidRPr="00B33D3D">
      <w:rPr>
        <w:rFonts w:ascii="Arial" w:hAnsi="Arial" w:cs="Arial"/>
        <w:sz w:val="16"/>
        <w:szCs w:val="16"/>
      </w:rPr>
      <w:t xml:space="preserve">Index: </w:t>
    </w:r>
    <w:r>
      <w:rPr>
        <w:rFonts w:ascii="Arial" w:hAnsi="Arial" w:cs="Arial"/>
        <w:sz w:val="16"/>
        <w:szCs w:val="16"/>
      </w:rPr>
      <w:t>AMR 23/</w:t>
    </w:r>
    <w:r w:rsidR="00FE5AC4">
      <w:rPr>
        <w:rFonts w:ascii="Arial" w:hAnsi="Arial" w:cs="Arial"/>
        <w:sz w:val="16"/>
        <w:szCs w:val="16"/>
      </w:rPr>
      <w:t>7032</w:t>
    </w:r>
    <w:r>
      <w:rPr>
        <w:rFonts w:ascii="Arial" w:hAnsi="Arial" w:cs="Arial"/>
        <w:sz w:val="16"/>
        <w:szCs w:val="16"/>
      </w:rPr>
      <w:t>/2017</w:t>
    </w:r>
    <w:r w:rsidRPr="00B33D3D">
      <w:rPr>
        <w:rFonts w:ascii="Arial" w:hAnsi="Arial" w:cs="Arial"/>
        <w:sz w:val="16"/>
        <w:szCs w:val="16"/>
      </w:rPr>
      <w:t xml:space="preserve"> </w:t>
    </w:r>
    <w:r>
      <w:rPr>
        <w:rFonts w:ascii="Arial" w:hAnsi="Arial" w:cs="Arial"/>
        <w:sz w:val="16"/>
        <w:szCs w:val="16"/>
      </w:rPr>
      <w:t>Colombia</w:t>
    </w:r>
    <w:r w:rsidRPr="00B33D3D">
      <w:rPr>
        <w:rFonts w:ascii="Arial" w:hAnsi="Arial" w:cs="Arial"/>
        <w:sz w:val="16"/>
        <w:szCs w:val="16"/>
      </w:rPr>
      <w:tab/>
      <w:t xml:space="preserve">Date: </w:t>
    </w:r>
    <w:r>
      <w:rPr>
        <w:rFonts w:ascii="Arial" w:hAnsi="Arial" w:cs="Arial"/>
        <w:sz w:val="16"/>
        <w:szCs w:val="16"/>
      </w:rPr>
      <w:t>31 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3314D"/>
    <w:rsid w:val="000569D3"/>
    <w:rsid w:val="00076B81"/>
    <w:rsid w:val="000815A3"/>
    <w:rsid w:val="000B23F7"/>
    <w:rsid w:val="000F0AF1"/>
    <w:rsid w:val="000F11B8"/>
    <w:rsid w:val="001006AA"/>
    <w:rsid w:val="0011148B"/>
    <w:rsid w:val="00114598"/>
    <w:rsid w:val="001411BF"/>
    <w:rsid w:val="001624EA"/>
    <w:rsid w:val="001671E0"/>
    <w:rsid w:val="00184CD4"/>
    <w:rsid w:val="001951FB"/>
    <w:rsid w:val="00196F3C"/>
    <w:rsid w:val="001B7B2B"/>
    <w:rsid w:val="001E0993"/>
    <w:rsid w:val="0026766F"/>
    <w:rsid w:val="0027166B"/>
    <w:rsid w:val="00282ADC"/>
    <w:rsid w:val="002923B7"/>
    <w:rsid w:val="002932CE"/>
    <w:rsid w:val="00296158"/>
    <w:rsid w:val="002B0B32"/>
    <w:rsid w:val="002D18D3"/>
    <w:rsid w:val="002E673D"/>
    <w:rsid w:val="00310926"/>
    <w:rsid w:val="00327373"/>
    <w:rsid w:val="00347243"/>
    <w:rsid w:val="00355D26"/>
    <w:rsid w:val="00370CFC"/>
    <w:rsid w:val="003A2A73"/>
    <w:rsid w:val="003B7169"/>
    <w:rsid w:val="003D377A"/>
    <w:rsid w:val="003E1ECD"/>
    <w:rsid w:val="003E6006"/>
    <w:rsid w:val="003F43EC"/>
    <w:rsid w:val="00415A74"/>
    <w:rsid w:val="00475586"/>
    <w:rsid w:val="00483E30"/>
    <w:rsid w:val="004C7C35"/>
    <w:rsid w:val="004D19C7"/>
    <w:rsid w:val="004D71E7"/>
    <w:rsid w:val="004E460B"/>
    <w:rsid w:val="004E6A6E"/>
    <w:rsid w:val="005040F2"/>
    <w:rsid w:val="00504DB4"/>
    <w:rsid w:val="005078F0"/>
    <w:rsid w:val="0051049D"/>
    <w:rsid w:val="005149A9"/>
    <w:rsid w:val="0051682F"/>
    <w:rsid w:val="00516D9C"/>
    <w:rsid w:val="00530257"/>
    <w:rsid w:val="005311ED"/>
    <w:rsid w:val="00533C20"/>
    <w:rsid w:val="0053584A"/>
    <w:rsid w:val="005534BC"/>
    <w:rsid w:val="00575EC9"/>
    <w:rsid w:val="00584EAE"/>
    <w:rsid w:val="005A3565"/>
    <w:rsid w:val="005C2CBA"/>
    <w:rsid w:val="005C41FB"/>
    <w:rsid w:val="005D159E"/>
    <w:rsid w:val="005E3947"/>
    <w:rsid w:val="005E400C"/>
    <w:rsid w:val="005E47E0"/>
    <w:rsid w:val="005F0D06"/>
    <w:rsid w:val="005F29C5"/>
    <w:rsid w:val="00606C38"/>
    <w:rsid w:val="006814D6"/>
    <w:rsid w:val="006820E8"/>
    <w:rsid w:val="006909E8"/>
    <w:rsid w:val="006C2190"/>
    <w:rsid w:val="006C3DE2"/>
    <w:rsid w:val="006C522F"/>
    <w:rsid w:val="006E3DC1"/>
    <w:rsid w:val="007179E8"/>
    <w:rsid w:val="00720BE5"/>
    <w:rsid w:val="00735247"/>
    <w:rsid w:val="00736B40"/>
    <w:rsid w:val="007479B8"/>
    <w:rsid w:val="00754699"/>
    <w:rsid w:val="007620A6"/>
    <w:rsid w:val="007730F1"/>
    <w:rsid w:val="0077354F"/>
    <w:rsid w:val="00774C1B"/>
    <w:rsid w:val="00795D45"/>
    <w:rsid w:val="007A1959"/>
    <w:rsid w:val="007A5DA8"/>
    <w:rsid w:val="007E0CAD"/>
    <w:rsid w:val="007E57A7"/>
    <w:rsid w:val="007F1204"/>
    <w:rsid w:val="00812202"/>
    <w:rsid w:val="00815508"/>
    <w:rsid w:val="0081577D"/>
    <w:rsid w:val="008224D0"/>
    <w:rsid w:val="008241AB"/>
    <w:rsid w:val="008562FA"/>
    <w:rsid w:val="0086100E"/>
    <w:rsid w:val="0086363D"/>
    <w:rsid w:val="008736B6"/>
    <w:rsid w:val="00875E19"/>
    <w:rsid w:val="008779A2"/>
    <w:rsid w:val="00893A06"/>
    <w:rsid w:val="008C6392"/>
    <w:rsid w:val="008E48B0"/>
    <w:rsid w:val="008F64FC"/>
    <w:rsid w:val="009144AA"/>
    <w:rsid w:val="00941F38"/>
    <w:rsid w:val="00944A1F"/>
    <w:rsid w:val="00946781"/>
    <w:rsid w:val="00950C7F"/>
    <w:rsid w:val="00963CA3"/>
    <w:rsid w:val="0097480C"/>
    <w:rsid w:val="00985339"/>
    <w:rsid w:val="00987C31"/>
    <w:rsid w:val="00993BB0"/>
    <w:rsid w:val="009971C5"/>
    <w:rsid w:val="009C0BC3"/>
    <w:rsid w:val="009D5F0B"/>
    <w:rsid w:val="009E0910"/>
    <w:rsid w:val="009F4BB3"/>
    <w:rsid w:val="00A105A2"/>
    <w:rsid w:val="00A350DF"/>
    <w:rsid w:val="00AF4CF9"/>
    <w:rsid w:val="00B001EC"/>
    <w:rsid w:val="00B043D9"/>
    <w:rsid w:val="00B06E79"/>
    <w:rsid w:val="00B22D7A"/>
    <w:rsid w:val="00B33D3D"/>
    <w:rsid w:val="00B40389"/>
    <w:rsid w:val="00B41EFE"/>
    <w:rsid w:val="00B4432F"/>
    <w:rsid w:val="00B60FB0"/>
    <w:rsid w:val="00B811E7"/>
    <w:rsid w:val="00B8386F"/>
    <w:rsid w:val="00B84EF8"/>
    <w:rsid w:val="00B9147D"/>
    <w:rsid w:val="00BA31FC"/>
    <w:rsid w:val="00BC6409"/>
    <w:rsid w:val="00BD36C6"/>
    <w:rsid w:val="00BD7E53"/>
    <w:rsid w:val="00BE4AEB"/>
    <w:rsid w:val="00BE6E8D"/>
    <w:rsid w:val="00C208B2"/>
    <w:rsid w:val="00C22FB9"/>
    <w:rsid w:val="00C264C5"/>
    <w:rsid w:val="00C51E51"/>
    <w:rsid w:val="00C64997"/>
    <w:rsid w:val="00C765F6"/>
    <w:rsid w:val="00CB6A17"/>
    <w:rsid w:val="00CC1D1A"/>
    <w:rsid w:val="00CE6658"/>
    <w:rsid w:val="00D0106D"/>
    <w:rsid w:val="00D03746"/>
    <w:rsid w:val="00D20DEB"/>
    <w:rsid w:val="00D320FA"/>
    <w:rsid w:val="00D63AA5"/>
    <w:rsid w:val="00D6401F"/>
    <w:rsid w:val="00D85FE8"/>
    <w:rsid w:val="00D86233"/>
    <w:rsid w:val="00DA0C5A"/>
    <w:rsid w:val="00DC2D07"/>
    <w:rsid w:val="00DC5FB0"/>
    <w:rsid w:val="00DD777F"/>
    <w:rsid w:val="00DF0C26"/>
    <w:rsid w:val="00E23769"/>
    <w:rsid w:val="00E2387F"/>
    <w:rsid w:val="00E4180C"/>
    <w:rsid w:val="00E601DC"/>
    <w:rsid w:val="00E6735E"/>
    <w:rsid w:val="00E842F7"/>
    <w:rsid w:val="00E96397"/>
    <w:rsid w:val="00E97E64"/>
    <w:rsid w:val="00EA08C3"/>
    <w:rsid w:val="00EA7847"/>
    <w:rsid w:val="00EA7EC7"/>
    <w:rsid w:val="00EB1306"/>
    <w:rsid w:val="00EB3D70"/>
    <w:rsid w:val="00EC130D"/>
    <w:rsid w:val="00EC2C18"/>
    <w:rsid w:val="00EC2C85"/>
    <w:rsid w:val="00ED4100"/>
    <w:rsid w:val="00ED61F1"/>
    <w:rsid w:val="00EE03C0"/>
    <w:rsid w:val="00EF6677"/>
    <w:rsid w:val="00EF7C92"/>
    <w:rsid w:val="00F130B9"/>
    <w:rsid w:val="00F20743"/>
    <w:rsid w:val="00F25545"/>
    <w:rsid w:val="00F54365"/>
    <w:rsid w:val="00F76DD0"/>
    <w:rsid w:val="00F7781E"/>
    <w:rsid w:val="00F80FC5"/>
    <w:rsid w:val="00F95961"/>
    <w:rsid w:val="00FE5AC4"/>
    <w:rsid w:val="00FF4C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550953-FA5B-49BC-B91B-120B3E3F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E03C0"/>
    <w:rPr>
      <w:sz w:val="16"/>
    </w:rPr>
  </w:style>
  <w:style w:type="paragraph" w:styleId="CommentText">
    <w:name w:val="annotation text"/>
    <w:basedOn w:val="Normal"/>
    <w:link w:val="CommentTextChar"/>
    <w:uiPriority w:val="99"/>
    <w:rsid w:val="00EE03C0"/>
    <w:rPr>
      <w:sz w:val="20"/>
      <w:szCs w:val="20"/>
    </w:rPr>
  </w:style>
  <w:style w:type="character" w:customStyle="1" w:styleId="CommentTextChar">
    <w:name w:val="Comment Text Char"/>
    <w:basedOn w:val="DefaultParagraphFont"/>
    <w:link w:val="CommentText"/>
    <w:uiPriority w:val="99"/>
    <w:locked/>
    <w:rsid w:val="00EE03C0"/>
    <w:rPr>
      <w:lang w:val="en-GB" w:eastAsia="zh-CN"/>
    </w:rPr>
  </w:style>
  <w:style w:type="paragraph" w:styleId="CommentSubject">
    <w:name w:val="annotation subject"/>
    <w:basedOn w:val="CommentText"/>
    <w:next w:val="CommentText"/>
    <w:link w:val="CommentSubjectChar"/>
    <w:uiPriority w:val="99"/>
    <w:rsid w:val="00EE03C0"/>
    <w:rPr>
      <w:b/>
      <w:bCs/>
    </w:rPr>
  </w:style>
  <w:style w:type="character" w:customStyle="1" w:styleId="CommentSubjectChar">
    <w:name w:val="Comment Subject Char"/>
    <w:basedOn w:val="CommentTextChar"/>
    <w:link w:val="CommentSubject"/>
    <w:uiPriority w:val="99"/>
    <w:locked/>
    <w:rsid w:val="00EE03C0"/>
    <w:rPr>
      <w:b/>
      <w:lang w:val="en-GB" w:eastAsia="zh-CN"/>
    </w:rPr>
  </w:style>
  <w:style w:type="paragraph" w:styleId="BalloonText">
    <w:name w:val="Balloon Text"/>
    <w:basedOn w:val="Normal"/>
    <w:link w:val="BalloonTextChar"/>
    <w:uiPriority w:val="99"/>
    <w:rsid w:val="00EE03C0"/>
    <w:rPr>
      <w:rFonts w:ascii="Segoe UI" w:hAnsi="Segoe UI" w:cs="Segoe UI"/>
      <w:sz w:val="18"/>
      <w:szCs w:val="18"/>
    </w:rPr>
  </w:style>
  <w:style w:type="character" w:customStyle="1" w:styleId="BalloonTextChar">
    <w:name w:val="Balloon Text Char"/>
    <w:basedOn w:val="DefaultParagraphFont"/>
    <w:link w:val="BalloonText"/>
    <w:uiPriority w:val="99"/>
    <w:locked/>
    <w:rsid w:val="00EE03C0"/>
    <w:rPr>
      <w:rFonts w:ascii="Segoe UI" w:hAnsi="Segoe UI"/>
      <w:sz w:val="18"/>
      <w:lang w:val="en-GB" w:eastAsia="zh-CN"/>
    </w:rPr>
  </w:style>
  <w:style w:type="character" w:styleId="Hyperlink">
    <w:name w:val="Hyperlink"/>
    <w:basedOn w:val="DefaultParagraphFont"/>
    <w:uiPriority w:val="99"/>
    <w:rsid w:val="00530257"/>
    <w:rPr>
      <w:color w:val="0563C1"/>
      <w:u w:val="single"/>
    </w:rPr>
  </w:style>
  <w:style w:type="character" w:styleId="FollowedHyperlink">
    <w:name w:val="FollowedHyperlink"/>
    <w:basedOn w:val="DefaultParagraphFont"/>
    <w:uiPriority w:val="99"/>
    <w:rsid w:val="00184CD4"/>
    <w:rPr>
      <w:color w:val="954F72"/>
      <w:u w:val="single"/>
    </w:rPr>
  </w:style>
  <w:style w:type="paragraph" w:styleId="Revision">
    <w:name w:val="Revision"/>
    <w:hidden/>
    <w:uiPriority w:val="99"/>
    <w:semiHidden/>
    <w:rsid w:val="002D18D3"/>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E600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E600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43883">
      <w:marLeft w:val="0"/>
      <w:marRight w:val="0"/>
      <w:marTop w:val="0"/>
      <w:marBottom w:val="0"/>
      <w:divBdr>
        <w:top w:val="none" w:sz="0" w:space="0" w:color="auto"/>
        <w:left w:val="none" w:sz="0" w:space="0" w:color="auto"/>
        <w:bottom w:val="none" w:sz="0" w:space="0" w:color="auto"/>
        <w:right w:val="none" w:sz="0" w:space="0" w:color="auto"/>
      </w:divBdr>
    </w:div>
    <w:div w:id="366443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ofcolombia@colombiaem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CCRP-GEN\Individuals\CCRP-RA\U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AB04-55E1-4D2F-8149-E2257EEF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Template>
  <TotalTime>0</TotalTime>
  <Pages>2</Pages>
  <Words>995</Words>
  <Characters>5675</Characters>
  <Application>Microsoft Office Word</Application>
  <DocSecurity>4</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iar4team</cp:lastModifiedBy>
  <cp:revision>2</cp:revision>
  <dcterms:created xsi:type="dcterms:W3CDTF">2017-08-31T20:05:00Z</dcterms:created>
  <dcterms:modified xsi:type="dcterms:W3CDTF">2017-08-31T20:05:00Z</dcterms:modified>
</cp:coreProperties>
</file>