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3867B7" w:rsidRDefault="0026766F" w:rsidP="001C5F91">
      <w:pPr>
        <w:pStyle w:val="AIUrgentActionTopHeading"/>
        <w:tabs>
          <w:tab w:val="clear" w:pos="567"/>
        </w:tabs>
        <w:spacing w:line="240" w:lineRule="auto"/>
        <w:rPr>
          <w:rFonts w:asciiTheme="minorBidi" w:hAnsiTheme="minorBidi"/>
          <w:sz w:val="120"/>
          <w:szCs w:val="120"/>
        </w:rPr>
      </w:pPr>
      <w:r w:rsidRPr="003867B7">
        <w:rPr>
          <w:rFonts w:asciiTheme="minorBidi" w:hAnsiTheme="minorBidi"/>
          <w:sz w:val="120"/>
          <w:szCs w:val="120"/>
        </w:rPr>
        <w:t>URGENT ACTION</w:t>
      </w:r>
    </w:p>
    <w:p w:rsidR="0026766F" w:rsidRPr="003867B7" w:rsidRDefault="000A7A7C" w:rsidP="001C5F91">
      <w:pPr>
        <w:rPr>
          <w:rStyle w:val="AIHeadline"/>
          <w:rFonts w:asciiTheme="minorBidi" w:hAnsiTheme="minorBidi"/>
          <w:snapToGrid w:val="0"/>
          <w:sz w:val="35"/>
          <w:szCs w:val="35"/>
        </w:rPr>
      </w:pPr>
      <w:r w:rsidRPr="003867B7">
        <w:rPr>
          <w:rStyle w:val="AIHeadline"/>
          <w:rFonts w:asciiTheme="minorBidi" w:hAnsiTheme="minorBidi"/>
          <w:snapToGrid w:val="0"/>
          <w:sz w:val="35"/>
          <w:szCs w:val="35"/>
        </w:rPr>
        <w:t xml:space="preserve">Prison </w:t>
      </w:r>
      <w:r w:rsidR="00C350A6" w:rsidRPr="003867B7">
        <w:rPr>
          <w:rStyle w:val="AIHeadline"/>
          <w:rFonts w:asciiTheme="minorBidi" w:hAnsiTheme="minorBidi"/>
          <w:snapToGrid w:val="0"/>
          <w:sz w:val="35"/>
          <w:szCs w:val="35"/>
        </w:rPr>
        <w:t>term</w:t>
      </w:r>
      <w:r w:rsidR="006D0CAC" w:rsidRPr="003867B7">
        <w:rPr>
          <w:rStyle w:val="AIHeadline"/>
          <w:rFonts w:asciiTheme="minorBidi" w:hAnsiTheme="minorBidi"/>
          <w:snapToGrid w:val="0"/>
          <w:sz w:val="35"/>
          <w:szCs w:val="35"/>
        </w:rPr>
        <w:t xml:space="preserve"> upheld for </w:t>
      </w:r>
      <w:r w:rsidRPr="003867B7">
        <w:rPr>
          <w:rStyle w:val="AIHeadline"/>
          <w:rFonts w:asciiTheme="minorBidi" w:hAnsiTheme="minorBidi"/>
          <w:snapToGrid w:val="0"/>
          <w:sz w:val="35"/>
          <w:szCs w:val="35"/>
        </w:rPr>
        <w:t>Saudi arabian</w:t>
      </w:r>
      <w:r w:rsidR="00536E12" w:rsidRPr="003867B7">
        <w:rPr>
          <w:rStyle w:val="AIHeadline"/>
          <w:rFonts w:asciiTheme="minorBidi" w:hAnsiTheme="minorBidi"/>
          <w:snapToGrid w:val="0"/>
          <w:sz w:val="35"/>
          <w:szCs w:val="35"/>
        </w:rPr>
        <w:t xml:space="preserve"> defender</w:t>
      </w:r>
    </w:p>
    <w:p w:rsidR="0026766F" w:rsidRPr="003867B7" w:rsidRDefault="000D0AC1" w:rsidP="001C5F91">
      <w:pPr>
        <w:pStyle w:val="AIintropara"/>
        <w:spacing w:line="240" w:lineRule="auto"/>
        <w:rPr>
          <w:rFonts w:asciiTheme="minorBidi" w:hAnsiTheme="minorBidi"/>
        </w:rPr>
      </w:pPr>
      <w:r w:rsidRPr="003867B7">
        <w:rPr>
          <w:rFonts w:asciiTheme="minorBidi" w:hAnsiTheme="minorBidi"/>
        </w:rPr>
        <w:t>Saudi Arabian human rights defender</w:t>
      </w:r>
      <w:r w:rsidR="00994277" w:rsidRPr="003867B7">
        <w:rPr>
          <w:rFonts w:asciiTheme="minorBidi" w:hAnsiTheme="minorBidi"/>
        </w:rPr>
        <w:t xml:space="preserve"> </w:t>
      </w:r>
      <w:r w:rsidRPr="003867B7">
        <w:rPr>
          <w:rFonts w:asciiTheme="minorBidi" w:hAnsiTheme="minorBidi"/>
        </w:rPr>
        <w:t xml:space="preserve">Abdulaziz al-Shubaily was informed on 31 July that his eight-year prison sentence </w:t>
      </w:r>
      <w:r w:rsidR="001422F0" w:rsidRPr="003867B7">
        <w:rPr>
          <w:rFonts w:asciiTheme="minorBidi" w:hAnsiTheme="minorBidi"/>
        </w:rPr>
        <w:t>h</w:t>
      </w:r>
      <w:r w:rsidRPr="003867B7">
        <w:rPr>
          <w:rFonts w:asciiTheme="minorBidi" w:hAnsiTheme="minorBidi"/>
        </w:rPr>
        <w:t>as</w:t>
      </w:r>
      <w:r w:rsidR="001422F0" w:rsidRPr="003867B7">
        <w:rPr>
          <w:rFonts w:asciiTheme="minorBidi" w:hAnsiTheme="minorBidi"/>
        </w:rPr>
        <w:t xml:space="preserve"> been</w:t>
      </w:r>
      <w:r w:rsidRPr="003867B7">
        <w:rPr>
          <w:rFonts w:asciiTheme="minorBidi" w:hAnsiTheme="minorBidi"/>
        </w:rPr>
        <w:t xml:space="preserve"> upheld</w:t>
      </w:r>
      <w:r w:rsidR="00994277" w:rsidRPr="003867B7">
        <w:rPr>
          <w:rFonts w:asciiTheme="minorBidi" w:hAnsiTheme="minorBidi"/>
        </w:rPr>
        <w:t xml:space="preserve"> by the Court of Appeal</w:t>
      </w:r>
      <w:r w:rsidR="00CD1B5C" w:rsidRPr="003867B7">
        <w:rPr>
          <w:rFonts w:asciiTheme="minorBidi" w:hAnsiTheme="minorBidi"/>
        </w:rPr>
        <w:t xml:space="preserve"> in Riyadh</w:t>
      </w:r>
      <w:r w:rsidRPr="003867B7">
        <w:rPr>
          <w:rFonts w:asciiTheme="minorBidi" w:hAnsiTheme="minorBidi"/>
        </w:rPr>
        <w:t xml:space="preserve">. </w:t>
      </w:r>
      <w:r w:rsidR="00252AFD" w:rsidRPr="003867B7">
        <w:rPr>
          <w:rFonts w:asciiTheme="minorBidi" w:hAnsiTheme="minorBidi"/>
        </w:rPr>
        <w:t xml:space="preserve">He </w:t>
      </w:r>
      <w:r w:rsidR="00315890" w:rsidRPr="003867B7">
        <w:rPr>
          <w:rFonts w:asciiTheme="minorBidi" w:hAnsiTheme="minorBidi"/>
        </w:rPr>
        <w:t xml:space="preserve">is now at risk of being </w:t>
      </w:r>
      <w:r w:rsidR="00CD1B5C" w:rsidRPr="003867B7">
        <w:rPr>
          <w:rFonts w:asciiTheme="minorBidi" w:hAnsiTheme="minorBidi"/>
        </w:rPr>
        <w:t>imprisoned</w:t>
      </w:r>
      <w:r w:rsidR="00252AFD" w:rsidRPr="003867B7">
        <w:rPr>
          <w:rFonts w:asciiTheme="minorBidi" w:hAnsiTheme="minorBidi"/>
        </w:rPr>
        <w:t xml:space="preserve"> at any time to start serving his sentence. </w:t>
      </w:r>
      <w:r w:rsidR="00994277" w:rsidRPr="003867B7">
        <w:rPr>
          <w:rFonts w:asciiTheme="minorBidi" w:hAnsiTheme="minorBidi"/>
        </w:rPr>
        <w:t xml:space="preserve">If </w:t>
      </w:r>
      <w:r w:rsidRPr="003867B7">
        <w:rPr>
          <w:rFonts w:asciiTheme="minorBidi" w:hAnsiTheme="minorBidi"/>
        </w:rPr>
        <w:t>imprisoned he will be a prisoner of conscience.</w:t>
      </w:r>
    </w:p>
    <w:p w:rsidR="00C14DE9" w:rsidRPr="003867B7" w:rsidRDefault="00C14DE9" w:rsidP="001C5F91">
      <w:pPr>
        <w:pStyle w:val="AIBodytext"/>
        <w:tabs>
          <w:tab w:val="clear" w:pos="567"/>
        </w:tabs>
        <w:spacing w:line="240" w:lineRule="auto"/>
        <w:rPr>
          <w:rStyle w:val="StyleAIBodytextAsianSimSunChar"/>
          <w:rFonts w:asciiTheme="minorBidi" w:hAnsiTheme="minorBidi"/>
          <w:b/>
          <w:sz w:val="24"/>
          <w:szCs w:val="24"/>
        </w:rPr>
      </w:pPr>
      <w:r w:rsidRPr="003867B7">
        <w:rPr>
          <w:rStyle w:val="StyleAIBodytextAsianSimSunChar"/>
          <w:rFonts w:asciiTheme="minorBidi" w:hAnsiTheme="minorBidi"/>
        </w:rPr>
        <w:t xml:space="preserve">On 31 July, </w:t>
      </w:r>
      <w:r w:rsidR="00536E12" w:rsidRPr="003867B7">
        <w:rPr>
          <w:rStyle w:val="StyleAIBodytextAsianSimSunChar"/>
          <w:rFonts w:asciiTheme="minorBidi" w:hAnsiTheme="minorBidi"/>
          <w:b/>
          <w:bCs/>
        </w:rPr>
        <w:t>Abdulaziz al-Shubaily</w:t>
      </w:r>
      <w:r w:rsidR="00536E12" w:rsidRPr="003867B7">
        <w:rPr>
          <w:rStyle w:val="StyleAIBodytextAsianSimSunChar"/>
          <w:rFonts w:asciiTheme="minorBidi" w:hAnsiTheme="minorBidi"/>
        </w:rPr>
        <w:t xml:space="preserve">, </w:t>
      </w:r>
      <w:r w:rsidR="000A7A7C" w:rsidRPr="003867B7">
        <w:rPr>
          <w:rStyle w:val="StyleAIBodytextAsianSimSunChar"/>
          <w:rFonts w:asciiTheme="minorBidi" w:hAnsiTheme="minorBidi"/>
        </w:rPr>
        <w:t>a Saudi</w:t>
      </w:r>
      <w:r w:rsidRPr="003867B7">
        <w:rPr>
          <w:rStyle w:val="StyleAIBodytextAsianSimSunChar"/>
          <w:rFonts w:asciiTheme="minorBidi" w:hAnsiTheme="minorBidi"/>
        </w:rPr>
        <w:t xml:space="preserve"> Arabian human rights defender </w:t>
      </w:r>
      <w:r w:rsidR="006D0CAC" w:rsidRPr="003867B7">
        <w:rPr>
          <w:rStyle w:val="StyleAIBodytextAsianSimSunChar"/>
          <w:rFonts w:asciiTheme="minorBidi" w:hAnsiTheme="minorBidi"/>
        </w:rPr>
        <w:t xml:space="preserve">and </w:t>
      </w:r>
      <w:r w:rsidR="00536E12" w:rsidRPr="003867B7">
        <w:rPr>
          <w:rStyle w:val="StyleAIBodytextAsianSimSunChar"/>
          <w:rFonts w:asciiTheme="minorBidi" w:hAnsiTheme="minorBidi"/>
        </w:rPr>
        <w:t xml:space="preserve">founding member of the </w:t>
      </w:r>
      <w:r w:rsidR="00CD1B5C" w:rsidRPr="003867B7">
        <w:rPr>
          <w:rStyle w:val="StyleAIBodytextAsianSimSunChar"/>
          <w:rFonts w:asciiTheme="minorBidi" w:hAnsiTheme="minorBidi"/>
        </w:rPr>
        <w:t>Saudi Civil and Political Rights Association (</w:t>
      </w:r>
      <w:r w:rsidRPr="003867B7">
        <w:rPr>
          <w:rStyle w:val="StyleAIBodytextAsianSimSunChar"/>
          <w:rFonts w:asciiTheme="minorBidi" w:hAnsiTheme="minorBidi"/>
        </w:rPr>
        <w:t>ACPRA</w:t>
      </w:r>
      <w:r w:rsidR="00536E12" w:rsidRPr="003867B7">
        <w:rPr>
          <w:rStyle w:val="StyleAIBodytextAsianSimSunChar"/>
          <w:rFonts w:asciiTheme="minorBidi" w:hAnsiTheme="minorBidi"/>
        </w:rPr>
        <w:t>),</w:t>
      </w:r>
      <w:r w:rsidRPr="003867B7">
        <w:rPr>
          <w:rStyle w:val="StyleAIBodytextAsianSimSunChar"/>
          <w:rFonts w:asciiTheme="minorBidi" w:hAnsiTheme="minorBidi"/>
        </w:rPr>
        <w:t xml:space="preserve"> was informed by the </w:t>
      </w:r>
      <w:r w:rsidR="00CD1B5C" w:rsidRPr="003867B7">
        <w:rPr>
          <w:rStyle w:val="StyleAIBodytextAsianSimSunChar"/>
          <w:rFonts w:asciiTheme="minorBidi" w:hAnsiTheme="minorBidi"/>
        </w:rPr>
        <w:t xml:space="preserve">Specialized Criminal Court (SCC) in Riyadh </w:t>
      </w:r>
      <w:r w:rsidRPr="003867B7">
        <w:rPr>
          <w:rStyle w:val="StyleAIBodytextAsianSimSunChar"/>
          <w:rFonts w:asciiTheme="minorBidi" w:hAnsiTheme="minorBidi"/>
        </w:rPr>
        <w:t>that his sentence</w:t>
      </w:r>
      <w:r w:rsidR="00536E12" w:rsidRPr="003867B7">
        <w:rPr>
          <w:rStyle w:val="StyleAIBodytextAsianSimSunChar"/>
          <w:rFonts w:asciiTheme="minorBidi" w:hAnsiTheme="minorBidi"/>
        </w:rPr>
        <w:t xml:space="preserve"> of eight years in prison</w:t>
      </w:r>
      <w:r w:rsidR="003A6AA1" w:rsidRPr="003867B7">
        <w:rPr>
          <w:rStyle w:val="StyleAIBodytextAsianSimSunChar"/>
          <w:rFonts w:asciiTheme="minorBidi" w:hAnsiTheme="minorBidi"/>
        </w:rPr>
        <w:t>,</w:t>
      </w:r>
      <w:r w:rsidR="00A15EF9" w:rsidRPr="003867B7">
        <w:rPr>
          <w:rStyle w:val="StyleAIBodytextAsianSimSunChar"/>
          <w:rFonts w:asciiTheme="minorBidi" w:hAnsiTheme="minorBidi"/>
        </w:rPr>
        <w:t xml:space="preserve"> to be follo</w:t>
      </w:r>
      <w:r w:rsidR="003A6AA1" w:rsidRPr="003867B7">
        <w:rPr>
          <w:rStyle w:val="StyleAIBodytextAsianSimSunChar"/>
          <w:rFonts w:asciiTheme="minorBidi" w:hAnsiTheme="minorBidi"/>
        </w:rPr>
        <w:t>wed by an eight-year travel ban</w:t>
      </w:r>
      <w:r w:rsidR="00A15EF9" w:rsidRPr="003867B7">
        <w:rPr>
          <w:rStyle w:val="StyleAIBodytextAsianSimSunChar"/>
          <w:rFonts w:asciiTheme="minorBidi" w:hAnsiTheme="minorBidi"/>
        </w:rPr>
        <w:t xml:space="preserve"> </w:t>
      </w:r>
      <w:r w:rsidR="00CD7EAB" w:rsidRPr="003867B7">
        <w:rPr>
          <w:rStyle w:val="StyleAIBodytextAsianSimSunChar"/>
          <w:rFonts w:asciiTheme="minorBidi" w:hAnsiTheme="minorBidi"/>
        </w:rPr>
        <w:t xml:space="preserve">and </w:t>
      </w:r>
      <w:r w:rsidR="00C350A6" w:rsidRPr="003867B7">
        <w:rPr>
          <w:rStyle w:val="StyleAIBodytextAsianSimSunChar"/>
          <w:rFonts w:asciiTheme="minorBidi" w:hAnsiTheme="minorBidi"/>
        </w:rPr>
        <w:t xml:space="preserve">a </w:t>
      </w:r>
      <w:r w:rsidR="00CD7EAB" w:rsidRPr="003867B7">
        <w:rPr>
          <w:rStyle w:val="StyleAIBodytextAsianSimSunChar"/>
          <w:rFonts w:asciiTheme="minorBidi" w:hAnsiTheme="minorBidi"/>
        </w:rPr>
        <w:t>ban</w:t>
      </w:r>
      <w:r w:rsidR="00A15EF9" w:rsidRPr="003867B7">
        <w:rPr>
          <w:rStyle w:val="StyleAIBodytextAsianSimSunChar"/>
          <w:rFonts w:asciiTheme="minorBidi" w:hAnsiTheme="minorBidi"/>
        </w:rPr>
        <w:t xml:space="preserve"> from writing on social media</w:t>
      </w:r>
      <w:r w:rsidR="003A6AA1" w:rsidRPr="003867B7">
        <w:rPr>
          <w:rStyle w:val="StyleAIBodytextAsianSimSunChar"/>
          <w:rFonts w:asciiTheme="minorBidi" w:hAnsiTheme="minorBidi"/>
        </w:rPr>
        <w:t>,</w:t>
      </w:r>
      <w:r w:rsidR="00A15EF9" w:rsidRPr="003867B7">
        <w:rPr>
          <w:rStyle w:val="StyleAIBodytextAsianSimSunChar"/>
          <w:rFonts w:asciiTheme="minorBidi" w:hAnsiTheme="minorBidi"/>
        </w:rPr>
        <w:t xml:space="preserve"> </w:t>
      </w:r>
      <w:r w:rsidRPr="003867B7">
        <w:rPr>
          <w:rStyle w:val="StyleAIBodytextAsianSimSunChar"/>
          <w:rFonts w:asciiTheme="minorBidi" w:hAnsiTheme="minorBidi"/>
        </w:rPr>
        <w:t>was upheld by the Court of Appeal</w:t>
      </w:r>
      <w:r w:rsidR="000A7A7C" w:rsidRPr="003867B7">
        <w:rPr>
          <w:rStyle w:val="StyleAIBodytextAsianSimSunChar"/>
          <w:rFonts w:asciiTheme="minorBidi" w:hAnsiTheme="minorBidi"/>
        </w:rPr>
        <w:t>. This decision followed</w:t>
      </w:r>
      <w:r w:rsidRPr="003867B7">
        <w:rPr>
          <w:rStyle w:val="StyleAIBodytextAsianSimSunChar"/>
          <w:rFonts w:asciiTheme="minorBidi" w:hAnsiTheme="minorBidi"/>
        </w:rPr>
        <w:t xml:space="preserve"> a back and forth between the SCC first instance court and appeal court. </w:t>
      </w:r>
      <w:r w:rsidR="000A7A7C" w:rsidRPr="003867B7">
        <w:rPr>
          <w:rStyle w:val="StyleAIBodytextAsianSimSunChar"/>
          <w:rFonts w:asciiTheme="minorBidi" w:hAnsiTheme="minorBidi"/>
        </w:rPr>
        <w:t>Abdulaziz al-Shubaily</w:t>
      </w:r>
      <w:r w:rsidR="000A7A7C" w:rsidRPr="003867B7" w:rsidDel="000A7A7C">
        <w:rPr>
          <w:rStyle w:val="StyleAIBodytextAsianSimSunChar"/>
          <w:rFonts w:asciiTheme="minorBidi" w:hAnsiTheme="minorBidi"/>
        </w:rPr>
        <w:t xml:space="preserve"> </w:t>
      </w:r>
      <w:r w:rsidRPr="003867B7">
        <w:rPr>
          <w:rStyle w:val="StyleAIBodytextAsianSimSunChar"/>
          <w:rFonts w:asciiTheme="minorBidi" w:hAnsiTheme="minorBidi"/>
        </w:rPr>
        <w:t xml:space="preserve">was not informed of the exact date </w:t>
      </w:r>
      <w:r w:rsidR="00B104A2" w:rsidRPr="003867B7">
        <w:rPr>
          <w:rStyle w:val="StyleAIBodytextAsianSimSunChar"/>
          <w:rFonts w:asciiTheme="minorBidi" w:hAnsiTheme="minorBidi"/>
        </w:rPr>
        <w:t>o</w:t>
      </w:r>
      <w:r w:rsidRPr="003867B7">
        <w:rPr>
          <w:rStyle w:val="StyleAIBodytextAsianSimSunChar"/>
          <w:rFonts w:asciiTheme="minorBidi" w:hAnsiTheme="minorBidi"/>
        </w:rPr>
        <w:t xml:space="preserve">n which his sentence was upheld. He could be </w:t>
      </w:r>
      <w:r w:rsidR="006C792D" w:rsidRPr="003867B7">
        <w:rPr>
          <w:rStyle w:val="StyleAIBodytextAsianSimSunChar"/>
          <w:rFonts w:asciiTheme="minorBidi" w:hAnsiTheme="minorBidi"/>
        </w:rPr>
        <w:t>imprisoned</w:t>
      </w:r>
      <w:r w:rsidR="00CD1B5C" w:rsidRPr="003867B7">
        <w:rPr>
          <w:rStyle w:val="StyleAIBodytextAsianSimSunChar"/>
          <w:rFonts w:asciiTheme="minorBidi" w:hAnsiTheme="minorBidi"/>
        </w:rPr>
        <w:t xml:space="preserve"> </w:t>
      </w:r>
      <w:r w:rsidRPr="003867B7">
        <w:rPr>
          <w:rStyle w:val="StyleAIBodytextAsianSimSunChar"/>
          <w:rFonts w:asciiTheme="minorBidi" w:hAnsiTheme="minorBidi"/>
        </w:rPr>
        <w:t xml:space="preserve">at any </w:t>
      </w:r>
      <w:r w:rsidR="00994277" w:rsidRPr="003867B7">
        <w:rPr>
          <w:rStyle w:val="StyleAIBodytextAsianSimSunChar"/>
          <w:rFonts w:asciiTheme="minorBidi" w:hAnsiTheme="minorBidi"/>
        </w:rPr>
        <w:t>time</w:t>
      </w:r>
      <w:r w:rsidRPr="003867B7">
        <w:rPr>
          <w:rStyle w:val="StyleAIBodytextAsianSimSunChar"/>
          <w:rFonts w:asciiTheme="minorBidi" w:hAnsiTheme="minorBidi"/>
        </w:rPr>
        <w:t xml:space="preserve"> to start serving his sentence.</w:t>
      </w:r>
    </w:p>
    <w:p w:rsidR="005508CF" w:rsidRPr="003867B7" w:rsidRDefault="00A15EF9" w:rsidP="001C5F91">
      <w:pPr>
        <w:pStyle w:val="AIBodytext"/>
        <w:tabs>
          <w:tab w:val="clear" w:pos="567"/>
        </w:tabs>
        <w:spacing w:line="240" w:lineRule="auto"/>
        <w:rPr>
          <w:rStyle w:val="StyleAIBodytextAsianSimSunChar"/>
          <w:rFonts w:asciiTheme="minorBidi" w:hAnsiTheme="minorBidi"/>
        </w:rPr>
      </w:pPr>
      <w:r w:rsidRPr="003867B7">
        <w:rPr>
          <w:rStyle w:val="StyleAIBodytextAsianSimSunChar"/>
          <w:rFonts w:asciiTheme="minorBidi" w:hAnsiTheme="minorBidi"/>
        </w:rPr>
        <w:t xml:space="preserve">The Court of Appeal confirmed the SCC </w:t>
      </w:r>
      <w:r w:rsidR="005508CF" w:rsidRPr="003867B7">
        <w:rPr>
          <w:rStyle w:val="StyleAIBodytextAsianSimSunChar"/>
          <w:rFonts w:asciiTheme="minorBidi" w:hAnsiTheme="minorBidi"/>
        </w:rPr>
        <w:t xml:space="preserve">sentence </w:t>
      </w:r>
      <w:r w:rsidRPr="003867B7">
        <w:rPr>
          <w:rStyle w:val="StyleAIBodytextAsianSimSunChar"/>
          <w:rFonts w:asciiTheme="minorBidi" w:hAnsiTheme="minorBidi"/>
        </w:rPr>
        <w:t>issued on</w:t>
      </w:r>
      <w:r w:rsidR="005508CF" w:rsidRPr="003867B7">
        <w:rPr>
          <w:rStyle w:val="StyleAIBodytextAsianSimSunChar"/>
          <w:rFonts w:asciiTheme="minorBidi" w:hAnsiTheme="minorBidi"/>
        </w:rPr>
        <w:t xml:space="preserve"> 29 May</w:t>
      </w:r>
      <w:r w:rsidR="005A41E3" w:rsidRPr="003867B7">
        <w:rPr>
          <w:rStyle w:val="StyleAIBodytextAsianSimSunChar"/>
          <w:rFonts w:asciiTheme="minorBidi" w:hAnsiTheme="minorBidi"/>
        </w:rPr>
        <w:t xml:space="preserve"> 2016</w:t>
      </w:r>
      <w:r w:rsidR="005508CF" w:rsidRPr="003867B7">
        <w:rPr>
          <w:rStyle w:val="StyleAIBodytextAsianSimSunChar"/>
          <w:rFonts w:asciiTheme="minorBidi" w:hAnsiTheme="minorBidi"/>
        </w:rPr>
        <w:t xml:space="preserve">. </w:t>
      </w:r>
      <w:r w:rsidRPr="003867B7">
        <w:rPr>
          <w:rStyle w:val="StyleAIBodytextAsianSimSunChar"/>
          <w:rFonts w:asciiTheme="minorBidi" w:hAnsiTheme="minorBidi"/>
        </w:rPr>
        <w:t xml:space="preserve">Abdulaziz al-Shubaily </w:t>
      </w:r>
      <w:r w:rsidR="005508CF" w:rsidRPr="003867B7">
        <w:rPr>
          <w:rStyle w:val="StyleAIBodytextAsianSimSunChar"/>
          <w:rFonts w:asciiTheme="minorBidi" w:hAnsiTheme="minorBidi"/>
        </w:rPr>
        <w:t xml:space="preserve">was </w:t>
      </w:r>
      <w:r w:rsidRPr="003867B7">
        <w:rPr>
          <w:rStyle w:val="StyleAIBodytextAsianSimSunChar"/>
          <w:rFonts w:asciiTheme="minorBidi" w:hAnsiTheme="minorBidi"/>
        </w:rPr>
        <w:t xml:space="preserve">then </w:t>
      </w:r>
      <w:r w:rsidR="005508CF" w:rsidRPr="003867B7">
        <w:rPr>
          <w:rStyle w:val="StyleAIBodytextAsianSimSunChar"/>
          <w:rFonts w:asciiTheme="minorBidi" w:hAnsiTheme="minorBidi"/>
        </w:rPr>
        <w:t xml:space="preserve">convicted of, among other charges, “insulting the integrity of the judicial system and the judges”, “violating Article 6 of the Anti-Cyber Crime Law” by “inciting public opinion against the rulers of this country and signing statements that were published online that call on people to demonstrate”, and “insisting to not abide by the judicial decision to </w:t>
      </w:r>
      <w:r w:rsidRPr="003867B7">
        <w:rPr>
          <w:rStyle w:val="StyleAIBodytextAsianSimSunChar"/>
          <w:rFonts w:asciiTheme="minorBidi" w:hAnsiTheme="minorBidi"/>
        </w:rPr>
        <w:t xml:space="preserve">abolish ACPRA”. </w:t>
      </w:r>
      <w:r w:rsidR="005508CF" w:rsidRPr="003867B7">
        <w:rPr>
          <w:rStyle w:val="StyleAIBodytextAsianSimSunChar"/>
          <w:rFonts w:asciiTheme="minorBidi" w:hAnsiTheme="minorBidi"/>
        </w:rPr>
        <w:t>Abdulaziz al-Shubaily was also ordered to sign a pledge to not return to his activism. These charges are politically motivated as they relate to his human rights work with ACPRA, including reports published by the organization and tweets accusing the Ministry of Interior of gross and systematic human rights violations.</w:t>
      </w:r>
    </w:p>
    <w:p w:rsidR="005508CF" w:rsidRPr="003867B7" w:rsidRDefault="005508CF" w:rsidP="001C5F91">
      <w:pPr>
        <w:pStyle w:val="AIBodytext"/>
        <w:tabs>
          <w:tab w:val="clear" w:pos="567"/>
        </w:tabs>
        <w:spacing w:line="240" w:lineRule="auto"/>
        <w:rPr>
          <w:rFonts w:asciiTheme="minorBidi" w:hAnsiTheme="minorBidi"/>
        </w:rPr>
      </w:pPr>
      <w:r w:rsidRPr="003867B7">
        <w:rPr>
          <w:rStyle w:val="StyleAIBodytextAsianSimSunChar"/>
          <w:rFonts w:asciiTheme="minorBidi" w:hAnsiTheme="minorBidi"/>
        </w:rPr>
        <w:t>Abdulaziz al-Shubaily was called for interrogation in November 2013</w:t>
      </w:r>
      <w:r w:rsidR="00B104A2" w:rsidRPr="003867B7">
        <w:rPr>
          <w:rStyle w:val="StyleAIBodytextAsianSimSunChar"/>
          <w:rFonts w:asciiTheme="minorBidi" w:hAnsiTheme="minorBidi"/>
        </w:rPr>
        <w:t xml:space="preserve"> and</w:t>
      </w:r>
      <w:r w:rsidRPr="003867B7">
        <w:rPr>
          <w:rStyle w:val="StyleAIBodytextAsianSimSunChar"/>
          <w:rFonts w:asciiTheme="minorBidi" w:hAnsiTheme="minorBidi"/>
        </w:rPr>
        <w:t xml:space="preserve"> formally charged in July 2014</w:t>
      </w:r>
      <w:r w:rsidR="00B104A2" w:rsidRPr="003867B7">
        <w:rPr>
          <w:rStyle w:val="StyleAIBodytextAsianSimSunChar"/>
          <w:rFonts w:asciiTheme="minorBidi" w:hAnsiTheme="minorBidi"/>
        </w:rPr>
        <w:t xml:space="preserve">, before his trial </w:t>
      </w:r>
      <w:r w:rsidRPr="003867B7">
        <w:rPr>
          <w:rStyle w:val="StyleAIBodytextAsianSimSunChar"/>
          <w:rFonts w:asciiTheme="minorBidi" w:hAnsiTheme="minorBidi"/>
        </w:rPr>
        <w:t xml:space="preserve">at the SCC </w:t>
      </w:r>
      <w:r w:rsidR="00B104A2" w:rsidRPr="003867B7">
        <w:rPr>
          <w:rStyle w:val="StyleAIBodytextAsianSimSunChar"/>
          <w:rFonts w:asciiTheme="minorBidi" w:hAnsiTheme="minorBidi"/>
        </w:rPr>
        <w:t xml:space="preserve">began </w:t>
      </w:r>
      <w:r w:rsidRPr="003867B7">
        <w:rPr>
          <w:rStyle w:val="StyleAIBodytextAsianSimSunChar"/>
          <w:rFonts w:asciiTheme="minorBidi" w:hAnsiTheme="minorBidi"/>
        </w:rPr>
        <w:t xml:space="preserve">on 24 September 2014. In March 2015, he </w:t>
      </w:r>
      <w:r w:rsidR="00B104A2" w:rsidRPr="003867B7">
        <w:rPr>
          <w:rStyle w:val="StyleAIBodytextAsianSimSunChar"/>
          <w:rFonts w:asciiTheme="minorBidi" w:hAnsiTheme="minorBidi"/>
        </w:rPr>
        <w:t>was presented with</w:t>
      </w:r>
      <w:r w:rsidRPr="003867B7">
        <w:rPr>
          <w:rStyle w:val="StyleAIBodytextAsianSimSunChar"/>
          <w:rFonts w:asciiTheme="minorBidi" w:hAnsiTheme="minorBidi"/>
        </w:rPr>
        <w:t xml:space="preserve"> additional charges of “communicating with foreign organizations” and providing information to Amnesty International for use in two of its reports. The prosecution and the court have ignored Abdulaziz al-Shubaily’s repeated requests to be shown the evidence regarding this charge.</w:t>
      </w:r>
    </w:p>
    <w:p w:rsidR="001C5F91" w:rsidRPr="001C5F91" w:rsidRDefault="001C5F91" w:rsidP="001C5F91">
      <w:pPr>
        <w:rPr>
          <w:rFonts w:ascii="Arial" w:eastAsia="Calibri" w:hAnsi="Arial" w:cs="Arial"/>
          <w:b/>
          <w:sz w:val="20"/>
          <w:szCs w:val="20"/>
        </w:rPr>
      </w:pPr>
      <w:r w:rsidRPr="001C5F91">
        <w:rPr>
          <w:rFonts w:ascii="Arial" w:eastAsia="Calibri" w:hAnsi="Arial" w:cs="Arial"/>
          <w:b/>
          <w:sz w:val="20"/>
          <w:szCs w:val="20"/>
        </w:rPr>
        <w:t>1) TAKE ACTION</w:t>
      </w:r>
    </w:p>
    <w:p w:rsidR="001C5F91" w:rsidRPr="001C5F91" w:rsidRDefault="001C5F91" w:rsidP="001C5F91">
      <w:pPr>
        <w:rPr>
          <w:rFonts w:ascii="Arial" w:eastAsia="Calibri" w:hAnsi="Arial" w:cs="Arial"/>
          <w:b/>
          <w:sz w:val="20"/>
          <w:szCs w:val="20"/>
        </w:rPr>
      </w:pPr>
      <w:r w:rsidRPr="001C5F91">
        <w:rPr>
          <w:rFonts w:ascii="Arial" w:eastAsia="Calibri" w:hAnsi="Arial" w:cs="Arial"/>
          <w:b/>
          <w:sz w:val="20"/>
          <w:szCs w:val="20"/>
        </w:rPr>
        <w:t>Write a letter, send an email, call, fax or tweet:</w:t>
      </w:r>
    </w:p>
    <w:p w:rsidR="00FF3392" w:rsidRPr="003867B7" w:rsidRDefault="00FF3392" w:rsidP="001C5F91">
      <w:pPr>
        <w:pStyle w:val="ListParagraph"/>
        <w:numPr>
          <w:ilvl w:val="0"/>
          <w:numId w:val="2"/>
        </w:numPr>
        <w:ind w:left="0"/>
        <w:rPr>
          <w:rFonts w:asciiTheme="minorBidi" w:hAnsiTheme="minorBidi"/>
          <w:sz w:val="20"/>
          <w:szCs w:val="20"/>
        </w:rPr>
      </w:pPr>
      <w:r w:rsidRPr="003867B7">
        <w:rPr>
          <w:rFonts w:asciiTheme="minorBidi" w:hAnsiTheme="minorBidi"/>
          <w:sz w:val="20"/>
          <w:szCs w:val="20"/>
        </w:rPr>
        <w:t>Calling on the Saudi Arabian authorities to ensure that Abdulaziz al-Shubaily’s conviction is quashed and that he is not imprisoned, as he is sentenced solely for the peaceful exercise of his rights to freedom of expression and association;</w:t>
      </w:r>
    </w:p>
    <w:p w:rsidR="00FF3392" w:rsidRPr="003867B7" w:rsidRDefault="00FF3392" w:rsidP="001C5F91">
      <w:pPr>
        <w:pStyle w:val="ListParagraph"/>
        <w:numPr>
          <w:ilvl w:val="0"/>
          <w:numId w:val="2"/>
        </w:numPr>
        <w:ind w:left="0"/>
        <w:rPr>
          <w:rFonts w:asciiTheme="minorBidi" w:hAnsiTheme="minorBidi"/>
          <w:sz w:val="20"/>
          <w:szCs w:val="20"/>
        </w:rPr>
      </w:pPr>
      <w:r w:rsidRPr="003867B7">
        <w:rPr>
          <w:rFonts w:asciiTheme="minorBidi" w:hAnsiTheme="minorBidi"/>
          <w:sz w:val="20"/>
          <w:szCs w:val="20"/>
        </w:rPr>
        <w:t>Calling on them to ensure that the criminal justice system is not used to target, intimidate or harass human rights defenders.</w:t>
      </w:r>
    </w:p>
    <w:p w:rsidR="0026766F" w:rsidRPr="003867B7" w:rsidRDefault="0026766F" w:rsidP="001C5F91">
      <w:pPr>
        <w:pStyle w:val="AITableHeading"/>
        <w:tabs>
          <w:tab w:val="clear" w:pos="567"/>
        </w:tabs>
        <w:rPr>
          <w:rFonts w:asciiTheme="minorBidi" w:hAnsiTheme="minorBidi"/>
        </w:rPr>
      </w:pPr>
    </w:p>
    <w:p w:rsidR="001C5F91" w:rsidRDefault="001C5F91" w:rsidP="001C5F91">
      <w:pPr>
        <w:rPr>
          <w:rFonts w:ascii="Arial" w:eastAsia="Calibri" w:hAnsi="Arial" w:cs="Arial"/>
          <w:b/>
          <w:sz w:val="20"/>
          <w:szCs w:val="20"/>
        </w:rPr>
      </w:pPr>
      <w:r>
        <w:rPr>
          <w:rFonts w:ascii="Arial" w:eastAsia="Calibri" w:hAnsi="Arial" w:cs="Arial"/>
          <w:b/>
          <w:sz w:val="20"/>
          <w:szCs w:val="20"/>
        </w:rPr>
        <w:t>C</w:t>
      </w:r>
      <w:r>
        <w:rPr>
          <w:rFonts w:ascii="Arial" w:eastAsia="Calibri" w:hAnsi="Arial" w:cs="Arial"/>
          <w:b/>
          <w:sz w:val="20"/>
          <w:szCs w:val="20"/>
        </w:rPr>
        <w:t>ontact these two officials by 10 October</w:t>
      </w:r>
      <w:r>
        <w:rPr>
          <w:rFonts w:ascii="Arial" w:eastAsia="Calibri" w:hAnsi="Arial" w:cs="Arial"/>
          <w:b/>
          <w:sz w:val="20"/>
          <w:szCs w:val="20"/>
        </w:rPr>
        <w:t>, 2017</w:t>
      </w:r>
      <w:r w:rsidRPr="00E35808">
        <w:rPr>
          <w:rFonts w:ascii="Arial" w:eastAsia="Calibri" w:hAnsi="Arial" w:cs="Arial"/>
          <w:b/>
          <w:sz w:val="20"/>
          <w:szCs w:val="20"/>
        </w:rPr>
        <w:t>:</w:t>
      </w:r>
    </w:p>
    <w:p w:rsidR="005534BC" w:rsidRPr="003867B7" w:rsidRDefault="005534BC" w:rsidP="001C5F91">
      <w:pPr>
        <w:pStyle w:val="AIAddressText"/>
        <w:tabs>
          <w:tab w:val="clear" w:pos="567"/>
        </w:tabs>
        <w:spacing w:line="240" w:lineRule="auto"/>
        <w:rPr>
          <w:rFonts w:asciiTheme="minorBidi" w:hAnsiTheme="minorBidi"/>
          <w:sz w:val="16"/>
          <w:szCs w:val="16"/>
        </w:rPr>
        <w:sectPr w:rsidR="005534BC" w:rsidRPr="003867B7" w:rsidSect="001C5F91">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994277" w:rsidRPr="003867B7" w:rsidRDefault="00994277" w:rsidP="001C5F91">
      <w:pPr>
        <w:pStyle w:val="AIAddressText"/>
        <w:spacing w:line="240" w:lineRule="auto"/>
        <w:rPr>
          <w:rFonts w:asciiTheme="minorBidi" w:hAnsiTheme="minorBidi"/>
          <w:sz w:val="16"/>
          <w:szCs w:val="16"/>
          <w:u w:val="single"/>
        </w:rPr>
      </w:pPr>
      <w:r w:rsidRPr="003867B7">
        <w:rPr>
          <w:rFonts w:asciiTheme="minorBidi" w:eastAsia="Arial Unicode MS" w:hAnsiTheme="minorBidi"/>
          <w:sz w:val="16"/>
          <w:szCs w:val="16"/>
          <w:u w:val="single"/>
        </w:rPr>
        <w:t>King and Prime Minister</w:t>
      </w:r>
    </w:p>
    <w:p w:rsidR="00994277" w:rsidRPr="003867B7" w:rsidRDefault="00994277" w:rsidP="001C5F91">
      <w:pPr>
        <w:pStyle w:val="AIAddressText"/>
        <w:spacing w:line="240" w:lineRule="auto"/>
        <w:rPr>
          <w:rFonts w:asciiTheme="minorBidi" w:hAnsiTheme="minorBidi"/>
          <w:sz w:val="16"/>
          <w:szCs w:val="16"/>
        </w:rPr>
      </w:pPr>
      <w:r w:rsidRPr="003867B7">
        <w:rPr>
          <w:rFonts w:asciiTheme="minorBidi" w:eastAsia="Arial Unicode MS" w:hAnsiTheme="minorBidi"/>
          <w:sz w:val="16"/>
          <w:szCs w:val="16"/>
        </w:rPr>
        <w:t>His Majesty King Salman bin Abdul Aziz Al Saud</w:t>
      </w:r>
    </w:p>
    <w:p w:rsidR="00994277" w:rsidRPr="003867B7" w:rsidRDefault="00994277" w:rsidP="001C5F91">
      <w:pPr>
        <w:pStyle w:val="AIAddressText"/>
        <w:spacing w:line="240" w:lineRule="auto"/>
        <w:rPr>
          <w:rFonts w:asciiTheme="minorBidi" w:hAnsiTheme="minorBidi"/>
          <w:sz w:val="16"/>
          <w:szCs w:val="16"/>
        </w:rPr>
      </w:pPr>
      <w:r w:rsidRPr="003867B7">
        <w:rPr>
          <w:rFonts w:asciiTheme="minorBidi" w:eastAsia="Arial Unicode MS" w:hAnsiTheme="minorBidi"/>
          <w:sz w:val="16"/>
          <w:szCs w:val="16"/>
        </w:rPr>
        <w:t>The Custodian of the two Holy Mosques</w:t>
      </w:r>
    </w:p>
    <w:p w:rsidR="00994277" w:rsidRPr="003867B7" w:rsidRDefault="00994277" w:rsidP="001C5F91">
      <w:pPr>
        <w:pStyle w:val="AIAddressText"/>
        <w:spacing w:line="240" w:lineRule="auto"/>
        <w:rPr>
          <w:rFonts w:asciiTheme="minorBidi" w:hAnsiTheme="minorBidi"/>
          <w:sz w:val="16"/>
          <w:szCs w:val="16"/>
        </w:rPr>
      </w:pPr>
      <w:r w:rsidRPr="003867B7">
        <w:rPr>
          <w:rFonts w:asciiTheme="minorBidi" w:eastAsia="Arial Unicode MS" w:hAnsiTheme="minorBidi"/>
          <w:sz w:val="16"/>
          <w:szCs w:val="16"/>
        </w:rPr>
        <w:t>Office of His Majesty the King</w:t>
      </w:r>
    </w:p>
    <w:p w:rsidR="00994277" w:rsidRPr="003867B7" w:rsidRDefault="00994277" w:rsidP="001C5F91">
      <w:pPr>
        <w:pStyle w:val="AIAddressText"/>
        <w:spacing w:line="240" w:lineRule="auto"/>
        <w:rPr>
          <w:rFonts w:asciiTheme="minorBidi" w:hAnsiTheme="minorBidi"/>
          <w:sz w:val="16"/>
          <w:szCs w:val="16"/>
        </w:rPr>
      </w:pPr>
      <w:r w:rsidRPr="003867B7">
        <w:rPr>
          <w:rFonts w:asciiTheme="minorBidi" w:eastAsia="Arial Unicode MS" w:hAnsiTheme="minorBidi"/>
          <w:sz w:val="16"/>
          <w:szCs w:val="16"/>
        </w:rPr>
        <w:t>Royal Court, Riyadh</w:t>
      </w:r>
    </w:p>
    <w:p w:rsidR="00994277" w:rsidRPr="003867B7" w:rsidRDefault="00994277" w:rsidP="001C5F91">
      <w:pPr>
        <w:pStyle w:val="AIAddressText"/>
        <w:spacing w:line="240" w:lineRule="auto"/>
        <w:rPr>
          <w:rFonts w:asciiTheme="minorBidi" w:hAnsiTheme="minorBidi"/>
          <w:sz w:val="16"/>
          <w:szCs w:val="16"/>
        </w:rPr>
      </w:pPr>
      <w:r w:rsidRPr="003867B7">
        <w:rPr>
          <w:rFonts w:asciiTheme="minorBidi" w:eastAsia="Arial Unicode MS" w:hAnsiTheme="minorBidi"/>
          <w:sz w:val="16"/>
          <w:szCs w:val="16"/>
        </w:rPr>
        <w:t>Kingdom of Saudi Arabia</w:t>
      </w:r>
    </w:p>
    <w:p w:rsidR="00994277" w:rsidRPr="003867B7" w:rsidRDefault="00994277" w:rsidP="001C5F91">
      <w:pPr>
        <w:pStyle w:val="AIAddressText"/>
        <w:spacing w:line="240" w:lineRule="auto"/>
        <w:rPr>
          <w:rFonts w:asciiTheme="minorBidi" w:hAnsiTheme="minorBidi"/>
          <w:sz w:val="16"/>
          <w:szCs w:val="16"/>
        </w:rPr>
      </w:pPr>
      <w:r w:rsidRPr="003867B7">
        <w:rPr>
          <w:rFonts w:asciiTheme="minorBidi" w:eastAsia="Arial Unicode MS" w:hAnsiTheme="minorBidi"/>
          <w:sz w:val="16"/>
          <w:szCs w:val="16"/>
        </w:rPr>
        <w:t>Fax: (via Ministry of the Interior)</w:t>
      </w:r>
    </w:p>
    <w:p w:rsidR="00994277" w:rsidRPr="003867B7" w:rsidRDefault="00994277" w:rsidP="001C5F91">
      <w:pPr>
        <w:pStyle w:val="AIAddressText"/>
        <w:spacing w:line="240" w:lineRule="auto"/>
        <w:rPr>
          <w:rFonts w:asciiTheme="minorBidi" w:hAnsiTheme="minorBidi"/>
          <w:sz w:val="16"/>
          <w:szCs w:val="16"/>
        </w:rPr>
      </w:pPr>
      <w:r w:rsidRPr="003867B7">
        <w:rPr>
          <w:rFonts w:asciiTheme="minorBidi" w:eastAsia="Arial Unicode MS" w:hAnsiTheme="minorBidi"/>
          <w:sz w:val="16"/>
          <w:szCs w:val="16"/>
        </w:rPr>
        <w:t>+966 11 403 3125 (please keep trying)</w:t>
      </w:r>
    </w:p>
    <w:p w:rsidR="00F013DA" w:rsidRPr="003867B7" w:rsidRDefault="00994277" w:rsidP="001C5F91">
      <w:pPr>
        <w:pStyle w:val="AIAddressText"/>
        <w:spacing w:line="240" w:lineRule="auto"/>
        <w:rPr>
          <w:rFonts w:asciiTheme="minorBidi" w:eastAsia="Arial Unicode MS" w:hAnsiTheme="minorBidi"/>
          <w:sz w:val="16"/>
          <w:szCs w:val="16"/>
        </w:rPr>
      </w:pPr>
      <w:r w:rsidRPr="003867B7">
        <w:rPr>
          <w:rFonts w:asciiTheme="minorBidi" w:eastAsia="Arial Unicode MS" w:hAnsiTheme="minorBidi"/>
          <w:sz w:val="16"/>
          <w:szCs w:val="16"/>
        </w:rPr>
        <w:t>Twitter: @KingSalman</w:t>
      </w:r>
      <w:r w:rsidRPr="003867B7">
        <w:rPr>
          <w:rFonts w:asciiTheme="minorBidi" w:eastAsia="Arial Unicode MS" w:hAnsiTheme="minorBidi"/>
          <w:sz w:val="16"/>
          <w:szCs w:val="16"/>
        </w:rPr>
        <w:br/>
      </w:r>
      <w:r w:rsidRPr="003867B7">
        <w:rPr>
          <w:rFonts w:asciiTheme="minorBidi" w:eastAsia="Arial Unicode MS" w:hAnsiTheme="minorBidi"/>
          <w:b/>
          <w:bCs/>
          <w:sz w:val="16"/>
          <w:szCs w:val="16"/>
        </w:rPr>
        <w:t>Salutation: Your Majesty</w:t>
      </w:r>
    </w:p>
    <w:p w:rsidR="001C5F91" w:rsidRDefault="001C5F91" w:rsidP="001C5F91">
      <w:pPr>
        <w:pStyle w:val="AITextSmallNoLineSpacing"/>
        <w:spacing w:line="240" w:lineRule="auto"/>
        <w:rPr>
          <w:rFonts w:asciiTheme="minorBidi" w:hAnsiTheme="minorBidi"/>
          <w:b/>
          <w:bCs/>
        </w:rPr>
      </w:pPr>
    </w:p>
    <w:p w:rsidR="001C5F91" w:rsidRPr="001C5F91" w:rsidRDefault="001C5F91" w:rsidP="002E06FF">
      <w:pPr>
        <w:pStyle w:val="PlainText"/>
        <w:rPr>
          <w:rFonts w:ascii="Arial" w:hAnsi="Arial" w:cs="Arial"/>
          <w:sz w:val="16"/>
          <w:szCs w:val="16"/>
          <w:u w:val="single"/>
        </w:rPr>
      </w:pPr>
      <w:r w:rsidRPr="001C5F91">
        <w:rPr>
          <w:rFonts w:ascii="Arial" w:hAnsi="Arial" w:cs="Arial"/>
          <w:sz w:val="16"/>
          <w:szCs w:val="16"/>
          <w:u w:val="single"/>
        </w:rPr>
        <w:t>Ambassador Prince Khalid bin Salman bin Abdulaziz, Royal Embassy of Saudi Arabia</w:t>
      </w:r>
    </w:p>
    <w:p w:rsidR="001C5F91" w:rsidRPr="001C5F91" w:rsidRDefault="001C5F91" w:rsidP="002E06FF">
      <w:pPr>
        <w:pStyle w:val="PlainText"/>
        <w:rPr>
          <w:rFonts w:ascii="Arial" w:hAnsi="Arial" w:cs="Arial"/>
          <w:sz w:val="16"/>
          <w:szCs w:val="16"/>
        </w:rPr>
      </w:pPr>
      <w:r w:rsidRPr="001C5F91">
        <w:rPr>
          <w:rFonts w:ascii="Arial" w:hAnsi="Arial" w:cs="Arial"/>
          <w:sz w:val="16"/>
          <w:szCs w:val="16"/>
        </w:rPr>
        <w:t>601 New Hampshire Ave. NW, Washington DC 20037</w:t>
      </w:r>
    </w:p>
    <w:p w:rsidR="001C5F91" w:rsidRPr="001C5F91" w:rsidRDefault="001C5F91" w:rsidP="002E06FF">
      <w:pPr>
        <w:pStyle w:val="PlainText"/>
        <w:rPr>
          <w:rFonts w:ascii="Arial" w:hAnsi="Arial" w:cs="Arial"/>
          <w:sz w:val="16"/>
          <w:szCs w:val="16"/>
        </w:rPr>
      </w:pPr>
      <w:r w:rsidRPr="001C5F91">
        <w:rPr>
          <w:rFonts w:ascii="Arial" w:hAnsi="Arial" w:cs="Arial"/>
          <w:sz w:val="16"/>
          <w:szCs w:val="16"/>
        </w:rPr>
        <w:t>Phone: 1 202 537 3100 I Fax: 1 202 295 3625</w:t>
      </w:r>
    </w:p>
    <w:p w:rsidR="001C5F91" w:rsidRPr="001C5F91" w:rsidRDefault="001C5F91" w:rsidP="002E06FF">
      <w:pPr>
        <w:pStyle w:val="PlainText"/>
        <w:rPr>
          <w:rStyle w:val="Hyperlink"/>
          <w:rFonts w:ascii="Arial" w:hAnsi="Arial" w:cs="Arial"/>
          <w:color w:val="auto"/>
          <w:sz w:val="16"/>
          <w:szCs w:val="16"/>
        </w:rPr>
      </w:pPr>
      <w:r w:rsidRPr="001C5F91">
        <w:rPr>
          <w:rFonts w:ascii="Arial" w:hAnsi="Arial" w:cs="Arial"/>
          <w:sz w:val="16"/>
          <w:szCs w:val="16"/>
        </w:rPr>
        <w:t xml:space="preserve">Email: </w:t>
      </w:r>
      <w:r w:rsidRPr="001C5F91">
        <w:rPr>
          <w:rFonts w:ascii="Arial" w:hAnsi="Arial" w:cs="Arial"/>
          <w:sz w:val="16"/>
          <w:szCs w:val="16"/>
        </w:rPr>
        <w:fldChar w:fldCharType="begin"/>
      </w:r>
      <w:r w:rsidRPr="001C5F91">
        <w:rPr>
          <w:rFonts w:ascii="Arial" w:hAnsi="Arial" w:cs="Arial"/>
          <w:sz w:val="16"/>
          <w:szCs w:val="16"/>
        </w:rPr>
        <w:instrText xml:space="preserve"> HYPERLINK "mailto:info@saudiembassy.net" </w:instrText>
      </w:r>
      <w:r w:rsidRPr="001C5F91">
        <w:rPr>
          <w:rFonts w:ascii="Arial" w:hAnsi="Arial" w:cs="Arial"/>
          <w:sz w:val="16"/>
          <w:szCs w:val="16"/>
        </w:rPr>
      </w:r>
      <w:r w:rsidRPr="001C5F91">
        <w:rPr>
          <w:rFonts w:ascii="Arial" w:hAnsi="Arial" w:cs="Arial"/>
          <w:sz w:val="16"/>
          <w:szCs w:val="16"/>
        </w:rPr>
        <w:fldChar w:fldCharType="separate"/>
      </w:r>
      <w:r w:rsidRPr="001C5F91">
        <w:rPr>
          <w:rStyle w:val="Hyperlink"/>
          <w:rFonts w:ascii="Arial" w:hAnsi="Arial" w:cs="Arial"/>
          <w:color w:val="auto"/>
          <w:sz w:val="16"/>
          <w:szCs w:val="16"/>
        </w:rPr>
        <w:t>info@saudiembassy.net</w:t>
      </w:r>
    </w:p>
    <w:p w:rsidR="001C5F91" w:rsidRPr="001C5F91" w:rsidRDefault="001C5F91" w:rsidP="002E06FF">
      <w:pPr>
        <w:pStyle w:val="PlainText"/>
        <w:rPr>
          <w:rFonts w:ascii="Arial" w:hAnsi="Arial" w:cs="Arial"/>
          <w:sz w:val="16"/>
          <w:szCs w:val="16"/>
        </w:rPr>
      </w:pPr>
      <w:r w:rsidRPr="001C5F91">
        <w:rPr>
          <w:rFonts w:ascii="Arial" w:hAnsi="Arial" w:cs="Arial"/>
          <w:sz w:val="16"/>
          <w:szCs w:val="16"/>
        </w:rPr>
        <w:fldChar w:fldCharType="end"/>
      </w:r>
      <w:r w:rsidRPr="001C5F91">
        <w:rPr>
          <w:rFonts w:ascii="Arial" w:hAnsi="Arial" w:cs="Arial"/>
          <w:sz w:val="16"/>
          <w:szCs w:val="16"/>
        </w:rPr>
        <w:t xml:space="preserve">Contact Form: </w:t>
      </w:r>
      <w:hyperlink r:id="rId11" w:history="1">
        <w:r w:rsidRPr="001C5F91">
          <w:rPr>
            <w:rStyle w:val="Hyperlink"/>
            <w:rFonts w:ascii="Arial" w:hAnsi="Arial" w:cs="Arial"/>
            <w:color w:val="auto"/>
            <w:sz w:val="16"/>
            <w:szCs w:val="16"/>
          </w:rPr>
          <w:t>https://www.saudiembassy.net/contact</w:t>
        </w:r>
      </w:hyperlink>
    </w:p>
    <w:p w:rsidR="001C5F91" w:rsidRPr="001C5F91" w:rsidRDefault="001C5F91" w:rsidP="002E06FF">
      <w:pPr>
        <w:pStyle w:val="PlainText"/>
        <w:rPr>
          <w:rFonts w:ascii="Arial" w:hAnsi="Arial" w:cs="Arial"/>
          <w:sz w:val="16"/>
          <w:szCs w:val="16"/>
        </w:rPr>
      </w:pPr>
      <w:r w:rsidRPr="001C5F91">
        <w:rPr>
          <w:rFonts w:ascii="Arial" w:hAnsi="Arial" w:cs="Arial"/>
          <w:sz w:val="16"/>
          <w:szCs w:val="16"/>
        </w:rPr>
        <w:t>Twitter: @SaudiEmbassyUSA</w:t>
      </w:r>
    </w:p>
    <w:p w:rsidR="001C5F91" w:rsidRPr="001C5F91" w:rsidRDefault="001C5F91" w:rsidP="002E06FF">
      <w:pPr>
        <w:pStyle w:val="PlainText"/>
        <w:rPr>
          <w:rFonts w:ascii="Arial" w:hAnsi="Arial" w:cs="Arial"/>
          <w:b/>
          <w:sz w:val="16"/>
          <w:szCs w:val="16"/>
        </w:rPr>
      </w:pPr>
      <w:r w:rsidRPr="001C5F91">
        <w:rPr>
          <w:rFonts w:ascii="Arial" w:hAnsi="Arial" w:cs="Arial"/>
          <w:b/>
          <w:sz w:val="16"/>
          <w:szCs w:val="16"/>
        </w:rPr>
        <w:t>Salutation: Your Royal Highness</w:t>
      </w:r>
    </w:p>
    <w:p w:rsidR="001C5F91" w:rsidRPr="001C5F91" w:rsidRDefault="001C5F91" w:rsidP="002E06FF">
      <w:pPr>
        <w:pStyle w:val="PlainText"/>
        <w:rPr>
          <w:rFonts w:ascii="Courier New" w:hAnsi="Courier New" w:cs="Courier New"/>
        </w:rPr>
      </w:pPr>
    </w:p>
    <w:p w:rsidR="001C5F91" w:rsidRPr="003867B7" w:rsidRDefault="001C5F91" w:rsidP="001C5F91">
      <w:pPr>
        <w:pStyle w:val="AITextSmallNoLineSpacing"/>
        <w:spacing w:line="240" w:lineRule="auto"/>
        <w:rPr>
          <w:rFonts w:asciiTheme="minorBidi" w:hAnsiTheme="minorBidi"/>
          <w:b/>
          <w:bCs/>
        </w:rPr>
        <w:sectPr w:rsidR="001C5F91" w:rsidRPr="003867B7" w:rsidSect="001C5F91">
          <w:type w:val="continuous"/>
          <w:pgSz w:w="12240" w:h="15840" w:code="1"/>
          <w:pgMar w:top="720" w:right="720" w:bottom="2160" w:left="720" w:header="0" w:footer="567" w:gutter="0"/>
          <w:cols w:num="2" w:space="720"/>
          <w:titlePg/>
          <w:docGrid w:linePitch="360"/>
        </w:sectPr>
      </w:pPr>
    </w:p>
    <w:p w:rsidR="001C5F91" w:rsidRPr="009B1268" w:rsidRDefault="001C5F91" w:rsidP="001C5F9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1C5F91" w:rsidRPr="009B1268" w:rsidRDefault="001C5F91" w:rsidP="001C5F91">
      <w:pPr>
        <w:autoSpaceDE w:val="0"/>
        <w:autoSpaceDN w:val="0"/>
        <w:adjustRightInd w:val="0"/>
        <w:rPr>
          <w:rFonts w:ascii="Arial" w:hAnsi="Arial" w:cs="Arial"/>
          <w:color w:val="000000"/>
          <w:sz w:val="20"/>
          <w:szCs w:val="20"/>
        </w:rPr>
      </w:pPr>
      <w:hyperlink r:id="rId12"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139.16</w:t>
      </w:r>
      <w:r w:rsidRPr="009B1268">
        <w:rPr>
          <w:rFonts w:ascii="Arial" w:hAnsi="Arial" w:cs="Arial"/>
          <w:i/>
          <w:iCs/>
          <w:color w:val="000000"/>
          <w:sz w:val="20"/>
          <w:szCs w:val="20"/>
        </w:rPr>
        <w:t xml:space="preserve"> </w:t>
      </w:r>
    </w:p>
    <w:p w:rsidR="001C5F91" w:rsidRPr="00C27E96" w:rsidRDefault="001C5F91" w:rsidP="001C5F91">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1C5F91" w:rsidRPr="003867B7" w:rsidRDefault="001C5F91" w:rsidP="001C5F91">
      <w:pPr>
        <w:pStyle w:val="AITextSmallNoLineSpacing"/>
        <w:spacing w:line="240" w:lineRule="auto"/>
        <w:rPr>
          <w:rFonts w:asciiTheme="minorBidi" w:hAnsiTheme="minorBidi"/>
        </w:rPr>
      </w:pPr>
    </w:p>
    <w:p w:rsidR="0026766F" w:rsidRPr="003867B7" w:rsidRDefault="0026766F" w:rsidP="001C5F91">
      <w:pPr>
        <w:pStyle w:val="AIUASecondHeading"/>
        <w:spacing w:line="240" w:lineRule="auto"/>
        <w:rPr>
          <w:rFonts w:asciiTheme="minorBidi" w:hAnsiTheme="minorBidi"/>
        </w:rPr>
      </w:pPr>
      <w:r w:rsidRPr="003867B7">
        <w:rPr>
          <w:rFonts w:asciiTheme="minorBidi" w:hAnsiTheme="minorBidi"/>
        </w:rPr>
        <w:t>URGENT ACTION</w:t>
      </w:r>
    </w:p>
    <w:p w:rsidR="002D512E" w:rsidRPr="003867B7" w:rsidRDefault="002D512E" w:rsidP="001C5F91">
      <w:pPr>
        <w:rPr>
          <w:rStyle w:val="AIHeadline"/>
          <w:rFonts w:asciiTheme="minorBidi" w:hAnsiTheme="minorBidi"/>
          <w:snapToGrid w:val="0"/>
          <w:sz w:val="35"/>
          <w:szCs w:val="35"/>
        </w:rPr>
      </w:pPr>
      <w:r w:rsidRPr="003867B7">
        <w:rPr>
          <w:rStyle w:val="AIHeadline"/>
          <w:rFonts w:asciiTheme="minorBidi" w:hAnsiTheme="minorBidi"/>
          <w:snapToGrid w:val="0"/>
          <w:sz w:val="35"/>
          <w:szCs w:val="35"/>
        </w:rPr>
        <w:t>Prison term upheld for Saudi arabian defender</w:t>
      </w:r>
    </w:p>
    <w:p w:rsidR="00D31ABA" w:rsidRPr="003867B7" w:rsidRDefault="0026766F" w:rsidP="001C5F91">
      <w:pPr>
        <w:pStyle w:val="Heading2"/>
        <w:spacing w:before="120" w:after="120" w:line="240" w:lineRule="auto"/>
        <w:rPr>
          <w:rFonts w:asciiTheme="minorBidi" w:hAnsiTheme="minorBidi"/>
        </w:rPr>
      </w:pPr>
      <w:r w:rsidRPr="003867B7">
        <w:rPr>
          <w:rFonts w:asciiTheme="minorBidi" w:hAnsiTheme="minorBidi"/>
        </w:rPr>
        <w:t>ADditional Information</w:t>
      </w:r>
    </w:p>
    <w:p w:rsidR="00D31ABA" w:rsidRPr="003867B7" w:rsidRDefault="00D31ABA" w:rsidP="001C5F91">
      <w:pPr>
        <w:pStyle w:val="AIAdditionalinformationtext"/>
        <w:tabs>
          <w:tab w:val="clear" w:pos="567"/>
        </w:tabs>
        <w:spacing w:line="240" w:lineRule="auto"/>
        <w:rPr>
          <w:rFonts w:asciiTheme="minorBidi" w:hAnsiTheme="minorBidi"/>
        </w:rPr>
      </w:pPr>
      <w:r w:rsidRPr="003867B7">
        <w:rPr>
          <w:rFonts w:asciiTheme="minorBidi" w:hAnsiTheme="minorBidi"/>
        </w:rPr>
        <w:t>Abdulaziz al-Shubaily has acted as the legal representative of nine of the 11 ACPRA members who have been prosecuted since December 2012. He is one of the last active founding members of ACPRA to be sentenced.</w:t>
      </w:r>
    </w:p>
    <w:p w:rsidR="00D31ABA" w:rsidRPr="003867B7" w:rsidRDefault="00D31ABA" w:rsidP="001C5F91">
      <w:pPr>
        <w:pStyle w:val="AIAdditionalinformationtext"/>
        <w:spacing w:line="240" w:lineRule="auto"/>
        <w:rPr>
          <w:rFonts w:asciiTheme="minorBidi" w:hAnsiTheme="minorBidi"/>
        </w:rPr>
      </w:pPr>
      <w:r w:rsidRPr="003867B7">
        <w:rPr>
          <w:rFonts w:asciiTheme="minorBidi" w:hAnsiTheme="minorBidi"/>
        </w:rPr>
        <w:t>Since 2012, the Saudi Arabian authorities have been targeting civil society activists and human rights defenders, including members of the ACPRA, using both the courts and other administrative measures, such as the imposition of travel bans as a means to harass, intimidate and impede their work in the defence of human rights.</w:t>
      </w:r>
    </w:p>
    <w:p w:rsidR="00D31ABA" w:rsidRPr="003867B7" w:rsidRDefault="00D31ABA" w:rsidP="001C5F91">
      <w:pPr>
        <w:rPr>
          <w:rFonts w:asciiTheme="minorBidi" w:hAnsiTheme="minorBidi"/>
          <w:sz w:val="18"/>
          <w:szCs w:val="18"/>
          <w:lang w:eastAsia="en-US"/>
        </w:rPr>
      </w:pPr>
      <w:r w:rsidRPr="003867B7">
        <w:rPr>
          <w:rFonts w:asciiTheme="minorBidi" w:hAnsiTheme="minorBidi"/>
          <w:sz w:val="18"/>
          <w:szCs w:val="18"/>
          <w:lang w:eastAsia="en-US"/>
        </w:rPr>
        <w:t>Since February 2014</w:t>
      </w:r>
      <w:r w:rsidR="0096665B" w:rsidRPr="003867B7">
        <w:rPr>
          <w:rFonts w:asciiTheme="minorBidi" w:hAnsiTheme="minorBidi"/>
          <w:sz w:val="18"/>
          <w:szCs w:val="18"/>
          <w:lang w:eastAsia="en-US"/>
        </w:rPr>
        <w:t>,</w:t>
      </w:r>
      <w:r w:rsidRPr="003867B7">
        <w:rPr>
          <w:rFonts w:asciiTheme="minorBidi" w:hAnsiTheme="minorBidi"/>
          <w:sz w:val="18"/>
          <w:szCs w:val="18"/>
          <w:lang w:eastAsia="en-US"/>
        </w:rPr>
        <w:t xml:space="preserve"> the authorities have used the new counter-terror law to further target human rights defenders and dissidents. At least two ACPRA members have seen their trials reopen under the counter-terror law at the SCC, a special security and counter-terrorism court whose jurisdiction and procedures are unspecified, years after they had been sentenced and while serving their sentence</w:t>
      </w:r>
      <w:r w:rsidR="00875E82" w:rsidRPr="003867B7">
        <w:rPr>
          <w:rFonts w:asciiTheme="minorBidi" w:hAnsiTheme="minorBidi"/>
          <w:sz w:val="18"/>
          <w:szCs w:val="18"/>
          <w:lang w:eastAsia="en-US"/>
        </w:rPr>
        <w:t>s</w:t>
      </w:r>
      <w:r w:rsidRPr="003867B7">
        <w:rPr>
          <w:rFonts w:asciiTheme="minorBidi" w:hAnsiTheme="minorBidi"/>
          <w:sz w:val="18"/>
          <w:szCs w:val="18"/>
          <w:lang w:eastAsia="en-US"/>
        </w:rPr>
        <w:t xml:space="preserve"> on the same charges under other laws or by other courts. Three other ACPRA members were brought to trial before the SCC after the counter-terror law was introduced.</w:t>
      </w:r>
    </w:p>
    <w:p w:rsidR="00D31ABA" w:rsidRPr="003867B7" w:rsidRDefault="00D31ABA" w:rsidP="001C5F91">
      <w:pPr>
        <w:rPr>
          <w:rFonts w:asciiTheme="minorBidi" w:hAnsiTheme="minorBidi"/>
          <w:sz w:val="18"/>
          <w:szCs w:val="18"/>
          <w:lang w:eastAsia="en-US"/>
        </w:rPr>
      </w:pPr>
    </w:p>
    <w:p w:rsidR="00D31ABA" w:rsidRPr="003867B7" w:rsidRDefault="00D31ABA" w:rsidP="001C5F91">
      <w:pPr>
        <w:rPr>
          <w:rFonts w:asciiTheme="minorBidi" w:hAnsiTheme="minorBidi"/>
          <w:sz w:val="18"/>
          <w:szCs w:val="18"/>
          <w:lang w:eastAsia="en-US"/>
        </w:rPr>
      </w:pPr>
      <w:r w:rsidRPr="003867B7">
        <w:rPr>
          <w:rFonts w:asciiTheme="minorBidi" w:hAnsiTheme="minorBidi"/>
          <w:sz w:val="18"/>
          <w:szCs w:val="18"/>
          <w:lang w:eastAsia="en-US"/>
        </w:rPr>
        <w:t>Members of ACPRA have borne the brunt of this persecution. Seven of the organization’s</w:t>
      </w:r>
      <w:r w:rsidR="002C0B39" w:rsidRPr="003867B7">
        <w:rPr>
          <w:rFonts w:asciiTheme="minorBidi" w:hAnsiTheme="minorBidi"/>
          <w:sz w:val="18"/>
          <w:szCs w:val="18"/>
          <w:lang w:eastAsia="en-US"/>
        </w:rPr>
        <w:t xml:space="preserve"> 11</w:t>
      </w:r>
      <w:r w:rsidRPr="003867B7">
        <w:rPr>
          <w:rFonts w:asciiTheme="minorBidi" w:hAnsiTheme="minorBidi"/>
          <w:sz w:val="18"/>
          <w:szCs w:val="18"/>
          <w:lang w:eastAsia="en-US"/>
        </w:rPr>
        <w:t xml:space="preserve"> founding members are currently serving lengthy prison terms. Abdulaziz al-Shubaily and Issa al-Hamid have been sentenced but not yet imprisoned. Issa al-Hamid, </w:t>
      </w:r>
      <w:r w:rsidR="00B104A2" w:rsidRPr="003867B7">
        <w:rPr>
          <w:rFonts w:asciiTheme="minorBidi" w:hAnsiTheme="minorBidi"/>
          <w:sz w:val="18"/>
          <w:szCs w:val="18"/>
          <w:lang w:eastAsia="en-US"/>
        </w:rPr>
        <w:t xml:space="preserve">also </w:t>
      </w:r>
      <w:r w:rsidRPr="003867B7">
        <w:rPr>
          <w:rFonts w:asciiTheme="minorBidi" w:hAnsiTheme="minorBidi"/>
          <w:sz w:val="18"/>
          <w:szCs w:val="18"/>
          <w:lang w:eastAsia="en-US"/>
        </w:rPr>
        <w:t>a founding member of ACPRA</w:t>
      </w:r>
      <w:r w:rsidR="00B104A2" w:rsidRPr="003867B7">
        <w:rPr>
          <w:rFonts w:asciiTheme="minorBidi" w:hAnsiTheme="minorBidi"/>
          <w:sz w:val="18"/>
          <w:szCs w:val="18"/>
          <w:lang w:eastAsia="en-US"/>
        </w:rPr>
        <w:t>,</w:t>
      </w:r>
      <w:r w:rsidRPr="003867B7">
        <w:rPr>
          <w:rFonts w:asciiTheme="minorBidi" w:hAnsiTheme="minorBidi"/>
          <w:sz w:val="18"/>
          <w:szCs w:val="18"/>
          <w:lang w:eastAsia="en-US"/>
        </w:rPr>
        <w:t xml:space="preserve"> was sentenced by the SCC in Riyadh on 24 April to nine years in prison, followed by a nine</w:t>
      </w:r>
      <w:r w:rsidR="00B104A2" w:rsidRPr="003867B7">
        <w:rPr>
          <w:rFonts w:asciiTheme="minorBidi" w:hAnsiTheme="minorBidi"/>
          <w:sz w:val="18"/>
          <w:szCs w:val="18"/>
          <w:lang w:eastAsia="en-US"/>
        </w:rPr>
        <w:t>-</w:t>
      </w:r>
      <w:r w:rsidRPr="003867B7">
        <w:rPr>
          <w:rFonts w:asciiTheme="minorBidi" w:hAnsiTheme="minorBidi"/>
          <w:sz w:val="18"/>
          <w:szCs w:val="18"/>
          <w:lang w:eastAsia="en-US"/>
        </w:rPr>
        <w:t>year travel ban. His brothers</w:t>
      </w:r>
      <w:r w:rsidR="00C350A6" w:rsidRPr="003867B7">
        <w:rPr>
          <w:rFonts w:asciiTheme="minorBidi" w:hAnsiTheme="minorBidi"/>
          <w:sz w:val="18"/>
          <w:szCs w:val="18"/>
          <w:lang w:eastAsia="en-US"/>
        </w:rPr>
        <w:t>,</w:t>
      </w:r>
      <w:r w:rsidRPr="003867B7">
        <w:rPr>
          <w:rFonts w:asciiTheme="minorBidi" w:hAnsiTheme="minorBidi"/>
          <w:sz w:val="18"/>
          <w:szCs w:val="18"/>
          <w:lang w:eastAsia="en-US"/>
        </w:rPr>
        <w:t xml:space="preserve"> Dr Abdulrahman al-Hamid and Dr Abdullah al-Hamid</w:t>
      </w:r>
      <w:r w:rsidR="00C350A6" w:rsidRPr="003867B7">
        <w:rPr>
          <w:rFonts w:asciiTheme="minorBidi" w:hAnsiTheme="minorBidi"/>
          <w:sz w:val="18"/>
          <w:szCs w:val="18"/>
          <w:lang w:eastAsia="en-US"/>
        </w:rPr>
        <w:t>,</w:t>
      </w:r>
      <w:r w:rsidRPr="003867B7">
        <w:rPr>
          <w:rFonts w:asciiTheme="minorBidi" w:hAnsiTheme="minorBidi"/>
          <w:sz w:val="18"/>
          <w:szCs w:val="18"/>
          <w:lang w:eastAsia="en-US"/>
        </w:rPr>
        <w:t xml:space="preserve"> are also founding members of ACPRA who were sentenced to nine years and ten years in prison</w:t>
      </w:r>
      <w:r w:rsidR="00B104A2" w:rsidRPr="003867B7">
        <w:rPr>
          <w:rFonts w:asciiTheme="minorBidi" w:hAnsiTheme="minorBidi"/>
          <w:sz w:val="18"/>
          <w:szCs w:val="18"/>
          <w:lang w:eastAsia="en-US"/>
        </w:rPr>
        <w:t>, respectively,</w:t>
      </w:r>
      <w:r w:rsidRPr="003867B7">
        <w:rPr>
          <w:rFonts w:asciiTheme="minorBidi" w:hAnsiTheme="minorBidi"/>
          <w:sz w:val="18"/>
          <w:szCs w:val="18"/>
          <w:lang w:eastAsia="en-US"/>
        </w:rPr>
        <w:t xml:space="preserve"> to be followed by travel bans of equal duration</w:t>
      </w:r>
      <w:r w:rsidR="00B104A2" w:rsidRPr="003867B7">
        <w:rPr>
          <w:rFonts w:asciiTheme="minorBidi" w:hAnsiTheme="minorBidi"/>
          <w:sz w:val="18"/>
          <w:szCs w:val="18"/>
          <w:lang w:eastAsia="en-US"/>
        </w:rPr>
        <w:t>.</w:t>
      </w:r>
      <w:r w:rsidR="0096665B" w:rsidRPr="003867B7">
        <w:rPr>
          <w:rFonts w:asciiTheme="minorBidi" w:hAnsiTheme="minorBidi"/>
          <w:sz w:val="18"/>
          <w:szCs w:val="18"/>
          <w:lang w:eastAsia="en-US"/>
        </w:rPr>
        <w:t xml:space="preserve"> </w:t>
      </w:r>
      <w:r w:rsidR="00B104A2" w:rsidRPr="003867B7">
        <w:rPr>
          <w:rFonts w:asciiTheme="minorBidi" w:hAnsiTheme="minorBidi"/>
          <w:sz w:val="18"/>
          <w:szCs w:val="18"/>
          <w:lang w:eastAsia="en-US"/>
        </w:rPr>
        <w:t>S</w:t>
      </w:r>
      <w:r w:rsidRPr="003867B7">
        <w:rPr>
          <w:rFonts w:asciiTheme="minorBidi" w:hAnsiTheme="minorBidi"/>
          <w:sz w:val="18"/>
          <w:szCs w:val="18"/>
          <w:lang w:eastAsia="en-US"/>
        </w:rPr>
        <w:t>ee</w:t>
      </w:r>
      <w:r w:rsidR="0019202F" w:rsidRPr="003867B7">
        <w:rPr>
          <w:rFonts w:asciiTheme="minorBidi" w:hAnsiTheme="minorBidi"/>
          <w:sz w:val="18"/>
          <w:szCs w:val="18"/>
          <w:lang w:eastAsia="en-US"/>
        </w:rPr>
        <w:t xml:space="preserve"> Amnesty International's Urgent Actions: </w:t>
      </w:r>
      <w:r w:rsidR="0096665B" w:rsidRPr="003867B7">
        <w:rPr>
          <w:rFonts w:asciiTheme="minorBidi" w:hAnsiTheme="minorBidi"/>
          <w:sz w:val="18"/>
          <w:szCs w:val="18"/>
          <w:lang w:eastAsia="en-US"/>
        </w:rPr>
        <w:t>H</w:t>
      </w:r>
      <w:r w:rsidR="0019202F" w:rsidRPr="003867B7">
        <w:rPr>
          <w:rFonts w:asciiTheme="minorBidi" w:hAnsiTheme="minorBidi"/>
          <w:sz w:val="18"/>
          <w:szCs w:val="18"/>
          <w:lang w:eastAsia="en-US"/>
        </w:rPr>
        <w:t xml:space="preserve">uman rights activist jailed after unfair trial, </w:t>
      </w:r>
      <w:r w:rsidR="0096665B" w:rsidRPr="003867B7">
        <w:rPr>
          <w:rFonts w:asciiTheme="minorBidi" w:hAnsiTheme="minorBidi"/>
          <w:sz w:val="18"/>
          <w:szCs w:val="18"/>
          <w:lang w:eastAsia="en-US"/>
        </w:rPr>
        <w:t>15 October 2015</w:t>
      </w:r>
      <w:r w:rsidR="0019202F" w:rsidRPr="003867B7">
        <w:rPr>
          <w:rFonts w:asciiTheme="minorBidi" w:hAnsiTheme="minorBidi"/>
          <w:sz w:val="18"/>
          <w:szCs w:val="18"/>
          <w:lang w:eastAsia="en-US"/>
        </w:rPr>
        <w:t xml:space="preserve"> (</w:t>
      </w:r>
      <w:hyperlink r:id="rId13" w:history="1">
        <w:r w:rsidRPr="003867B7">
          <w:rPr>
            <w:rFonts w:asciiTheme="minorBidi" w:hAnsiTheme="minorBidi"/>
            <w:sz w:val="18"/>
            <w:szCs w:val="18"/>
            <w:lang w:eastAsia="en-US"/>
          </w:rPr>
          <w:t>https://www.amnesty.org/en/documents/mde23/2663/2015/en/</w:t>
        </w:r>
      </w:hyperlink>
      <w:r w:rsidR="0019202F" w:rsidRPr="003867B7">
        <w:rPr>
          <w:rFonts w:asciiTheme="minorBidi" w:hAnsiTheme="minorBidi"/>
          <w:sz w:val="18"/>
          <w:szCs w:val="18"/>
          <w:lang w:eastAsia="en-US"/>
        </w:rPr>
        <w:t>)</w:t>
      </w:r>
      <w:r w:rsidRPr="003867B7">
        <w:rPr>
          <w:rFonts w:asciiTheme="minorBidi" w:hAnsiTheme="minorBidi"/>
          <w:sz w:val="18"/>
          <w:szCs w:val="18"/>
          <w:lang w:eastAsia="en-US"/>
        </w:rPr>
        <w:t xml:space="preserve">; </w:t>
      </w:r>
      <w:r w:rsidR="0019202F" w:rsidRPr="003867B7">
        <w:rPr>
          <w:rFonts w:asciiTheme="minorBidi" w:hAnsiTheme="minorBidi"/>
          <w:sz w:val="18"/>
          <w:szCs w:val="18"/>
        </w:rPr>
        <w:t>NGO founders jailed for activism, dissent, 11 March 2013 (</w:t>
      </w:r>
      <w:hyperlink r:id="rId14" w:history="1">
        <w:r w:rsidRPr="003867B7">
          <w:rPr>
            <w:rFonts w:asciiTheme="minorBidi" w:hAnsiTheme="minorBidi"/>
            <w:sz w:val="18"/>
            <w:szCs w:val="18"/>
            <w:lang w:eastAsia="en-US"/>
          </w:rPr>
          <w:t>http://www.amnesty.org/en/library/info/MDE23/010/2013/en/</w:t>
        </w:r>
      </w:hyperlink>
      <w:r w:rsidRPr="003867B7">
        <w:rPr>
          <w:rFonts w:asciiTheme="minorBidi" w:hAnsiTheme="minorBidi"/>
          <w:sz w:val="18"/>
          <w:szCs w:val="18"/>
          <w:lang w:eastAsia="en-US"/>
        </w:rPr>
        <w:t>).</w:t>
      </w:r>
    </w:p>
    <w:p w:rsidR="00D31ABA" w:rsidRPr="003867B7" w:rsidRDefault="0096665B" w:rsidP="001C5F91">
      <w:pPr>
        <w:tabs>
          <w:tab w:val="left" w:pos="1740"/>
        </w:tabs>
        <w:rPr>
          <w:rFonts w:asciiTheme="minorBidi" w:hAnsiTheme="minorBidi"/>
          <w:sz w:val="18"/>
          <w:szCs w:val="18"/>
          <w:lang w:eastAsia="en-US"/>
        </w:rPr>
      </w:pPr>
      <w:r w:rsidRPr="003867B7">
        <w:rPr>
          <w:rFonts w:asciiTheme="minorBidi" w:hAnsiTheme="minorBidi"/>
          <w:sz w:val="18"/>
          <w:szCs w:val="18"/>
          <w:lang w:eastAsia="en-US"/>
        </w:rPr>
        <w:tab/>
      </w:r>
    </w:p>
    <w:p w:rsidR="00D31ABA" w:rsidRPr="003867B7" w:rsidRDefault="00D31ABA" w:rsidP="001C5F91">
      <w:pPr>
        <w:rPr>
          <w:rFonts w:asciiTheme="minorBidi" w:hAnsiTheme="minorBidi"/>
          <w:sz w:val="20"/>
          <w:szCs w:val="20"/>
          <w:lang w:eastAsia="en-US"/>
        </w:rPr>
      </w:pPr>
      <w:r w:rsidRPr="003867B7">
        <w:rPr>
          <w:rFonts w:asciiTheme="minorBidi" w:hAnsiTheme="minorBidi"/>
          <w:sz w:val="18"/>
          <w:szCs w:val="18"/>
          <w:lang w:eastAsia="en-US"/>
        </w:rPr>
        <w:t xml:space="preserve">Another ACPRA co-founder, Dr Mohammad al-Qahtani, was sentenced </w:t>
      </w:r>
      <w:r w:rsidR="00B104A2" w:rsidRPr="003867B7">
        <w:rPr>
          <w:rFonts w:asciiTheme="minorBidi" w:hAnsiTheme="minorBidi"/>
          <w:sz w:val="18"/>
          <w:szCs w:val="18"/>
          <w:lang w:eastAsia="en-US"/>
        </w:rPr>
        <w:t>alongside</w:t>
      </w:r>
      <w:r w:rsidRPr="003867B7">
        <w:rPr>
          <w:rFonts w:asciiTheme="minorBidi" w:hAnsiTheme="minorBidi"/>
          <w:sz w:val="18"/>
          <w:szCs w:val="18"/>
          <w:lang w:eastAsia="en-US"/>
        </w:rPr>
        <w:t xml:space="preserve"> Dr Abdullah al-Hamid on 9 March 2013 to 11 years’ imprisonment followed by a travel ban of equal duration. Issa al-Nukhaifi, also a member of ACPRA, was</w:t>
      </w:r>
      <w:r w:rsidR="001422F0" w:rsidRPr="003867B7">
        <w:rPr>
          <w:rFonts w:asciiTheme="minorBidi" w:hAnsiTheme="minorBidi"/>
          <w:sz w:val="18"/>
          <w:szCs w:val="18"/>
          <w:lang w:eastAsia="en-US"/>
        </w:rPr>
        <w:t xml:space="preserve"> rearrested on 18 December 2016, just eight months after he was released from prison having completed a three-year sentence for his activism.</w:t>
      </w:r>
      <w:r w:rsidRPr="003867B7">
        <w:rPr>
          <w:rFonts w:asciiTheme="minorBidi" w:hAnsiTheme="minorBidi"/>
          <w:sz w:val="18"/>
          <w:szCs w:val="18"/>
          <w:lang w:eastAsia="en-US"/>
        </w:rPr>
        <w:t xml:space="preserve"> </w:t>
      </w:r>
      <w:r w:rsidR="001422F0" w:rsidRPr="003867B7">
        <w:rPr>
          <w:rFonts w:asciiTheme="minorBidi" w:hAnsiTheme="minorBidi"/>
          <w:sz w:val="20"/>
          <w:szCs w:val="20"/>
          <w:lang w:eastAsia="en-US"/>
        </w:rPr>
        <w:t xml:space="preserve">Since his re-arrest he has been interrogated multiple times about his human rights activism and contact with international human rights organizations, as well as his role in setting up “Saudi Popular Parliament”, a Twitter account set up on 10 December 2016 aimed at promoting democracy in Saudi Arabia. </w:t>
      </w:r>
      <w:r w:rsidRPr="003867B7">
        <w:rPr>
          <w:rFonts w:asciiTheme="minorBidi" w:hAnsiTheme="minorBidi"/>
          <w:sz w:val="18"/>
          <w:szCs w:val="18"/>
          <w:lang w:eastAsia="en-US"/>
        </w:rPr>
        <w:t xml:space="preserve">Mohammed al-Bajadi, </w:t>
      </w:r>
      <w:r w:rsidR="001422F0" w:rsidRPr="003867B7">
        <w:rPr>
          <w:rFonts w:asciiTheme="minorBidi" w:hAnsiTheme="minorBidi"/>
          <w:sz w:val="18"/>
          <w:szCs w:val="18"/>
          <w:lang w:eastAsia="en-US"/>
        </w:rPr>
        <w:t xml:space="preserve">another </w:t>
      </w:r>
      <w:r w:rsidR="00B104A2" w:rsidRPr="003867B7">
        <w:rPr>
          <w:rFonts w:asciiTheme="minorBidi" w:hAnsiTheme="minorBidi"/>
          <w:sz w:val="18"/>
          <w:szCs w:val="18"/>
          <w:lang w:eastAsia="en-US"/>
        </w:rPr>
        <w:t>founding</w:t>
      </w:r>
      <w:r w:rsidRPr="003867B7">
        <w:rPr>
          <w:rFonts w:asciiTheme="minorBidi" w:hAnsiTheme="minorBidi"/>
          <w:sz w:val="18"/>
          <w:szCs w:val="18"/>
          <w:lang w:eastAsia="en-US"/>
        </w:rPr>
        <w:t xml:space="preserve"> ACPRA member, was released </w:t>
      </w:r>
      <w:r w:rsidR="00B104A2" w:rsidRPr="003867B7">
        <w:rPr>
          <w:rFonts w:asciiTheme="minorBidi" w:hAnsiTheme="minorBidi"/>
          <w:sz w:val="18"/>
          <w:szCs w:val="18"/>
          <w:lang w:eastAsia="en-US"/>
        </w:rPr>
        <w:t>in 2016</w:t>
      </w:r>
      <w:r w:rsidRPr="003867B7">
        <w:rPr>
          <w:rFonts w:asciiTheme="minorBidi" w:hAnsiTheme="minorBidi"/>
          <w:sz w:val="18"/>
          <w:szCs w:val="18"/>
          <w:lang w:eastAsia="en-US"/>
        </w:rPr>
        <w:t xml:space="preserve"> </w:t>
      </w:r>
      <w:r w:rsidR="00B104A2" w:rsidRPr="003867B7">
        <w:rPr>
          <w:rFonts w:asciiTheme="minorBidi" w:hAnsiTheme="minorBidi"/>
          <w:sz w:val="18"/>
          <w:szCs w:val="18"/>
          <w:lang w:eastAsia="en-US"/>
        </w:rPr>
        <w:t xml:space="preserve">after completing his </w:t>
      </w:r>
      <w:r w:rsidRPr="003867B7">
        <w:rPr>
          <w:rFonts w:asciiTheme="minorBidi" w:hAnsiTheme="minorBidi"/>
          <w:sz w:val="18"/>
          <w:szCs w:val="18"/>
          <w:lang w:eastAsia="en-US"/>
        </w:rPr>
        <w:t>four</w:t>
      </w:r>
      <w:r w:rsidR="00B104A2" w:rsidRPr="003867B7">
        <w:rPr>
          <w:rFonts w:asciiTheme="minorBidi" w:hAnsiTheme="minorBidi"/>
          <w:sz w:val="18"/>
          <w:szCs w:val="18"/>
          <w:lang w:eastAsia="en-US"/>
        </w:rPr>
        <w:t>-</w:t>
      </w:r>
      <w:r w:rsidRPr="003867B7">
        <w:rPr>
          <w:rFonts w:asciiTheme="minorBidi" w:hAnsiTheme="minorBidi"/>
          <w:sz w:val="18"/>
          <w:szCs w:val="18"/>
          <w:lang w:eastAsia="en-US"/>
        </w:rPr>
        <w:t xml:space="preserve">year prison </w:t>
      </w:r>
      <w:r w:rsidR="00B104A2" w:rsidRPr="003867B7">
        <w:rPr>
          <w:rFonts w:asciiTheme="minorBidi" w:hAnsiTheme="minorBidi"/>
          <w:sz w:val="18"/>
          <w:szCs w:val="18"/>
          <w:lang w:eastAsia="en-US"/>
        </w:rPr>
        <w:t>sentence that was handed down by the SCC in a secret trial on 10 April 2012</w:t>
      </w:r>
      <w:r w:rsidRPr="003867B7">
        <w:rPr>
          <w:rFonts w:asciiTheme="minorBidi" w:hAnsiTheme="minorBidi"/>
          <w:sz w:val="18"/>
          <w:szCs w:val="18"/>
          <w:lang w:eastAsia="en-US"/>
        </w:rPr>
        <w:t>. Dr Abdulkareem Yousef al-Khoder, also a founding member of ACPRA, was sentenced by the SCC on 19 October 2015 to 10 years in prison, followed by a travel ban of equal duration. In November 2014</w:t>
      </w:r>
      <w:r w:rsidR="009A3205" w:rsidRPr="003867B7">
        <w:rPr>
          <w:rFonts w:asciiTheme="minorBidi" w:hAnsiTheme="minorBidi"/>
          <w:sz w:val="18"/>
          <w:szCs w:val="18"/>
          <w:lang w:eastAsia="en-US"/>
        </w:rPr>
        <w:t>,</w:t>
      </w:r>
      <w:r w:rsidRPr="003867B7">
        <w:rPr>
          <w:rFonts w:asciiTheme="minorBidi" w:hAnsiTheme="minorBidi"/>
          <w:sz w:val="18"/>
          <w:szCs w:val="18"/>
          <w:lang w:eastAsia="en-US"/>
        </w:rPr>
        <w:t xml:space="preserve"> Fowzan al-Harbi, also an ACPRA founding member, was informed that an appeal court in Riyadh had increased his earlier sentence of seven years in prison to 10 years. He was detained soon after. ACPRA activist Abdulaziz al-Sunaidi was sentenced on 13 October 2015 to eight years in prison followed by an eight-year travel ban by the SCC. Suliaman al-Rashudi, another ACPRA founding member, former president of the organization and former judge, was sentenced on 22 November 2011 to 15 years in prison followed by a 15</w:t>
      </w:r>
      <w:r w:rsidR="001422F0" w:rsidRPr="003867B7">
        <w:rPr>
          <w:rFonts w:asciiTheme="minorBidi" w:hAnsiTheme="minorBidi"/>
          <w:sz w:val="18"/>
          <w:szCs w:val="18"/>
          <w:lang w:eastAsia="en-US"/>
        </w:rPr>
        <w:t>-</w:t>
      </w:r>
      <w:r w:rsidRPr="003867B7">
        <w:rPr>
          <w:rFonts w:asciiTheme="minorBidi" w:hAnsiTheme="minorBidi"/>
          <w:sz w:val="18"/>
          <w:szCs w:val="18"/>
          <w:lang w:eastAsia="en-US"/>
        </w:rPr>
        <w:t>year travel ban.</w:t>
      </w:r>
    </w:p>
    <w:p w:rsidR="00D31ABA" w:rsidRPr="003867B7" w:rsidRDefault="00D31ABA" w:rsidP="001C5F91">
      <w:pPr>
        <w:rPr>
          <w:rFonts w:asciiTheme="minorBidi" w:hAnsiTheme="minorBidi"/>
          <w:sz w:val="16"/>
          <w:szCs w:val="16"/>
        </w:rPr>
      </w:pPr>
    </w:p>
    <w:p w:rsidR="0026766F" w:rsidRPr="003867B7" w:rsidRDefault="0026766F" w:rsidP="001C5F91">
      <w:pPr>
        <w:rPr>
          <w:rFonts w:asciiTheme="minorBidi" w:hAnsiTheme="minorBidi"/>
          <w:sz w:val="16"/>
          <w:szCs w:val="16"/>
        </w:rPr>
      </w:pPr>
      <w:r w:rsidRPr="003867B7">
        <w:rPr>
          <w:rFonts w:asciiTheme="minorBidi" w:hAnsiTheme="minorBidi"/>
          <w:sz w:val="16"/>
          <w:szCs w:val="16"/>
        </w:rPr>
        <w:t>Name:</w:t>
      </w:r>
      <w:r w:rsidR="00D31ABA" w:rsidRPr="003867B7">
        <w:rPr>
          <w:rFonts w:asciiTheme="minorBidi" w:hAnsiTheme="minorBidi"/>
          <w:sz w:val="16"/>
          <w:szCs w:val="16"/>
        </w:rPr>
        <w:t xml:space="preserve"> Abdulaziz al-Shubaily</w:t>
      </w:r>
    </w:p>
    <w:p w:rsidR="0026766F" w:rsidRPr="003867B7" w:rsidRDefault="0026766F" w:rsidP="001C5F91">
      <w:pPr>
        <w:rPr>
          <w:rFonts w:asciiTheme="minorBidi" w:hAnsiTheme="minorBidi"/>
          <w:sz w:val="16"/>
          <w:szCs w:val="16"/>
        </w:rPr>
      </w:pPr>
      <w:r w:rsidRPr="003867B7">
        <w:rPr>
          <w:rFonts w:asciiTheme="minorBidi" w:hAnsiTheme="minorBidi"/>
          <w:sz w:val="16"/>
          <w:szCs w:val="16"/>
        </w:rPr>
        <w:t>Gender m/f:</w:t>
      </w:r>
      <w:r w:rsidR="00D31ABA" w:rsidRPr="003867B7">
        <w:rPr>
          <w:rFonts w:asciiTheme="minorBidi" w:hAnsiTheme="minorBidi"/>
          <w:sz w:val="16"/>
          <w:szCs w:val="16"/>
        </w:rPr>
        <w:t xml:space="preserve"> m</w:t>
      </w:r>
    </w:p>
    <w:p w:rsidR="0026766F" w:rsidRPr="003867B7" w:rsidRDefault="0026766F" w:rsidP="001C5F91">
      <w:pPr>
        <w:pStyle w:val="AITextSmallNoLineSpacing"/>
        <w:spacing w:line="240" w:lineRule="auto"/>
        <w:jc w:val="right"/>
        <w:rPr>
          <w:rFonts w:asciiTheme="minorBidi" w:hAnsiTheme="minorBidi"/>
          <w:sz w:val="18"/>
        </w:rPr>
      </w:pPr>
    </w:p>
    <w:p w:rsidR="0026766F" w:rsidRPr="003867B7" w:rsidRDefault="0026766F" w:rsidP="001C5F91">
      <w:pPr>
        <w:rPr>
          <w:rFonts w:asciiTheme="minorBidi" w:hAnsiTheme="minorBidi"/>
          <w:sz w:val="16"/>
          <w:szCs w:val="16"/>
        </w:rPr>
      </w:pPr>
      <w:r w:rsidRPr="003867B7">
        <w:rPr>
          <w:rFonts w:asciiTheme="minorBidi" w:hAnsiTheme="minorBidi"/>
          <w:sz w:val="16"/>
          <w:szCs w:val="16"/>
        </w:rPr>
        <w:t xml:space="preserve">Further information on UA: </w:t>
      </w:r>
      <w:r w:rsidR="00315890" w:rsidRPr="003867B7">
        <w:rPr>
          <w:rFonts w:asciiTheme="minorBidi" w:hAnsiTheme="minorBidi"/>
          <w:sz w:val="16"/>
          <w:szCs w:val="16"/>
        </w:rPr>
        <w:t xml:space="preserve">139/16 </w:t>
      </w:r>
      <w:r w:rsidRPr="003867B7">
        <w:rPr>
          <w:rFonts w:asciiTheme="minorBidi" w:hAnsiTheme="minorBidi"/>
          <w:sz w:val="16"/>
          <w:szCs w:val="16"/>
        </w:rPr>
        <w:t xml:space="preserve">Index: </w:t>
      </w:r>
      <w:r w:rsidR="00315890" w:rsidRPr="003867B7">
        <w:rPr>
          <w:rFonts w:asciiTheme="minorBidi" w:hAnsiTheme="minorBidi"/>
          <w:sz w:val="16"/>
          <w:szCs w:val="16"/>
        </w:rPr>
        <w:t xml:space="preserve">MDE 23/6940/2017 </w:t>
      </w:r>
      <w:r w:rsidRPr="003867B7">
        <w:rPr>
          <w:rFonts w:asciiTheme="minorBidi" w:hAnsiTheme="minorBidi"/>
          <w:sz w:val="16"/>
          <w:szCs w:val="16"/>
        </w:rPr>
        <w:t xml:space="preserve">Issue Date: </w:t>
      </w:r>
      <w:r w:rsidR="00942714">
        <w:rPr>
          <w:rFonts w:asciiTheme="minorBidi" w:hAnsiTheme="minorBidi"/>
          <w:sz w:val="16"/>
          <w:szCs w:val="16"/>
        </w:rPr>
        <w:t>29</w:t>
      </w:r>
      <w:r w:rsidR="002D512E" w:rsidRPr="003867B7">
        <w:rPr>
          <w:rFonts w:asciiTheme="minorBidi" w:hAnsiTheme="minorBidi"/>
          <w:sz w:val="16"/>
          <w:szCs w:val="16"/>
        </w:rPr>
        <w:t xml:space="preserve"> </w:t>
      </w:r>
      <w:r w:rsidR="00315890" w:rsidRPr="003867B7">
        <w:rPr>
          <w:rFonts w:asciiTheme="minorBidi" w:hAnsiTheme="minorBidi"/>
          <w:sz w:val="16"/>
          <w:szCs w:val="16"/>
        </w:rPr>
        <w:t>August 2</w:t>
      </w:r>
      <w:bookmarkStart w:id="0" w:name="_GoBack"/>
      <w:bookmarkEnd w:id="0"/>
      <w:r w:rsidR="00315890" w:rsidRPr="003867B7">
        <w:rPr>
          <w:rFonts w:asciiTheme="minorBidi" w:hAnsiTheme="minorBidi"/>
          <w:sz w:val="16"/>
          <w:szCs w:val="16"/>
        </w:rPr>
        <w:t>017</w:t>
      </w:r>
    </w:p>
    <w:sectPr w:rsidR="0026766F" w:rsidRPr="003867B7" w:rsidSect="001C5F91">
      <w:footerReference w:type="default" r:id="rId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DC7" w:rsidRDefault="008E0DC7">
      <w:r>
        <w:separator/>
      </w:r>
    </w:p>
  </w:endnote>
  <w:endnote w:type="continuationSeparator" w:id="0">
    <w:p w:rsidR="008E0DC7" w:rsidRDefault="008E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altName w:val="Times New Roman"/>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B39" w:rsidRPr="00D0106D" w:rsidRDefault="002C0B39"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B39" w:rsidRDefault="008E0DC7">
    <w:pPr>
      <w:pStyle w:val="Footer"/>
    </w:pPr>
    <w:r w:rsidRPr="008E0DC7">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F91" w:rsidRPr="00D158C3" w:rsidRDefault="001C5F91" w:rsidP="001C5F9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1C5F91" w:rsidRPr="00D158C3" w:rsidRDefault="001C5F91" w:rsidP="001C5F91">
    <w:pPr>
      <w:jc w:val="center"/>
      <w:rPr>
        <w:rFonts w:ascii="Arial" w:hAnsi="Arial" w:cs="Arial"/>
        <w:sz w:val="16"/>
        <w:szCs w:val="16"/>
      </w:rPr>
    </w:pPr>
    <w:r w:rsidRPr="00D158C3">
      <w:rPr>
        <w:rFonts w:ascii="Arial" w:hAnsi="Arial" w:cs="Arial"/>
        <w:sz w:val="16"/>
        <w:szCs w:val="16"/>
      </w:rPr>
      <w:t>T (212) 807- 8400 | uan@aiusa.org | www.amnestyusa.org/uan</w:t>
    </w:r>
  </w:p>
  <w:p w:rsidR="001C5F91" w:rsidRPr="00D0106D" w:rsidRDefault="001C5F9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DC7" w:rsidRDefault="008E0DC7">
      <w:r>
        <w:separator/>
      </w:r>
    </w:p>
  </w:footnote>
  <w:footnote w:type="continuationSeparator" w:id="0">
    <w:p w:rsidR="008E0DC7" w:rsidRDefault="008E0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B39" w:rsidRPr="00D0106D" w:rsidRDefault="002C0B39"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B39" w:rsidRDefault="002C0B39"/>
  <w:p w:rsidR="002C0B39" w:rsidRDefault="001B2526" w:rsidP="001B2526">
    <w:pPr>
      <w:tabs>
        <w:tab w:val="left" w:pos="4275"/>
      </w:tabs>
    </w:pPr>
    <w:r>
      <w:tab/>
    </w:r>
  </w:p>
  <w:p w:rsidR="002C0B39" w:rsidRPr="00252AFD" w:rsidRDefault="002C0B39" w:rsidP="00942714">
    <w:pPr>
      <w:tabs>
        <w:tab w:val="right" w:pos="10203"/>
      </w:tabs>
      <w:rPr>
        <w:rFonts w:asciiTheme="minorBidi" w:hAnsiTheme="minorBidi"/>
        <w:color w:val="FFFFFF"/>
      </w:rPr>
    </w:pPr>
    <w:r>
      <w:rPr>
        <w:rFonts w:asciiTheme="minorBidi" w:hAnsiTheme="minorBidi"/>
        <w:sz w:val="16"/>
        <w:szCs w:val="16"/>
      </w:rPr>
      <w:t xml:space="preserve">Further information on </w:t>
    </w:r>
    <w:r w:rsidRPr="00252AFD">
      <w:rPr>
        <w:rFonts w:asciiTheme="minorBidi" w:hAnsiTheme="minorBidi"/>
        <w:sz w:val="16"/>
        <w:szCs w:val="16"/>
      </w:rPr>
      <w:t>UA: 139/16 Index: MDE 23/6940/2017 Saudi Arabia</w:t>
    </w:r>
    <w:r w:rsidRPr="00252AFD">
      <w:rPr>
        <w:rFonts w:asciiTheme="minorBidi" w:hAnsiTheme="minorBidi"/>
        <w:sz w:val="16"/>
        <w:szCs w:val="16"/>
      </w:rPr>
      <w:tab/>
      <w:t xml:space="preserve">Date: </w:t>
    </w:r>
    <w:r w:rsidR="00942714">
      <w:rPr>
        <w:rFonts w:asciiTheme="minorBidi" w:hAnsiTheme="minorBidi"/>
        <w:sz w:val="16"/>
        <w:szCs w:val="16"/>
      </w:rPr>
      <w:t>29</w:t>
    </w:r>
    <w:r w:rsidR="000A7A7C" w:rsidRPr="00252AFD">
      <w:rPr>
        <w:rFonts w:asciiTheme="minorBidi" w:hAnsiTheme="minorBidi"/>
        <w:sz w:val="16"/>
        <w:szCs w:val="16"/>
      </w:rPr>
      <w:t xml:space="preserve"> </w:t>
    </w:r>
    <w:r w:rsidRPr="00252AFD">
      <w:rPr>
        <w:rFonts w:asciiTheme="minorBidi" w:hAnsiTheme="minorBidi"/>
        <w:sz w:val="16"/>
        <w:szCs w:val="16"/>
      </w:rPr>
      <w:t>August 2017</w:t>
    </w:r>
  </w:p>
  <w:p w:rsidR="002C0B39" w:rsidRDefault="002C0B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C1"/>
    <w:rsid w:val="00023EE0"/>
    <w:rsid w:val="000A7A7C"/>
    <w:rsid w:val="000B23F7"/>
    <w:rsid w:val="000D0AC1"/>
    <w:rsid w:val="000F11B8"/>
    <w:rsid w:val="00104127"/>
    <w:rsid w:val="00114598"/>
    <w:rsid w:val="001411BF"/>
    <w:rsid w:val="001422F0"/>
    <w:rsid w:val="001624EA"/>
    <w:rsid w:val="001671E0"/>
    <w:rsid w:val="00180152"/>
    <w:rsid w:val="0019202F"/>
    <w:rsid w:val="001951FB"/>
    <w:rsid w:val="00196F3C"/>
    <w:rsid w:val="001A2261"/>
    <w:rsid w:val="001B2526"/>
    <w:rsid w:val="001B7B2B"/>
    <w:rsid w:val="001C5F91"/>
    <w:rsid w:val="001E0993"/>
    <w:rsid w:val="00252AFD"/>
    <w:rsid w:val="0026766F"/>
    <w:rsid w:val="0027166B"/>
    <w:rsid w:val="002923B7"/>
    <w:rsid w:val="002932CE"/>
    <w:rsid w:val="002C0B39"/>
    <w:rsid w:val="002D512E"/>
    <w:rsid w:val="002F74B6"/>
    <w:rsid w:val="00310926"/>
    <w:rsid w:val="00315890"/>
    <w:rsid w:val="00347243"/>
    <w:rsid w:val="003867B7"/>
    <w:rsid w:val="003A2A73"/>
    <w:rsid w:val="003A6AA1"/>
    <w:rsid w:val="003D377A"/>
    <w:rsid w:val="00415A74"/>
    <w:rsid w:val="00475586"/>
    <w:rsid w:val="00483E30"/>
    <w:rsid w:val="004D19C7"/>
    <w:rsid w:val="004E6A6E"/>
    <w:rsid w:val="005040F2"/>
    <w:rsid w:val="005149A9"/>
    <w:rsid w:val="0053584A"/>
    <w:rsid w:val="00536E12"/>
    <w:rsid w:val="005508CF"/>
    <w:rsid w:val="005534BC"/>
    <w:rsid w:val="00592D8B"/>
    <w:rsid w:val="005A41E3"/>
    <w:rsid w:val="005C2CBA"/>
    <w:rsid w:val="005C41FB"/>
    <w:rsid w:val="005E3947"/>
    <w:rsid w:val="005F0D06"/>
    <w:rsid w:val="005F29C5"/>
    <w:rsid w:val="00606C38"/>
    <w:rsid w:val="00610111"/>
    <w:rsid w:val="006814D6"/>
    <w:rsid w:val="006820E8"/>
    <w:rsid w:val="006C2190"/>
    <w:rsid w:val="006C3DE2"/>
    <w:rsid w:val="006C3F25"/>
    <w:rsid w:val="006C792D"/>
    <w:rsid w:val="006D0CAC"/>
    <w:rsid w:val="007179E8"/>
    <w:rsid w:val="00724377"/>
    <w:rsid w:val="00736B40"/>
    <w:rsid w:val="007479B8"/>
    <w:rsid w:val="007620A6"/>
    <w:rsid w:val="0077354F"/>
    <w:rsid w:val="00795D45"/>
    <w:rsid w:val="007A1959"/>
    <w:rsid w:val="007A5DA8"/>
    <w:rsid w:val="007E0CAD"/>
    <w:rsid w:val="007E57A7"/>
    <w:rsid w:val="008036C6"/>
    <w:rsid w:val="00815508"/>
    <w:rsid w:val="008224D0"/>
    <w:rsid w:val="008241AB"/>
    <w:rsid w:val="0086100E"/>
    <w:rsid w:val="0086363D"/>
    <w:rsid w:val="00875E19"/>
    <w:rsid w:val="00875E82"/>
    <w:rsid w:val="008C6392"/>
    <w:rsid w:val="008E0DC7"/>
    <w:rsid w:val="008E48B0"/>
    <w:rsid w:val="008F64FC"/>
    <w:rsid w:val="009144AA"/>
    <w:rsid w:val="00942714"/>
    <w:rsid w:val="00946781"/>
    <w:rsid w:val="00950C7F"/>
    <w:rsid w:val="00963CA3"/>
    <w:rsid w:val="0096665B"/>
    <w:rsid w:val="00970F84"/>
    <w:rsid w:val="00975E0D"/>
    <w:rsid w:val="00985339"/>
    <w:rsid w:val="00987C31"/>
    <w:rsid w:val="00994277"/>
    <w:rsid w:val="009971C5"/>
    <w:rsid w:val="009A3205"/>
    <w:rsid w:val="009C0BC3"/>
    <w:rsid w:val="009D5F0B"/>
    <w:rsid w:val="009E0910"/>
    <w:rsid w:val="009F4BB3"/>
    <w:rsid w:val="00A15EF9"/>
    <w:rsid w:val="00AF4CF9"/>
    <w:rsid w:val="00AF6D79"/>
    <w:rsid w:val="00B043D9"/>
    <w:rsid w:val="00B06E79"/>
    <w:rsid w:val="00B104A2"/>
    <w:rsid w:val="00B22D7A"/>
    <w:rsid w:val="00B4432F"/>
    <w:rsid w:val="00B60FB0"/>
    <w:rsid w:val="00B811E7"/>
    <w:rsid w:val="00B84EF8"/>
    <w:rsid w:val="00B9147D"/>
    <w:rsid w:val="00BA31FC"/>
    <w:rsid w:val="00BE4AEB"/>
    <w:rsid w:val="00C01A87"/>
    <w:rsid w:val="00C14DE9"/>
    <w:rsid w:val="00C264C5"/>
    <w:rsid w:val="00C350A6"/>
    <w:rsid w:val="00C64997"/>
    <w:rsid w:val="00CD1B5C"/>
    <w:rsid w:val="00CD7EAB"/>
    <w:rsid w:val="00CE6658"/>
    <w:rsid w:val="00D0106D"/>
    <w:rsid w:val="00D03746"/>
    <w:rsid w:val="00D20DEB"/>
    <w:rsid w:val="00D31ABA"/>
    <w:rsid w:val="00D63AA5"/>
    <w:rsid w:val="00D6401F"/>
    <w:rsid w:val="00D85FE8"/>
    <w:rsid w:val="00DC5FB0"/>
    <w:rsid w:val="00DD777F"/>
    <w:rsid w:val="00DF0C26"/>
    <w:rsid w:val="00E23769"/>
    <w:rsid w:val="00E2387F"/>
    <w:rsid w:val="00E601DC"/>
    <w:rsid w:val="00E6735E"/>
    <w:rsid w:val="00E96397"/>
    <w:rsid w:val="00E97E64"/>
    <w:rsid w:val="00EA7847"/>
    <w:rsid w:val="00EB3D70"/>
    <w:rsid w:val="00EC130D"/>
    <w:rsid w:val="00EC2C85"/>
    <w:rsid w:val="00ED61F1"/>
    <w:rsid w:val="00F013DA"/>
    <w:rsid w:val="00F20743"/>
    <w:rsid w:val="00F25545"/>
    <w:rsid w:val="00F54365"/>
    <w:rsid w:val="00F7781E"/>
    <w:rsid w:val="00FA3EC3"/>
    <w:rsid w:val="00FF33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B6513B-C14E-45E5-A786-D0C3B909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315890"/>
    <w:rPr>
      <w:rFonts w:cs="Times New Roman"/>
      <w:sz w:val="16"/>
      <w:szCs w:val="16"/>
    </w:rPr>
  </w:style>
  <w:style w:type="paragraph" w:styleId="CommentText">
    <w:name w:val="annotation text"/>
    <w:basedOn w:val="Normal"/>
    <w:link w:val="CommentTextChar"/>
    <w:uiPriority w:val="99"/>
    <w:rsid w:val="00315890"/>
    <w:rPr>
      <w:sz w:val="20"/>
      <w:szCs w:val="20"/>
    </w:rPr>
  </w:style>
  <w:style w:type="character" w:customStyle="1" w:styleId="CommentTextChar">
    <w:name w:val="Comment Text Char"/>
    <w:basedOn w:val="DefaultParagraphFont"/>
    <w:link w:val="CommentText"/>
    <w:uiPriority w:val="99"/>
    <w:locked/>
    <w:rsid w:val="00315890"/>
    <w:rPr>
      <w:rFonts w:cs="Times New Roman"/>
      <w:lang w:val="x-none" w:eastAsia="zh-CN"/>
    </w:rPr>
  </w:style>
  <w:style w:type="paragraph" w:styleId="CommentSubject">
    <w:name w:val="annotation subject"/>
    <w:basedOn w:val="CommentText"/>
    <w:next w:val="CommentText"/>
    <w:link w:val="CommentSubjectChar"/>
    <w:uiPriority w:val="99"/>
    <w:rsid w:val="00315890"/>
    <w:rPr>
      <w:b/>
      <w:bCs/>
    </w:rPr>
  </w:style>
  <w:style w:type="character" w:customStyle="1" w:styleId="CommentSubjectChar">
    <w:name w:val="Comment Subject Char"/>
    <w:basedOn w:val="CommentTextChar"/>
    <w:link w:val="CommentSubject"/>
    <w:uiPriority w:val="99"/>
    <w:locked/>
    <w:rsid w:val="00315890"/>
    <w:rPr>
      <w:rFonts w:cs="Times New Roman"/>
      <w:b/>
      <w:bCs/>
      <w:lang w:val="x-none" w:eastAsia="zh-CN"/>
    </w:rPr>
  </w:style>
  <w:style w:type="paragraph" w:styleId="BalloonText">
    <w:name w:val="Balloon Text"/>
    <w:basedOn w:val="Normal"/>
    <w:link w:val="BalloonTextChar"/>
    <w:uiPriority w:val="99"/>
    <w:rsid w:val="00315890"/>
    <w:rPr>
      <w:rFonts w:ascii="Segoe UI" w:hAnsi="Segoe UI" w:cs="Segoe UI"/>
      <w:sz w:val="18"/>
      <w:szCs w:val="18"/>
    </w:rPr>
  </w:style>
  <w:style w:type="character" w:customStyle="1" w:styleId="BalloonTextChar">
    <w:name w:val="Balloon Text Char"/>
    <w:basedOn w:val="DefaultParagraphFont"/>
    <w:link w:val="BalloonText"/>
    <w:uiPriority w:val="99"/>
    <w:locked/>
    <w:rsid w:val="00315890"/>
    <w:rPr>
      <w:rFonts w:ascii="Segoe UI" w:hAnsi="Segoe UI" w:cs="Segoe UI"/>
      <w:sz w:val="18"/>
      <w:szCs w:val="18"/>
      <w:lang w:val="x-none" w:eastAsia="zh-CN"/>
    </w:rPr>
  </w:style>
  <w:style w:type="paragraph" w:styleId="ListParagraph">
    <w:name w:val="List Paragraph"/>
    <w:basedOn w:val="Normal"/>
    <w:uiPriority w:val="34"/>
    <w:qFormat/>
    <w:rsid w:val="00FF3392"/>
    <w:pPr>
      <w:ind w:left="720"/>
      <w:contextualSpacing/>
    </w:pPr>
  </w:style>
  <w:style w:type="character" w:styleId="Hyperlink">
    <w:name w:val="Hyperlink"/>
    <w:basedOn w:val="DefaultParagraphFont"/>
    <w:uiPriority w:val="99"/>
    <w:rsid w:val="009A3205"/>
    <w:rPr>
      <w:rFonts w:cs="Times New Roman"/>
      <w:color w:val="0563C1" w:themeColor="hyperlink"/>
      <w:u w:val="single"/>
    </w:rPr>
  </w:style>
  <w:style w:type="character" w:styleId="FollowedHyperlink">
    <w:name w:val="FollowedHyperlink"/>
    <w:basedOn w:val="DefaultParagraphFont"/>
    <w:uiPriority w:val="99"/>
    <w:rsid w:val="009A3205"/>
    <w:rPr>
      <w:rFonts w:cs="Times New Roman"/>
      <w:color w:val="954F72" w:themeColor="followedHyperlink"/>
      <w:u w:val="single"/>
    </w:rPr>
  </w:style>
  <w:style w:type="paragraph" w:styleId="Revision">
    <w:name w:val="Revision"/>
    <w:hidden/>
    <w:uiPriority w:val="99"/>
    <w:semiHidden/>
    <w:rsid w:val="006D0CAC"/>
    <w:rPr>
      <w:sz w:val="24"/>
      <w:szCs w:val="24"/>
      <w:lang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C5F9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C5F91"/>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0475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org/en/documents/mde23/2663/2015/e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udiembassy.net/contact"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amnesty.org/en/library/info/MDE23/010/2013/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1168</Words>
  <Characters>6660</Characters>
  <Application>Microsoft Office Word</Application>
  <DocSecurity>4</DocSecurity>
  <Lines>55</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iar4team</dc:creator>
  <cp:keywords/>
  <dc:description/>
  <cp:lastModifiedBy>iar4team</cp:lastModifiedBy>
  <cp:revision>2</cp:revision>
  <dcterms:created xsi:type="dcterms:W3CDTF">2017-08-29T14:00:00Z</dcterms:created>
  <dcterms:modified xsi:type="dcterms:W3CDTF">2017-08-29T14:00:00Z</dcterms:modified>
</cp:coreProperties>
</file>