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7A0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556F2" w:rsidRPr="004E17C0" w:rsidRDefault="0061370A" w:rsidP="005C7A0F">
      <w:pPr>
        <w:rPr>
          <w:rStyle w:val="AIHeadline"/>
          <w:rFonts w:cs="Arial"/>
          <w:snapToGrid w:val="0"/>
          <w:sz w:val="36"/>
          <w:szCs w:val="36"/>
        </w:rPr>
      </w:pPr>
      <w:r>
        <w:rPr>
          <w:rStyle w:val="AIHeadline"/>
          <w:rFonts w:cs="Arial"/>
          <w:snapToGrid w:val="0"/>
          <w:sz w:val="36"/>
          <w:szCs w:val="36"/>
        </w:rPr>
        <w:t>Arkansas governor to commute death sentence</w:t>
      </w:r>
    </w:p>
    <w:p w:rsidR="00C06BC1" w:rsidRPr="00C06BC1" w:rsidRDefault="009B6E83" w:rsidP="005C7A0F">
      <w:pPr>
        <w:pStyle w:val="AIintropara"/>
        <w:spacing w:line="240" w:lineRule="auto"/>
        <w:rPr>
          <w:rFonts w:cs="Arial"/>
          <w:i/>
          <w:iCs/>
        </w:rPr>
      </w:pPr>
      <w:r>
        <w:rPr>
          <w:rFonts w:cs="Arial"/>
        </w:rPr>
        <w:t xml:space="preserve">On 25 August, the Governor of Arkansas announced </w:t>
      </w:r>
      <w:r w:rsidR="00DC7A35">
        <w:rPr>
          <w:rFonts w:cs="Arial"/>
        </w:rPr>
        <w:t>his intent to</w:t>
      </w:r>
      <w:r>
        <w:rPr>
          <w:rFonts w:cs="Arial"/>
        </w:rPr>
        <w:t xml:space="preserve"> commute the death sentence of </w:t>
      </w:r>
      <w:r w:rsidR="005774E1">
        <w:rPr>
          <w:rFonts w:cs="Arial"/>
        </w:rPr>
        <w:t>Jason McGehee</w:t>
      </w:r>
      <w:r w:rsidR="00DC7A35">
        <w:rPr>
          <w:rFonts w:cs="Arial"/>
        </w:rPr>
        <w:t xml:space="preserve">, who </w:t>
      </w:r>
      <w:r>
        <w:rPr>
          <w:rFonts w:cs="Arial"/>
        </w:rPr>
        <w:t>had been</w:t>
      </w:r>
      <w:r w:rsidR="00B9636B">
        <w:rPr>
          <w:rFonts w:cs="Arial"/>
        </w:rPr>
        <w:t xml:space="preserve"> sche</w:t>
      </w:r>
      <w:r w:rsidR="0006690B">
        <w:rPr>
          <w:rFonts w:cs="Arial"/>
        </w:rPr>
        <w:t>d</w:t>
      </w:r>
      <w:r>
        <w:rPr>
          <w:rFonts w:cs="Arial"/>
        </w:rPr>
        <w:t xml:space="preserve">uled for execution on 27 April, when he </w:t>
      </w:r>
      <w:r w:rsidR="0006690B">
        <w:rPr>
          <w:rFonts w:cs="Arial"/>
        </w:rPr>
        <w:t xml:space="preserve">received a stay </w:t>
      </w:r>
      <w:r>
        <w:rPr>
          <w:rFonts w:cs="Arial"/>
        </w:rPr>
        <w:t xml:space="preserve">from a federal judge, and the parole board </w:t>
      </w:r>
      <w:r w:rsidR="0006690B">
        <w:rPr>
          <w:rFonts w:cs="Arial"/>
        </w:rPr>
        <w:t>recommended clemency</w:t>
      </w:r>
      <w:r>
        <w:rPr>
          <w:rFonts w:cs="Arial"/>
        </w:rPr>
        <w:t>.</w:t>
      </w:r>
      <w:r w:rsidR="0006690B">
        <w:rPr>
          <w:rFonts w:cs="Arial"/>
        </w:rPr>
        <w:t xml:space="preserve"> </w:t>
      </w:r>
      <w:r>
        <w:rPr>
          <w:rFonts w:cs="Arial"/>
        </w:rPr>
        <w:t>The governor has now accepted that recommendation.</w:t>
      </w:r>
    </w:p>
    <w:p w:rsidR="00C25C5C" w:rsidRDefault="00236361" w:rsidP="005C7A0F">
      <w:pPr>
        <w:pStyle w:val="AIBodytext"/>
        <w:spacing w:line="240" w:lineRule="auto"/>
      </w:pPr>
      <w:r>
        <w:t>In the summer of 1996, John Melbourne, aged 15, was one of a group of friends</w:t>
      </w:r>
      <w:r w:rsidR="00C10495">
        <w:t xml:space="preserve"> </w:t>
      </w:r>
      <w:r w:rsidR="00B24471">
        <w:t>li</w:t>
      </w:r>
      <w:bookmarkStart w:id="0" w:name="_GoBack"/>
      <w:bookmarkEnd w:id="0"/>
      <w:r w:rsidR="00B24471">
        <w:t>v</w:t>
      </w:r>
      <w:r w:rsidR="005C1FA9">
        <w:t xml:space="preserve">ing </w:t>
      </w:r>
      <w:r w:rsidR="00B24471">
        <w:t xml:space="preserve">in </w:t>
      </w:r>
      <w:r w:rsidR="00541537">
        <w:t>a house in Harrison, Arkansas</w:t>
      </w:r>
      <w:r w:rsidR="00C115AD">
        <w:t xml:space="preserve"> and using forged or stolen cheques</w:t>
      </w:r>
      <w:r>
        <w:t xml:space="preserve">. </w:t>
      </w:r>
      <w:r w:rsidR="00B24471">
        <w:t>According to the trial records, o</w:t>
      </w:r>
      <w:r w:rsidR="00541537">
        <w:t xml:space="preserve">n </w:t>
      </w:r>
      <w:r w:rsidR="00B24471">
        <w:t xml:space="preserve">19 August 1996, believing </w:t>
      </w:r>
      <w:r w:rsidR="00541537">
        <w:t>that John Melbourne had “snitched”</w:t>
      </w:r>
      <w:r w:rsidR="00C10495">
        <w:t xml:space="preserve"> </w:t>
      </w:r>
      <w:r w:rsidR="00B64BFF">
        <w:t>to the police</w:t>
      </w:r>
      <w:r w:rsidR="00C10495">
        <w:t>, five of the group</w:t>
      </w:r>
      <w:r w:rsidR="00541537">
        <w:t xml:space="preserve"> –</w:t>
      </w:r>
      <w:r w:rsidR="00B64BFF">
        <w:t xml:space="preserve"> </w:t>
      </w:r>
      <w:r w:rsidR="00666AB1">
        <w:t>including</w:t>
      </w:r>
      <w:r w:rsidR="00541537">
        <w:t xml:space="preserve"> </w:t>
      </w:r>
      <w:r w:rsidR="00541537" w:rsidRPr="00541537">
        <w:t>Christopher Epps (19),</w:t>
      </w:r>
      <w:r w:rsidR="00541537">
        <w:t xml:space="preserve"> Ben McFarland (17), and </w:t>
      </w:r>
      <w:r w:rsidR="00541537" w:rsidRPr="00876B65">
        <w:rPr>
          <w:b/>
        </w:rPr>
        <w:t>Jason McGehee</w:t>
      </w:r>
      <w:r w:rsidR="00541537">
        <w:t xml:space="preserve"> (20) –</w:t>
      </w:r>
      <w:r w:rsidR="005C1FA9">
        <w:t xml:space="preserve"> drove him t</w:t>
      </w:r>
      <w:r w:rsidR="002B19E9">
        <w:t xml:space="preserve">o </w:t>
      </w:r>
      <w:r w:rsidR="00541537">
        <w:t>Omaha</w:t>
      </w:r>
      <w:r w:rsidR="0040210C">
        <w:t xml:space="preserve"> about 30 kilometres</w:t>
      </w:r>
      <w:r w:rsidR="00B24471">
        <w:t xml:space="preserve"> from Harrison. There</w:t>
      </w:r>
      <w:r w:rsidR="00693F03">
        <w:t>,</w:t>
      </w:r>
      <w:r w:rsidR="00B24471">
        <w:t xml:space="preserve"> </w:t>
      </w:r>
      <w:r w:rsidR="00D433D5">
        <w:t>John Melbourne</w:t>
      </w:r>
      <w:r w:rsidR="00D433D5" w:rsidDel="00D433D5">
        <w:t xml:space="preserve"> </w:t>
      </w:r>
      <w:r w:rsidR="00CE5A4A">
        <w:t xml:space="preserve">was subjected </w:t>
      </w:r>
      <w:r w:rsidR="00A36E75">
        <w:t>to a prolonged beating</w:t>
      </w:r>
      <w:r w:rsidR="00B64BFF">
        <w:t xml:space="preserve"> after which </w:t>
      </w:r>
      <w:r w:rsidR="0040210C">
        <w:t xml:space="preserve">Christopher Epps, Ben McFarland and Jason McGehee </w:t>
      </w:r>
      <w:r w:rsidR="00C10495">
        <w:t xml:space="preserve">took </w:t>
      </w:r>
      <w:r w:rsidR="00A36E75">
        <w:t>him</w:t>
      </w:r>
      <w:r w:rsidR="005B1346">
        <w:t xml:space="preserve"> into a wooded area where the three took turns strangling him. </w:t>
      </w:r>
      <w:r w:rsidR="00C10495">
        <w:t xml:space="preserve">In a statement to </w:t>
      </w:r>
      <w:r w:rsidR="00D84BDC">
        <w:t xml:space="preserve">the </w:t>
      </w:r>
      <w:r w:rsidR="00C10495">
        <w:t>police, Ben McFarland said that it had been he wh</w:t>
      </w:r>
      <w:r w:rsidR="005B1346">
        <w:t xml:space="preserve">o was strangling </w:t>
      </w:r>
      <w:r w:rsidR="001A478E">
        <w:t>John Melbourne</w:t>
      </w:r>
      <w:r w:rsidR="001A478E" w:rsidDel="00D433D5">
        <w:t xml:space="preserve"> </w:t>
      </w:r>
      <w:r w:rsidR="00C10495">
        <w:t>when he died.</w:t>
      </w:r>
    </w:p>
    <w:p w:rsidR="00D51B9D" w:rsidRDefault="00CE5A4A" w:rsidP="005C7A0F">
      <w:pPr>
        <w:pStyle w:val="AIBodytext"/>
        <w:spacing w:line="240" w:lineRule="auto"/>
      </w:pPr>
      <w:r>
        <w:t>T</w:t>
      </w:r>
      <w:r w:rsidR="005B1346">
        <w:t>he prosecutor</w:t>
      </w:r>
      <w:r w:rsidR="00FF7B70">
        <w:t xml:space="preserve"> </w:t>
      </w:r>
      <w:r w:rsidR="00317A19">
        <w:t>sought</w:t>
      </w:r>
      <w:r w:rsidR="00666AB1">
        <w:t xml:space="preserve"> the death penalty against the three</w:t>
      </w:r>
      <w:r w:rsidR="005B1346">
        <w:t>, and d</w:t>
      </w:r>
      <w:r>
        <w:t xml:space="preserve">uring </w:t>
      </w:r>
      <w:r w:rsidR="00D51B9D">
        <w:t>the</w:t>
      </w:r>
      <w:r w:rsidR="00DB5797">
        <w:t xml:space="preserve">ir </w:t>
      </w:r>
      <w:r w:rsidR="005B1346">
        <w:t xml:space="preserve">trials </w:t>
      </w:r>
      <w:r w:rsidR="00317A19">
        <w:t>called the crime</w:t>
      </w:r>
      <w:r w:rsidR="00666AB1">
        <w:t xml:space="preserve"> </w:t>
      </w:r>
      <w:r w:rsidR="00C10495">
        <w:t>a “group activity”</w:t>
      </w:r>
      <w:r w:rsidR="00317A19">
        <w:t xml:space="preserve">. </w:t>
      </w:r>
      <w:r w:rsidR="00FF7B70">
        <w:t>Chri</w:t>
      </w:r>
      <w:r>
        <w:t xml:space="preserve">stopher Epps and Ben McFarland </w:t>
      </w:r>
      <w:r w:rsidR="00317A19">
        <w:t>were sentenced to life in prison without parole</w:t>
      </w:r>
      <w:r w:rsidR="007E59ED">
        <w:t>.</w:t>
      </w:r>
      <w:r w:rsidR="00C10495">
        <w:t xml:space="preserve"> </w:t>
      </w:r>
      <w:r w:rsidR="00876B65">
        <w:t>Jason Mc</w:t>
      </w:r>
      <w:r>
        <w:t xml:space="preserve">Gehee was </w:t>
      </w:r>
      <w:r w:rsidR="00876B65">
        <w:t>tried</w:t>
      </w:r>
      <w:r w:rsidR="00317A19">
        <w:t xml:space="preserve"> last</w:t>
      </w:r>
      <w:r w:rsidR="00F9707D">
        <w:t>, in January 1998</w:t>
      </w:r>
      <w:r w:rsidR="00666AB1">
        <w:t xml:space="preserve">, and sentenced to death.  </w:t>
      </w:r>
    </w:p>
    <w:p w:rsidR="009B6E83" w:rsidRDefault="005C1FA9" w:rsidP="005C7A0F">
      <w:pPr>
        <w:pStyle w:val="AIBodytext"/>
        <w:spacing w:line="240" w:lineRule="auto"/>
      </w:pPr>
      <w:r>
        <w:t xml:space="preserve">The same judge presided over </w:t>
      </w:r>
      <w:r w:rsidR="00CE5A4A">
        <w:t xml:space="preserve">all </w:t>
      </w:r>
      <w:r>
        <w:t>t</w:t>
      </w:r>
      <w:r w:rsidR="00690553">
        <w:t>h</w:t>
      </w:r>
      <w:r w:rsidR="009B6E83">
        <w:t xml:space="preserve">ree trials. </w:t>
      </w:r>
      <w:r w:rsidR="00DC7A35">
        <w:t>Earlier this year, n</w:t>
      </w:r>
      <w:r w:rsidR="009B6E83">
        <w:t xml:space="preserve">ow retired, he </w:t>
      </w:r>
      <w:r w:rsidR="00690553">
        <w:t xml:space="preserve">called for </w:t>
      </w:r>
      <w:r>
        <w:t>commutation of Jason McGehee’s death sentenc</w:t>
      </w:r>
      <w:r w:rsidR="00690553">
        <w:t>e</w:t>
      </w:r>
      <w:r>
        <w:t xml:space="preserve">. </w:t>
      </w:r>
      <w:r w:rsidR="00CF03F0">
        <w:t xml:space="preserve">Given </w:t>
      </w:r>
      <w:r w:rsidR="00F9707D">
        <w:t>that</w:t>
      </w:r>
      <w:r w:rsidR="00CF03F0">
        <w:t xml:space="preserve"> </w:t>
      </w:r>
      <w:r w:rsidR="00F9707D">
        <w:t xml:space="preserve">in January 2017 </w:t>
      </w:r>
      <w:r w:rsidR="00CF03F0">
        <w:t>Ben McFarland</w:t>
      </w:r>
      <w:r w:rsidR="00F9707D">
        <w:t xml:space="preserve">’s sentence was </w:t>
      </w:r>
      <w:r w:rsidR="007E59ED">
        <w:t xml:space="preserve">reduced from life </w:t>
      </w:r>
      <w:r w:rsidR="00F9707D">
        <w:t>without parole to 40 years</w:t>
      </w:r>
      <w:r w:rsidR="00DD5954">
        <w:t>,</w:t>
      </w:r>
      <w:r w:rsidR="00F9707D">
        <w:t xml:space="preserve"> making him </w:t>
      </w:r>
      <w:r w:rsidR="007E59ED">
        <w:t>eligible for parole from 2025,</w:t>
      </w:r>
      <w:r w:rsidR="00CF03F0">
        <w:t xml:space="preserve"> and Jason McGehee’s “extraordin</w:t>
      </w:r>
      <w:r w:rsidR="00690553">
        <w:t xml:space="preserve">ary adjustment to prison”, </w:t>
      </w:r>
      <w:r w:rsidR="007E59ED">
        <w:t xml:space="preserve">the judge </w:t>
      </w:r>
      <w:r w:rsidR="0005082A">
        <w:t>now</w:t>
      </w:r>
      <w:r w:rsidR="007E59ED">
        <w:t xml:space="preserve"> </w:t>
      </w:r>
      <w:r w:rsidR="002D1AEF">
        <w:t>considers th</w:t>
      </w:r>
      <w:r w:rsidR="00690553">
        <w:t xml:space="preserve">e </w:t>
      </w:r>
      <w:r w:rsidR="00CF03F0">
        <w:t>death sentence</w:t>
      </w:r>
      <w:r w:rsidR="00690553">
        <w:t xml:space="preserve"> “excessive</w:t>
      </w:r>
      <w:r w:rsidR="00CE5A4A">
        <w:t>”</w:t>
      </w:r>
      <w:r w:rsidR="00690553">
        <w:t xml:space="preserve">. </w:t>
      </w:r>
      <w:r w:rsidR="00F56ED5">
        <w:t>A</w:t>
      </w:r>
      <w:r w:rsidR="00690553">
        <w:t xml:space="preserve">lso supporting commutation </w:t>
      </w:r>
      <w:r w:rsidR="00DC7A35">
        <w:t>was</w:t>
      </w:r>
      <w:r w:rsidR="00690553">
        <w:t xml:space="preserve"> a</w:t>
      </w:r>
      <w:r w:rsidR="00F56ED5">
        <w:t xml:space="preserve"> former head of the Arkansas Depar</w:t>
      </w:r>
      <w:r w:rsidR="00690553">
        <w:t xml:space="preserve">tment of Correction, who </w:t>
      </w:r>
      <w:r w:rsidR="00F56ED5">
        <w:t xml:space="preserve">has written of Jason McGehee’s “exemplary” </w:t>
      </w:r>
      <w:r w:rsidR="006A7926">
        <w:t>conduct</w:t>
      </w:r>
      <w:r w:rsidR="00F56ED5">
        <w:t xml:space="preserve"> on death row and </w:t>
      </w:r>
      <w:r w:rsidR="005B1346">
        <w:t>h</w:t>
      </w:r>
      <w:r w:rsidR="00F56ED5">
        <w:t>is “remarkable” disciplinary record</w:t>
      </w:r>
      <w:r w:rsidR="00690553">
        <w:t xml:space="preserve">. </w:t>
      </w:r>
      <w:r w:rsidR="009B6E83">
        <w:rPr>
          <w:rFonts w:cs="Arial"/>
        </w:rPr>
        <w:t xml:space="preserve">In April 2017, </w:t>
      </w:r>
      <w:r w:rsidR="00DC7A35">
        <w:rPr>
          <w:rFonts w:cs="Arial"/>
        </w:rPr>
        <w:t xml:space="preserve">the parole board voted 6-1 to recommend that the governor grant clemency. </w:t>
      </w:r>
      <w:r w:rsidR="009B6E83">
        <w:rPr>
          <w:rFonts w:cs="Arial"/>
        </w:rPr>
        <w:t xml:space="preserve">Jason </w:t>
      </w:r>
      <w:r w:rsidR="00DC7A35">
        <w:rPr>
          <w:rFonts w:cs="Arial"/>
        </w:rPr>
        <w:t>McGehee also received a stay of execution from</w:t>
      </w:r>
      <w:r w:rsidR="009B6E83">
        <w:rPr>
          <w:rFonts w:cs="Arial"/>
        </w:rPr>
        <w:t xml:space="preserve"> the federal district court because the state's compressed schedule for considering the clemency applications did not allow for the 30-day period required by statute for the recommendation to be transmitted from the parole board to the Governor. </w:t>
      </w:r>
    </w:p>
    <w:p w:rsidR="009B6E83" w:rsidRPr="009B6E83" w:rsidRDefault="009B6E83" w:rsidP="005C7A0F">
      <w:pPr>
        <w:pStyle w:val="AIBodytext"/>
        <w:spacing w:line="240" w:lineRule="auto"/>
      </w:pPr>
      <w:r w:rsidRPr="00DC7A35">
        <w:rPr>
          <w:bCs/>
        </w:rPr>
        <w:t>On 25 August,</w:t>
      </w:r>
      <w:r w:rsidRPr="009B6E83">
        <w:rPr>
          <w:b/>
          <w:bCs/>
        </w:rPr>
        <w:t xml:space="preserve"> </w:t>
      </w:r>
      <w:r w:rsidRPr="00DC7A35">
        <w:rPr>
          <w:bCs/>
        </w:rPr>
        <w:t xml:space="preserve">Governor </w:t>
      </w:r>
      <w:r w:rsidRPr="00DC7A35">
        <w:t>Asa Hutchinson announced that he would grant clemency to Jason McGehee. In his statement, the governor s</w:t>
      </w:r>
      <w:r w:rsidRPr="009B6E83">
        <w:t xml:space="preserve">aid: </w:t>
      </w:r>
      <w:r w:rsidRPr="009B6E83">
        <w:rPr>
          <w:iCs/>
        </w:rPr>
        <w:t>“My intent to grant clemency to Mr. McGehee is based partly on the recommendation of the Parole Board to commute his sentence fro</w:t>
      </w:r>
      <w:r>
        <w:rPr>
          <w:iCs/>
        </w:rPr>
        <w:t xml:space="preserve">m death to life without parole. </w:t>
      </w:r>
      <w:r w:rsidRPr="009B6E83">
        <w:rPr>
          <w:iCs/>
        </w:rPr>
        <w:t>In making this decision I considered many factors including the entire trial transcript, meetings with members of the victim’s family and the recommendation of the Parole Board. In addition, the dis</w:t>
      </w:r>
      <w:r>
        <w:rPr>
          <w:iCs/>
        </w:rPr>
        <w:t xml:space="preserve">parity in sentence given to Mr </w:t>
      </w:r>
      <w:r w:rsidRPr="009B6E83">
        <w:rPr>
          <w:iCs/>
        </w:rPr>
        <w:t>McGehee compared to the sentences of his co-defendants was a factor in my decision, as well.”</w:t>
      </w:r>
    </w:p>
    <w:p w:rsidR="0026766F" w:rsidRPr="00F95961" w:rsidRDefault="009B6E83" w:rsidP="005C7A0F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No further action by the UA Network is requested. Many thanks to all who sent appeals.</w:t>
      </w:r>
    </w:p>
    <w:p w:rsidR="001759AF" w:rsidRDefault="001759AF" w:rsidP="005C7A0F">
      <w:pPr>
        <w:pStyle w:val="AITextSmallNoLineSpacing"/>
        <w:spacing w:line="240" w:lineRule="auto"/>
        <w:rPr>
          <w:rFonts w:cs="Arial"/>
          <w:b/>
          <w:lang w:eastAsia="zh-CN"/>
        </w:rPr>
      </w:pPr>
    </w:p>
    <w:p w:rsidR="001759AF" w:rsidRPr="007C21E3" w:rsidRDefault="001759AF" w:rsidP="005C7A0F">
      <w:pPr>
        <w:pStyle w:val="AITextSmallNoLineSpacing"/>
        <w:spacing w:line="240" w:lineRule="auto"/>
        <w:rPr>
          <w:rFonts w:cs="Arial"/>
          <w:b/>
          <w:lang w:eastAsia="zh-CN"/>
        </w:rPr>
        <w:sectPr w:rsidR="001759AF" w:rsidRPr="007C21E3" w:rsidSect="005C7A0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693F03" w:rsidRDefault="00693F03" w:rsidP="005C7A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This is the first update of UA 74/17. Further information: www.amnesty.org/en/documents/amr51/5995/2017/en/</w:t>
      </w:r>
    </w:p>
    <w:p w:rsidR="00693F03" w:rsidRDefault="00693F03" w:rsidP="005C7A0F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5C7A0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24C26">
        <w:rPr>
          <w:rFonts w:ascii="Arial" w:hAnsi="Arial" w:cs="Arial"/>
          <w:sz w:val="16"/>
          <w:szCs w:val="16"/>
        </w:rPr>
        <w:t xml:space="preserve"> </w:t>
      </w:r>
      <w:r w:rsidR="00B64BFF">
        <w:rPr>
          <w:rFonts w:ascii="Arial" w:hAnsi="Arial" w:cs="Arial"/>
          <w:sz w:val="16"/>
          <w:szCs w:val="16"/>
        </w:rPr>
        <w:t>Jason McGehee</w:t>
      </w:r>
      <w:r w:rsidR="00A24C26">
        <w:rPr>
          <w:rFonts w:ascii="Arial" w:hAnsi="Arial" w:cs="Arial"/>
          <w:sz w:val="16"/>
          <w:szCs w:val="16"/>
        </w:rPr>
        <w:tab/>
      </w:r>
    </w:p>
    <w:p w:rsidR="0026766F" w:rsidRPr="00C5156E" w:rsidRDefault="0026766F" w:rsidP="005C7A0F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C5156E" w:rsidSect="005C7A0F">
          <w:pgSz w:w="11906" w:h="16838" w:code="9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A24C26">
        <w:rPr>
          <w:rFonts w:ascii="Arial" w:hAnsi="Arial" w:cs="Arial"/>
          <w:sz w:val="16"/>
          <w:szCs w:val="16"/>
        </w:rPr>
        <w:t xml:space="preserve"> m</w:t>
      </w:r>
    </w:p>
    <w:p w:rsidR="00C5156E" w:rsidRDefault="00C5156E" w:rsidP="005C7A0F">
      <w:pPr>
        <w:rPr>
          <w:rFonts w:ascii="Arial" w:hAnsi="Arial" w:cs="Arial"/>
          <w:sz w:val="18"/>
          <w:szCs w:val="16"/>
          <w:lang w:eastAsia="en-US"/>
        </w:rPr>
      </w:pPr>
    </w:p>
    <w:p w:rsidR="0026766F" w:rsidRPr="00F95961" w:rsidRDefault="00DC7A35" w:rsidP="005C7A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26766F" w:rsidRPr="00F95961">
        <w:rPr>
          <w:rFonts w:ascii="Arial" w:hAnsi="Arial" w:cs="Arial"/>
          <w:sz w:val="16"/>
          <w:szCs w:val="16"/>
        </w:rPr>
        <w:t xml:space="preserve">UA: </w:t>
      </w:r>
      <w:r w:rsidR="001759AF">
        <w:rPr>
          <w:rFonts w:ascii="Arial" w:hAnsi="Arial" w:cs="Arial"/>
          <w:sz w:val="16"/>
          <w:szCs w:val="16"/>
        </w:rPr>
        <w:t>74</w:t>
      </w:r>
      <w:r w:rsidR="00A34B45">
        <w:rPr>
          <w:rFonts w:ascii="Arial" w:hAnsi="Arial" w:cs="Arial"/>
          <w:sz w:val="16"/>
          <w:szCs w:val="16"/>
        </w:rPr>
        <w:t>/17</w:t>
      </w:r>
      <w:r w:rsidR="00A34B45" w:rsidRPr="00F95961">
        <w:rPr>
          <w:rFonts w:ascii="Arial" w:hAnsi="Arial" w:cs="Arial"/>
          <w:sz w:val="16"/>
          <w:szCs w:val="16"/>
        </w:rPr>
        <w:t xml:space="preserve"> </w:t>
      </w:r>
      <w:r w:rsidR="0026766F" w:rsidRPr="00F95961">
        <w:rPr>
          <w:rFonts w:ascii="Arial" w:hAnsi="Arial" w:cs="Arial"/>
          <w:sz w:val="16"/>
          <w:szCs w:val="16"/>
        </w:rPr>
        <w:t>Index</w:t>
      </w:r>
      <w:r w:rsidR="0026766F" w:rsidRPr="001759AF">
        <w:rPr>
          <w:rFonts w:ascii="Arial" w:hAnsi="Arial" w:cs="Arial"/>
          <w:sz w:val="16"/>
          <w:szCs w:val="16"/>
        </w:rPr>
        <w:t xml:space="preserve">: </w:t>
      </w:r>
      <w:r w:rsidR="001759AF" w:rsidRPr="001759AF">
        <w:rPr>
          <w:rFonts w:ascii="Arial" w:hAnsi="Arial" w:cs="Arial"/>
          <w:sz w:val="16"/>
          <w:szCs w:val="16"/>
        </w:rPr>
        <w:t>AMR 51/</w:t>
      </w:r>
      <w:r w:rsidR="00693F03">
        <w:rPr>
          <w:rFonts w:ascii="Arial" w:hAnsi="Arial" w:cs="Arial"/>
          <w:sz w:val="16"/>
          <w:szCs w:val="16"/>
        </w:rPr>
        <w:t>7006</w:t>
      </w:r>
      <w:r w:rsidR="001759AF" w:rsidRPr="001759AF">
        <w:rPr>
          <w:rFonts w:ascii="Arial" w:hAnsi="Arial" w:cs="Arial"/>
          <w:sz w:val="16"/>
          <w:szCs w:val="16"/>
        </w:rPr>
        <w:t xml:space="preserve">/2017 </w:t>
      </w:r>
      <w:r w:rsidR="0026766F" w:rsidRPr="001759AF">
        <w:rPr>
          <w:rFonts w:ascii="Arial" w:hAnsi="Arial" w:cs="Arial"/>
          <w:sz w:val="16"/>
          <w:szCs w:val="16"/>
        </w:rPr>
        <w:t>Issue</w:t>
      </w:r>
      <w:r w:rsidR="0026766F" w:rsidRPr="00F95961">
        <w:rPr>
          <w:rFonts w:ascii="Arial" w:hAnsi="Arial" w:cs="Arial"/>
          <w:sz w:val="16"/>
          <w:szCs w:val="16"/>
        </w:rPr>
        <w:t xml:space="preserve"> Date: </w:t>
      </w:r>
      <w:r w:rsidR="00693F03">
        <w:rPr>
          <w:rFonts w:ascii="Arial" w:hAnsi="Arial" w:cs="Arial"/>
          <w:sz w:val="16"/>
          <w:szCs w:val="16"/>
        </w:rPr>
        <w:t>25 August</w:t>
      </w:r>
      <w:r w:rsidR="00A24C26">
        <w:rPr>
          <w:rFonts w:ascii="Arial" w:hAnsi="Arial" w:cs="Arial"/>
          <w:sz w:val="16"/>
          <w:szCs w:val="16"/>
        </w:rPr>
        <w:t xml:space="preserve"> 2017</w:t>
      </w:r>
      <w:r>
        <w:rPr>
          <w:rFonts w:ascii="Arial" w:hAnsi="Arial" w:cs="Arial"/>
          <w:sz w:val="16"/>
          <w:szCs w:val="16"/>
        </w:rPr>
        <w:t xml:space="preserve">. </w:t>
      </w:r>
    </w:p>
    <w:sectPr w:rsidR="0026766F" w:rsidRPr="00F95961" w:rsidSect="005C7A0F">
      <w:type w:val="continuous"/>
      <w:pgSz w:w="11906" w:h="16838" w:code="9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0F" w:rsidRDefault="00CF4D0F">
      <w:r>
        <w:separator/>
      </w:r>
    </w:p>
  </w:endnote>
  <w:endnote w:type="continuationSeparator" w:id="0">
    <w:p w:rsidR="00CF4D0F" w:rsidRDefault="00C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7A" w:rsidRPr="00D0106D" w:rsidRDefault="00C8157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7A" w:rsidRDefault="00CF4D0F">
    <w:pPr>
      <w:pStyle w:val="Footer"/>
    </w:pPr>
    <w:r w:rsidRPr="00CF4D0F">
      <w:rPr>
        <w:noProof/>
        <w:lang w:val="en-US"/>
      </w:rPr>
      <w:drawing>
        <wp:inline distT="0" distB="0" distL="0" distR="0">
          <wp:extent cx="6467475" cy="97155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0F" w:rsidRDefault="00CF4D0F">
      <w:r>
        <w:separator/>
      </w:r>
    </w:p>
  </w:footnote>
  <w:footnote w:type="continuationSeparator" w:id="0">
    <w:p w:rsidR="00CF4D0F" w:rsidRDefault="00CF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7A" w:rsidRPr="00D0106D" w:rsidRDefault="00C8157A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7A" w:rsidRDefault="00C8157A"/>
  <w:p w:rsidR="00C8157A" w:rsidRDefault="00C8157A"/>
  <w:p w:rsidR="00C8157A" w:rsidRPr="00966B89" w:rsidRDefault="00067BD5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1759AF">
      <w:rPr>
        <w:rFonts w:ascii="Arial" w:hAnsi="Arial" w:cs="Arial"/>
        <w:sz w:val="16"/>
        <w:szCs w:val="16"/>
      </w:rPr>
      <w:t>UA: 74</w:t>
    </w:r>
    <w:r w:rsidR="00A34B45">
      <w:rPr>
        <w:rFonts w:ascii="Arial" w:hAnsi="Arial" w:cs="Arial"/>
        <w:sz w:val="16"/>
        <w:szCs w:val="16"/>
      </w:rPr>
      <w:t xml:space="preserve">/17 </w:t>
    </w:r>
    <w:r w:rsidR="00C8157A">
      <w:rPr>
        <w:rFonts w:ascii="Arial" w:hAnsi="Arial" w:cs="Arial"/>
        <w:sz w:val="16"/>
        <w:szCs w:val="16"/>
      </w:rPr>
      <w:t xml:space="preserve">Index: </w:t>
    </w:r>
    <w:r>
      <w:rPr>
        <w:rFonts w:ascii="Arial" w:hAnsi="Arial" w:cs="Arial"/>
        <w:sz w:val="16"/>
        <w:szCs w:val="16"/>
      </w:rPr>
      <w:t>AMR 51/</w:t>
    </w:r>
    <w:r w:rsidR="00693F03">
      <w:rPr>
        <w:rFonts w:ascii="Arial" w:hAnsi="Arial" w:cs="Arial"/>
        <w:sz w:val="16"/>
        <w:szCs w:val="16"/>
      </w:rPr>
      <w:t>7006</w:t>
    </w:r>
    <w:r w:rsidR="001759AF" w:rsidRPr="001759AF">
      <w:rPr>
        <w:rFonts w:ascii="Arial" w:hAnsi="Arial" w:cs="Arial"/>
        <w:sz w:val="16"/>
        <w:szCs w:val="16"/>
      </w:rPr>
      <w:t xml:space="preserve">/2017 </w:t>
    </w:r>
    <w:r w:rsidR="00C8157A">
      <w:rPr>
        <w:rFonts w:ascii="Arial" w:hAnsi="Arial" w:cs="Arial"/>
        <w:sz w:val="16"/>
        <w:szCs w:val="16"/>
      </w:rPr>
      <w:t>USA</w:t>
    </w:r>
    <w:r w:rsidR="00C8157A" w:rsidRPr="00966B89">
      <w:rPr>
        <w:rFonts w:ascii="Arial" w:hAnsi="Arial" w:cs="Arial"/>
        <w:sz w:val="16"/>
        <w:szCs w:val="16"/>
      </w:rPr>
      <w:tab/>
      <w:t xml:space="preserve">Date: </w:t>
    </w:r>
    <w:r w:rsidR="009B6E83">
      <w:rPr>
        <w:rFonts w:ascii="Arial" w:hAnsi="Arial" w:cs="Arial"/>
        <w:sz w:val="16"/>
        <w:szCs w:val="16"/>
      </w:rPr>
      <w:t>25 August</w:t>
    </w:r>
    <w:r w:rsidR="00C8157A">
      <w:rPr>
        <w:rFonts w:ascii="Arial" w:hAnsi="Arial" w:cs="Arial"/>
        <w:sz w:val="16"/>
        <w:szCs w:val="16"/>
      </w:rPr>
      <w:t xml:space="preserve"> 2017</w:t>
    </w:r>
  </w:p>
  <w:p w:rsidR="00C8157A" w:rsidRDefault="00C815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B8D23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7"/>
    <w:rsid w:val="00023EE0"/>
    <w:rsid w:val="000356AC"/>
    <w:rsid w:val="0005082A"/>
    <w:rsid w:val="0006220C"/>
    <w:rsid w:val="00064712"/>
    <w:rsid w:val="0006690B"/>
    <w:rsid w:val="000679F5"/>
    <w:rsid w:val="00067A35"/>
    <w:rsid w:val="00067BD5"/>
    <w:rsid w:val="00067CF9"/>
    <w:rsid w:val="00077D95"/>
    <w:rsid w:val="000B23F7"/>
    <w:rsid w:val="000B2905"/>
    <w:rsid w:val="000C5984"/>
    <w:rsid w:val="000C5C0C"/>
    <w:rsid w:val="000E5924"/>
    <w:rsid w:val="000F11B8"/>
    <w:rsid w:val="000F1A8B"/>
    <w:rsid w:val="00110BCF"/>
    <w:rsid w:val="00114598"/>
    <w:rsid w:val="00120C4C"/>
    <w:rsid w:val="001406F1"/>
    <w:rsid w:val="001411BF"/>
    <w:rsid w:val="0014538C"/>
    <w:rsid w:val="00147961"/>
    <w:rsid w:val="001624EA"/>
    <w:rsid w:val="00165063"/>
    <w:rsid w:val="001671E0"/>
    <w:rsid w:val="00167D27"/>
    <w:rsid w:val="001704A5"/>
    <w:rsid w:val="001736C6"/>
    <w:rsid w:val="001759AF"/>
    <w:rsid w:val="00176B17"/>
    <w:rsid w:val="001951FB"/>
    <w:rsid w:val="00195D62"/>
    <w:rsid w:val="00196F3C"/>
    <w:rsid w:val="001A478E"/>
    <w:rsid w:val="001A7C39"/>
    <w:rsid w:val="001B7B2B"/>
    <w:rsid w:val="001C3559"/>
    <w:rsid w:val="001C4256"/>
    <w:rsid w:val="001D356A"/>
    <w:rsid w:val="001D6BF6"/>
    <w:rsid w:val="001E0993"/>
    <w:rsid w:val="001E53F5"/>
    <w:rsid w:val="001F4325"/>
    <w:rsid w:val="001F511D"/>
    <w:rsid w:val="001F52BF"/>
    <w:rsid w:val="002056D7"/>
    <w:rsid w:val="00205DDC"/>
    <w:rsid w:val="00221411"/>
    <w:rsid w:val="00221837"/>
    <w:rsid w:val="00222178"/>
    <w:rsid w:val="002262BE"/>
    <w:rsid w:val="00236361"/>
    <w:rsid w:val="00237767"/>
    <w:rsid w:val="00253224"/>
    <w:rsid w:val="002556F2"/>
    <w:rsid w:val="0026766F"/>
    <w:rsid w:val="0027166B"/>
    <w:rsid w:val="00274715"/>
    <w:rsid w:val="002923B7"/>
    <w:rsid w:val="002932CE"/>
    <w:rsid w:val="00295AAF"/>
    <w:rsid w:val="00297075"/>
    <w:rsid w:val="002A77F6"/>
    <w:rsid w:val="002B19E9"/>
    <w:rsid w:val="002C1598"/>
    <w:rsid w:val="002C194A"/>
    <w:rsid w:val="002C2758"/>
    <w:rsid w:val="002C53CD"/>
    <w:rsid w:val="002D1AEF"/>
    <w:rsid w:val="002F17EB"/>
    <w:rsid w:val="003025EB"/>
    <w:rsid w:val="00310926"/>
    <w:rsid w:val="00317A19"/>
    <w:rsid w:val="00321209"/>
    <w:rsid w:val="00334847"/>
    <w:rsid w:val="0033710F"/>
    <w:rsid w:val="003418AD"/>
    <w:rsid w:val="00346549"/>
    <w:rsid w:val="00347243"/>
    <w:rsid w:val="003525BA"/>
    <w:rsid w:val="00360DAB"/>
    <w:rsid w:val="00386F75"/>
    <w:rsid w:val="003A1D3B"/>
    <w:rsid w:val="003A2A73"/>
    <w:rsid w:val="003B4971"/>
    <w:rsid w:val="003D377A"/>
    <w:rsid w:val="003E204F"/>
    <w:rsid w:val="003F6346"/>
    <w:rsid w:val="0040210C"/>
    <w:rsid w:val="00415A74"/>
    <w:rsid w:val="0041690F"/>
    <w:rsid w:val="004179C3"/>
    <w:rsid w:val="00433820"/>
    <w:rsid w:val="004371BB"/>
    <w:rsid w:val="00440126"/>
    <w:rsid w:val="00442880"/>
    <w:rsid w:val="00463E0B"/>
    <w:rsid w:val="0046665A"/>
    <w:rsid w:val="0047049B"/>
    <w:rsid w:val="004710E5"/>
    <w:rsid w:val="00475586"/>
    <w:rsid w:val="00483E30"/>
    <w:rsid w:val="004842B8"/>
    <w:rsid w:val="00487ACE"/>
    <w:rsid w:val="004A549F"/>
    <w:rsid w:val="004C1A4B"/>
    <w:rsid w:val="004C6FA0"/>
    <w:rsid w:val="004D19C7"/>
    <w:rsid w:val="004D1F91"/>
    <w:rsid w:val="004D4B18"/>
    <w:rsid w:val="004E17C0"/>
    <w:rsid w:val="004E6A6E"/>
    <w:rsid w:val="004F256F"/>
    <w:rsid w:val="005040F2"/>
    <w:rsid w:val="0051485B"/>
    <w:rsid w:val="005149A9"/>
    <w:rsid w:val="00514ED5"/>
    <w:rsid w:val="00517B0A"/>
    <w:rsid w:val="00523010"/>
    <w:rsid w:val="00523FF2"/>
    <w:rsid w:val="0053584A"/>
    <w:rsid w:val="00541537"/>
    <w:rsid w:val="005534BC"/>
    <w:rsid w:val="005774E1"/>
    <w:rsid w:val="005827D6"/>
    <w:rsid w:val="00583FB5"/>
    <w:rsid w:val="00591822"/>
    <w:rsid w:val="005B1346"/>
    <w:rsid w:val="005C1FA9"/>
    <w:rsid w:val="005C240D"/>
    <w:rsid w:val="005C2CBA"/>
    <w:rsid w:val="005C41FB"/>
    <w:rsid w:val="005C7A0F"/>
    <w:rsid w:val="005E0E79"/>
    <w:rsid w:val="005E3947"/>
    <w:rsid w:val="005F0133"/>
    <w:rsid w:val="005F0D06"/>
    <w:rsid w:val="005F29C5"/>
    <w:rsid w:val="00603CF4"/>
    <w:rsid w:val="00606C38"/>
    <w:rsid w:val="0061370A"/>
    <w:rsid w:val="0061522B"/>
    <w:rsid w:val="00623800"/>
    <w:rsid w:val="00651881"/>
    <w:rsid w:val="00666AB1"/>
    <w:rsid w:val="006814D6"/>
    <w:rsid w:val="006820E8"/>
    <w:rsid w:val="00690553"/>
    <w:rsid w:val="00693F03"/>
    <w:rsid w:val="00695C18"/>
    <w:rsid w:val="006A7926"/>
    <w:rsid w:val="006B4639"/>
    <w:rsid w:val="006B5E7F"/>
    <w:rsid w:val="006C2190"/>
    <w:rsid w:val="006C3DE2"/>
    <w:rsid w:val="006C6A4F"/>
    <w:rsid w:val="006E7436"/>
    <w:rsid w:val="006F6117"/>
    <w:rsid w:val="006F6957"/>
    <w:rsid w:val="00707EAE"/>
    <w:rsid w:val="007179E8"/>
    <w:rsid w:val="00724B57"/>
    <w:rsid w:val="00736B40"/>
    <w:rsid w:val="0074356F"/>
    <w:rsid w:val="00745028"/>
    <w:rsid w:val="007479B8"/>
    <w:rsid w:val="00750F0E"/>
    <w:rsid w:val="00756977"/>
    <w:rsid w:val="0075788F"/>
    <w:rsid w:val="007620A6"/>
    <w:rsid w:val="0077354F"/>
    <w:rsid w:val="00785FA7"/>
    <w:rsid w:val="007861AA"/>
    <w:rsid w:val="00793ECF"/>
    <w:rsid w:val="00795D45"/>
    <w:rsid w:val="00797DB8"/>
    <w:rsid w:val="007A0CE4"/>
    <w:rsid w:val="007A1959"/>
    <w:rsid w:val="007A5DA8"/>
    <w:rsid w:val="007B2D67"/>
    <w:rsid w:val="007B61A8"/>
    <w:rsid w:val="007C21E3"/>
    <w:rsid w:val="007E0CAD"/>
    <w:rsid w:val="007E3C62"/>
    <w:rsid w:val="007E57A7"/>
    <w:rsid w:val="007E59ED"/>
    <w:rsid w:val="007F377B"/>
    <w:rsid w:val="007F45A4"/>
    <w:rsid w:val="00801B05"/>
    <w:rsid w:val="00807AB8"/>
    <w:rsid w:val="00812F2E"/>
    <w:rsid w:val="00815508"/>
    <w:rsid w:val="008224D0"/>
    <w:rsid w:val="008241AB"/>
    <w:rsid w:val="0083191D"/>
    <w:rsid w:val="00852DEE"/>
    <w:rsid w:val="008531CE"/>
    <w:rsid w:val="0086100E"/>
    <w:rsid w:val="0086363D"/>
    <w:rsid w:val="00875E19"/>
    <w:rsid w:val="00876B65"/>
    <w:rsid w:val="008840A8"/>
    <w:rsid w:val="00885382"/>
    <w:rsid w:val="00896504"/>
    <w:rsid w:val="008A1E28"/>
    <w:rsid w:val="008C6392"/>
    <w:rsid w:val="008D4FE3"/>
    <w:rsid w:val="008E082F"/>
    <w:rsid w:val="008E3EF8"/>
    <w:rsid w:val="008E48B0"/>
    <w:rsid w:val="008F26E0"/>
    <w:rsid w:val="008F2A79"/>
    <w:rsid w:val="008F2F91"/>
    <w:rsid w:val="008F64FC"/>
    <w:rsid w:val="009070DB"/>
    <w:rsid w:val="009072CB"/>
    <w:rsid w:val="009144AA"/>
    <w:rsid w:val="00914FCC"/>
    <w:rsid w:val="00920016"/>
    <w:rsid w:val="009244C7"/>
    <w:rsid w:val="00946781"/>
    <w:rsid w:val="00950C7F"/>
    <w:rsid w:val="00963CA3"/>
    <w:rsid w:val="00966B89"/>
    <w:rsid w:val="009709D7"/>
    <w:rsid w:val="00985339"/>
    <w:rsid w:val="00987C31"/>
    <w:rsid w:val="009971C5"/>
    <w:rsid w:val="009B244C"/>
    <w:rsid w:val="009B6E83"/>
    <w:rsid w:val="009C0BC3"/>
    <w:rsid w:val="009D5F0B"/>
    <w:rsid w:val="009E0910"/>
    <w:rsid w:val="009E50E6"/>
    <w:rsid w:val="009F4BB3"/>
    <w:rsid w:val="009F6FBA"/>
    <w:rsid w:val="00A0430B"/>
    <w:rsid w:val="00A12583"/>
    <w:rsid w:val="00A24C26"/>
    <w:rsid w:val="00A34B45"/>
    <w:rsid w:val="00A36E75"/>
    <w:rsid w:val="00A51CB4"/>
    <w:rsid w:val="00A605DF"/>
    <w:rsid w:val="00A67046"/>
    <w:rsid w:val="00A716D8"/>
    <w:rsid w:val="00A87EF3"/>
    <w:rsid w:val="00A90BAE"/>
    <w:rsid w:val="00A940AF"/>
    <w:rsid w:val="00AD568A"/>
    <w:rsid w:val="00AD69EB"/>
    <w:rsid w:val="00AF4CF9"/>
    <w:rsid w:val="00AF72CB"/>
    <w:rsid w:val="00AF737C"/>
    <w:rsid w:val="00B02045"/>
    <w:rsid w:val="00B043D9"/>
    <w:rsid w:val="00B06E79"/>
    <w:rsid w:val="00B15372"/>
    <w:rsid w:val="00B2210F"/>
    <w:rsid w:val="00B22D7A"/>
    <w:rsid w:val="00B24471"/>
    <w:rsid w:val="00B26C75"/>
    <w:rsid w:val="00B4432F"/>
    <w:rsid w:val="00B47F4C"/>
    <w:rsid w:val="00B60FB0"/>
    <w:rsid w:val="00B64BFF"/>
    <w:rsid w:val="00B811E7"/>
    <w:rsid w:val="00B81D25"/>
    <w:rsid w:val="00B84EF8"/>
    <w:rsid w:val="00B85299"/>
    <w:rsid w:val="00B9147D"/>
    <w:rsid w:val="00B92E5A"/>
    <w:rsid w:val="00B95759"/>
    <w:rsid w:val="00B9636B"/>
    <w:rsid w:val="00B97436"/>
    <w:rsid w:val="00BA31FC"/>
    <w:rsid w:val="00BD3200"/>
    <w:rsid w:val="00BD6F75"/>
    <w:rsid w:val="00BE34CD"/>
    <w:rsid w:val="00BE4AEB"/>
    <w:rsid w:val="00C03A74"/>
    <w:rsid w:val="00C06BC1"/>
    <w:rsid w:val="00C10495"/>
    <w:rsid w:val="00C110B7"/>
    <w:rsid w:val="00C115AD"/>
    <w:rsid w:val="00C168D9"/>
    <w:rsid w:val="00C20A90"/>
    <w:rsid w:val="00C25108"/>
    <w:rsid w:val="00C25C5C"/>
    <w:rsid w:val="00C26142"/>
    <w:rsid w:val="00C264C5"/>
    <w:rsid w:val="00C34ED6"/>
    <w:rsid w:val="00C403AA"/>
    <w:rsid w:val="00C50478"/>
    <w:rsid w:val="00C5156E"/>
    <w:rsid w:val="00C517ED"/>
    <w:rsid w:val="00C56530"/>
    <w:rsid w:val="00C64997"/>
    <w:rsid w:val="00C8157A"/>
    <w:rsid w:val="00C915FF"/>
    <w:rsid w:val="00C95126"/>
    <w:rsid w:val="00C953D3"/>
    <w:rsid w:val="00C95B93"/>
    <w:rsid w:val="00CA1046"/>
    <w:rsid w:val="00CA21D3"/>
    <w:rsid w:val="00CB0C73"/>
    <w:rsid w:val="00CC0A72"/>
    <w:rsid w:val="00CD4218"/>
    <w:rsid w:val="00CD5470"/>
    <w:rsid w:val="00CE5A4A"/>
    <w:rsid w:val="00CE6658"/>
    <w:rsid w:val="00CF03F0"/>
    <w:rsid w:val="00CF4D0F"/>
    <w:rsid w:val="00D0106D"/>
    <w:rsid w:val="00D03746"/>
    <w:rsid w:val="00D20DEB"/>
    <w:rsid w:val="00D22255"/>
    <w:rsid w:val="00D31805"/>
    <w:rsid w:val="00D36A0C"/>
    <w:rsid w:val="00D433A2"/>
    <w:rsid w:val="00D433D5"/>
    <w:rsid w:val="00D51B9D"/>
    <w:rsid w:val="00D55AE6"/>
    <w:rsid w:val="00D63AA5"/>
    <w:rsid w:val="00D6401F"/>
    <w:rsid w:val="00D65A4D"/>
    <w:rsid w:val="00D75BAD"/>
    <w:rsid w:val="00D80838"/>
    <w:rsid w:val="00D83358"/>
    <w:rsid w:val="00D84BDC"/>
    <w:rsid w:val="00D85FE8"/>
    <w:rsid w:val="00DA0074"/>
    <w:rsid w:val="00DA4B05"/>
    <w:rsid w:val="00DB5797"/>
    <w:rsid w:val="00DB6854"/>
    <w:rsid w:val="00DB7A54"/>
    <w:rsid w:val="00DC5FB0"/>
    <w:rsid w:val="00DC6ADE"/>
    <w:rsid w:val="00DC7A35"/>
    <w:rsid w:val="00DD3A12"/>
    <w:rsid w:val="00DD5954"/>
    <w:rsid w:val="00DD777F"/>
    <w:rsid w:val="00DE176D"/>
    <w:rsid w:val="00DE44B2"/>
    <w:rsid w:val="00DF0C26"/>
    <w:rsid w:val="00DF110C"/>
    <w:rsid w:val="00DF5DE6"/>
    <w:rsid w:val="00E01B55"/>
    <w:rsid w:val="00E05C71"/>
    <w:rsid w:val="00E15D6E"/>
    <w:rsid w:val="00E16EF0"/>
    <w:rsid w:val="00E23769"/>
    <w:rsid w:val="00E2387F"/>
    <w:rsid w:val="00E601DC"/>
    <w:rsid w:val="00E6735E"/>
    <w:rsid w:val="00E73439"/>
    <w:rsid w:val="00E90D92"/>
    <w:rsid w:val="00E92778"/>
    <w:rsid w:val="00E96397"/>
    <w:rsid w:val="00E97E64"/>
    <w:rsid w:val="00EA7847"/>
    <w:rsid w:val="00EB3D70"/>
    <w:rsid w:val="00EC0BA5"/>
    <w:rsid w:val="00EC130D"/>
    <w:rsid w:val="00EC2C85"/>
    <w:rsid w:val="00EC734A"/>
    <w:rsid w:val="00ED61F1"/>
    <w:rsid w:val="00EE0EB5"/>
    <w:rsid w:val="00EE2DAB"/>
    <w:rsid w:val="00EE44F9"/>
    <w:rsid w:val="00EE5329"/>
    <w:rsid w:val="00EF64FF"/>
    <w:rsid w:val="00F11154"/>
    <w:rsid w:val="00F13E46"/>
    <w:rsid w:val="00F15683"/>
    <w:rsid w:val="00F20743"/>
    <w:rsid w:val="00F25545"/>
    <w:rsid w:val="00F27E3B"/>
    <w:rsid w:val="00F52073"/>
    <w:rsid w:val="00F54365"/>
    <w:rsid w:val="00F56ED5"/>
    <w:rsid w:val="00F65865"/>
    <w:rsid w:val="00F7781E"/>
    <w:rsid w:val="00F82EF9"/>
    <w:rsid w:val="00F83079"/>
    <w:rsid w:val="00F95961"/>
    <w:rsid w:val="00F9707D"/>
    <w:rsid w:val="00F974CA"/>
    <w:rsid w:val="00FA5F0D"/>
    <w:rsid w:val="00FB29DE"/>
    <w:rsid w:val="00FB6298"/>
    <w:rsid w:val="00FD655C"/>
    <w:rsid w:val="00FE667E"/>
    <w:rsid w:val="00FF078F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899492-2C48-4785-8CC8-11C7A96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E8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B6E83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A24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4C26"/>
    <w:rPr>
      <w:rFonts w:cs="Times New Roman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24C2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24C2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DB7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7A54"/>
    <w:rPr>
      <w:rFonts w:ascii="Segoe UI" w:hAnsi="Segoe UI" w:cs="Times New Roman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5827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2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27D6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8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27D6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D433D5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3E3B-0E67-4D34-B5B3-0644250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iar4team</cp:lastModifiedBy>
  <cp:revision>2</cp:revision>
  <cp:lastPrinted>2017-03-30T16:07:00Z</cp:lastPrinted>
  <dcterms:created xsi:type="dcterms:W3CDTF">2017-08-28T13:54:00Z</dcterms:created>
  <dcterms:modified xsi:type="dcterms:W3CDTF">2017-08-28T13:54:00Z</dcterms:modified>
</cp:coreProperties>
</file>