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4D65EE" w:rsidRDefault="0026766F" w:rsidP="00486C44">
      <w:pPr>
        <w:pStyle w:val="AIUrgentActionTopHeading"/>
        <w:tabs>
          <w:tab w:val="clear" w:pos="567"/>
        </w:tabs>
        <w:spacing w:line="240" w:lineRule="auto"/>
        <w:rPr>
          <w:rFonts w:asciiTheme="minorBidi" w:hAnsiTheme="minorBidi"/>
          <w:sz w:val="120"/>
          <w:szCs w:val="120"/>
        </w:rPr>
      </w:pPr>
      <w:r w:rsidRPr="004D65EE">
        <w:rPr>
          <w:rFonts w:asciiTheme="minorBidi" w:hAnsiTheme="minorBidi"/>
          <w:sz w:val="120"/>
          <w:szCs w:val="120"/>
        </w:rPr>
        <w:t>URGENT ACTION</w:t>
      </w:r>
    </w:p>
    <w:p w:rsidR="00BA3BC8" w:rsidRPr="004D65EE" w:rsidRDefault="00BA3BC8" w:rsidP="00486C44">
      <w:pPr>
        <w:pStyle w:val="AIintropara"/>
        <w:spacing w:line="240" w:lineRule="auto"/>
        <w:rPr>
          <w:rFonts w:asciiTheme="minorBidi" w:hAnsiTheme="minorBidi"/>
          <w:caps/>
          <w:snapToGrid w:val="0"/>
          <w:spacing w:val="-2"/>
          <w:kern w:val="40"/>
          <w:sz w:val="38"/>
          <w:szCs w:val="38"/>
        </w:rPr>
      </w:pPr>
      <w:r w:rsidRPr="004D65EE">
        <w:rPr>
          <w:rFonts w:asciiTheme="minorBidi" w:hAnsiTheme="minorBidi"/>
          <w:b w:val="0"/>
          <w:caps/>
          <w:snapToGrid w:val="0"/>
          <w:spacing w:val="-2"/>
          <w:kern w:val="40"/>
          <w:sz w:val="38"/>
          <w:szCs w:val="38"/>
          <w:lang w:eastAsia="zh-CN"/>
        </w:rPr>
        <w:t>Shawkan still detained after four years</w:t>
      </w:r>
    </w:p>
    <w:p w:rsidR="0026766F" w:rsidRPr="004D65EE" w:rsidRDefault="00F703C7" w:rsidP="00486C44">
      <w:pPr>
        <w:pStyle w:val="AIintropara"/>
        <w:spacing w:line="240" w:lineRule="auto"/>
        <w:rPr>
          <w:rFonts w:asciiTheme="minorBidi" w:hAnsiTheme="minorBidi"/>
        </w:rPr>
      </w:pPr>
      <w:r w:rsidRPr="004D65EE">
        <w:rPr>
          <w:rFonts w:asciiTheme="minorBidi" w:hAnsiTheme="minorBidi"/>
        </w:rPr>
        <w:t xml:space="preserve">On 12 August, the Cairo criminal court adjourned </w:t>
      </w:r>
      <w:r w:rsidR="0098783A" w:rsidRPr="004D65EE">
        <w:rPr>
          <w:rFonts w:asciiTheme="minorBidi" w:hAnsiTheme="minorBidi"/>
        </w:rPr>
        <w:t xml:space="preserve">Mahmoud Abu Zeid's </w:t>
      </w:r>
      <w:r w:rsidRPr="004D65EE">
        <w:rPr>
          <w:rFonts w:asciiTheme="minorBidi" w:hAnsiTheme="minorBidi"/>
        </w:rPr>
        <w:t xml:space="preserve">court hearing </w:t>
      </w:r>
      <w:r w:rsidR="00D43D56" w:rsidRPr="004D65EE">
        <w:rPr>
          <w:rFonts w:asciiTheme="minorBidi" w:hAnsiTheme="minorBidi"/>
        </w:rPr>
        <w:t>19 August</w:t>
      </w:r>
      <w:r w:rsidR="00C66F8C" w:rsidRPr="004D65EE">
        <w:rPr>
          <w:rFonts w:asciiTheme="minorBidi" w:hAnsiTheme="minorBidi"/>
        </w:rPr>
        <w:t>, for the 35</w:t>
      </w:r>
      <w:r w:rsidR="00C66F8C" w:rsidRPr="004D65EE">
        <w:rPr>
          <w:rFonts w:asciiTheme="minorBidi" w:hAnsiTheme="minorBidi"/>
          <w:vertAlign w:val="superscript"/>
        </w:rPr>
        <w:t>th</w:t>
      </w:r>
      <w:r w:rsidR="00C66F8C" w:rsidRPr="004D65EE">
        <w:rPr>
          <w:rFonts w:asciiTheme="minorBidi" w:hAnsiTheme="minorBidi"/>
        </w:rPr>
        <w:t xml:space="preserve"> time</w:t>
      </w:r>
      <w:r w:rsidRPr="004D65EE">
        <w:rPr>
          <w:rFonts w:asciiTheme="minorBidi" w:hAnsiTheme="minorBidi"/>
        </w:rPr>
        <w:t xml:space="preserve">. </w:t>
      </w:r>
      <w:r w:rsidR="00F96226" w:rsidRPr="004D65EE">
        <w:rPr>
          <w:rFonts w:asciiTheme="minorBidi" w:hAnsiTheme="minorBidi"/>
        </w:rPr>
        <w:t xml:space="preserve">Today </w:t>
      </w:r>
      <w:r w:rsidR="00A66F2F" w:rsidRPr="004D65EE">
        <w:rPr>
          <w:rFonts w:asciiTheme="minorBidi" w:hAnsiTheme="minorBidi"/>
        </w:rPr>
        <w:t xml:space="preserve">is the </w:t>
      </w:r>
      <w:r w:rsidR="002B0AC7" w:rsidRPr="004D65EE">
        <w:rPr>
          <w:rFonts w:asciiTheme="minorBidi" w:hAnsiTheme="minorBidi"/>
        </w:rPr>
        <w:t>four</w:t>
      </w:r>
      <w:r w:rsidR="0086376F" w:rsidRPr="004D65EE">
        <w:rPr>
          <w:rFonts w:asciiTheme="minorBidi" w:hAnsiTheme="minorBidi"/>
        </w:rPr>
        <w:t xml:space="preserve">-year </w:t>
      </w:r>
      <w:r w:rsidR="00A66F2F" w:rsidRPr="004D65EE">
        <w:rPr>
          <w:rFonts w:asciiTheme="minorBidi" w:hAnsiTheme="minorBidi"/>
        </w:rPr>
        <w:t xml:space="preserve">anniversary of </w:t>
      </w:r>
      <w:r w:rsidRPr="004D65EE">
        <w:rPr>
          <w:rFonts w:asciiTheme="minorBidi" w:hAnsiTheme="minorBidi"/>
          <w:bCs/>
        </w:rPr>
        <w:t>Mahmoud Abu Zeid</w:t>
      </w:r>
      <w:r w:rsidR="00650DD0">
        <w:rPr>
          <w:rFonts w:asciiTheme="minorBidi" w:hAnsiTheme="minorBidi"/>
          <w:bCs/>
        </w:rPr>
        <w:t>’s</w:t>
      </w:r>
      <w:bookmarkStart w:id="0" w:name="_GoBack"/>
      <w:bookmarkEnd w:id="0"/>
      <w:r w:rsidR="00A66F2F" w:rsidRPr="004D65EE">
        <w:rPr>
          <w:rFonts w:asciiTheme="minorBidi" w:hAnsiTheme="minorBidi"/>
        </w:rPr>
        <w:t xml:space="preserve"> arrest</w:t>
      </w:r>
      <w:r w:rsidR="0090492F" w:rsidRPr="004D65EE">
        <w:rPr>
          <w:rFonts w:asciiTheme="minorBidi" w:hAnsiTheme="minorBidi"/>
        </w:rPr>
        <w:t xml:space="preserve">. </w:t>
      </w:r>
      <w:r w:rsidRPr="004D65EE">
        <w:rPr>
          <w:rFonts w:asciiTheme="minorBidi" w:hAnsiTheme="minorBidi"/>
        </w:rPr>
        <w:t>T</w:t>
      </w:r>
      <w:r w:rsidR="00CF2A5E" w:rsidRPr="004D65EE">
        <w:rPr>
          <w:rFonts w:asciiTheme="minorBidi" w:hAnsiTheme="minorBidi"/>
        </w:rPr>
        <w:t xml:space="preserve">he </w:t>
      </w:r>
      <w:r w:rsidR="00FD3AFD" w:rsidRPr="004D65EE">
        <w:rPr>
          <w:rFonts w:asciiTheme="minorBidi" w:hAnsiTheme="minorBidi"/>
        </w:rPr>
        <w:t xml:space="preserve">Egyptian </w:t>
      </w:r>
      <w:r w:rsidR="00CF2A5E" w:rsidRPr="004D65EE">
        <w:rPr>
          <w:rFonts w:asciiTheme="minorBidi" w:hAnsiTheme="minorBidi"/>
        </w:rPr>
        <w:t>photojournalist</w:t>
      </w:r>
      <w:r w:rsidRPr="004D65EE">
        <w:rPr>
          <w:rFonts w:asciiTheme="minorBidi" w:hAnsiTheme="minorBidi"/>
        </w:rPr>
        <w:t>, also known as “Shawkan,”</w:t>
      </w:r>
      <w:r w:rsidR="00DE521A" w:rsidRPr="004D65EE">
        <w:rPr>
          <w:rFonts w:asciiTheme="minorBidi" w:hAnsiTheme="minorBidi"/>
        </w:rPr>
        <w:t xml:space="preserve"> has been in </w:t>
      </w:r>
      <w:r w:rsidR="00EE31AF" w:rsidRPr="004D65EE">
        <w:rPr>
          <w:rFonts w:asciiTheme="minorBidi" w:hAnsiTheme="minorBidi"/>
        </w:rPr>
        <w:t>prison for</w:t>
      </w:r>
      <w:r w:rsidR="00DE521A" w:rsidRPr="004D65EE">
        <w:rPr>
          <w:rFonts w:asciiTheme="minorBidi" w:hAnsiTheme="minorBidi"/>
        </w:rPr>
        <w:t xml:space="preserve"> four years.</w:t>
      </w:r>
      <w:r w:rsidRPr="004D65EE">
        <w:rPr>
          <w:rFonts w:asciiTheme="minorBidi" w:hAnsiTheme="minorBidi"/>
        </w:rPr>
        <w:t xml:space="preserve"> </w:t>
      </w:r>
      <w:r w:rsidR="00CF2A5E" w:rsidRPr="004D65EE">
        <w:rPr>
          <w:rFonts w:asciiTheme="minorBidi" w:hAnsiTheme="minorBidi"/>
        </w:rPr>
        <w:t>He is a prisoner of conscience</w:t>
      </w:r>
      <w:r w:rsidR="000A5AB8" w:rsidRPr="004D65EE">
        <w:rPr>
          <w:rFonts w:asciiTheme="minorBidi" w:hAnsiTheme="minorBidi"/>
        </w:rPr>
        <w:t>.</w:t>
      </w:r>
    </w:p>
    <w:p w:rsidR="00EF54C1" w:rsidRPr="004D65EE" w:rsidRDefault="000A5AB8" w:rsidP="00486C44">
      <w:pPr>
        <w:pStyle w:val="AIAdditionalinformationtext"/>
        <w:tabs>
          <w:tab w:val="clear" w:pos="567"/>
        </w:tabs>
        <w:spacing w:line="240" w:lineRule="auto"/>
        <w:rPr>
          <w:rStyle w:val="StyleAIBodytextAsianSimSunChar"/>
          <w:rFonts w:asciiTheme="minorBidi" w:hAnsiTheme="minorBidi"/>
          <w:b/>
          <w:sz w:val="20"/>
          <w:szCs w:val="24"/>
        </w:rPr>
      </w:pPr>
      <w:r w:rsidRPr="004D65EE">
        <w:rPr>
          <w:rStyle w:val="StyleAIBodytextAsianSimSunChar"/>
          <w:rFonts w:asciiTheme="minorBidi" w:hAnsiTheme="minorBidi"/>
          <w:sz w:val="20"/>
        </w:rPr>
        <w:t>On 12 August, the Cairo criminal court adjourned</w:t>
      </w:r>
      <w:r w:rsidR="00FD3D26" w:rsidRPr="004D65EE">
        <w:rPr>
          <w:rStyle w:val="StyleAIBodytextAsianSimSunChar"/>
          <w:rFonts w:asciiTheme="minorBidi" w:hAnsiTheme="minorBidi"/>
          <w:sz w:val="20"/>
        </w:rPr>
        <w:t xml:space="preserve"> </w:t>
      </w:r>
      <w:r w:rsidRPr="004D65EE">
        <w:rPr>
          <w:rStyle w:val="StyleAIBodytextAsianSimSunChar"/>
          <w:rFonts w:asciiTheme="minorBidi" w:hAnsiTheme="minorBidi"/>
          <w:b/>
          <w:bCs/>
          <w:sz w:val="20"/>
        </w:rPr>
        <w:t>Mahmoud Abu Zeid's</w:t>
      </w:r>
      <w:r w:rsidRPr="004D65EE">
        <w:rPr>
          <w:rStyle w:val="StyleAIBodytextAsianSimSunChar"/>
          <w:rFonts w:asciiTheme="minorBidi" w:hAnsiTheme="minorBidi"/>
          <w:sz w:val="20"/>
        </w:rPr>
        <w:t xml:space="preserve"> </w:t>
      </w:r>
      <w:r w:rsidR="00C00008" w:rsidRPr="004D65EE">
        <w:rPr>
          <w:rStyle w:val="StyleAIBodytextAsianSimSunChar"/>
          <w:rFonts w:asciiTheme="minorBidi" w:hAnsiTheme="minorBidi"/>
          <w:sz w:val="20"/>
        </w:rPr>
        <w:t>court session</w:t>
      </w:r>
      <w:r w:rsidR="008E15E6" w:rsidRPr="004D65EE">
        <w:rPr>
          <w:rStyle w:val="StyleAIBodytextAsianSimSunChar"/>
          <w:rFonts w:asciiTheme="minorBidi" w:hAnsiTheme="minorBidi"/>
          <w:sz w:val="20"/>
        </w:rPr>
        <w:t xml:space="preserve"> for the 35</w:t>
      </w:r>
      <w:r w:rsidR="008E15E6" w:rsidRPr="004D65EE">
        <w:rPr>
          <w:rStyle w:val="StyleAIBodytextAsianSimSunChar"/>
          <w:rFonts w:asciiTheme="minorBidi" w:hAnsiTheme="minorBidi"/>
          <w:sz w:val="20"/>
          <w:vertAlign w:val="superscript"/>
        </w:rPr>
        <w:t>th</w:t>
      </w:r>
      <w:r w:rsidR="008E15E6" w:rsidRPr="004D65EE">
        <w:rPr>
          <w:rStyle w:val="StyleAIBodytextAsianSimSunChar"/>
          <w:rFonts w:asciiTheme="minorBidi" w:hAnsiTheme="minorBidi"/>
          <w:sz w:val="20"/>
        </w:rPr>
        <w:t xml:space="preserve"> time</w:t>
      </w:r>
      <w:r w:rsidR="00C00008" w:rsidRPr="004D65EE">
        <w:rPr>
          <w:rStyle w:val="StyleAIBodytextAsianSimSunChar"/>
          <w:rFonts w:asciiTheme="minorBidi" w:hAnsiTheme="minorBidi"/>
          <w:sz w:val="20"/>
        </w:rPr>
        <w:t xml:space="preserve"> </w:t>
      </w:r>
      <w:r w:rsidRPr="004D65EE">
        <w:rPr>
          <w:rStyle w:val="StyleAIBodytextAsianSimSunChar"/>
          <w:rFonts w:asciiTheme="minorBidi" w:hAnsiTheme="minorBidi"/>
          <w:sz w:val="20"/>
        </w:rPr>
        <w:t xml:space="preserve">to </w:t>
      </w:r>
      <w:r w:rsidR="00B74204" w:rsidRPr="004D65EE">
        <w:rPr>
          <w:rStyle w:val="StyleAIBodytextAsianSimSunChar"/>
          <w:rFonts w:asciiTheme="minorBidi" w:hAnsiTheme="minorBidi"/>
          <w:sz w:val="20"/>
        </w:rPr>
        <w:t>19 August</w:t>
      </w:r>
      <w:r w:rsidRPr="004D65EE">
        <w:rPr>
          <w:rStyle w:val="StyleAIBodytextAsianSimSunChar"/>
          <w:rFonts w:asciiTheme="minorBidi" w:hAnsiTheme="minorBidi"/>
          <w:sz w:val="20"/>
        </w:rPr>
        <w:t>.</w:t>
      </w:r>
      <w:r w:rsidR="00FD3D26" w:rsidRPr="004D65EE">
        <w:rPr>
          <w:rStyle w:val="StyleAIBodytextAsianSimSunChar"/>
          <w:rFonts w:asciiTheme="minorBidi" w:hAnsiTheme="minorBidi"/>
          <w:sz w:val="20"/>
        </w:rPr>
        <w:t xml:space="preserve"> </w:t>
      </w:r>
      <w:r w:rsidR="00FD3AFD" w:rsidRPr="004D65EE">
        <w:rPr>
          <w:rStyle w:val="StyleAIBodytextAsianSimSunChar"/>
          <w:rFonts w:asciiTheme="minorBidi" w:hAnsiTheme="minorBidi"/>
          <w:sz w:val="20"/>
        </w:rPr>
        <w:t xml:space="preserve">The </w:t>
      </w:r>
      <w:r w:rsidR="008E15E6" w:rsidRPr="004D65EE">
        <w:rPr>
          <w:rStyle w:val="StyleAIBodytextAsianSimSunChar"/>
          <w:rFonts w:asciiTheme="minorBidi" w:hAnsiTheme="minorBidi"/>
          <w:sz w:val="20"/>
        </w:rPr>
        <w:t>Egyptian police arrested t</w:t>
      </w:r>
      <w:r w:rsidR="00EF54C1" w:rsidRPr="004D65EE">
        <w:rPr>
          <w:rStyle w:val="StyleAIBodytextAsianSimSunChar"/>
          <w:rFonts w:asciiTheme="minorBidi" w:hAnsiTheme="minorBidi"/>
          <w:sz w:val="20"/>
        </w:rPr>
        <w:t>he</w:t>
      </w:r>
      <w:r w:rsidR="00C00008" w:rsidRPr="004D65EE">
        <w:rPr>
          <w:rStyle w:val="StyleAIBodytextAsianSimSunChar"/>
          <w:rFonts w:asciiTheme="minorBidi" w:hAnsiTheme="minorBidi"/>
          <w:sz w:val="20"/>
        </w:rPr>
        <w:t xml:space="preserve"> photojournalist</w:t>
      </w:r>
      <w:r w:rsidR="00EF54C1" w:rsidRPr="004D65EE">
        <w:rPr>
          <w:rStyle w:val="StyleAIBodytextAsianSimSunChar"/>
          <w:rFonts w:asciiTheme="minorBidi" w:hAnsiTheme="minorBidi"/>
          <w:sz w:val="20"/>
        </w:rPr>
        <w:t xml:space="preserve"> on 14 August 2013</w:t>
      </w:r>
      <w:r w:rsidR="008E15E6" w:rsidRPr="004D65EE">
        <w:rPr>
          <w:rStyle w:val="StyleAIBodytextAsianSimSunChar"/>
          <w:rFonts w:asciiTheme="minorBidi" w:hAnsiTheme="minorBidi"/>
          <w:sz w:val="20"/>
        </w:rPr>
        <w:t>,</w:t>
      </w:r>
      <w:r w:rsidR="00EF54C1" w:rsidRPr="004D65EE">
        <w:rPr>
          <w:rStyle w:val="StyleAIBodytextAsianSimSunChar"/>
          <w:rFonts w:asciiTheme="minorBidi" w:hAnsiTheme="minorBidi"/>
          <w:sz w:val="20"/>
        </w:rPr>
        <w:t xml:space="preserve"> while </w:t>
      </w:r>
      <w:r w:rsidR="00B03E7A" w:rsidRPr="004D65EE">
        <w:rPr>
          <w:rStyle w:val="StyleAIBodytextAsianSimSunChar"/>
          <w:rFonts w:asciiTheme="minorBidi" w:hAnsiTheme="minorBidi"/>
          <w:sz w:val="20"/>
        </w:rPr>
        <w:t xml:space="preserve">he was </w:t>
      </w:r>
      <w:r w:rsidR="008E15E6" w:rsidRPr="004D65EE">
        <w:rPr>
          <w:rStyle w:val="StyleAIBodytextAsianSimSunChar"/>
          <w:rFonts w:asciiTheme="minorBidi" w:hAnsiTheme="minorBidi"/>
          <w:sz w:val="20"/>
        </w:rPr>
        <w:t>covering</w:t>
      </w:r>
      <w:r w:rsidR="00EF54C1" w:rsidRPr="004D65EE">
        <w:rPr>
          <w:rStyle w:val="StyleAIBodytextAsianSimSunChar"/>
          <w:rFonts w:asciiTheme="minorBidi" w:hAnsiTheme="minorBidi"/>
          <w:sz w:val="20"/>
        </w:rPr>
        <w:t xml:space="preserve"> </w:t>
      </w:r>
      <w:r w:rsidR="008E15E6" w:rsidRPr="004D65EE">
        <w:rPr>
          <w:rStyle w:val="StyleAIBodytextAsianSimSunChar"/>
          <w:rFonts w:asciiTheme="minorBidi" w:hAnsiTheme="minorBidi"/>
          <w:sz w:val="20"/>
        </w:rPr>
        <w:t>the</w:t>
      </w:r>
      <w:r w:rsidR="00EF54C1" w:rsidRPr="004D65EE">
        <w:rPr>
          <w:rStyle w:val="StyleAIBodytextAsianSimSunChar"/>
          <w:rFonts w:asciiTheme="minorBidi" w:hAnsiTheme="minorBidi"/>
          <w:sz w:val="20"/>
        </w:rPr>
        <w:t xml:space="preserve"> </w:t>
      </w:r>
      <w:r w:rsidR="008E15E6" w:rsidRPr="004D65EE">
        <w:rPr>
          <w:rStyle w:val="StyleAIBodytextAsianSimSunChar"/>
          <w:rFonts w:asciiTheme="minorBidi" w:hAnsiTheme="minorBidi"/>
          <w:sz w:val="20"/>
        </w:rPr>
        <w:t>Rabaa</w:t>
      </w:r>
      <w:r w:rsidR="009A37E8" w:rsidRPr="004D65EE">
        <w:rPr>
          <w:rStyle w:val="StyleAIBodytextAsianSimSunChar"/>
          <w:rFonts w:asciiTheme="minorBidi" w:hAnsiTheme="minorBidi"/>
          <w:sz w:val="20"/>
        </w:rPr>
        <w:t xml:space="preserve"> </w:t>
      </w:r>
      <w:r w:rsidR="008E15E6" w:rsidRPr="004D65EE">
        <w:rPr>
          <w:rStyle w:val="StyleAIBodytextAsianSimSunChar"/>
          <w:rFonts w:asciiTheme="minorBidi" w:hAnsiTheme="minorBidi"/>
          <w:sz w:val="20"/>
        </w:rPr>
        <w:t>crackdown</w:t>
      </w:r>
      <w:r w:rsidR="00EF54C1" w:rsidRPr="004D65EE">
        <w:rPr>
          <w:rStyle w:val="StyleAIBodytextAsianSimSunChar"/>
          <w:rFonts w:asciiTheme="minorBidi" w:hAnsiTheme="minorBidi"/>
          <w:sz w:val="20"/>
        </w:rPr>
        <w:t xml:space="preserve">. </w:t>
      </w:r>
      <w:r w:rsidR="00FD3AFD" w:rsidRPr="004D65EE">
        <w:rPr>
          <w:rStyle w:val="StyleAIBodytextAsianSimSunChar"/>
          <w:rFonts w:asciiTheme="minorBidi" w:hAnsiTheme="minorBidi"/>
          <w:sz w:val="20"/>
        </w:rPr>
        <w:t xml:space="preserve">The </w:t>
      </w:r>
      <w:r w:rsidR="00DE521A" w:rsidRPr="004D65EE">
        <w:rPr>
          <w:rStyle w:val="StyleAIBodytextAsianSimSunChar"/>
          <w:rFonts w:asciiTheme="minorBidi" w:hAnsiTheme="minorBidi"/>
          <w:sz w:val="20"/>
        </w:rPr>
        <w:t>Egyptian authorities ha</w:t>
      </w:r>
      <w:r w:rsidR="00B03E7A" w:rsidRPr="004D65EE">
        <w:rPr>
          <w:rStyle w:val="StyleAIBodytextAsianSimSunChar"/>
          <w:rFonts w:asciiTheme="minorBidi" w:hAnsiTheme="minorBidi"/>
          <w:sz w:val="20"/>
        </w:rPr>
        <w:t>ve</w:t>
      </w:r>
      <w:r w:rsidR="00DE521A" w:rsidRPr="004D65EE">
        <w:rPr>
          <w:rStyle w:val="StyleAIBodytextAsianSimSunChar"/>
          <w:rFonts w:asciiTheme="minorBidi" w:hAnsiTheme="minorBidi"/>
          <w:sz w:val="20"/>
        </w:rPr>
        <w:t xml:space="preserve"> </w:t>
      </w:r>
      <w:r w:rsidR="00EE31AF" w:rsidRPr="004D65EE">
        <w:rPr>
          <w:rStyle w:val="StyleAIBodytextAsianSimSunChar"/>
          <w:rFonts w:asciiTheme="minorBidi" w:hAnsiTheme="minorBidi"/>
          <w:sz w:val="20"/>
        </w:rPr>
        <w:t xml:space="preserve">been detaining </w:t>
      </w:r>
      <w:r w:rsidR="00FD3AFD" w:rsidRPr="004D65EE">
        <w:rPr>
          <w:rStyle w:val="StyleAIBodytextAsianSimSunChar"/>
          <w:rFonts w:asciiTheme="minorBidi" w:hAnsiTheme="minorBidi"/>
          <w:sz w:val="20"/>
        </w:rPr>
        <w:t>Mahmoud Abu Zeid</w:t>
      </w:r>
      <w:r w:rsidR="00FD3AFD" w:rsidRPr="004D65EE" w:rsidDel="00FD3AFD">
        <w:rPr>
          <w:rStyle w:val="StyleAIBodytextAsianSimSunChar"/>
          <w:rFonts w:asciiTheme="minorBidi" w:hAnsiTheme="minorBidi"/>
          <w:sz w:val="20"/>
        </w:rPr>
        <w:t xml:space="preserve"> </w:t>
      </w:r>
      <w:r w:rsidR="004568AD" w:rsidRPr="004D65EE">
        <w:rPr>
          <w:rStyle w:val="StyleAIBodytextAsianSimSunChar"/>
          <w:rFonts w:asciiTheme="minorBidi" w:hAnsiTheme="minorBidi"/>
          <w:sz w:val="20"/>
        </w:rPr>
        <w:t>for four years.</w:t>
      </w:r>
      <w:r w:rsidR="00DE521A" w:rsidRPr="004D65EE">
        <w:rPr>
          <w:rFonts w:asciiTheme="minorBidi" w:hAnsiTheme="minorBidi"/>
          <w:sz w:val="20"/>
        </w:rPr>
        <w:t xml:space="preserve"> </w:t>
      </w:r>
      <w:r w:rsidR="004568AD" w:rsidRPr="004D65EE">
        <w:rPr>
          <w:rStyle w:val="StyleAIBodytextAsianSimSunChar"/>
          <w:rFonts w:asciiTheme="minorBidi" w:hAnsiTheme="minorBidi"/>
          <w:sz w:val="20"/>
        </w:rPr>
        <w:t>He</w:t>
      </w:r>
      <w:r w:rsidR="00F703C7" w:rsidRPr="004D65EE">
        <w:rPr>
          <w:rStyle w:val="StyleAIBodytextAsianSimSunChar"/>
          <w:rFonts w:asciiTheme="minorBidi" w:hAnsiTheme="minorBidi"/>
          <w:sz w:val="20"/>
        </w:rPr>
        <w:t xml:space="preserve"> is held in Cairo’s Tora Prison Complex</w:t>
      </w:r>
      <w:r w:rsidR="000E4322" w:rsidRPr="004D65EE">
        <w:rPr>
          <w:rFonts w:asciiTheme="minorBidi" w:hAnsiTheme="minorBidi"/>
        </w:rPr>
        <w:t xml:space="preserve"> </w:t>
      </w:r>
      <w:r w:rsidR="000E4322" w:rsidRPr="004D65EE">
        <w:rPr>
          <w:rStyle w:val="StyleAIBodytextAsianSimSunChar"/>
          <w:rFonts w:asciiTheme="minorBidi" w:hAnsiTheme="minorBidi"/>
          <w:sz w:val="20"/>
        </w:rPr>
        <w:t>since December 2013</w:t>
      </w:r>
      <w:r w:rsidR="00F703C7" w:rsidRPr="004D65EE">
        <w:rPr>
          <w:rStyle w:val="StyleAIBodytextAsianSimSunChar"/>
          <w:rFonts w:asciiTheme="minorBidi" w:hAnsiTheme="minorBidi"/>
          <w:sz w:val="20"/>
        </w:rPr>
        <w:t>.</w:t>
      </w:r>
    </w:p>
    <w:p w:rsidR="00682954" w:rsidRPr="004D65EE" w:rsidRDefault="00FD3AFD" w:rsidP="00486C44">
      <w:pPr>
        <w:pStyle w:val="AIBodytext"/>
        <w:tabs>
          <w:tab w:val="clear" w:pos="567"/>
        </w:tabs>
        <w:spacing w:line="240" w:lineRule="auto"/>
        <w:rPr>
          <w:rStyle w:val="StyleAIBodytextAsianSimSunChar"/>
          <w:rFonts w:asciiTheme="minorBidi" w:hAnsiTheme="minorBidi"/>
        </w:rPr>
      </w:pPr>
      <w:r w:rsidRPr="004D65EE">
        <w:rPr>
          <w:rStyle w:val="StyleAIBodytextAsianSimSunChar"/>
          <w:rFonts w:asciiTheme="minorBidi" w:hAnsiTheme="minorBidi"/>
        </w:rPr>
        <w:t>Mahmoud Abu Zeid</w:t>
      </w:r>
      <w:r w:rsidR="000A345E" w:rsidRPr="004D65EE">
        <w:rPr>
          <w:rStyle w:val="StyleAIBodytextAsianSimSunChar"/>
          <w:rFonts w:asciiTheme="minorBidi" w:hAnsiTheme="minorBidi"/>
        </w:rPr>
        <w:t xml:space="preserve">’s family </w:t>
      </w:r>
      <w:r w:rsidRPr="004D65EE">
        <w:rPr>
          <w:rStyle w:val="StyleAIBodytextAsianSimSunChar"/>
          <w:rFonts w:asciiTheme="minorBidi" w:hAnsiTheme="minorBidi"/>
        </w:rPr>
        <w:t>told Amnesty International</w:t>
      </w:r>
      <w:r w:rsidR="000A345E" w:rsidRPr="004D65EE">
        <w:rPr>
          <w:rStyle w:val="StyleAIBodytextAsianSimSunChar"/>
          <w:rFonts w:asciiTheme="minorBidi" w:hAnsiTheme="minorBidi"/>
        </w:rPr>
        <w:t xml:space="preserve"> that he was diagnosed with Hepatitis C before his arrest on 14 August 2013 and that his health is </w:t>
      </w:r>
      <w:r w:rsidR="00B74204" w:rsidRPr="004D65EE">
        <w:rPr>
          <w:rStyle w:val="StyleAIBodytextAsianSimSunChar"/>
          <w:rFonts w:asciiTheme="minorBidi" w:hAnsiTheme="minorBidi"/>
        </w:rPr>
        <w:t>deteriorating</w:t>
      </w:r>
      <w:r w:rsidR="000A345E" w:rsidRPr="004D65EE">
        <w:rPr>
          <w:rStyle w:val="StyleAIBodytextAsianSimSunChar"/>
          <w:rFonts w:asciiTheme="minorBidi" w:hAnsiTheme="minorBidi"/>
        </w:rPr>
        <w:t xml:space="preserve"> in prison. However, o</w:t>
      </w:r>
      <w:r w:rsidR="00682954" w:rsidRPr="004D65EE">
        <w:rPr>
          <w:rStyle w:val="StyleAIBodytextAsianSimSunChar"/>
          <w:rFonts w:asciiTheme="minorBidi" w:hAnsiTheme="minorBidi"/>
        </w:rPr>
        <w:t xml:space="preserve">n 20 May, the Public </w:t>
      </w:r>
      <w:r w:rsidR="002B0AC7" w:rsidRPr="004D65EE">
        <w:rPr>
          <w:rStyle w:val="StyleAIBodytextAsianSimSunChar"/>
          <w:rFonts w:asciiTheme="minorBidi" w:hAnsiTheme="minorBidi"/>
        </w:rPr>
        <w:t>p</w:t>
      </w:r>
      <w:r w:rsidR="00682954" w:rsidRPr="004D65EE">
        <w:rPr>
          <w:rStyle w:val="StyleAIBodytextAsianSimSunChar"/>
          <w:rFonts w:asciiTheme="minorBidi" w:hAnsiTheme="minorBidi"/>
        </w:rPr>
        <w:t xml:space="preserve">rosecutor presented the Forensic Medical Authority report on Shawkan’s health condition to the Cairo criminal court. The report claimed that </w:t>
      </w:r>
      <w:r w:rsidR="002B0AC7" w:rsidRPr="004D65EE">
        <w:rPr>
          <w:rStyle w:val="StyleAIBodytextAsianSimSunChar"/>
          <w:rFonts w:asciiTheme="minorBidi" w:hAnsiTheme="minorBidi"/>
        </w:rPr>
        <w:t>Mahmoud Abu Zeid</w:t>
      </w:r>
      <w:r w:rsidR="002B0AC7" w:rsidRPr="004D65EE" w:rsidDel="002B0AC7">
        <w:rPr>
          <w:rStyle w:val="StyleAIBodytextAsianSimSunChar"/>
          <w:rFonts w:asciiTheme="minorBidi" w:hAnsiTheme="minorBidi"/>
        </w:rPr>
        <w:t xml:space="preserve"> </w:t>
      </w:r>
      <w:r w:rsidR="00682954" w:rsidRPr="004D65EE">
        <w:rPr>
          <w:rStyle w:val="StyleAIBodytextAsianSimSunChar"/>
          <w:rFonts w:asciiTheme="minorBidi" w:hAnsiTheme="minorBidi"/>
        </w:rPr>
        <w:t>is not suffering from any disease, and that he is in a ''very good'' health</w:t>
      </w:r>
      <w:r w:rsidR="00EE31AF" w:rsidRPr="004D65EE">
        <w:rPr>
          <w:rStyle w:val="StyleAIBodytextAsianSimSunChar"/>
          <w:rFonts w:asciiTheme="minorBidi" w:hAnsiTheme="minorBidi"/>
        </w:rPr>
        <w:t>.</w:t>
      </w:r>
      <w:r w:rsidR="00682954" w:rsidRPr="004D65EE">
        <w:rPr>
          <w:rStyle w:val="StyleAIBodytextAsianSimSunChar"/>
          <w:rFonts w:asciiTheme="minorBidi" w:hAnsiTheme="minorBidi"/>
        </w:rPr>
        <w:t xml:space="preserve"> In the same session, the judge ordered an investigation into allegations made by several detainees</w:t>
      </w:r>
      <w:r w:rsidR="00C66F8C" w:rsidRPr="004D65EE">
        <w:rPr>
          <w:rStyle w:val="StyleAIBodytextAsianSimSunChar"/>
          <w:rFonts w:asciiTheme="minorBidi" w:hAnsiTheme="minorBidi"/>
        </w:rPr>
        <w:t>,</w:t>
      </w:r>
      <w:r w:rsidR="00682954" w:rsidRPr="004D65EE">
        <w:rPr>
          <w:rStyle w:val="StyleAIBodytextAsianSimSunChar"/>
          <w:rFonts w:asciiTheme="minorBidi" w:hAnsiTheme="minorBidi"/>
        </w:rPr>
        <w:t xml:space="preserve"> including </w:t>
      </w:r>
      <w:r w:rsidR="002B0AC7" w:rsidRPr="004D65EE">
        <w:rPr>
          <w:rStyle w:val="StyleAIBodytextAsianSimSunChar"/>
          <w:rFonts w:asciiTheme="minorBidi" w:hAnsiTheme="minorBidi"/>
        </w:rPr>
        <w:t>Mahmoud Abu Zeid</w:t>
      </w:r>
      <w:r w:rsidR="00682954" w:rsidRPr="004D65EE">
        <w:rPr>
          <w:rStyle w:val="StyleAIBodytextAsianSimSunChar"/>
          <w:rFonts w:asciiTheme="minorBidi" w:hAnsiTheme="minorBidi"/>
        </w:rPr>
        <w:t xml:space="preserve">, that the prison administration </w:t>
      </w:r>
      <w:r w:rsidR="00B03E7A" w:rsidRPr="004D65EE">
        <w:rPr>
          <w:rStyle w:val="StyleAIBodytextAsianSimSunChar"/>
          <w:rFonts w:asciiTheme="minorBidi" w:hAnsiTheme="minorBidi"/>
        </w:rPr>
        <w:t xml:space="preserve">ill-treated </w:t>
      </w:r>
      <w:r w:rsidR="00682954" w:rsidRPr="004D65EE">
        <w:rPr>
          <w:rStyle w:val="StyleAIBodytextAsianSimSunChar"/>
          <w:rFonts w:asciiTheme="minorBidi" w:hAnsiTheme="minorBidi"/>
        </w:rPr>
        <w:t>them through withholding medicine and toiletries in addition to physical assault</w:t>
      </w:r>
      <w:r w:rsidR="00172632" w:rsidRPr="004D65EE">
        <w:rPr>
          <w:rStyle w:val="StyleAIBodytextAsianSimSunChar"/>
          <w:rFonts w:asciiTheme="minorBidi" w:hAnsiTheme="minorBidi"/>
        </w:rPr>
        <w:t>.</w:t>
      </w:r>
    </w:p>
    <w:p w:rsidR="0026766F" w:rsidRPr="004D65EE" w:rsidRDefault="00682954" w:rsidP="00486C44">
      <w:pPr>
        <w:pStyle w:val="AIBodytext"/>
        <w:tabs>
          <w:tab w:val="clear" w:pos="567"/>
        </w:tabs>
        <w:spacing w:line="240" w:lineRule="auto"/>
        <w:rPr>
          <w:rStyle w:val="StyleAIBodytextAsianSimSunChar"/>
          <w:rFonts w:asciiTheme="minorBidi" w:hAnsiTheme="minorBidi"/>
        </w:rPr>
      </w:pPr>
      <w:r w:rsidRPr="004D65EE">
        <w:rPr>
          <w:rFonts w:asciiTheme="minorBidi" w:hAnsiTheme="minorBidi"/>
        </w:rPr>
        <w:t xml:space="preserve">The 29-year-old photojournalist is a defendant in a mass trial along with 738 others, including senior leaders of the Muslim Brotherhood. </w:t>
      </w:r>
      <w:r w:rsidR="0005633B" w:rsidRPr="004D65EE">
        <w:rPr>
          <w:rFonts w:asciiTheme="minorBidi" w:hAnsiTheme="minorBidi"/>
        </w:rPr>
        <w:t xml:space="preserve">The </w:t>
      </w:r>
      <w:r w:rsidR="002B0AC7" w:rsidRPr="004D65EE">
        <w:rPr>
          <w:rFonts w:asciiTheme="minorBidi" w:hAnsiTheme="minorBidi"/>
        </w:rPr>
        <w:t>P</w:t>
      </w:r>
      <w:r w:rsidR="0005633B" w:rsidRPr="004D65EE">
        <w:rPr>
          <w:rFonts w:asciiTheme="minorBidi" w:hAnsiTheme="minorBidi"/>
        </w:rPr>
        <w:t>ublic prosecutor charged him with</w:t>
      </w:r>
      <w:r w:rsidRPr="004D65EE">
        <w:rPr>
          <w:rFonts w:asciiTheme="minorBidi" w:hAnsiTheme="minorBidi"/>
        </w:rPr>
        <w:t xml:space="preserve"> nine offences, including murder, which puts him at risk of death penalty if </w:t>
      </w:r>
      <w:r w:rsidR="0005633B" w:rsidRPr="004D65EE">
        <w:rPr>
          <w:rFonts w:asciiTheme="minorBidi" w:hAnsiTheme="minorBidi"/>
        </w:rPr>
        <w:t>convicted</w:t>
      </w:r>
      <w:r w:rsidRPr="004D65EE">
        <w:rPr>
          <w:rFonts w:asciiTheme="minorBidi" w:hAnsiTheme="minorBidi"/>
        </w:rPr>
        <w:t xml:space="preserve">. So far, </w:t>
      </w:r>
      <w:r w:rsidR="0005633B" w:rsidRPr="004D65EE">
        <w:rPr>
          <w:rFonts w:asciiTheme="minorBidi" w:hAnsiTheme="minorBidi"/>
        </w:rPr>
        <w:t>the prosecution has not provide</w:t>
      </w:r>
      <w:r w:rsidR="00C66F8C" w:rsidRPr="004D65EE">
        <w:rPr>
          <w:rFonts w:asciiTheme="minorBidi" w:hAnsiTheme="minorBidi"/>
        </w:rPr>
        <w:t>d</w:t>
      </w:r>
      <w:r w:rsidRPr="004D65EE">
        <w:rPr>
          <w:rFonts w:asciiTheme="minorBidi" w:hAnsiTheme="minorBidi"/>
        </w:rPr>
        <w:t xml:space="preserve"> </w:t>
      </w:r>
      <w:r w:rsidR="00CF0C9F" w:rsidRPr="004D65EE">
        <w:rPr>
          <w:rFonts w:asciiTheme="minorBidi" w:hAnsiTheme="minorBidi"/>
        </w:rPr>
        <w:t xml:space="preserve">sufficient </w:t>
      </w:r>
      <w:r w:rsidRPr="004D65EE">
        <w:rPr>
          <w:rFonts w:asciiTheme="minorBidi" w:hAnsiTheme="minorBidi"/>
        </w:rPr>
        <w:t xml:space="preserve">evidence to establish </w:t>
      </w:r>
      <w:r w:rsidR="00CF0C9F" w:rsidRPr="004D65EE">
        <w:rPr>
          <w:rFonts w:asciiTheme="minorBidi" w:hAnsiTheme="minorBidi"/>
        </w:rPr>
        <w:t>a connection that</w:t>
      </w:r>
      <w:r w:rsidRPr="004D65EE">
        <w:rPr>
          <w:rFonts w:asciiTheme="minorBidi" w:hAnsiTheme="minorBidi"/>
        </w:rPr>
        <w:t xml:space="preserve"> Mahmoud Abu Zeid is responsible for the offences with which he is charged.</w:t>
      </w:r>
      <w:r w:rsidR="00BA3BC8" w:rsidRPr="004D65EE">
        <w:rPr>
          <w:rStyle w:val="StyleAIBodytextAsianSimSunChar"/>
          <w:rFonts w:asciiTheme="minorBidi" w:hAnsiTheme="minorBidi"/>
        </w:rPr>
        <w:t xml:space="preserve"> </w:t>
      </w:r>
      <w:r w:rsidR="00EF54C1" w:rsidRPr="004D65EE">
        <w:rPr>
          <w:rStyle w:val="StyleAIBodytextAsianSimSunChar"/>
          <w:rFonts w:asciiTheme="minorBidi" w:hAnsiTheme="minorBidi"/>
        </w:rPr>
        <w:t xml:space="preserve">Amnesty International considers Mahmoud Abu Zied a </w:t>
      </w:r>
      <w:r w:rsidR="000A5AB8" w:rsidRPr="004D65EE">
        <w:rPr>
          <w:rStyle w:val="StyleAIBodytextAsianSimSunChar"/>
          <w:rFonts w:asciiTheme="minorBidi" w:hAnsiTheme="minorBidi"/>
        </w:rPr>
        <w:t>prisoner of conscience</w:t>
      </w:r>
      <w:r w:rsidR="00EF54C1" w:rsidRPr="004D65EE">
        <w:rPr>
          <w:rStyle w:val="StyleAIBodytextAsianSimSunChar"/>
          <w:rFonts w:asciiTheme="minorBidi" w:hAnsiTheme="minorBidi"/>
        </w:rPr>
        <w:t>.</w:t>
      </w:r>
    </w:p>
    <w:p w:rsidR="00486C44" w:rsidRPr="00486C44" w:rsidRDefault="00486C44" w:rsidP="00486C44">
      <w:pPr>
        <w:rPr>
          <w:rFonts w:ascii="Arial" w:eastAsia="Calibri" w:hAnsi="Arial" w:cs="Arial"/>
          <w:b/>
          <w:sz w:val="20"/>
          <w:szCs w:val="20"/>
        </w:rPr>
      </w:pPr>
      <w:r w:rsidRPr="00486C44">
        <w:rPr>
          <w:rFonts w:ascii="Arial" w:eastAsia="Calibri" w:hAnsi="Arial" w:cs="Arial"/>
          <w:b/>
          <w:sz w:val="20"/>
          <w:szCs w:val="20"/>
        </w:rPr>
        <w:t>1) TAKE ACTION</w:t>
      </w:r>
    </w:p>
    <w:p w:rsidR="00486C44" w:rsidRPr="00486C44" w:rsidRDefault="00486C44" w:rsidP="00486C44">
      <w:pPr>
        <w:rPr>
          <w:rFonts w:ascii="Arial" w:eastAsia="Calibri" w:hAnsi="Arial" w:cs="Arial"/>
          <w:b/>
          <w:sz w:val="20"/>
          <w:szCs w:val="20"/>
        </w:rPr>
      </w:pPr>
      <w:r w:rsidRPr="00486C44">
        <w:rPr>
          <w:rFonts w:ascii="Arial" w:eastAsia="Calibri" w:hAnsi="Arial" w:cs="Arial"/>
          <w:b/>
          <w:sz w:val="20"/>
          <w:szCs w:val="20"/>
        </w:rPr>
        <w:t>Write a letter, send an email, call, fax or tweet:</w:t>
      </w:r>
    </w:p>
    <w:p w:rsidR="00C72A70" w:rsidRPr="004D65EE" w:rsidRDefault="00C72A70" w:rsidP="00486C44">
      <w:pPr>
        <w:numPr>
          <w:ilvl w:val="0"/>
          <w:numId w:val="4"/>
        </w:numPr>
        <w:rPr>
          <w:rFonts w:asciiTheme="minorBidi" w:hAnsiTheme="minorBidi"/>
          <w:sz w:val="20"/>
          <w:szCs w:val="20"/>
        </w:rPr>
      </w:pPr>
      <w:r w:rsidRPr="004D65EE">
        <w:rPr>
          <w:rFonts w:asciiTheme="minorBidi" w:hAnsiTheme="minorBidi"/>
          <w:sz w:val="20"/>
          <w:szCs w:val="20"/>
        </w:rPr>
        <w:t xml:space="preserve">Urging the Egyptian authorities to </w:t>
      </w:r>
      <w:r w:rsidR="00B03E7A" w:rsidRPr="004D65EE">
        <w:rPr>
          <w:rFonts w:asciiTheme="minorBidi" w:hAnsiTheme="minorBidi"/>
          <w:sz w:val="20"/>
          <w:szCs w:val="20"/>
        </w:rPr>
        <w:t>drop</w:t>
      </w:r>
      <w:r w:rsidRPr="004D65EE">
        <w:rPr>
          <w:rFonts w:asciiTheme="minorBidi" w:hAnsiTheme="minorBidi"/>
          <w:sz w:val="20"/>
          <w:szCs w:val="20"/>
        </w:rPr>
        <w:t xml:space="preserve"> all charges against Mahmoud Abu Zeid, and to release him immediately and unconditionally as he is a prisoner of conscience detained solely for peacefully exercising his right to freedo</w:t>
      </w:r>
      <w:r w:rsidR="00595661" w:rsidRPr="004D65EE">
        <w:rPr>
          <w:rFonts w:asciiTheme="minorBidi" w:hAnsiTheme="minorBidi"/>
          <w:sz w:val="20"/>
          <w:szCs w:val="20"/>
        </w:rPr>
        <w:t>m of expression;</w:t>
      </w:r>
    </w:p>
    <w:p w:rsidR="00C72A70" w:rsidRPr="004D65EE" w:rsidRDefault="00C72A70" w:rsidP="00486C44">
      <w:pPr>
        <w:numPr>
          <w:ilvl w:val="0"/>
          <w:numId w:val="4"/>
        </w:numPr>
        <w:rPr>
          <w:rFonts w:asciiTheme="minorBidi" w:hAnsiTheme="minorBidi"/>
          <w:sz w:val="20"/>
          <w:szCs w:val="20"/>
        </w:rPr>
      </w:pPr>
      <w:r w:rsidRPr="004D65EE">
        <w:rPr>
          <w:rFonts w:asciiTheme="minorBidi" w:hAnsiTheme="minorBidi"/>
          <w:sz w:val="20"/>
          <w:szCs w:val="20"/>
        </w:rPr>
        <w:t>Calling on them to protect Mahmoud Abu Zeid from torture and other ill-treatment for so long as he remains in detention</w:t>
      </w:r>
      <w:r w:rsidR="00595661" w:rsidRPr="004D65EE">
        <w:rPr>
          <w:rFonts w:asciiTheme="minorBidi" w:hAnsiTheme="minorBidi"/>
          <w:sz w:val="20"/>
          <w:szCs w:val="20"/>
        </w:rPr>
        <w:t>;</w:t>
      </w:r>
    </w:p>
    <w:p w:rsidR="00C72A70" w:rsidRPr="004D65EE" w:rsidRDefault="00C72A70" w:rsidP="00486C44">
      <w:pPr>
        <w:numPr>
          <w:ilvl w:val="0"/>
          <w:numId w:val="3"/>
        </w:numPr>
        <w:rPr>
          <w:rFonts w:asciiTheme="minorBidi" w:hAnsiTheme="minorBidi"/>
          <w:sz w:val="20"/>
          <w:szCs w:val="20"/>
          <w:lang w:val="it-IT"/>
        </w:rPr>
      </w:pPr>
      <w:r w:rsidRPr="004D65EE">
        <w:rPr>
          <w:rFonts w:asciiTheme="minorBidi" w:hAnsiTheme="minorBidi"/>
          <w:sz w:val="20"/>
          <w:szCs w:val="20"/>
        </w:rPr>
        <w:t>Calling on them to order an independent and impartial investigation into allegations that he has been tortured</w:t>
      </w:r>
      <w:r w:rsidR="00C66F8C" w:rsidRPr="004D65EE">
        <w:rPr>
          <w:rFonts w:asciiTheme="minorBidi" w:hAnsiTheme="minorBidi"/>
          <w:sz w:val="20"/>
          <w:szCs w:val="20"/>
        </w:rPr>
        <w:t xml:space="preserve"> and otherwise ill-treated while</w:t>
      </w:r>
      <w:r w:rsidRPr="004D65EE">
        <w:rPr>
          <w:rFonts w:asciiTheme="minorBidi" w:hAnsiTheme="minorBidi"/>
          <w:sz w:val="20"/>
          <w:szCs w:val="20"/>
        </w:rPr>
        <w:t xml:space="preserve"> in custody, and bring those responsible to justice in fair trials without recourse to the death penalty.</w:t>
      </w:r>
    </w:p>
    <w:p w:rsidR="0026766F" w:rsidRPr="004D65EE" w:rsidRDefault="0026766F" w:rsidP="00486C44">
      <w:pPr>
        <w:pStyle w:val="AITableHeading"/>
        <w:tabs>
          <w:tab w:val="clear" w:pos="567"/>
        </w:tabs>
        <w:rPr>
          <w:rFonts w:asciiTheme="minorBidi" w:hAnsiTheme="minorBidi"/>
        </w:rPr>
      </w:pPr>
    </w:p>
    <w:p w:rsidR="00486C44" w:rsidRDefault="00486C44" w:rsidP="00486C44">
      <w:pPr>
        <w:rPr>
          <w:rFonts w:ascii="Arial" w:eastAsia="Calibri" w:hAnsi="Arial" w:cs="Arial"/>
          <w:b/>
          <w:sz w:val="20"/>
          <w:szCs w:val="20"/>
        </w:rPr>
      </w:pPr>
      <w:r>
        <w:rPr>
          <w:rFonts w:ascii="Arial" w:eastAsia="Calibri" w:hAnsi="Arial" w:cs="Arial"/>
          <w:b/>
          <w:sz w:val="20"/>
          <w:szCs w:val="20"/>
        </w:rPr>
        <w:t>Contact these two officials by 25 September, 2017</w:t>
      </w:r>
      <w:r w:rsidRPr="00E35808">
        <w:rPr>
          <w:rFonts w:ascii="Arial" w:eastAsia="Calibri" w:hAnsi="Arial" w:cs="Arial"/>
          <w:b/>
          <w:sz w:val="20"/>
          <w:szCs w:val="20"/>
        </w:rPr>
        <w:t>:</w:t>
      </w:r>
    </w:p>
    <w:p w:rsidR="005534BC" w:rsidRPr="004D65EE" w:rsidRDefault="005534BC" w:rsidP="00486C44">
      <w:pPr>
        <w:pStyle w:val="AIAddressText"/>
        <w:tabs>
          <w:tab w:val="clear" w:pos="567"/>
        </w:tabs>
        <w:spacing w:line="240" w:lineRule="auto"/>
        <w:rPr>
          <w:rFonts w:asciiTheme="minorBidi" w:hAnsiTheme="minorBidi"/>
          <w:sz w:val="16"/>
          <w:szCs w:val="16"/>
        </w:rPr>
        <w:sectPr w:rsidR="005534BC" w:rsidRPr="004D65EE" w:rsidSect="00486C44">
          <w:headerReference w:type="default" r:id="rId8"/>
          <w:footerReference w:type="default" r:id="rId9"/>
          <w:headerReference w:type="first" r:id="rId10"/>
          <w:footerReference w:type="first" r:id="rId11"/>
          <w:type w:val="continuous"/>
          <w:pgSz w:w="11906" w:h="16838" w:code="9"/>
          <w:pgMar w:top="720" w:right="720" w:bottom="2160" w:left="720" w:header="0" w:footer="567" w:gutter="0"/>
          <w:cols w:space="567"/>
          <w:titlePg/>
          <w:docGrid w:linePitch="360"/>
        </w:sectPr>
      </w:pPr>
    </w:p>
    <w:p w:rsidR="005534BC" w:rsidRPr="004D65EE" w:rsidRDefault="003D40DE" w:rsidP="00486C44">
      <w:pPr>
        <w:pStyle w:val="AIAddressText"/>
        <w:tabs>
          <w:tab w:val="clear" w:pos="567"/>
        </w:tabs>
        <w:spacing w:line="240" w:lineRule="auto"/>
        <w:rPr>
          <w:rFonts w:asciiTheme="minorBidi" w:hAnsiTheme="minorBidi"/>
          <w:sz w:val="16"/>
          <w:szCs w:val="16"/>
          <w:u w:val="single"/>
        </w:rPr>
      </w:pPr>
      <w:r w:rsidRPr="004D65EE">
        <w:rPr>
          <w:rFonts w:asciiTheme="minorBidi" w:hAnsiTheme="minorBidi"/>
          <w:sz w:val="16"/>
          <w:szCs w:val="16"/>
          <w:u w:val="single"/>
        </w:rPr>
        <w:t>President</w:t>
      </w:r>
    </w:p>
    <w:p w:rsidR="005534BC" w:rsidRPr="004D65EE" w:rsidRDefault="003D40DE" w:rsidP="00486C44">
      <w:pPr>
        <w:pStyle w:val="AIAddressText"/>
        <w:tabs>
          <w:tab w:val="clear" w:pos="567"/>
        </w:tabs>
        <w:spacing w:line="240" w:lineRule="auto"/>
        <w:rPr>
          <w:rFonts w:asciiTheme="minorBidi" w:hAnsiTheme="minorBidi"/>
          <w:sz w:val="16"/>
          <w:szCs w:val="16"/>
        </w:rPr>
      </w:pPr>
      <w:r w:rsidRPr="004D65EE">
        <w:rPr>
          <w:rFonts w:asciiTheme="minorBidi" w:hAnsiTheme="minorBidi"/>
          <w:sz w:val="16"/>
          <w:szCs w:val="16"/>
        </w:rPr>
        <w:t>Abdel Fattah al-Sisi</w:t>
      </w:r>
      <w:r w:rsidR="005534BC" w:rsidRPr="004D65EE">
        <w:rPr>
          <w:rFonts w:asciiTheme="minorBidi" w:hAnsiTheme="minorBidi"/>
          <w:sz w:val="16"/>
          <w:szCs w:val="16"/>
        </w:rPr>
        <w:tab/>
      </w:r>
    </w:p>
    <w:p w:rsidR="005534BC" w:rsidRPr="004D65EE" w:rsidRDefault="003D40DE" w:rsidP="00486C44">
      <w:pPr>
        <w:pStyle w:val="AIAddressText"/>
        <w:tabs>
          <w:tab w:val="clear" w:pos="567"/>
        </w:tabs>
        <w:spacing w:line="240" w:lineRule="auto"/>
        <w:rPr>
          <w:rFonts w:asciiTheme="minorBidi" w:hAnsiTheme="minorBidi"/>
        </w:rPr>
      </w:pPr>
      <w:r w:rsidRPr="004D65EE">
        <w:rPr>
          <w:rFonts w:asciiTheme="minorBidi" w:hAnsiTheme="minorBidi"/>
          <w:sz w:val="16"/>
          <w:szCs w:val="16"/>
        </w:rPr>
        <w:t>Office of the President</w:t>
      </w:r>
    </w:p>
    <w:p w:rsidR="005534BC" w:rsidRPr="004D65EE" w:rsidRDefault="003D40DE" w:rsidP="00486C44">
      <w:pPr>
        <w:pStyle w:val="AIAddressText"/>
        <w:tabs>
          <w:tab w:val="clear" w:pos="567"/>
        </w:tabs>
        <w:spacing w:line="240" w:lineRule="auto"/>
        <w:rPr>
          <w:rFonts w:asciiTheme="minorBidi" w:hAnsiTheme="minorBidi"/>
          <w:sz w:val="16"/>
          <w:szCs w:val="16"/>
        </w:rPr>
      </w:pPr>
      <w:r w:rsidRPr="004D65EE">
        <w:rPr>
          <w:rFonts w:asciiTheme="minorBidi" w:hAnsiTheme="minorBidi"/>
          <w:sz w:val="16"/>
          <w:szCs w:val="16"/>
        </w:rPr>
        <w:t xml:space="preserve">Al Ittihadia Palace </w:t>
      </w:r>
      <w:r w:rsidR="005534BC" w:rsidRPr="004D65EE">
        <w:rPr>
          <w:rFonts w:asciiTheme="minorBidi" w:hAnsiTheme="minorBidi"/>
          <w:sz w:val="16"/>
          <w:szCs w:val="16"/>
        </w:rPr>
        <w:tab/>
      </w:r>
    </w:p>
    <w:p w:rsidR="005534BC" w:rsidRPr="004D65EE" w:rsidRDefault="003D40DE" w:rsidP="00486C44">
      <w:pPr>
        <w:pStyle w:val="AIAddressText"/>
        <w:tabs>
          <w:tab w:val="clear" w:pos="567"/>
        </w:tabs>
        <w:spacing w:line="240" w:lineRule="auto"/>
        <w:rPr>
          <w:rFonts w:asciiTheme="minorBidi" w:hAnsiTheme="minorBidi"/>
          <w:sz w:val="16"/>
          <w:szCs w:val="16"/>
        </w:rPr>
      </w:pPr>
      <w:r w:rsidRPr="004D65EE">
        <w:rPr>
          <w:rFonts w:asciiTheme="minorBidi" w:hAnsiTheme="minorBidi"/>
          <w:sz w:val="16"/>
          <w:szCs w:val="16"/>
        </w:rPr>
        <w:t>Cairo, Arab Republic of Egypt</w:t>
      </w:r>
    </w:p>
    <w:p w:rsidR="005534BC" w:rsidRPr="004D65EE" w:rsidRDefault="003D40DE" w:rsidP="00486C44">
      <w:pPr>
        <w:pStyle w:val="AIAddressText"/>
        <w:tabs>
          <w:tab w:val="clear" w:pos="567"/>
        </w:tabs>
        <w:spacing w:line="240" w:lineRule="auto"/>
        <w:rPr>
          <w:rFonts w:asciiTheme="minorBidi" w:hAnsiTheme="minorBidi"/>
          <w:sz w:val="16"/>
          <w:szCs w:val="16"/>
          <w:lang w:val="en-US"/>
        </w:rPr>
      </w:pPr>
      <w:r w:rsidRPr="004D65EE">
        <w:rPr>
          <w:rFonts w:asciiTheme="minorBidi" w:hAnsiTheme="minorBidi"/>
          <w:sz w:val="16"/>
          <w:szCs w:val="16"/>
          <w:lang w:val="en-US"/>
        </w:rPr>
        <w:t>Fax: +202 2391 1441</w:t>
      </w:r>
      <w:r w:rsidR="005534BC" w:rsidRPr="004D65EE">
        <w:rPr>
          <w:rFonts w:asciiTheme="minorBidi" w:hAnsiTheme="minorBidi"/>
          <w:sz w:val="16"/>
          <w:szCs w:val="16"/>
          <w:lang w:val="en-US"/>
        </w:rPr>
        <w:tab/>
      </w:r>
    </w:p>
    <w:p w:rsidR="005534BC" w:rsidRPr="00486C44" w:rsidRDefault="003D40DE" w:rsidP="00486C44">
      <w:pPr>
        <w:pStyle w:val="AIAddressText"/>
        <w:tabs>
          <w:tab w:val="clear" w:pos="567"/>
        </w:tabs>
        <w:spacing w:line="240" w:lineRule="auto"/>
        <w:rPr>
          <w:rFonts w:asciiTheme="minorBidi" w:hAnsiTheme="minorBidi"/>
          <w:sz w:val="16"/>
          <w:szCs w:val="16"/>
          <w:lang w:val="en-US"/>
        </w:rPr>
      </w:pPr>
      <w:r w:rsidRPr="004D65EE">
        <w:rPr>
          <w:rFonts w:asciiTheme="minorBidi" w:hAnsiTheme="minorBidi"/>
          <w:sz w:val="16"/>
          <w:szCs w:val="16"/>
          <w:lang w:val="en-US"/>
        </w:rPr>
        <w:t xml:space="preserve">Email: </w:t>
      </w:r>
      <w:hyperlink r:id="rId12" w:history="1">
        <w:r w:rsidRPr="00486C44">
          <w:rPr>
            <w:rStyle w:val="Hyperlink"/>
            <w:rFonts w:asciiTheme="minorBidi" w:hAnsiTheme="minorBidi"/>
            <w:color w:val="auto"/>
            <w:sz w:val="16"/>
            <w:szCs w:val="16"/>
            <w:lang w:val="en-US"/>
          </w:rPr>
          <w:t>p.spokesman@op.gov.eg</w:t>
        </w:r>
      </w:hyperlink>
    </w:p>
    <w:p w:rsidR="00486C44" w:rsidRPr="00486C44" w:rsidRDefault="00486C44" w:rsidP="00067B56">
      <w:pPr>
        <w:pStyle w:val="PlainText"/>
        <w:rPr>
          <w:rFonts w:ascii="Arial" w:hAnsi="Arial" w:cs="Arial"/>
          <w:sz w:val="16"/>
          <w:szCs w:val="16"/>
          <w:u w:val="single"/>
        </w:rPr>
      </w:pPr>
      <w:r w:rsidRPr="00486C44">
        <w:rPr>
          <w:rFonts w:ascii="Arial" w:hAnsi="Arial" w:cs="Arial"/>
          <w:sz w:val="16"/>
          <w:szCs w:val="16"/>
          <w:u w:val="single"/>
        </w:rPr>
        <w:t>Ambassador Yasser Reda, Embassy of Egypt</w:t>
      </w:r>
    </w:p>
    <w:p w:rsidR="00486C44" w:rsidRPr="00486C44" w:rsidRDefault="00486C44" w:rsidP="00067B56">
      <w:pPr>
        <w:pStyle w:val="PlainText"/>
        <w:rPr>
          <w:rFonts w:ascii="Arial" w:hAnsi="Arial" w:cs="Arial"/>
          <w:sz w:val="16"/>
          <w:szCs w:val="16"/>
        </w:rPr>
      </w:pPr>
      <w:r w:rsidRPr="00486C44">
        <w:rPr>
          <w:rFonts w:ascii="Arial" w:hAnsi="Arial" w:cs="Arial"/>
          <w:sz w:val="16"/>
          <w:szCs w:val="16"/>
        </w:rPr>
        <w:t>3521 International Ct NW, Washington DC 20008</w:t>
      </w:r>
    </w:p>
    <w:p w:rsidR="00486C44" w:rsidRPr="00486C44" w:rsidRDefault="00486C44" w:rsidP="00067B56">
      <w:pPr>
        <w:pStyle w:val="PlainText"/>
        <w:rPr>
          <w:rFonts w:ascii="Arial" w:hAnsi="Arial" w:cs="Arial"/>
          <w:sz w:val="16"/>
          <w:szCs w:val="16"/>
        </w:rPr>
      </w:pPr>
      <w:r w:rsidRPr="00486C44">
        <w:rPr>
          <w:rFonts w:ascii="Arial" w:hAnsi="Arial" w:cs="Arial"/>
          <w:sz w:val="16"/>
          <w:szCs w:val="16"/>
        </w:rPr>
        <w:t xml:space="preserve">Phone: 202 895 5400  </w:t>
      </w:r>
    </w:p>
    <w:p w:rsidR="00486C44" w:rsidRPr="00486C44" w:rsidRDefault="00486C44" w:rsidP="00067B56">
      <w:pPr>
        <w:pStyle w:val="PlainText"/>
        <w:rPr>
          <w:rFonts w:ascii="Arial" w:hAnsi="Arial" w:cs="Arial"/>
          <w:sz w:val="16"/>
          <w:szCs w:val="16"/>
        </w:rPr>
      </w:pPr>
      <w:r w:rsidRPr="00486C44">
        <w:rPr>
          <w:rFonts w:ascii="Arial" w:hAnsi="Arial" w:cs="Arial"/>
          <w:sz w:val="16"/>
          <w:szCs w:val="16"/>
        </w:rPr>
        <w:t>Fax: 202 244 4319  -OR-  202 244 5131</w:t>
      </w:r>
    </w:p>
    <w:p w:rsidR="00486C44" w:rsidRPr="00486C44" w:rsidRDefault="00486C44" w:rsidP="00067B56">
      <w:pPr>
        <w:pStyle w:val="PlainText"/>
        <w:rPr>
          <w:rFonts w:ascii="Arial" w:hAnsi="Arial" w:cs="Arial"/>
          <w:sz w:val="16"/>
          <w:szCs w:val="16"/>
        </w:rPr>
      </w:pPr>
      <w:r w:rsidRPr="00486C44">
        <w:rPr>
          <w:rFonts w:ascii="Arial" w:hAnsi="Arial" w:cs="Arial"/>
          <w:sz w:val="16"/>
          <w:szCs w:val="16"/>
        </w:rPr>
        <w:t>Email:</w:t>
      </w:r>
      <w:hyperlink r:id="rId13" w:history="1">
        <w:r w:rsidRPr="00486C44">
          <w:rPr>
            <w:rStyle w:val="Hyperlink"/>
            <w:rFonts w:ascii="Arial" w:hAnsi="Arial" w:cs="Arial"/>
            <w:color w:val="auto"/>
            <w:sz w:val="16"/>
            <w:szCs w:val="16"/>
          </w:rPr>
          <w:t xml:space="preserve"> embassy@egyptembassy.net</w:t>
        </w:r>
      </w:hyperlink>
    </w:p>
    <w:p w:rsidR="00486C44" w:rsidRPr="00486C44" w:rsidRDefault="00486C44" w:rsidP="00067B56">
      <w:pPr>
        <w:pStyle w:val="PlainText"/>
        <w:rPr>
          <w:rFonts w:ascii="Arial" w:hAnsi="Arial" w:cs="Arial"/>
          <w:b/>
          <w:sz w:val="16"/>
          <w:szCs w:val="16"/>
        </w:rPr>
      </w:pPr>
      <w:r w:rsidRPr="00486C44">
        <w:rPr>
          <w:rFonts w:ascii="Arial" w:hAnsi="Arial" w:cs="Arial"/>
          <w:b/>
          <w:sz w:val="16"/>
          <w:szCs w:val="16"/>
        </w:rPr>
        <w:t>Salutation: Dear Ambassador</w:t>
      </w:r>
    </w:p>
    <w:p w:rsidR="00486C44" w:rsidRPr="00486C44" w:rsidRDefault="00486C44" w:rsidP="00486C44">
      <w:pPr>
        <w:pStyle w:val="AIUASecondHeading"/>
        <w:spacing w:line="240" w:lineRule="auto"/>
        <w:rPr>
          <w:rFonts w:asciiTheme="minorBidi" w:hAnsiTheme="minorBidi"/>
        </w:rPr>
        <w:sectPr w:rsidR="00486C44" w:rsidRPr="00486C44" w:rsidSect="00486C44">
          <w:type w:val="continuous"/>
          <w:pgSz w:w="11906" w:h="16838" w:code="9"/>
          <w:pgMar w:top="720" w:right="720" w:bottom="2160" w:left="720" w:header="0" w:footer="567" w:gutter="0"/>
          <w:cols w:num="2" w:space="567"/>
          <w:titlePg/>
          <w:docGrid w:linePitch="360"/>
        </w:sectPr>
      </w:pPr>
    </w:p>
    <w:p w:rsidR="00486C44" w:rsidRPr="00486C44" w:rsidRDefault="00486C44" w:rsidP="00486C44">
      <w:pPr>
        <w:pStyle w:val="AIAddressText"/>
        <w:tabs>
          <w:tab w:val="clear" w:pos="567"/>
        </w:tabs>
        <w:spacing w:line="240" w:lineRule="auto"/>
        <w:rPr>
          <w:rFonts w:asciiTheme="minorBidi" w:hAnsiTheme="minorBidi"/>
          <w:sz w:val="16"/>
          <w:szCs w:val="16"/>
        </w:rPr>
      </w:pPr>
      <w:r w:rsidRPr="00486C44">
        <w:rPr>
          <w:rFonts w:asciiTheme="minorBidi" w:hAnsiTheme="minorBidi"/>
          <w:sz w:val="16"/>
          <w:szCs w:val="16"/>
        </w:rPr>
        <w:t xml:space="preserve">Twitter: @AlsisiOfficial  </w:t>
      </w:r>
    </w:p>
    <w:p w:rsidR="00486C44" w:rsidRPr="00486C44" w:rsidRDefault="00486C44" w:rsidP="00486C44">
      <w:pPr>
        <w:pStyle w:val="AIAddressText"/>
        <w:tabs>
          <w:tab w:val="clear" w:pos="567"/>
        </w:tabs>
        <w:spacing w:line="240" w:lineRule="auto"/>
        <w:rPr>
          <w:rFonts w:asciiTheme="minorBidi" w:hAnsiTheme="minorBidi"/>
          <w:b/>
          <w:sz w:val="16"/>
          <w:szCs w:val="16"/>
        </w:rPr>
      </w:pPr>
      <w:r w:rsidRPr="00486C44">
        <w:rPr>
          <w:rFonts w:asciiTheme="minorBidi" w:hAnsiTheme="minorBidi"/>
          <w:b/>
          <w:sz w:val="16"/>
          <w:szCs w:val="16"/>
        </w:rPr>
        <w:t>Salutation: Your Excellency</w:t>
      </w:r>
    </w:p>
    <w:p w:rsidR="00486C44" w:rsidRDefault="00486C44" w:rsidP="00486C44">
      <w:pPr>
        <w:autoSpaceDE w:val="0"/>
        <w:autoSpaceDN w:val="0"/>
        <w:adjustRightInd w:val="0"/>
        <w:rPr>
          <w:rFonts w:ascii="Arial" w:hAnsi="Arial" w:cs="Arial"/>
          <w:b/>
          <w:color w:val="000000"/>
          <w:sz w:val="20"/>
          <w:szCs w:val="20"/>
        </w:rPr>
      </w:pPr>
    </w:p>
    <w:p w:rsidR="00486C44" w:rsidRPr="009B1268" w:rsidRDefault="00486C44" w:rsidP="00486C4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86C44" w:rsidRPr="009B1268" w:rsidRDefault="00650DD0" w:rsidP="00486C44">
      <w:pPr>
        <w:autoSpaceDE w:val="0"/>
        <w:autoSpaceDN w:val="0"/>
        <w:adjustRightInd w:val="0"/>
        <w:rPr>
          <w:rFonts w:ascii="Arial" w:hAnsi="Arial" w:cs="Arial"/>
          <w:color w:val="000000"/>
          <w:sz w:val="20"/>
          <w:szCs w:val="20"/>
        </w:rPr>
      </w:pPr>
      <w:hyperlink r:id="rId14" w:history="1">
        <w:r w:rsidR="00486C44" w:rsidRPr="00486C44">
          <w:rPr>
            <w:rStyle w:val="Hyperlink"/>
            <w:rFonts w:ascii="Arial" w:hAnsi="Arial" w:cs="Arial"/>
            <w:sz w:val="20"/>
            <w:szCs w:val="20"/>
          </w:rPr>
          <w:t>Click here</w:t>
        </w:r>
      </w:hyperlink>
      <w:r w:rsidR="00486C44" w:rsidRPr="009B1268">
        <w:rPr>
          <w:rFonts w:ascii="Arial" w:hAnsi="Arial" w:cs="Arial"/>
          <w:color w:val="000000"/>
          <w:sz w:val="20"/>
          <w:szCs w:val="20"/>
        </w:rPr>
        <w:t xml:space="preserve"> to let us know if you took action on this case! </w:t>
      </w:r>
      <w:r w:rsidR="00486C44" w:rsidRPr="009B1268">
        <w:rPr>
          <w:rFonts w:ascii="Arial" w:hAnsi="Arial" w:cs="Arial"/>
          <w:i/>
          <w:iCs/>
          <w:color w:val="000000"/>
          <w:sz w:val="20"/>
          <w:szCs w:val="20"/>
        </w:rPr>
        <w:t xml:space="preserve">This is Urgent Action </w:t>
      </w:r>
      <w:r w:rsidR="00486C44">
        <w:rPr>
          <w:rFonts w:ascii="Arial" w:hAnsi="Arial" w:cs="Arial"/>
          <w:i/>
          <w:iCs/>
          <w:color w:val="000000"/>
          <w:sz w:val="20"/>
          <w:szCs w:val="20"/>
        </w:rPr>
        <w:t>243.14</w:t>
      </w:r>
      <w:r w:rsidR="00486C44" w:rsidRPr="009B1268">
        <w:rPr>
          <w:rFonts w:ascii="Arial" w:hAnsi="Arial" w:cs="Arial"/>
          <w:i/>
          <w:iCs/>
          <w:color w:val="000000"/>
          <w:sz w:val="20"/>
          <w:szCs w:val="20"/>
        </w:rPr>
        <w:t xml:space="preserve"> </w:t>
      </w:r>
    </w:p>
    <w:p w:rsidR="00486C44" w:rsidRPr="00C27E96" w:rsidRDefault="00486C44" w:rsidP="00486C4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4D65EE" w:rsidRDefault="0026766F" w:rsidP="00486C44">
      <w:pPr>
        <w:pStyle w:val="AIUASecondHeading"/>
        <w:spacing w:line="240" w:lineRule="auto"/>
        <w:rPr>
          <w:rFonts w:asciiTheme="minorBidi" w:hAnsiTheme="minorBidi"/>
        </w:rPr>
      </w:pPr>
      <w:r w:rsidRPr="004D65EE">
        <w:rPr>
          <w:rFonts w:asciiTheme="minorBidi" w:hAnsiTheme="minorBidi"/>
        </w:rPr>
        <w:lastRenderedPageBreak/>
        <w:t>URGENT ACTION</w:t>
      </w:r>
    </w:p>
    <w:p w:rsidR="0026766F" w:rsidRPr="004D65EE" w:rsidRDefault="00BA3BC8" w:rsidP="00486C44">
      <w:pPr>
        <w:rPr>
          <w:rStyle w:val="AIHeadline"/>
          <w:rFonts w:asciiTheme="minorBidi" w:hAnsiTheme="minorBidi"/>
          <w:snapToGrid w:val="0"/>
          <w:sz w:val="38"/>
          <w:szCs w:val="38"/>
        </w:rPr>
      </w:pPr>
      <w:r w:rsidRPr="004D65EE">
        <w:rPr>
          <w:rFonts w:asciiTheme="minorBidi" w:hAnsiTheme="minorBidi"/>
          <w:caps/>
          <w:snapToGrid w:val="0"/>
          <w:spacing w:val="-2"/>
          <w:kern w:val="40"/>
          <w:sz w:val="38"/>
          <w:szCs w:val="38"/>
        </w:rPr>
        <w:t>Shawkan still detained after four years</w:t>
      </w:r>
    </w:p>
    <w:p w:rsidR="0026766F" w:rsidRPr="004D65EE" w:rsidRDefault="0026766F" w:rsidP="00486C44">
      <w:pPr>
        <w:pStyle w:val="Heading2"/>
        <w:tabs>
          <w:tab w:val="center" w:pos="5102"/>
        </w:tabs>
        <w:spacing w:before="120" w:after="120" w:line="240" w:lineRule="auto"/>
        <w:rPr>
          <w:rFonts w:asciiTheme="minorBidi" w:hAnsiTheme="minorBidi"/>
        </w:rPr>
      </w:pPr>
      <w:r w:rsidRPr="004D65EE">
        <w:rPr>
          <w:rFonts w:asciiTheme="minorBidi" w:hAnsiTheme="minorBidi"/>
        </w:rPr>
        <w:t>ADditional Information</w:t>
      </w:r>
      <w:r w:rsidR="003C640B" w:rsidRPr="004D65EE">
        <w:rPr>
          <w:rFonts w:asciiTheme="minorBidi" w:hAnsiTheme="minorBidi"/>
        </w:rPr>
        <w:tab/>
      </w:r>
    </w:p>
    <w:p w:rsidR="00F703C7" w:rsidRPr="004D65EE" w:rsidRDefault="00F703C7" w:rsidP="00486C44">
      <w:pPr>
        <w:pStyle w:val="AIAdditionalinformationtext"/>
        <w:tabs>
          <w:tab w:val="clear" w:pos="567"/>
        </w:tabs>
        <w:spacing w:line="240" w:lineRule="auto"/>
        <w:rPr>
          <w:rFonts w:asciiTheme="minorBidi" w:hAnsiTheme="minorBidi"/>
        </w:rPr>
      </w:pPr>
      <w:r w:rsidRPr="004D65EE">
        <w:rPr>
          <w:rFonts w:asciiTheme="minorBidi" w:hAnsiTheme="minorBidi"/>
        </w:rPr>
        <w:t xml:space="preserve">Mahmoud Abu Zeid (“Shawkan”) was part of Amnesty International’s Write for Rights campaign in December 2016, during which people all over the world wrote letters of solidarity and appeals to the government. </w:t>
      </w:r>
      <w:r w:rsidR="000F5E68" w:rsidRPr="004D65EE">
        <w:rPr>
          <w:rFonts w:asciiTheme="minorBidi" w:hAnsiTheme="minorBidi"/>
        </w:rPr>
        <w:t>A</w:t>
      </w:r>
      <w:r w:rsidRPr="004D65EE">
        <w:rPr>
          <w:rFonts w:asciiTheme="minorBidi" w:hAnsiTheme="minorBidi"/>
        </w:rPr>
        <w:t xml:space="preserve">t least </w:t>
      </w:r>
      <w:r w:rsidR="00624C84" w:rsidRPr="004D65EE">
        <w:rPr>
          <w:rFonts w:asciiTheme="minorBidi" w:hAnsiTheme="minorBidi"/>
        </w:rPr>
        <w:t xml:space="preserve">445,590 from </w:t>
      </w:r>
      <w:r w:rsidRPr="004D65EE">
        <w:rPr>
          <w:rFonts w:asciiTheme="minorBidi" w:hAnsiTheme="minorBidi"/>
        </w:rPr>
        <w:t>all over the world called for Shawkan’s release</w:t>
      </w:r>
      <w:r w:rsidR="000F5E68" w:rsidRPr="004D65EE">
        <w:rPr>
          <w:rFonts w:asciiTheme="minorBidi" w:hAnsiTheme="minorBidi"/>
        </w:rPr>
        <w:t xml:space="preserve"> as part of the campaign.</w:t>
      </w:r>
    </w:p>
    <w:p w:rsidR="00343689" w:rsidRPr="004D65EE" w:rsidRDefault="00624C84" w:rsidP="00486C44">
      <w:pPr>
        <w:pStyle w:val="AIAdditionalinformationtext"/>
        <w:tabs>
          <w:tab w:val="clear" w:pos="567"/>
        </w:tabs>
        <w:spacing w:line="240" w:lineRule="auto"/>
        <w:rPr>
          <w:rFonts w:asciiTheme="minorBidi" w:hAnsiTheme="minorBidi"/>
          <w:szCs w:val="18"/>
        </w:rPr>
      </w:pPr>
      <w:r w:rsidRPr="004D65EE">
        <w:rPr>
          <w:rFonts w:asciiTheme="minorBidi" w:hAnsiTheme="minorBidi"/>
          <w:szCs w:val="18"/>
        </w:rPr>
        <w:t>Police forces arrested t</w:t>
      </w:r>
      <w:r w:rsidR="00343689" w:rsidRPr="004D65EE">
        <w:rPr>
          <w:rFonts w:asciiTheme="minorBidi" w:hAnsiTheme="minorBidi"/>
          <w:szCs w:val="18"/>
        </w:rPr>
        <w:t xml:space="preserve">he freelance photojournalist on 14 August 2013 while on assignment for London-based photo agency Demotix. </w:t>
      </w:r>
      <w:r w:rsidRPr="004D65EE">
        <w:rPr>
          <w:rFonts w:asciiTheme="minorBidi" w:hAnsiTheme="minorBidi"/>
          <w:szCs w:val="18"/>
        </w:rPr>
        <w:t>They also arrested t</w:t>
      </w:r>
      <w:r w:rsidR="00343689" w:rsidRPr="004D65EE">
        <w:rPr>
          <w:rFonts w:asciiTheme="minorBidi" w:hAnsiTheme="minorBidi"/>
          <w:szCs w:val="18"/>
        </w:rPr>
        <w:t xml:space="preserve">wo foreign journalists </w:t>
      </w:r>
      <w:r w:rsidRPr="004D65EE">
        <w:rPr>
          <w:rFonts w:asciiTheme="minorBidi" w:hAnsiTheme="minorBidi"/>
          <w:szCs w:val="18"/>
        </w:rPr>
        <w:t xml:space="preserve">along </w:t>
      </w:r>
      <w:r w:rsidR="00343689" w:rsidRPr="004D65EE">
        <w:rPr>
          <w:rFonts w:asciiTheme="minorBidi" w:hAnsiTheme="minorBidi"/>
          <w:szCs w:val="18"/>
        </w:rPr>
        <w:t xml:space="preserve">with him, but they </w:t>
      </w:r>
      <w:r w:rsidRPr="004D65EE">
        <w:rPr>
          <w:rFonts w:asciiTheme="minorBidi" w:hAnsiTheme="minorBidi"/>
          <w:szCs w:val="18"/>
        </w:rPr>
        <w:t>released</w:t>
      </w:r>
      <w:r w:rsidR="00343689" w:rsidRPr="004D65EE">
        <w:rPr>
          <w:rFonts w:asciiTheme="minorBidi" w:hAnsiTheme="minorBidi"/>
          <w:szCs w:val="18"/>
        </w:rPr>
        <w:t xml:space="preserve"> </w:t>
      </w:r>
      <w:r w:rsidRPr="004D65EE">
        <w:rPr>
          <w:rFonts w:asciiTheme="minorBidi" w:hAnsiTheme="minorBidi"/>
          <w:szCs w:val="18"/>
        </w:rPr>
        <w:t>the two journalists</w:t>
      </w:r>
      <w:r w:rsidR="00343689" w:rsidRPr="004D65EE">
        <w:rPr>
          <w:rFonts w:asciiTheme="minorBidi" w:hAnsiTheme="minorBidi"/>
          <w:szCs w:val="18"/>
        </w:rPr>
        <w:t xml:space="preserve"> on the same day. Demotix told the Public Prosecutor’s Office that Mahmoud Abu Zeid was on assignment </w:t>
      </w:r>
      <w:r w:rsidRPr="004D65EE">
        <w:rPr>
          <w:rFonts w:asciiTheme="minorBidi" w:hAnsiTheme="minorBidi"/>
          <w:szCs w:val="18"/>
        </w:rPr>
        <w:t>for</w:t>
      </w:r>
      <w:r w:rsidR="00343689" w:rsidRPr="004D65EE">
        <w:rPr>
          <w:rFonts w:asciiTheme="minorBidi" w:hAnsiTheme="minorBidi"/>
          <w:szCs w:val="18"/>
        </w:rPr>
        <w:t xml:space="preserve"> them, but</w:t>
      </w:r>
      <w:r w:rsidRPr="004D65EE">
        <w:rPr>
          <w:rFonts w:asciiTheme="minorBidi" w:hAnsiTheme="minorBidi"/>
          <w:szCs w:val="18"/>
        </w:rPr>
        <w:t xml:space="preserve"> Egyptian authorities</w:t>
      </w:r>
      <w:r w:rsidR="00343689" w:rsidRPr="004D65EE">
        <w:rPr>
          <w:rFonts w:asciiTheme="minorBidi" w:hAnsiTheme="minorBidi"/>
          <w:szCs w:val="18"/>
        </w:rPr>
        <w:t xml:space="preserve"> </w:t>
      </w:r>
      <w:r w:rsidRPr="004D65EE">
        <w:rPr>
          <w:rFonts w:asciiTheme="minorBidi" w:hAnsiTheme="minorBidi"/>
          <w:szCs w:val="18"/>
        </w:rPr>
        <w:t>continued to</w:t>
      </w:r>
      <w:r w:rsidR="00343689" w:rsidRPr="004D65EE">
        <w:rPr>
          <w:rFonts w:asciiTheme="minorBidi" w:hAnsiTheme="minorBidi"/>
          <w:szCs w:val="18"/>
        </w:rPr>
        <w:t xml:space="preserve"> </w:t>
      </w:r>
      <w:r w:rsidRPr="004D65EE">
        <w:rPr>
          <w:rFonts w:asciiTheme="minorBidi" w:hAnsiTheme="minorBidi"/>
          <w:szCs w:val="18"/>
        </w:rPr>
        <w:t>detain him</w:t>
      </w:r>
      <w:r w:rsidR="00343689" w:rsidRPr="004D65EE">
        <w:rPr>
          <w:rFonts w:asciiTheme="minorBidi" w:hAnsiTheme="minorBidi"/>
          <w:szCs w:val="18"/>
        </w:rPr>
        <w:t>.</w:t>
      </w:r>
    </w:p>
    <w:p w:rsidR="00F703C7" w:rsidRPr="004D65EE" w:rsidRDefault="00F703C7" w:rsidP="00486C44">
      <w:pPr>
        <w:pStyle w:val="AIAdditionalinformationtext"/>
        <w:spacing w:line="240" w:lineRule="auto"/>
        <w:rPr>
          <w:rFonts w:asciiTheme="minorBidi" w:hAnsiTheme="minorBidi"/>
          <w:szCs w:val="18"/>
        </w:rPr>
      </w:pPr>
      <w:r w:rsidRPr="004D65EE">
        <w:rPr>
          <w:rFonts w:asciiTheme="minorBidi" w:hAnsiTheme="minorBidi"/>
          <w:szCs w:val="18"/>
        </w:rPr>
        <w:t xml:space="preserve">Mahmoud Abu Zeid </w:t>
      </w:r>
      <w:r w:rsidR="00B74204" w:rsidRPr="004D65EE">
        <w:rPr>
          <w:rFonts w:asciiTheme="minorBidi" w:hAnsiTheme="minorBidi"/>
          <w:szCs w:val="18"/>
        </w:rPr>
        <w:t>told Amnesty International</w:t>
      </w:r>
      <w:r w:rsidRPr="004D65EE">
        <w:rPr>
          <w:rFonts w:asciiTheme="minorBidi" w:hAnsiTheme="minorBidi"/>
          <w:szCs w:val="18"/>
        </w:rPr>
        <w:t xml:space="preserve"> that police and army officers beat him during his first day under arrest and on 17 August 2013, when he was transferred from an overcrowded cell at a police station in Cairo to the capital’s Abu Zaabal Prison. According to his letter, published by Amnesty International on 5 April), officers punched and kicked him, and beat him with batons. </w:t>
      </w:r>
      <w:r w:rsidR="00624C84" w:rsidRPr="004D65EE">
        <w:rPr>
          <w:rFonts w:asciiTheme="minorBidi" w:hAnsiTheme="minorBidi"/>
          <w:szCs w:val="18"/>
        </w:rPr>
        <w:t>They also</w:t>
      </w:r>
      <w:r w:rsidRPr="004D65EE">
        <w:rPr>
          <w:rFonts w:asciiTheme="minorBidi" w:hAnsiTheme="minorBidi"/>
          <w:szCs w:val="18"/>
        </w:rPr>
        <w:t xml:space="preserve"> kept</w:t>
      </w:r>
      <w:r w:rsidR="00624C84" w:rsidRPr="004D65EE">
        <w:rPr>
          <w:rFonts w:asciiTheme="minorBidi" w:hAnsiTheme="minorBidi"/>
          <w:szCs w:val="18"/>
        </w:rPr>
        <w:t xml:space="preserve"> him</w:t>
      </w:r>
      <w:r w:rsidRPr="004D65EE">
        <w:rPr>
          <w:rFonts w:asciiTheme="minorBidi" w:hAnsiTheme="minorBidi"/>
          <w:szCs w:val="18"/>
        </w:rPr>
        <w:t xml:space="preserve"> in a parked truck for eight hours</w:t>
      </w:r>
      <w:r w:rsidR="00624C84" w:rsidRPr="004D65EE">
        <w:rPr>
          <w:rFonts w:asciiTheme="minorBidi" w:hAnsiTheme="minorBidi"/>
          <w:szCs w:val="18"/>
        </w:rPr>
        <w:t>,</w:t>
      </w:r>
      <w:r w:rsidRPr="004D65EE">
        <w:rPr>
          <w:rFonts w:asciiTheme="minorBidi" w:hAnsiTheme="minorBidi"/>
          <w:szCs w:val="18"/>
        </w:rPr>
        <w:t xml:space="preserve"> </w:t>
      </w:r>
      <w:r w:rsidR="00624C84" w:rsidRPr="004D65EE">
        <w:rPr>
          <w:rFonts w:asciiTheme="minorBidi" w:hAnsiTheme="minorBidi"/>
          <w:szCs w:val="18"/>
        </w:rPr>
        <w:t>although</w:t>
      </w:r>
      <w:r w:rsidRPr="004D65EE">
        <w:rPr>
          <w:rFonts w:asciiTheme="minorBidi" w:hAnsiTheme="minorBidi"/>
          <w:szCs w:val="18"/>
        </w:rPr>
        <w:t xml:space="preserve"> the temperature was above 30 degrees centigrade, without food, water or fresh air</w:t>
      </w:r>
      <w:r w:rsidR="00624C84" w:rsidRPr="004D65EE">
        <w:rPr>
          <w:rFonts w:asciiTheme="minorBidi" w:hAnsiTheme="minorBidi"/>
          <w:szCs w:val="18"/>
        </w:rPr>
        <w:t>,</w:t>
      </w:r>
      <w:r w:rsidRPr="004D65EE">
        <w:rPr>
          <w:rFonts w:asciiTheme="minorBidi" w:hAnsiTheme="minorBidi"/>
          <w:szCs w:val="18"/>
        </w:rPr>
        <w:t xml:space="preserve"> when he got to Abu Zaabal Prison. In the letter, he described his indefinite detention as “psychologically unbearable”. </w:t>
      </w:r>
      <w:r w:rsidR="002B0AC7" w:rsidRPr="004D65EE">
        <w:rPr>
          <w:rFonts w:asciiTheme="minorBidi" w:hAnsiTheme="minorBidi"/>
          <w:szCs w:val="18"/>
        </w:rPr>
        <w:t>2015. See Shawkan's letter</w:t>
      </w:r>
      <w:r w:rsidR="002B0AC7" w:rsidRPr="004D65EE">
        <w:rPr>
          <w:rFonts w:asciiTheme="minorBidi" w:hAnsiTheme="minorBidi"/>
        </w:rPr>
        <w:t xml:space="preserve">: </w:t>
      </w:r>
      <w:r w:rsidR="002B0AC7" w:rsidRPr="004D65EE">
        <w:rPr>
          <w:rFonts w:asciiTheme="minorBidi" w:hAnsiTheme="minorBidi"/>
          <w:szCs w:val="18"/>
        </w:rPr>
        <w:t>600 days in jail for taking pictures: A letter from an Egyptian prison, 5 April 2015</w:t>
      </w:r>
      <w:r w:rsidR="000E4322" w:rsidRPr="004D65EE">
        <w:rPr>
          <w:rFonts w:asciiTheme="minorBidi" w:hAnsiTheme="minorBidi"/>
          <w:szCs w:val="18"/>
        </w:rPr>
        <w:t xml:space="preserve"> (</w:t>
      </w:r>
      <w:r w:rsidR="002B0AC7" w:rsidRPr="004D65EE">
        <w:rPr>
          <w:rFonts w:asciiTheme="minorBidi" w:hAnsiTheme="minorBidi"/>
          <w:szCs w:val="18"/>
        </w:rPr>
        <w:t>https://www.amnesty.org/en/latest/news/2015/04/600-days-in-jail-for-taking-pictures/</w:t>
      </w:r>
      <w:r w:rsidR="000E4322" w:rsidRPr="004D65EE">
        <w:rPr>
          <w:rFonts w:asciiTheme="minorBidi" w:hAnsiTheme="minorBidi"/>
          <w:szCs w:val="18"/>
        </w:rPr>
        <w:t>).</w:t>
      </w:r>
      <w:r w:rsidR="002B0AC7" w:rsidRPr="004D65EE">
        <w:rPr>
          <w:rFonts w:asciiTheme="minorBidi" w:hAnsiTheme="minorBidi"/>
          <w:szCs w:val="18"/>
        </w:rPr>
        <w:t xml:space="preserve"> </w:t>
      </w:r>
      <w:r w:rsidRPr="004D65EE">
        <w:rPr>
          <w:rFonts w:asciiTheme="minorBidi" w:hAnsiTheme="minorBidi"/>
          <w:szCs w:val="18"/>
        </w:rPr>
        <w:t xml:space="preserve">He was </w:t>
      </w:r>
      <w:r w:rsidR="000E4322" w:rsidRPr="004D65EE">
        <w:rPr>
          <w:rFonts w:asciiTheme="minorBidi" w:hAnsiTheme="minorBidi"/>
          <w:szCs w:val="18"/>
        </w:rPr>
        <w:t xml:space="preserve">transferred </w:t>
      </w:r>
      <w:r w:rsidRPr="004D65EE">
        <w:rPr>
          <w:rFonts w:asciiTheme="minorBidi" w:hAnsiTheme="minorBidi"/>
          <w:szCs w:val="18"/>
        </w:rPr>
        <w:t>to Cairo’s Tora Prison Complex in December 2013, where he is still held.</w:t>
      </w:r>
    </w:p>
    <w:p w:rsidR="00A41485" w:rsidRPr="004D65EE" w:rsidRDefault="00A41485" w:rsidP="00486C44">
      <w:pPr>
        <w:pStyle w:val="AIAdditionalinformationtext"/>
        <w:tabs>
          <w:tab w:val="clear" w:pos="567"/>
        </w:tabs>
        <w:spacing w:line="240" w:lineRule="auto"/>
        <w:rPr>
          <w:rFonts w:asciiTheme="minorBidi" w:hAnsiTheme="minorBidi"/>
          <w:szCs w:val="18"/>
        </w:rPr>
      </w:pPr>
      <w:r w:rsidRPr="004D65EE">
        <w:rPr>
          <w:rFonts w:asciiTheme="minorBidi" w:hAnsiTheme="minorBidi"/>
          <w:szCs w:val="18"/>
        </w:rPr>
        <w:t xml:space="preserve">The proceedings against Shawkan have been unfair. </w:t>
      </w:r>
      <w:r w:rsidR="000F5E68" w:rsidRPr="004D65EE">
        <w:rPr>
          <w:rFonts w:asciiTheme="minorBidi" w:hAnsiTheme="minorBidi"/>
          <w:szCs w:val="18"/>
        </w:rPr>
        <w:t>Egyptian authorities have repeatedly denied access to h</w:t>
      </w:r>
      <w:r w:rsidRPr="004D65EE">
        <w:rPr>
          <w:rFonts w:asciiTheme="minorBidi" w:hAnsiTheme="minorBidi"/>
          <w:szCs w:val="18"/>
        </w:rPr>
        <w:t>is lawyers to key documents related to the case, including the list of charges against him before the trial began. This made it difficult for them to prepare his defence. Mass trials also make it difficult to ensure the right to a fair trial is guaranteed for each of the defendants. The Egyptian authorities have used mass trials for those connected with opposition groups</w:t>
      </w:r>
      <w:r w:rsidR="00B46D17" w:rsidRPr="004D65EE">
        <w:rPr>
          <w:rFonts w:asciiTheme="minorBidi" w:hAnsiTheme="minorBidi"/>
          <w:szCs w:val="18"/>
        </w:rPr>
        <w:t>,</w:t>
      </w:r>
      <w:r w:rsidRPr="004D65EE">
        <w:rPr>
          <w:rFonts w:asciiTheme="minorBidi" w:hAnsiTheme="minorBidi"/>
          <w:szCs w:val="18"/>
        </w:rPr>
        <w:t xml:space="preserve"> with many of those put on trial facing trumped-up charges without evidence establishing each defendant’s individual criminal responsibility.</w:t>
      </w:r>
    </w:p>
    <w:p w:rsidR="00F703C7" w:rsidRPr="004D65EE" w:rsidRDefault="00F703C7" w:rsidP="00486C44">
      <w:pPr>
        <w:pStyle w:val="AIAdditionalinformationtext"/>
        <w:tabs>
          <w:tab w:val="clear" w:pos="567"/>
        </w:tabs>
        <w:spacing w:line="240" w:lineRule="auto"/>
        <w:rPr>
          <w:rFonts w:asciiTheme="minorBidi" w:hAnsiTheme="minorBidi"/>
          <w:szCs w:val="18"/>
        </w:rPr>
      </w:pPr>
      <w:r w:rsidRPr="004D65EE">
        <w:rPr>
          <w:rFonts w:asciiTheme="minorBidi" w:hAnsiTheme="minorBidi"/>
          <w:szCs w:val="18"/>
        </w:rPr>
        <w:t xml:space="preserve">The UN Human Rights Council’s Working Group on Arbitrary Detention released </w:t>
      </w:r>
      <w:r w:rsidR="000E4322" w:rsidRPr="004D65EE">
        <w:rPr>
          <w:rFonts w:asciiTheme="minorBidi" w:hAnsiTheme="minorBidi"/>
          <w:szCs w:val="18"/>
        </w:rPr>
        <w:t xml:space="preserve">an </w:t>
      </w:r>
      <w:r w:rsidRPr="004D65EE">
        <w:rPr>
          <w:rFonts w:asciiTheme="minorBidi" w:hAnsiTheme="minorBidi"/>
          <w:szCs w:val="18"/>
        </w:rPr>
        <w:t>opinion on 21 October 2016 calling on the Egyptian authorities to “immediately release” Shawkan and “accord him an enforceable right to reparation”. It considers the arrest of Shawkan and the deprivation of his liberty to be arbitrary and in violation of rights and freedoms guaranteed by the Universal Declaration of Human Rights and the International Covenant on Civil and Political Rights (ICCPR).</w:t>
      </w:r>
    </w:p>
    <w:p w:rsidR="00D27981" w:rsidRPr="004D65EE" w:rsidRDefault="00D27981" w:rsidP="00486C44">
      <w:pPr>
        <w:pStyle w:val="AIAdditionalinformationtext"/>
        <w:tabs>
          <w:tab w:val="clear" w:pos="567"/>
        </w:tabs>
        <w:spacing w:line="240" w:lineRule="auto"/>
        <w:rPr>
          <w:rFonts w:asciiTheme="minorBidi" w:hAnsiTheme="minorBidi"/>
          <w:szCs w:val="18"/>
        </w:rPr>
      </w:pPr>
      <w:r w:rsidRPr="004D65EE">
        <w:rPr>
          <w:rFonts w:asciiTheme="minorBidi" w:hAnsiTheme="minorBidi"/>
          <w:szCs w:val="18"/>
        </w:rPr>
        <w:t xml:space="preserve">Egypt is a state party to the ICCPR, Article 9 of which prohibits arbitrary detention. Article 19 of the ICCPR guarantees the right to </w:t>
      </w:r>
      <w:r w:rsidR="007C0B05" w:rsidRPr="004D65EE">
        <w:rPr>
          <w:rFonts w:asciiTheme="minorBidi" w:hAnsiTheme="minorBidi"/>
          <w:szCs w:val="18"/>
        </w:rPr>
        <w:t>freedom of expression</w:t>
      </w:r>
      <w:r w:rsidR="00B46D17" w:rsidRPr="004D65EE">
        <w:rPr>
          <w:rFonts w:asciiTheme="minorBidi" w:hAnsiTheme="minorBidi"/>
          <w:szCs w:val="18"/>
        </w:rPr>
        <w:t xml:space="preserve"> - </w:t>
      </w:r>
      <w:r w:rsidR="007C0B05" w:rsidRPr="004D65EE">
        <w:rPr>
          <w:rFonts w:asciiTheme="minorBidi" w:hAnsiTheme="minorBidi"/>
          <w:szCs w:val="18"/>
        </w:rPr>
        <w:t xml:space="preserve">that is, the right to </w:t>
      </w:r>
      <w:r w:rsidRPr="004D65EE">
        <w:rPr>
          <w:rFonts w:asciiTheme="minorBidi" w:hAnsiTheme="minorBidi"/>
          <w:szCs w:val="18"/>
        </w:rPr>
        <w:t>seek, receive and impart information and ideas. Article 14 guarantees the right of everyone to a fair and public hearing by a competent, independent and impartial tribunal established by law. The article further guarantees the rights of everyone facing criminal charges to be informed promptly of the nature and cause of the charges against them, the right to have adequate time and facilities for the preparation of their defence, the right to be tried in their presence, and the right to examine, or have examined, the witnesses against them.</w:t>
      </w:r>
    </w:p>
    <w:p w:rsidR="0026766F" w:rsidRPr="004D65EE" w:rsidRDefault="0026766F" w:rsidP="00486C44">
      <w:pPr>
        <w:rPr>
          <w:rFonts w:asciiTheme="minorBidi" w:hAnsiTheme="minorBidi"/>
          <w:sz w:val="16"/>
          <w:szCs w:val="16"/>
        </w:rPr>
      </w:pPr>
      <w:r w:rsidRPr="004D65EE">
        <w:rPr>
          <w:rFonts w:asciiTheme="minorBidi" w:hAnsiTheme="minorBidi"/>
          <w:sz w:val="16"/>
          <w:szCs w:val="16"/>
        </w:rPr>
        <w:t>Name:</w:t>
      </w:r>
      <w:r w:rsidR="00D27981" w:rsidRPr="004D65EE">
        <w:rPr>
          <w:rFonts w:asciiTheme="minorBidi" w:hAnsiTheme="minorBidi"/>
          <w:sz w:val="16"/>
          <w:szCs w:val="16"/>
        </w:rPr>
        <w:t xml:space="preserve"> Mahmoud Abu Zeid (“Shawkan”)</w:t>
      </w:r>
    </w:p>
    <w:p w:rsidR="0026766F" w:rsidRPr="004D65EE" w:rsidRDefault="0026766F" w:rsidP="00486C44">
      <w:pPr>
        <w:rPr>
          <w:rFonts w:asciiTheme="minorBidi" w:hAnsiTheme="minorBidi"/>
          <w:sz w:val="16"/>
          <w:szCs w:val="16"/>
        </w:rPr>
      </w:pPr>
      <w:r w:rsidRPr="004D65EE">
        <w:rPr>
          <w:rFonts w:asciiTheme="minorBidi" w:hAnsiTheme="minorBidi"/>
          <w:sz w:val="16"/>
          <w:szCs w:val="16"/>
        </w:rPr>
        <w:t>Gender m/f:</w:t>
      </w:r>
      <w:r w:rsidR="00D27981" w:rsidRPr="004D65EE">
        <w:rPr>
          <w:rFonts w:asciiTheme="minorBidi" w:hAnsiTheme="minorBidi"/>
          <w:sz w:val="16"/>
          <w:szCs w:val="16"/>
        </w:rPr>
        <w:t xml:space="preserve"> m</w:t>
      </w:r>
    </w:p>
    <w:p w:rsidR="0026766F" w:rsidRPr="004D65EE" w:rsidRDefault="0026766F" w:rsidP="00486C44">
      <w:pPr>
        <w:pStyle w:val="AITextSmallNoLineSpacing"/>
        <w:spacing w:line="240" w:lineRule="auto"/>
        <w:rPr>
          <w:rStyle w:val="StyleAIBodytextAsianSimSunChar"/>
          <w:rFonts w:asciiTheme="minorBidi" w:hAnsiTheme="minorBidi"/>
          <w:sz w:val="18"/>
          <w:szCs w:val="18"/>
        </w:rPr>
        <w:sectPr w:rsidR="0026766F" w:rsidRPr="004D65EE" w:rsidSect="00486C44">
          <w:footerReference w:type="default" r:id="rId15"/>
          <w:type w:val="continuous"/>
          <w:pgSz w:w="11906" w:h="16838" w:code="9"/>
          <w:pgMar w:top="720" w:right="720" w:bottom="2160" w:left="720" w:header="0" w:footer="567" w:gutter="0"/>
          <w:cols w:space="567"/>
          <w:titlePg/>
          <w:docGrid w:linePitch="360"/>
        </w:sectPr>
      </w:pPr>
    </w:p>
    <w:p w:rsidR="0026766F" w:rsidRPr="004D65EE" w:rsidRDefault="0026766F" w:rsidP="00486C44">
      <w:pPr>
        <w:pStyle w:val="AITextSmallNoLineSpacing"/>
        <w:spacing w:line="240" w:lineRule="auto"/>
        <w:jc w:val="right"/>
        <w:rPr>
          <w:rFonts w:asciiTheme="minorBidi" w:hAnsiTheme="minorBidi"/>
          <w:sz w:val="18"/>
        </w:rPr>
      </w:pPr>
    </w:p>
    <w:p w:rsidR="00F46D7C" w:rsidRPr="004D65EE" w:rsidRDefault="00061912" w:rsidP="00486C44">
      <w:pPr>
        <w:rPr>
          <w:rFonts w:asciiTheme="minorBidi" w:hAnsiTheme="minorBidi"/>
          <w:sz w:val="16"/>
          <w:szCs w:val="16"/>
        </w:rPr>
      </w:pPr>
      <w:r w:rsidRPr="004D65EE">
        <w:rPr>
          <w:rFonts w:asciiTheme="minorBidi" w:hAnsiTheme="minorBidi"/>
          <w:sz w:val="16"/>
          <w:szCs w:val="16"/>
        </w:rPr>
        <w:t xml:space="preserve">Further information on UA: </w:t>
      </w:r>
      <w:r w:rsidR="00F46D7C" w:rsidRPr="004D65EE">
        <w:rPr>
          <w:rFonts w:asciiTheme="minorBidi" w:hAnsiTheme="minorBidi"/>
          <w:sz w:val="16"/>
          <w:szCs w:val="16"/>
        </w:rPr>
        <w:t xml:space="preserve">243/14 </w:t>
      </w:r>
      <w:r w:rsidRPr="004D65EE">
        <w:rPr>
          <w:rFonts w:asciiTheme="minorBidi" w:hAnsiTheme="minorBidi"/>
          <w:sz w:val="16"/>
          <w:szCs w:val="16"/>
        </w:rPr>
        <w:t xml:space="preserve">Index: </w:t>
      </w:r>
      <w:r w:rsidR="00F46D7C" w:rsidRPr="004D65EE">
        <w:rPr>
          <w:rFonts w:asciiTheme="minorBidi" w:hAnsiTheme="minorBidi"/>
          <w:sz w:val="16"/>
          <w:szCs w:val="16"/>
        </w:rPr>
        <w:t xml:space="preserve">MDE 12/6903/2017 Issue Date: </w:t>
      </w:r>
      <w:r w:rsidR="00CF2A5E" w:rsidRPr="004D65EE">
        <w:rPr>
          <w:rFonts w:asciiTheme="minorBidi" w:hAnsiTheme="minorBidi"/>
          <w:sz w:val="16"/>
          <w:szCs w:val="16"/>
        </w:rPr>
        <w:t>14</w:t>
      </w:r>
      <w:r w:rsidR="00F46D7C" w:rsidRPr="004D65EE">
        <w:rPr>
          <w:rFonts w:asciiTheme="minorBidi" w:hAnsiTheme="minorBidi"/>
          <w:sz w:val="16"/>
          <w:szCs w:val="16"/>
        </w:rPr>
        <w:t xml:space="preserve"> August 2017</w:t>
      </w:r>
    </w:p>
    <w:sectPr w:rsidR="00F46D7C" w:rsidRPr="004D65EE" w:rsidSect="00486C44">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680" w:rsidRDefault="00C01680">
      <w:r>
        <w:separator/>
      </w:r>
    </w:p>
  </w:endnote>
  <w:endnote w:type="continuationSeparator" w:id="0">
    <w:p w:rsidR="00C01680" w:rsidRDefault="00C0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01680">
    <w:pPr>
      <w:pStyle w:val="Footer"/>
    </w:pPr>
    <w:r w:rsidRPr="00C01680">
      <w:rPr>
        <w:noProof/>
        <w:lang w:val="en-US"/>
      </w:rPr>
      <w:drawing>
        <wp:inline distT="0" distB="0" distL="0" distR="0">
          <wp:extent cx="6464300" cy="988695"/>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0" cy="9886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44" w:rsidRPr="002C2F2D" w:rsidRDefault="00486C44" w:rsidP="00486C44">
    <w:pPr>
      <w:pStyle w:val="Default"/>
      <w:rPr>
        <w:rFonts w:ascii="Arial" w:hAnsi="Arial" w:cs="Arial"/>
      </w:rPr>
    </w:pPr>
  </w:p>
  <w:p w:rsidR="00486C44" w:rsidRPr="00D158C3" w:rsidRDefault="00486C44" w:rsidP="00486C4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86C44" w:rsidRPr="00D158C3" w:rsidRDefault="00486C44" w:rsidP="00486C44">
    <w:pPr>
      <w:jc w:val="center"/>
      <w:rPr>
        <w:rFonts w:ascii="Arial" w:hAnsi="Arial" w:cs="Arial"/>
        <w:sz w:val="16"/>
        <w:szCs w:val="16"/>
      </w:rPr>
    </w:pPr>
    <w:r w:rsidRPr="00D158C3">
      <w:rPr>
        <w:rFonts w:ascii="Arial" w:hAnsi="Arial" w:cs="Arial"/>
        <w:sz w:val="16"/>
        <w:szCs w:val="16"/>
      </w:rPr>
      <w:t>T (212) 807- 8400 | uan@aiusa.org | www.amnestyusa.org/uan</w:t>
    </w:r>
  </w:p>
  <w:p w:rsidR="00486C44" w:rsidRPr="00D0106D" w:rsidRDefault="00486C4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680" w:rsidRDefault="00C01680">
      <w:r>
        <w:separator/>
      </w:r>
    </w:p>
  </w:footnote>
  <w:footnote w:type="continuationSeparator" w:id="0">
    <w:p w:rsidR="00C01680" w:rsidRDefault="00C0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061912" w:rsidRPr="004D65EE" w:rsidRDefault="00CF2A5E" w:rsidP="00ED464F">
    <w:pPr>
      <w:tabs>
        <w:tab w:val="right" w:pos="10203"/>
      </w:tabs>
      <w:rPr>
        <w:rFonts w:asciiTheme="minorBidi" w:hAnsiTheme="minorBidi"/>
        <w:color w:val="FFFFFF"/>
      </w:rPr>
    </w:pPr>
    <w:r w:rsidRPr="004D65EE">
      <w:rPr>
        <w:rFonts w:asciiTheme="minorBidi" w:hAnsiTheme="minorBidi"/>
        <w:sz w:val="16"/>
        <w:szCs w:val="16"/>
      </w:rPr>
      <w:t xml:space="preserve">Further information on </w:t>
    </w:r>
    <w:r w:rsidR="00061912" w:rsidRPr="004D65EE">
      <w:rPr>
        <w:rFonts w:asciiTheme="minorBidi" w:hAnsiTheme="minorBidi"/>
        <w:sz w:val="16"/>
        <w:szCs w:val="16"/>
      </w:rPr>
      <w:t xml:space="preserve">UA: </w:t>
    </w:r>
    <w:r w:rsidR="00ED464F" w:rsidRPr="004D65EE">
      <w:rPr>
        <w:rFonts w:asciiTheme="minorBidi" w:hAnsiTheme="minorBidi"/>
        <w:sz w:val="16"/>
        <w:szCs w:val="16"/>
      </w:rPr>
      <w:t xml:space="preserve">243/14 </w:t>
    </w:r>
    <w:r w:rsidR="00061912" w:rsidRPr="004D65EE">
      <w:rPr>
        <w:rFonts w:asciiTheme="minorBidi" w:hAnsiTheme="minorBidi"/>
        <w:sz w:val="16"/>
        <w:szCs w:val="16"/>
      </w:rPr>
      <w:t xml:space="preserve">Index: </w:t>
    </w:r>
    <w:r w:rsidR="00ED464F" w:rsidRPr="004D65EE">
      <w:rPr>
        <w:rFonts w:asciiTheme="minorBidi" w:hAnsiTheme="minorBidi"/>
        <w:sz w:val="16"/>
        <w:szCs w:val="16"/>
      </w:rPr>
      <w:t>MDE 12/6903/2017 Egypt</w:t>
    </w:r>
    <w:r w:rsidR="00061912" w:rsidRPr="004D65EE">
      <w:rPr>
        <w:rFonts w:asciiTheme="minorBidi" w:hAnsiTheme="minorBidi"/>
        <w:sz w:val="16"/>
        <w:szCs w:val="16"/>
      </w:rPr>
      <w:tab/>
      <w:t xml:space="preserve">Date: </w:t>
    </w:r>
    <w:r w:rsidR="00ED464F" w:rsidRPr="004D65EE">
      <w:rPr>
        <w:rFonts w:asciiTheme="minorBidi" w:hAnsiTheme="minorBidi"/>
        <w:sz w:val="16"/>
        <w:szCs w:val="16"/>
      </w:rPr>
      <w:t>14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DA"/>
    <w:rsid w:val="00000DB5"/>
    <w:rsid w:val="00023EE0"/>
    <w:rsid w:val="0005633B"/>
    <w:rsid w:val="00061912"/>
    <w:rsid w:val="00073A48"/>
    <w:rsid w:val="000871A0"/>
    <w:rsid w:val="000A345E"/>
    <w:rsid w:val="000A5AB8"/>
    <w:rsid w:val="000B23F7"/>
    <w:rsid w:val="000E28F1"/>
    <w:rsid w:val="000E4322"/>
    <w:rsid w:val="000F0AF1"/>
    <w:rsid w:val="000F11B8"/>
    <w:rsid w:val="000F5E68"/>
    <w:rsid w:val="00114598"/>
    <w:rsid w:val="001411BF"/>
    <w:rsid w:val="001624EA"/>
    <w:rsid w:val="001628C3"/>
    <w:rsid w:val="001671E0"/>
    <w:rsid w:val="00172632"/>
    <w:rsid w:val="00187DD1"/>
    <w:rsid w:val="001951FB"/>
    <w:rsid w:val="00196F3C"/>
    <w:rsid w:val="001B7B2B"/>
    <w:rsid w:val="001D5EE1"/>
    <w:rsid w:val="001E0993"/>
    <w:rsid w:val="001F338D"/>
    <w:rsid w:val="00212777"/>
    <w:rsid w:val="00263422"/>
    <w:rsid w:val="0026766F"/>
    <w:rsid w:val="0027166B"/>
    <w:rsid w:val="002923B7"/>
    <w:rsid w:val="002932CE"/>
    <w:rsid w:val="002B0AC7"/>
    <w:rsid w:val="002B68E8"/>
    <w:rsid w:val="002F0C37"/>
    <w:rsid w:val="00310926"/>
    <w:rsid w:val="00343689"/>
    <w:rsid w:val="00347243"/>
    <w:rsid w:val="00347604"/>
    <w:rsid w:val="003572D7"/>
    <w:rsid w:val="00390D35"/>
    <w:rsid w:val="003A2A73"/>
    <w:rsid w:val="003C640B"/>
    <w:rsid w:val="003D377A"/>
    <w:rsid w:val="003D40DE"/>
    <w:rsid w:val="003F443F"/>
    <w:rsid w:val="00415A74"/>
    <w:rsid w:val="00415C54"/>
    <w:rsid w:val="00444626"/>
    <w:rsid w:val="004568AD"/>
    <w:rsid w:val="00475586"/>
    <w:rsid w:val="00480AF9"/>
    <w:rsid w:val="00483E30"/>
    <w:rsid w:val="00486C44"/>
    <w:rsid w:val="004B12A8"/>
    <w:rsid w:val="004D19C7"/>
    <w:rsid w:val="004D65EE"/>
    <w:rsid w:val="004E3F18"/>
    <w:rsid w:val="004E6A6E"/>
    <w:rsid w:val="005040F2"/>
    <w:rsid w:val="005149A9"/>
    <w:rsid w:val="0053584A"/>
    <w:rsid w:val="00551D5B"/>
    <w:rsid w:val="005534BC"/>
    <w:rsid w:val="00595661"/>
    <w:rsid w:val="005A58EB"/>
    <w:rsid w:val="005C2CBA"/>
    <w:rsid w:val="005C41FB"/>
    <w:rsid w:val="005D159E"/>
    <w:rsid w:val="005E3947"/>
    <w:rsid w:val="005E589B"/>
    <w:rsid w:val="005F0D06"/>
    <w:rsid w:val="005F29C5"/>
    <w:rsid w:val="005F4827"/>
    <w:rsid w:val="00606C38"/>
    <w:rsid w:val="00624C84"/>
    <w:rsid w:val="00650DD0"/>
    <w:rsid w:val="006814D6"/>
    <w:rsid w:val="006820E8"/>
    <w:rsid w:val="00682954"/>
    <w:rsid w:val="006C2190"/>
    <w:rsid w:val="006C3DE2"/>
    <w:rsid w:val="006E7FD5"/>
    <w:rsid w:val="007179E8"/>
    <w:rsid w:val="00736B40"/>
    <w:rsid w:val="007479B8"/>
    <w:rsid w:val="007620A6"/>
    <w:rsid w:val="00766F0E"/>
    <w:rsid w:val="0077354F"/>
    <w:rsid w:val="0077576A"/>
    <w:rsid w:val="00795D45"/>
    <w:rsid w:val="007A1959"/>
    <w:rsid w:val="007A5DA8"/>
    <w:rsid w:val="007C0B05"/>
    <w:rsid w:val="007E0CAD"/>
    <w:rsid w:val="007E57A7"/>
    <w:rsid w:val="007F6F35"/>
    <w:rsid w:val="00815272"/>
    <w:rsid w:val="00815508"/>
    <w:rsid w:val="00817483"/>
    <w:rsid w:val="008224D0"/>
    <w:rsid w:val="008241AB"/>
    <w:rsid w:val="0086100E"/>
    <w:rsid w:val="00861CC2"/>
    <w:rsid w:val="0086363D"/>
    <w:rsid w:val="0086376F"/>
    <w:rsid w:val="00875E19"/>
    <w:rsid w:val="008C6392"/>
    <w:rsid w:val="008E15E6"/>
    <w:rsid w:val="008E48B0"/>
    <w:rsid w:val="008F64FC"/>
    <w:rsid w:val="009034A7"/>
    <w:rsid w:val="0090492F"/>
    <w:rsid w:val="009144AA"/>
    <w:rsid w:val="009435DA"/>
    <w:rsid w:val="00946781"/>
    <w:rsid w:val="00950C7F"/>
    <w:rsid w:val="00963CA3"/>
    <w:rsid w:val="00985339"/>
    <w:rsid w:val="0098783A"/>
    <w:rsid w:val="00987C31"/>
    <w:rsid w:val="009971C5"/>
    <w:rsid w:val="009A37E8"/>
    <w:rsid w:val="009C0BC3"/>
    <w:rsid w:val="009D5F0B"/>
    <w:rsid w:val="009E0910"/>
    <w:rsid w:val="009F4BB3"/>
    <w:rsid w:val="00A3630D"/>
    <w:rsid w:val="00A41485"/>
    <w:rsid w:val="00A66F2F"/>
    <w:rsid w:val="00A70A5C"/>
    <w:rsid w:val="00A95FC6"/>
    <w:rsid w:val="00AF4CF9"/>
    <w:rsid w:val="00B03E7A"/>
    <w:rsid w:val="00B043D9"/>
    <w:rsid w:val="00B06E79"/>
    <w:rsid w:val="00B22D7A"/>
    <w:rsid w:val="00B4432F"/>
    <w:rsid w:val="00B46D17"/>
    <w:rsid w:val="00B52C64"/>
    <w:rsid w:val="00B60FB0"/>
    <w:rsid w:val="00B675AF"/>
    <w:rsid w:val="00B74204"/>
    <w:rsid w:val="00B811E7"/>
    <w:rsid w:val="00B84EF8"/>
    <w:rsid w:val="00B9147D"/>
    <w:rsid w:val="00B93F37"/>
    <w:rsid w:val="00BA31FC"/>
    <w:rsid w:val="00BA3BC8"/>
    <w:rsid w:val="00BE4AEB"/>
    <w:rsid w:val="00C00008"/>
    <w:rsid w:val="00C01680"/>
    <w:rsid w:val="00C264C5"/>
    <w:rsid w:val="00C64997"/>
    <w:rsid w:val="00C66F8C"/>
    <w:rsid w:val="00C72A70"/>
    <w:rsid w:val="00CE6658"/>
    <w:rsid w:val="00CF0C9F"/>
    <w:rsid w:val="00CF2A5E"/>
    <w:rsid w:val="00D0106D"/>
    <w:rsid w:val="00D03746"/>
    <w:rsid w:val="00D20DEB"/>
    <w:rsid w:val="00D27981"/>
    <w:rsid w:val="00D43D56"/>
    <w:rsid w:val="00D63AA5"/>
    <w:rsid w:val="00D6401F"/>
    <w:rsid w:val="00D77DFE"/>
    <w:rsid w:val="00D85FE8"/>
    <w:rsid w:val="00DC5FB0"/>
    <w:rsid w:val="00DD777F"/>
    <w:rsid w:val="00DE521A"/>
    <w:rsid w:val="00DF0C26"/>
    <w:rsid w:val="00E23769"/>
    <w:rsid w:val="00E2387F"/>
    <w:rsid w:val="00E262B5"/>
    <w:rsid w:val="00E601DC"/>
    <w:rsid w:val="00E60F81"/>
    <w:rsid w:val="00E6735E"/>
    <w:rsid w:val="00E93FAF"/>
    <w:rsid w:val="00E96397"/>
    <w:rsid w:val="00E97E64"/>
    <w:rsid w:val="00EA4B36"/>
    <w:rsid w:val="00EA7847"/>
    <w:rsid w:val="00EB3D70"/>
    <w:rsid w:val="00EC130D"/>
    <w:rsid w:val="00EC2C85"/>
    <w:rsid w:val="00ED464F"/>
    <w:rsid w:val="00ED61F1"/>
    <w:rsid w:val="00EE31AF"/>
    <w:rsid w:val="00EF54C1"/>
    <w:rsid w:val="00F20743"/>
    <w:rsid w:val="00F20905"/>
    <w:rsid w:val="00F25545"/>
    <w:rsid w:val="00F2555A"/>
    <w:rsid w:val="00F40C39"/>
    <w:rsid w:val="00F46D7C"/>
    <w:rsid w:val="00F54365"/>
    <w:rsid w:val="00F703C7"/>
    <w:rsid w:val="00F7781E"/>
    <w:rsid w:val="00F92B57"/>
    <w:rsid w:val="00F95961"/>
    <w:rsid w:val="00F96226"/>
    <w:rsid w:val="00FA1FCA"/>
    <w:rsid w:val="00FD3AFD"/>
    <w:rsid w:val="00FD3D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81C4D0-4D77-49EA-B92A-BC118FA0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77576A"/>
    <w:rPr>
      <w:rFonts w:ascii="Segoe UI" w:hAnsi="Segoe UI" w:cs="Segoe UI"/>
      <w:sz w:val="18"/>
      <w:szCs w:val="18"/>
    </w:rPr>
  </w:style>
  <w:style w:type="character" w:customStyle="1" w:styleId="BalloonTextChar">
    <w:name w:val="Balloon Text Char"/>
    <w:basedOn w:val="DefaultParagraphFont"/>
    <w:link w:val="BalloonText"/>
    <w:uiPriority w:val="99"/>
    <w:locked/>
    <w:rsid w:val="0077576A"/>
    <w:rPr>
      <w:rFonts w:ascii="Segoe UI" w:hAnsi="Segoe UI" w:cs="Segoe UI"/>
      <w:sz w:val="18"/>
      <w:szCs w:val="18"/>
      <w:lang w:val="x-none" w:eastAsia="zh-CN"/>
    </w:rPr>
  </w:style>
  <w:style w:type="character" w:styleId="CommentReference">
    <w:name w:val="annotation reference"/>
    <w:basedOn w:val="DefaultParagraphFont"/>
    <w:uiPriority w:val="99"/>
    <w:rsid w:val="0077576A"/>
    <w:rPr>
      <w:rFonts w:cs="Times New Roman"/>
      <w:sz w:val="16"/>
      <w:szCs w:val="16"/>
    </w:rPr>
  </w:style>
  <w:style w:type="paragraph" w:styleId="CommentText">
    <w:name w:val="annotation text"/>
    <w:basedOn w:val="Normal"/>
    <w:link w:val="CommentTextChar"/>
    <w:uiPriority w:val="99"/>
    <w:rsid w:val="0077576A"/>
    <w:rPr>
      <w:sz w:val="20"/>
      <w:szCs w:val="20"/>
    </w:rPr>
  </w:style>
  <w:style w:type="character" w:customStyle="1" w:styleId="CommentTextChar">
    <w:name w:val="Comment Text Char"/>
    <w:basedOn w:val="DefaultParagraphFont"/>
    <w:link w:val="CommentText"/>
    <w:uiPriority w:val="99"/>
    <w:locked/>
    <w:rsid w:val="0077576A"/>
    <w:rPr>
      <w:rFonts w:cs="Times New Roman"/>
      <w:lang w:val="x-none" w:eastAsia="zh-CN"/>
    </w:rPr>
  </w:style>
  <w:style w:type="paragraph" w:styleId="CommentSubject">
    <w:name w:val="annotation subject"/>
    <w:basedOn w:val="CommentText"/>
    <w:next w:val="CommentText"/>
    <w:link w:val="CommentSubjectChar"/>
    <w:uiPriority w:val="99"/>
    <w:rsid w:val="0077576A"/>
    <w:rPr>
      <w:b/>
      <w:bCs/>
    </w:rPr>
  </w:style>
  <w:style w:type="character" w:customStyle="1" w:styleId="CommentSubjectChar">
    <w:name w:val="Comment Subject Char"/>
    <w:basedOn w:val="CommentTextChar"/>
    <w:link w:val="CommentSubject"/>
    <w:uiPriority w:val="99"/>
    <w:locked/>
    <w:rsid w:val="0077576A"/>
    <w:rPr>
      <w:rFonts w:cs="Times New Roman"/>
      <w:b/>
      <w:bCs/>
      <w:lang w:val="x-none" w:eastAsia="zh-CN"/>
    </w:rPr>
  </w:style>
  <w:style w:type="character" w:styleId="Hyperlink">
    <w:name w:val="Hyperlink"/>
    <w:basedOn w:val="DefaultParagraphFont"/>
    <w:uiPriority w:val="99"/>
    <w:rsid w:val="002B0AC7"/>
    <w:rPr>
      <w:rFonts w:cs="Times New Roman"/>
      <w:color w:val="0563C1" w:themeColor="hyperlink"/>
      <w:u w:val="single"/>
    </w:rPr>
  </w:style>
  <w:style w:type="character" w:styleId="FollowedHyperlink">
    <w:name w:val="FollowedHyperlink"/>
    <w:basedOn w:val="DefaultParagraphFont"/>
    <w:uiPriority w:val="99"/>
    <w:rsid w:val="002B0AC7"/>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86C4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86C44"/>
    <w:rPr>
      <w:rFonts w:ascii="Consolas" w:eastAsiaTheme="minorHAnsi" w:hAnsi="Consolas" w:cstheme="minorBidi"/>
      <w:sz w:val="21"/>
      <w:szCs w:val="21"/>
    </w:rPr>
  </w:style>
  <w:style w:type="paragraph" w:styleId="ListParagraph">
    <w:name w:val="List Paragraph"/>
    <w:basedOn w:val="Normal"/>
    <w:uiPriority w:val="34"/>
    <w:qFormat/>
    <w:rsid w:val="00486C44"/>
    <w:pPr>
      <w:ind w:left="720"/>
      <w:contextualSpacing/>
    </w:pPr>
  </w:style>
  <w:style w:type="paragraph" w:customStyle="1" w:styleId="Default">
    <w:name w:val="Default"/>
    <w:rsid w:val="00486C4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39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egyptembass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spokesman@op.gov.e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04EF-6EC1-4219-8643-E56209F6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1111</Words>
  <Characters>6138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	</vt:lpstr>
    </vt:vector>
  </TitlesOfParts>
  <Company>Amnesty International</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iar4team</dc:creator>
  <cp:keywords/>
  <dc:description/>
  <cp:lastModifiedBy>iar4team</cp:lastModifiedBy>
  <cp:revision>3</cp:revision>
  <cp:lastPrinted>2017-08-14T14:25:00Z</cp:lastPrinted>
  <dcterms:created xsi:type="dcterms:W3CDTF">2017-08-14T14:25:00Z</dcterms:created>
  <dcterms:modified xsi:type="dcterms:W3CDTF">2017-08-14T14:31:00Z</dcterms:modified>
</cp:coreProperties>
</file>