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170B1" w:rsidRPr="0074208B" w:rsidRDefault="0025296E" w:rsidP="00A15161">
      <w:pPr>
        <w:jc w:val="both"/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</w:pPr>
      <w:r w:rsidRPr="0074208B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>HUMAN RIGHTS</w:t>
      </w:r>
      <w:r w:rsidR="00A6600E" w:rsidRPr="0074208B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 xml:space="preserve"> </w:t>
      </w:r>
      <w:r w:rsidRPr="0074208B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>DEFENDER</w:t>
      </w:r>
      <w:r w:rsidR="0074208B" w:rsidRPr="0074208B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 xml:space="preserve"> facing INTIMIDATion</w:t>
      </w:r>
      <w:r w:rsidRPr="0074208B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 xml:space="preserve"> </w:t>
      </w:r>
    </w:p>
    <w:p w:rsidR="009E0F85" w:rsidRPr="003611AD" w:rsidRDefault="00A6600E" w:rsidP="003611AD">
      <w:pPr>
        <w:spacing w:after="120"/>
        <w:jc w:val="both"/>
        <w:rPr>
          <w:rFonts w:ascii="Arial" w:hAnsi="Arial" w:cs="Arial"/>
          <w:b/>
        </w:rPr>
      </w:pPr>
      <w:r w:rsidRPr="00D320FF">
        <w:rPr>
          <w:rFonts w:ascii="Arial" w:hAnsi="Arial" w:cs="Arial"/>
          <w:b/>
        </w:rPr>
        <w:t xml:space="preserve">Human rights defender </w:t>
      </w:r>
      <w:r w:rsidR="009E0F85" w:rsidRPr="00D320FF">
        <w:rPr>
          <w:rFonts w:ascii="Arial" w:hAnsi="Arial" w:cs="Arial"/>
          <w:b/>
        </w:rPr>
        <w:t xml:space="preserve">Maurice Fangnon </w:t>
      </w:r>
      <w:r w:rsidR="00E83B46">
        <w:rPr>
          <w:rFonts w:ascii="Arial" w:hAnsi="Arial" w:cs="Arial"/>
          <w:b/>
        </w:rPr>
        <w:t xml:space="preserve">was detained </w:t>
      </w:r>
      <w:r w:rsidR="006410E9" w:rsidRPr="00D320FF">
        <w:rPr>
          <w:rFonts w:ascii="Arial" w:hAnsi="Arial" w:cs="Arial"/>
          <w:b/>
        </w:rPr>
        <w:t>at the Nigerian Police Force Criminal Intelligence and Investigations Dep</w:t>
      </w:r>
      <w:r w:rsidR="00E83B46">
        <w:rPr>
          <w:rFonts w:ascii="Arial" w:hAnsi="Arial" w:cs="Arial"/>
          <w:b/>
        </w:rPr>
        <w:t xml:space="preserve">artment in Abuja </w:t>
      </w:r>
      <w:r w:rsidR="006410E9" w:rsidRPr="00D320FF">
        <w:rPr>
          <w:rFonts w:ascii="Arial" w:hAnsi="Arial" w:cs="Arial"/>
          <w:b/>
        </w:rPr>
        <w:t xml:space="preserve">accused of providing police with false information that </w:t>
      </w:r>
      <w:r w:rsidR="006410E9">
        <w:rPr>
          <w:rFonts w:ascii="Arial" w:hAnsi="Arial" w:cs="Arial"/>
          <w:b/>
        </w:rPr>
        <w:t xml:space="preserve">a </w:t>
      </w:r>
      <w:r w:rsidR="006410E9" w:rsidRPr="002263D5">
        <w:rPr>
          <w:rFonts w:ascii="Arial" w:hAnsi="Arial" w:cs="Arial"/>
          <w:b/>
        </w:rPr>
        <w:t>member</w:t>
      </w:r>
      <w:r w:rsidR="006410E9" w:rsidRPr="00D320FF">
        <w:rPr>
          <w:rFonts w:ascii="Arial" w:hAnsi="Arial" w:cs="Arial"/>
          <w:b/>
        </w:rPr>
        <w:t xml:space="preserve"> of </w:t>
      </w:r>
      <w:r w:rsidR="002237EB">
        <w:rPr>
          <w:rFonts w:ascii="Arial" w:hAnsi="Arial" w:cs="Arial"/>
          <w:b/>
        </w:rPr>
        <w:t>a powerful</w:t>
      </w:r>
      <w:r w:rsidR="006410E9" w:rsidRPr="00D320FF">
        <w:rPr>
          <w:rFonts w:ascii="Arial" w:hAnsi="Arial" w:cs="Arial"/>
          <w:b/>
        </w:rPr>
        <w:t xml:space="preserve"> royal family </w:t>
      </w:r>
      <w:r w:rsidR="00492C25" w:rsidRPr="00D320FF">
        <w:rPr>
          <w:rFonts w:ascii="Arial" w:hAnsi="Arial" w:cs="Arial"/>
          <w:b/>
        </w:rPr>
        <w:t>w</w:t>
      </w:r>
      <w:r w:rsidR="00492C25">
        <w:rPr>
          <w:rFonts w:ascii="Arial" w:hAnsi="Arial" w:cs="Arial"/>
          <w:b/>
        </w:rPr>
        <w:t>as</w:t>
      </w:r>
      <w:r w:rsidR="00492C25" w:rsidRPr="00D320FF">
        <w:rPr>
          <w:rFonts w:ascii="Arial" w:hAnsi="Arial" w:cs="Arial"/>
          <w:b/>
        </w:rPr>
        <w:t xml:space="preserve"> </w:t>
      </w:r>
      <w:r w:rsidR="006410E9" w:rsidRPr="00D320FF">
        <w:rPr>
          <w:rFonts w:ascii="Arial" w:hAnsi="Arial" w:cs="Arial"/>
          <w:b/>
        </w:rPr>
        <w:t>responsible for</w:t>
      </w:r>
      <w:r w:rsidR="002237EB">
        <w:rPr>
          <w:rFonts w:ascii="Arial" w:hAnsi="Arial" w:cs="Arial"/>
          <w:b/>
        </w:rPr>
        <w:t xml:space="preserve"> arson, murder and forced evictions of</w:t>
      </w:r>
      <w:r w:rsidR="006410E9" w:rsidRPr="00D320FF">
        <w:rPr>
          <w:rFonts w:ascii="Arial" w:hAnsi="Arial" w:cs="Arial"/>
          <w:b/>
        </w:rPr>
        <w:t xml:space="preserve"> residents </w:t>
      </w:r>
      <w:r w:rsidR="002237EB">
        <w:rPr>
          <w:rFonts w:ascii="Arial" w:hAnsi="Arial" w:cs="Arial"/>
          <w:b/>
        </w:rPr>
        <w:t>of</w:t>
      </w:r>
      <w:r w:rsidR="006410E9" w:rsidRPr="00D320FF">
        <w:rPr>
          <w:rFonts w:ascii="Arial" w:hAnsi="Arial" w:cs="Arial"/>
          <w:b/>
        </w:rPr>
        <w:t xml:space="preserve"> </w:t>
      </w:r>
      <w:r w:rsidR="00492C25">
        <w:rPr>
          <w:rFonts w:ascii="Arial" w:hAnsi="Arial" w:cs="Arial"/>
          <w:b/>
        </w:rPr>
        <w:t xml:space="preserve">the </w:t>
      </w:r>
      <w:r w:rsidR="006410E9" w:rsidRPr="00D320FF">
        <w:rPr>
          <w:rFonts w:ascii="Arial" w:hAnsi="Arial" w:cs="Arial"/>
          <w:b/>
        </w:rPr>
        <w:t>Otodo</w:t>
      </w:r>
      <w:r w:rsidR="00731E1A">
        <w:rPr>
          <w:rFonts w:ascii="Arial" w:hAnsi="Arial" w:cs="Arial"/>
          <w:b/>
        </w:rPr>
        <w:t>-</w:t>
      </w:r>
      <w:r w:rsidR="006410E9" w:rsidRPr="00D320FF">
        <w:rPr>
          <w:rFonts w:ascii="Arial" w:hAnsi="Arial" w:cs="Arial"/>
          <w:b/>
        </w:rPr>
        <w:t>Gbame community.</w:t>
      </w:r>
      <w:r w:rsidR="00E83B46">
        <w:rPr>
          <w:rFonts w:ascii="Arial" w:hAnsi="Arial" w:cs="Arial"/>
          <w:b/>
        </w:rPr>
        <w:t xml:space="preserve"> He was released four days later</w:t>
      </w:r>
      <w:r w:rsidR="00AF3135">
        <w:rPr>
          <w:rFonts w:ascii="Arial" w:hAnsi="Arial" w:cs="Arial"/>
          <w:b/>
        </w:rPr>
        <w:t xml:space="preserve">, but </w:t>
      </w:r>
      <w:r w:rsidR="00DA09A7">
        <w:rPr>
          <w:rFonts w:ascii="Arial" w:hAnsi="Arial" w:cs="Arial"/>
          <w:b/>
        </w:rPr>
        <w:t xml:space="preserve">was </w:t>
      </w:r>
      <w:r w:rsidR="00AF3135">
        <w:rPr>
          <w:rFonts w:ascii="Arial" w:hAnsi="Arial" w:cs="Arial"/>
          <w:b/>
        </w:rPr>
        <w:t>asked to report back on Wednesday, 2 August.</w:t>
      </w:r>
      <w:r w:rsidR="006410E9" w:rsidRPr="00D320FF">
        <w:rPr>
          <w:rFonts w:ascii="Arial" w:hAnsi="Arial" w:cs="Arial"/>
          <w:b/>
        </w:rPr>
        <w:t xml:space="preserve"> Amnesty International is concerned that this is an attempt to intimidate </w:t>
      </w:r>
      <w:r>
        <w:rPr>
          <w:rFonts w:ascii="Arial" w:hAnsi="Arial" w:cs="Arial"/>
          <w:b/>
        </w:rPr>
        <w:t>him</w:t>
      </w:r>
      <w:r w:rsidR="006410E9" w:rsidRPr="00D320FF">
        <w:rPr>
          <w:rFonts w:ascii="Arial" w:hAnsi="Arial" w:cs="Arial"/>
          <w:b/>
        </w:rPr>
        <w:t xml:space="preserve">. </w:t>
      </w:r>
    </w:p>
    <w:p w:rsidR="006410E9" w:rsidRDefault="00474CCF" w:rsidP="003611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320FF">
        <w:rPr>
          <w:rFonts w:ascii="Arial" w:hAnsi="Arial" w:cs="Arial"/>
          <w:b/>
          <w:sz w:val="20"/>
          <w:szCs w:val="20"/>
        </w:rPr>
        <w:t>Maurice Fangnon</w:t>
      </w:r>
      <w:r w:rsidR="00A6600E">
        <w:rPr>
          <w:rFonts w:ascii="Arial" w:hAnsi="Arial" w:cs="Arial"/>
          <w:b/>
          <w:sz w:val="20"/>
          <w:szCs w:val="20"/>
        </w:rPr>
        <w:t xml:space="preserve">, </w:t>
      </w:r>
      <w:r w:rsidR="00A6600E" w:rsidRPr="002937FA">
        <w:rPr>
          <w:rFonts w:ascii="Arial" w:hAnsi="Arial" w:cs="Arial"/>
          <w:sz w:val="20"/>
          <w:szCs w:val="20"/>
        </w:rPr>
        <w:t>a 60 year old human rights defender,</w:t>
      </w:r>
      <w:r w:rsidR="002237EB">
        <w:rPr>
          <w:rFonts w:ascii="Arial" w:hAnsi="Arial" w:cs="Arial"/>
          <w:sz w:val="20"/>
          <w:szCs w:val="20"/>
        </w:rPr>
        <w:t xml:space="preserve"> </w:t>
      </w:r>
      <w:r w:rsidR="005F2713">
        <w:rPr>
          <w:rFonts w:ascii="Arial" w:hAnsi="Arial" w:cs="Arial"/>
          <w:sz w:val="20"/>
          <w:szCs w:val="20"/>
        </w:rPr>
        <w:t xml:space="preserve">was </w:t>
      </w:r>
      <w:r w:rsidR="0074208B">
        <w:rPr>
          <w:rFonts w:ascii="Arial" w:hAnsi="Arial" w:cs="Arial"/>
          <w:sz w:val="20"/>
          <w:szCs w:val="20"/>
        </w:rPr>
        <w:t xml:space="preserve">on 24 July </w:t>
      </w:r>
      <w:r w:rsidR="005F2713">
        <w:rPr>
          <w:rFonts w:ascii="Arial" w:hAnsi="Arial" w:cs="Arial"/>
          <w:sz w:val="20"/>
          <w:szCs w:val="20"/>
        </w:rPr>
        <w:t>released on bail and asked to report back to the</w:t>
      </w:r>
      <w:r w:rsidR="00DF5CFC">
        <w:rPr>
          <w:rFonts w:ascii="Arial" w:hAnsi="Arial" w:cs="Arial"/>
          <w:sz w:val="20"/>
          <w:szCs w:val="20"/>
        </w:rPr>
        <w:t xml:space="preserve"> Nigerian Police Force Criminal Intelligence and Investigations Department in Abuja, Nigeria </w:t>
      </w:r>
      <w:r w:rsidR="005F2713">
        <w:rPr>
          <w:rFonts w:ascii="Arial" w:hAnsi="Arial" w:cs="Arial"/>
          <w:sz w:val="20"/>
          <w:szCs w:val="20"/>
        </w:rPr>
        <w:t xml:space="preserve">on 2 August. He had been </w:t>
      </w:r>
      <w:r w:rsidR="002237EB">
        <w:rPr>
          <w:rFonts w:ascii="Arial" w:hAnsi="Arial" w:cs="Arial"/>
          <w:sz w:val="20"/>
          <w:szCs w:val="20"/>
        </w:rPr>
        <w:t xml:space="preserve">arrested </w:t>
      </w:r>
      <w:r w:rsidR="00E83B46">
        <w:rPr>
          <w:rFonts w:ascii="Arial" w:hAnsi="Arial" w:cs="Arial"/>
          <w:sz w:val="20"/>
          <w:szCs w:val="20"/>
        </w:rPr>
        <w:t xml:space="preserve">by officials of the </w:t>
      </w:r>
      <w:r w:rsidR="00E83B46" w:rsidRPr="00E83B46">
        <w:rPr>
          <w:rFonts w:ascii="Arial" w:hAnsi="Arial" w:cs="Arial"/>
          <w:sz w:val="20"/>
          <w:szCs w:val="20"/>
        </w:rPr>
        <w:t xml:space="preserve">Nigerian Police Force Criminal Intelligence and Investigations Department </w:t>
      </w:r>
      <w:r w:rsidR="00E83B46">
        <w:rPr>
          <w:rFonts w:ascii="Arial" w:hAnsi="Arial" w:cs="Arial"/>
          <w:sz w:val="20"/>
          <w:szCs w:val="20"/>
        </w:rPr>
        <w:t>and detained in Lagos</w:t>
      </w:r>
      <w:r w:rsidR="00A6600E">
        <w:rPr>
          <w:rFonts w:ascii="Arial" w:hAnsi="Arial" w:cs="Arial"/>
          <w:sz w:val="20"/>
          <w:szCs w:val="20"/>
        </w:rPr>
        <w:t xml:space="preserve"> on 19 July</w:t>
      </w:r>
      <w:r w:rsidR="00E83B46">
        <w:rPr>
          <w:rFonts w:ascii="Arial" w:hAnsi="Arial" w:cs="Arial"/>
          <w:sz w:val="20"/>
          <w:szCs w:val="20"/>
        </w:rPr>
        <w:t>.</w:t>
      </w:r>
      <w:r w:rsidR="002237EB">
        <w:rPr>
          <w:rFonts w:ascii="Arial" w:hAnsi="Arial" w:cs="Arial"/>
          <w:sz w:val="20"/>
          <w:szCs w:val="20"/>
        </w:rPr>
        <w:t xml:space="preserve"> </w:t>
      </w:r>
      <w:r w:rsidR="00A6600E">
        <w:rPr>
          <w:rFonts w:ascii="Arial" w:hAnsi="Arial" w:cs="Arial"/>
          <w:sz w:val="20"/>
          <w:szCs w:val="20"/>
        </w:rPr>
        <w:t>He</w:t>
      </w:r>
      <w:r w:rsidR="002237EB">
        <w:rPr>
          <w:rFonts w:ascii="Arial" w:hAnsi="Arial" w:cs="Arial"/>
          <w:sz w:val="20"/>
          <w:szCs w:val="20"/>
        </w:rPr>
        <w:t xml:space="preserve"> was </w:t>
      </w:r>
      <w:r w:rsidR="005F2713">
        <w:rPr>
          <w:rFonts w:ascii="Arial" w:hAnsi="Arial" w:cs="Arial"/>
          <w:sz w:val="20"/>
          <w:szCs w:val="20"/>
        </w:rPr>
        <w:t xml:space="preserve">then </w:t>
      </w:r>
      <w:r>
        <w:rPr>
          <w:rFonts w:ascii="Arial" w:hAnsi="Arial" w:cs="Arial"/>
          <w:sz w:val="20"/>
          <w:szCs w:val="20"/>
        </w:rPr>
        <w:t xml:space="preserve">transferred to </w:t>
      </w:r>
      <w:r w:rsidR="00DF5CFC">
        <w:rPr>
          <w:rFonts w:ascii="Arial" w:hAnsi="Arial" w:cs="Arial"/>
          <w:sz w:val="20"/>
          <w:szCs w:val="20"/>
        </w:rPr>
        <w:t>Abuja</w:t>
      </w:r>
      <w:r w:rsidR="00A6600E">
        <w:rPr>
          <w:rFonts w:ascii="Arial" w:hAnsi="Arial" w:cs="Arial"/>
          <w:sz w:val="20"/>
          <w:szCs w:val="20"/>
        </w:rPr>
        <w:t xml:space="preserve"> the same day</w:t>
      </w:r>
      <w:r>
        <w:rPr>
          <w:rFonts w:ascii="Arial" w:hAnsi="Arial" w:cs="Arial"/>
          <w:sz w:val="20"/>
          <w:szCs w:val="20"/>
        </w:rPr>
        <w:t>.</w:t>
      </w:r>
      <w:r w:rsidR="00E83B46">
        <w:rPr>
          <w:rFonts w:ascii="Arial" w:hAnsi="Arial" w:cs="Arial"/>
          <w:sz w:val="20"/>
          <w:szCs w:val="20"/>
        </w:rPr>
        <w:t xml:space="preserve"> </w:t>
      </w:r>
    </w:p>
    <w:p w:rsidR="00D320FF" w:rsidRDefault="006410E9" w:rsidP="003611A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Maurice </w:t>
      </w:r>
      <w:r w:rsidR="005F0630">
        <w:rPr>
          <w:rFonts w:ascii="Arial" w:hAnsi="Arial" w:cs="Arial"/>
          <w:sz w:val="20"/>
          <w:szCs w:val="20"/>
        </w:rPr>
        <w:t xml:space="preserve">Fangnon wrote at least three petitions to the police (between September 2014 and December 2016), asking for </w:t>
      </w:r>
      <w:r w:rsidR="0080472D">
        <w:rPr>
          <w:rFonts w:ascii="Arial" w:hAnsi="Arial" w:cs="Arial"/>
          <w:sz w:val="20"/>
          <w:szCs w:val="20"/>
        </w:rPr>
        <w:t xml:space="preserve">investigations into </w:t>
      </w:r>
      <w:r w:rsidR="00341683">
        <w:rPr>
          <w:rFonts w:ascii="Arial" w:hAnsi="Arial" w:cs="Arial"/>
          <w:sz w:val="20"/>
          <w:szCs w:val="20"/>
        </w:rPr>
        <w:t xml:space="preserve">allegations </w:t>
      </w:r>
      <w:r w:rsidR="0074208B">
        <w:rPr>
          <w:rFonts w:ascii="Arial" w:hAnsi="Arial" w:cs="Arial"/>
          <w:sz w:val="20"/>
          <w:szCs w:val="20"/>
        </w:rPr>
        <w:t xml:space="preserve">of the involvement of a member of a powerful royal family in incidences of </w:t>
      </w:r>
      <w:r w:rsidR="00341683">
        <w:rPr>
          <w:rFonts w:ascii="Arial" w:hAnsi="Arial" w:cs="Arial"/>
          <w:sz w:val="20"/>
          <w:szCs w:val="20"/>
        </w:rPr>
        <w:t xml:space="preserve">arson, looting and murder during attempts to </w:t>
      </w:r>
      <w:r w:rsidR="004C54EF">
        <w:rPr>
          <w:rFonts w:ascii="Arial" w:hAnsi="Arial" w:cs="Arial"/>
          <w:sz w:val="20"/>
          <w:szCs w:val="20"/>
        </w:rPr>
        <w:t>forc</w:t>
      </w:r>
      <w:r w:rsidR="00341683">
        <w:rPr>
          <w:rFonts w:ascii="Arial" w:hAnsi="Arial" w:cs="Arial"/>
          <w:sz w:val="20"/>
          <w:szCs w:val="20"/>
        </w:rPr>
        <w:t xml:space="preserve">ibly evict residents </w:t>
      </w:r>
      <w:r w:rsidR="004C54EF">
        <w:rPr>
          <w:rFonts w:ascii="Arial" w:hAnsi="Arial" w:cs="Arial"/>
          <w:sz w:val="20"/>
          <w:szCs w:val="20"/>
        </w:rPr>
        <w:t xml:space="preserve">of </w:t>
      </w:r>
      <w:r w:rsidR="00492C25">
        <w:rPr>
          <w:rFonts w:ascii="Arial" w:hAnsi="Arial" w:cs="Arial"/>
          <w:sz w:val="20"/>
          <w:szCs w:val="20"/>
        </w:rPr>
        <w:t xml:space="preserve">the </w:t>
      </w:r>
      <w:r w:rsidR="004C54EF">
        <w:rPr>
          <w:rFonts w:ascii="Arial" w:hAnsi="Arial" w:cs="Arial"/>
          <w:sz w:val="20"/>
          <w:szCs w:val="20"/>
        </w:rPr>
        <w:t>Otodo</w:t>
      </w:r>
      <w:r w:rsidR="00731E1A">
        <w:rPr>
          <w:rFonts w:ascii="Arial" w:hAnsi="Arial" w:cs="Arial"/>
          <w:sz w:val="20"/>
          <w:szCs w:val="20"/>
        </w:rPr>
        <w:t>-</w:t>
      </w:r>
      <w:r w:rsidR="004C54EF">
        <w:rPr>
          <w:rFonts w:ascii="Arial" w:hAnsi="Arial" w:cs="Arial"/>
          <w:sz w:val="20"/>
          <w:szCs w:val="20"/>
        </w:rPr>
        <w:t>Gbame community</w:t>
      </w:r>
      <w:r w:rsidR="002937FA">
        <w:rPr>
          <w:rFonts w:ascii="Arial" w:hAnsi="Arial" w:cs="Arial"/>
          <w:sz w:val="20"/>
          <w:szCs w:val="20"/>
        </w:rPr>
        <w:t xml:space="preserve">. </w:t>
      </w:r>
      <w:r w:rsidR="002237EB">
        <w:rPr>
          <w:rFonts w:ascii="Arial" w:hAnsi="Arial" w:cs="Arial"/>
          <w:sz w:val="20"/>
          <w:szCs w:val="20"/>
        </w:rPr>
        <w:t xml:space="preserve">According to </w:t>
      </w:r>
      <w:r w:rsidR="00731E1A">
        <w:rPr>
          <w:rFonts w:ascii="Arial" w:hAnsi="Arial" w:cs="Arial"/>
          <w:sz w:val="20"/>
          <w:szCs w:val="20"/>
        </w:rPr>
        <w:t xml:space="preserve">his lawyer, </w:t>
      </w:r>
      <w:r w:rsidR="002237EB">
        <w:rPr>
          <w:rFonts w:ascii="Arial" w:hAnsi="Arial" w:cs="Arial"/>
          <w:sz w:val="20"/>
          <w:szCs w:val="20"/>
        </w:rPr>
        <w:t>the polic</w:t>
      </w:r>
      <w:r w:rsidR="00731E1A">
        <w:rPr>
          <w:rFonts w:ascii="Arial" w:hAnsi="Arial" w:cs="Arial"/>
          <w:sz w:val="20"/>
          <w:szCs w:val="20"/>
        </w:rPr>
        <w:t xml:space="preserve">e arrested </w:t>
      </w:r>
      <w:r w:rsidR="002237EB">
        <w:rPr>
          <w:rFonts w:ascii="Arial" w:hAnsi="Arial" w:cs="Arial"/>
          <w:sz w:val="20"/>
          <w:szCs w:val="20"/>
        </w:rPr>
        <w:t xml:space="preserve">Maurice Fangnon because they investigated </w:t>
      </w:r>
      <w:r w:rsidR="004F39BA">
        <w:rPr>
          <w:rFonts w:ascii="Arial" w:hAnsi="Arial" w:cs="Arial"/>
          <w:sz w:val="20"/>
          <w:szCs w:val="20"/>
        </w:rPr>
        <w:t xml:space="preserve">the </w:t>
      </w:r>
      <w:r w:rsidR="002237EB">
        <w:rPr>
          <w:rFonts w:ascii="Arial" w:hAnsi="Arial" w:cs="Arial"/>
          <w:sz w:val="20"/>
          <w:szCs w:val="20"/>
        </w:rPr>
        <w:t>allegations</w:t>
      </w:r>
      <w:r w:rsidR="008E3118">
        <w:rPr>
          <w:rFonts w:ascii="Arial" w:hAnsi="Arial" w:cs="Arial"/>
          <w:sz w:val="20"/>
          <w:szCs w:val="20"/>
        </w:rPr>
        <w:t xml:space="preserve"> in his </w:t>
      </w:r>
      <w:r w:rsidR="002237EB">
        <w:rPr>
          <w:rFonts w:ascii="Arial" w:hAnsi="Arial" w:cs="Arial"/>
          <w:sz w:val="20"/>
          <w:szCs w:val="20"/>
        </w:rPr>
        <w:t>petiti</w:t>
      </w:r>
      <w:r w:rsidR="006D7B3B">
        <w:rPr>
          <w:rFonts w:ascii="Arial" w:hAnsi="Arial" w:cs="Arial"/>
          <w:sz w:val="20"/>
          <w:szCs w:val="20"/>
        </w:rPr>
        <w:t>ons and found them to be false.</w:t>
      </w:r>
      <w:r w:rsidR="00AF3135">
        <w:rPr>
          <w:rFonts w:ascii="Arial" w:hAnsi="Arial" w:cs="Arial"/>
          <w:sz w:val="20"/>
          <w:szCs w:val="20"/>
        </w:rPr>
        <w:t xml:space="preserve"> </w:t>
      </w:r>
      <w:r w:rsidR="00BC517F">
        <w:rPr>
          <w:rFonts w:ascii="Arial" w:hAnsi="Arial" w:cs="Arial"/>
          <w:sz w:val="20"/>
          <w:szCs w:val="20"/>
        </w:rPr>
        <w:t xml:space="preserve">His </w:t>
      </w:r>
      <w:r w:rsidR="00AF3135">
        <w:rPr>
          <w:rFonts w:ascii="Arial" w:hAnsi="Arial" w:cs="Arial"/>
          <w:sz w:val="20"/>
          <w:szCs w:val="20"/>
        </w:rPr>
        <w:t>lawyer also said that the police</w:t>
      </w:r>
      <w:r w:rsidR="00BC517F">
        <w:rPr>
          <w:rFonts w:ascii="Arial" w:hAnsi="Arial" w:cs="Arial"/>
          <w:sz w:val="20"/>
          <w:szCs w:val="20"/>
        </w:rPr>
        <w:t xml:space="preserve"> do not</w:t>
      </w:r>
      <w:r w:rsidR="00AF3135">
        <w:rPr>
          <w:rFonts w:ascii="Arial" w:hAnsi="Arial" w:cs="Arial"/>
          <w:sz w:val="20"/>
          <w:szCs w:val="20"/>
        </w:rPr>
        <w:t xml:space="preserve"> have any substantial evidence against </w:t>
      </w:r>
      <w:r w:rsidR="005F2713">
        <w:rPr>
          <w:rFonts w:ascii="Arial" w:hAnsi="Arial" w:cs="Arial"/>
          <w:sz w:val="20"/>
          <w:szCs w:val="20"/>
        </w:rPr>
        <w:t>him</w:t>
      </w:r>
      <w:r w:rsidR="00AF3135">
        <w:rPr>
          <w:rFonts w:ascii="Arial" w:hAnsi="Arial" w:cs="Arial"/>
          <w:sz w:val="20"/>
          <w:szCs w:val="20"/>
        </w:rPr>
        <w:t xml:space="preserve">, </w:t>
      </w:r>
      <w:r w:rsidR="00BC517F">
        <w:rPr>
          <w:rFonts w:ascii="Arial" w:hAnsi="Arial" w:cs="Arial"/>
          <w:sz w:val="20"/>
          <w:szCs w:val="20"/>
        </w:rPr>
        <w:t>and his arrest was an attempt to stop his advocacy on the case</w:t>
      </w:r>
      <w:r w:rsidR="00AF3135">
        <w:rPr>
          <w:rFonts w:ascii="Arial" w:hAnsi="Arial" w:cs="Arial"/>
          <w:sz w:val="20"/>
          <w:szCs w:val="20"/>
        </w:rPr>
        <w:t>.</w:t>
      </w:r>
    </w:p>
    <w:p w:rsidR="00AF3135" w:rsidRDefault="00DF5CFC" w:rsidP="003611AD">
      <w:pPr>
        <w:spacing w:after="120" w:line="240" w:lineRule="exact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B</w:t>
      </w:r>
      <w:r w:rsidR="00C505E9" w:rsidRPr="00266433">
        <w:rPr>
          <w:rFonts w:ascii="Arial" w:hAnsi="Arial" w:cs="Arial"/>
          <w:bCs/>
          <w:sz w:val="20"/>
          <w:szCs w:val="20"/>
          <w:lang w:eastAsia="en-US"/>
        </w:rPr>
        <w:t>etween November 2016 and April 2017, residents of Otodo</w:t>
      </w:r>
      <w:r w:rsidR="00F12785">
        <w:rPr>
          <w:rFonts w:ascii="Arial" w:hAnsi="Arial" w:cs="Arial"/>
          <w:bCs/>
          <w:sz w:val="20"/>
          <w:szCs w:val="20"/>
          <w:lang w:eastAsia="en-US"/>
        </w:rPr>
        <w:t>-</w:t>
      </w:r>
      <w:r w:rsidR="00C505E9" w:rsidRPr="00266433">
        <w:rPr>
          <w:rFonts w:ascii="Arial" w:hAnsi="Arial" w:cs="Arial"/>
          <w:bCs/>
          <w:sz w:val="20"/>
          <w:szCs w:val="20"/>
          <w:lang w:eastAsia="en-US"/>
        </w:rPr>
        <w:t xml:space="preserve">Gbame were attacked by armed </w:t>
      </w:r>
      <w:r w:rsidR="00492C25">
        <w:rPr>
          <w:rFonts w:ascii="Arial" w:hAnsi="Arial" w:cs="Arial"/>
          <w:bCs/>
          <w:sz w:val="20"/>
          <w:szCs w:val="20"/>
          <w:lang w:eastAsia="en-US"/>
        </w:rPr>
        <w:t>persons</w:t>
      </w:r>
      <w:r w:rsidR="00C505E9" w:rsidRPr="00266433">
        <w:rPr>
          <w:rFonts w:ascii="Arial" w:hAnsi="Arial" w:cs="Arial"/>
          <w:bCs/>
          <w:sz w:val="20"/>
          <w:szCs w:val="20"/>
          <w:lang w:eastAsia="en-US"/>
        </w:rPr>
        <w:t xml:space="preserve"> whom </w:t>
      </w:r>
      <w:r w:rsidR="00247B9B">
        <w:rPr>
          <w:rFonts w:ascii="Arial" w:hAnsi="Arial" w:cs="Arial"/>
          <w:bCs/>
          <w:sz w:val="20"/>
          <w:szCs w:val="20"/>
          <w:lang w:eastAsia="en-US"/>
        </w:rPr>
        <w:t>the</w:t>
      </w:r>
      <w:r w:rsidR="00BB0AE8">
        <w:rPr>
          <w:rFonts w:ascii="Arial" w:hAnsi="Arial" w:cs="Arial"/>
          <w:bCs/>
          <w:sz w:val="20"/>
          <w:szCs w:val="20"/>
          <w:lang w:eastAsia="en-US"/>
        </w:rPr>
        <w:t xml:space="preserve"> residents</w:t>
      </w:r>
      <w:r w:rsidR="004F39BA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505E9" w:rsidRPr="00266433">
        <w:rPr>
          <w:rFonts w:ascii="Arial" w:hAnsi="Arial" w:cs="Arial"/>
          <w:bCs/>
          <w:sz w:val="20"/>
          <w:szCs w:val="20"/>
          <w:lang w:eastAsia="en-US"/>
        </w:rPr>
        <w:t xml:space="preserve">identified as </w:t>
      </w:r>
      <w:r w:rsidR="00D320FF">
        <w:rPr>
          <w:rFonts w:ascii="Arial" w:hAnsi="Arial" w:cs="Arial"/>
          <w:bCs/>
          <w:sz w:val="20"/>
          <w:szCs w:val="20"/>
          <w:lang w:eastAsia="en-US"/>
        </w:rPr>
        <w:t xml:space="preserve">having </w:t>
      </w:r>
      <w:r w:rsidR="00C505E9" w:rsidRPr="00266433">
        <w:rPr>
          <w:rFonts w:ascii="Arial" w:hAnsi="Arial" w:cs="Arial"/>
          <w:bCs/>
          <w:sz w:val="20"/>
          <w:szCs w:val="20"/>
          <w:lang w:eastAsia="en-US"/>
        </w:rPr>
        <w:t>be</w:t>
      </w:r>
      <w:r w:rsidR="00D320FF">
        <w:rPr>
          <w:rFonts w:ascii="Arial" w:hAnsi="Arial" w:cs="Arial"/>
          <w:bCs/>
          <w:sz w:val="20"/>
          <w:szCs w:val="20"/>
          <w:lang w:eastAsia="en-US"/>
        </w:rPr>
        <w:t>en</w:t>
      </w:r>
      <w:r w:rsidR="00C505E9" w:rsidRPr="0026643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>sent by a</w:t>
      </w:r>
      <w:r w:rsidR="0074208B">
        <w:rPr>
          <w:rFonts w:ascii="Arial" w:hAnsi="Arial" w:cs="Arial"/>
          <w:bCs/>
          <w:sz w:val="20"/>
          <w:szCs w:val="20"/>
          <w:lang w:eastAsia="en-US"/>
        </w:rPr>
        <w:t xml:space="preserve"> member of a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 xml:space="preserve"> powerful royal family</w:t>
      </w:r>
      <w:r w:rsidR="00F97C4F">
        <w:rPr>
          <w:rFonts w:ascii="Arial" w:hAnsi="Arial" w:cs="Arial"/>
          <w:bCs/>
          <w:sz w:val="20"/>
          <w:szCs w:val="20"/>
          <w:lang w:eastAsia="en-US"/>
        </w:rPr>
        <w:t>, who sometimes accompanied them</w:t>
      </w:r>
      <w:r w:rsidR="005F2713">
        <w:rPr>
          <w:rFonts w:ascii="Arial" w:hAnsi="Arial" w:cs="Arial"/>
          <w:bCs/>
          <w:sz w:val="20"/>
          <w:szCs w:val="20"/>
          <w:lang w:eastAsia="en-US"/>
        </w:rPr>
        <w:t xml:space="preserve"> during the attacks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 xml:space="preserve">. Lagos </w:t>
      </w:r>
      <w:r w:rsidR="00C87ABA">
        <w:rPr>
          <w:rFonts w:ascii="Arial" w:hAnsi="Arial" w:cs="Arial"/>
          <w:bCs/>
          <w:sz w:val="20"/>
          <w:szCs w:val="20"/>
          <w:lang w:eastAsia="en-US"/>
        </w:rPr>
        <w:t>S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 xml:space="preserve">tate authorities and police have on three </w:t>
      </w:r>
      <w:r>
        <w:rPr>
          <w:rFonts w:ascii="Arial" w:hAnsi="Arial" w:cs="Arial"/>
          <w:bCs/>
          <w:sz w:val="20"/>
          <w:szCs w:val="20"/>
          <w:lang w:eastAsia="en-US"/>
        </w:rPr>
        <w:t>occasions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 xml:space="preserve"> also forcibly evicted residents of Otodo</w:t>
      </w:r>
      <w:r w:rsidR="00F12785">
        <w:rPr>
          <w:rFonts w:ascii="Arial" w:hAnsi="Arial" w:cs="Arial"/>
          <w:bCs/>
          <w:sz w:val="20"/>
          <w:szCs w:val="20"/>
          <w:lang w:eastAsia="en-US"/>
        </w:rPr>
        <w:t>-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>Gbame. Th</w:t>
      </w:r>
      <w:r>
        <w:rPr>
          <w:rFonts w:ascii="Arial" w:hAnsi="Arial" w:cs="Arial"/>
          <w:bCs/>
          <w:sz w:val="20"/>
          <w:szCs w:val="20"/>
          <w:lang w:eastAsia="en-US"/>
        </w:rPr>
        <w:t>is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 xml:space="preserve"> resulted in about</w:t>
      </w:r>
      <w:r w:rsidR="00C505E9" w:rsidRPr="00A2686F">
        <w:rPr>
          <w:rFonts w:ascii="Arial" w:hAnsi="Arial" w:cs="Arial"/>
          <w:bCs/>
          <w:sz w:val="20"/>
          <w:szCs w:val="20"/>
          <w:lang w:eastAsia="en-US"/>
        </w:rPr>
        <w:t xml:space="preserve"> 30,000 people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 xml:space="preserve"> being forcibly evicted, while at least five people died and at least 15 others sustained machete and gunshot injuries</w:t>
      </w:r>
      <w:r w:rsidR="00C505E9" w:rsidRPr="00266433">
        <w:rPr>
          <w:rFonts w:ascii="Arial" w:hAnsi="Arial" w:cs="Arial"/>
          <w:bCs/>
          <w:sz w:val="20"/>
          <w:szCs w:val="20"/>
          <w:lang w:eastAsia="en-US"/>
        </w:rPr>
        <w:t xml:space="preserve">. 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>During the forced evictions which took place on 9 April, all the</w:t>
      </w:r>
      <w:r w:rsidR="00C505E9" w:rsidRPr="0026643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 xml:space="preserve">structures belonging to the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residents of Otodo-Gbame </w:t>
      </w:r>
      <w:r w:rsidR="00C505E9">
        <w:rPr>
          <w:rFonts w:ascii="Arial" w:hAnsi="Arial" w:cs="Arial"/>
          <w:bCs/>
          <w:sz w:val="20"/>
          <w:szCs w:val="20"/>
          <w:lang w:eastAsia="en-US"/>
        </w:rPr>
        <w:t xml:space="preserve">were destroyed by fire and state bulldozers. </w:t>
      </w:r>
    </w:p>
    <w:p w:rsidR="00FC5392" w:rsidRPr="00354CF8" w:rsidRDefault="00FC5392" w:rsidP="003611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54CF8">
        <w:rPr>
          <w:rFonts w:ascii="Arial" w:hAnsi="Arial" w:cs="Arial"/>
          <w:sz w:val="20"/>
          <w:szCs w:val="20"/>
        </w:rPr>
        <w:t xml:space="preserve">Amnesty International is concerned that </w:t>
      </w:r>
      <w:r w:rsidR="00F8656E">
        <w:rPr>
          <w:rFonts w:ascii="Arial" w:hAnsi="Arial" w:cs="Arial"/>
          <w:sz w:val="20"/>
          <w:szCs w:val="20"/>
        </w:rPr>
        <w:t xml:space="preserve">Maurice Fangnon is </w:t>
      </w:r>
      <w:r w:rsidR="00B23CFF">
        <w:rPr>
          <w:rFonts w:ascii="Arial" w:hAnsi="Arial" w:cs="Arial"/>
          <w:sz w:val="20"/>
          <w:szCs w:val="20"/>
        </w:rPr>
        <w:t>facing</w:t>
      </w:r>
      <w:r w:rsidR="00713296">
        <w:rPr>
          <w:rFonts w:ascii="Arial" w:hAnsi="Arial" w:cs="Arial"/>
          <w:sz w:val="20"/>
          <w:szCs w:val="20"/>
        </w:rPr>
        <w:t xml:space="preserve"> </w:t>
      </w:r>
      <w:r w:rsidR="00B23CFF">
        <w:rPr>
          <w:rFonts w:ascii="Arial" w:hAnsi="Arial" w:cs="Arial"/>
          <w:sz w:val="20"/>
          <w:szCs w:val="20"/>
        </w:rPr>
        <w:t xml:space="preserve">harassment and </w:t>
      </w:r>
      <w:r w:rsidR="00713296">
        <w:rPr>
          <w:rFonts w:ascii="Arial" w:hAnsi="Arial" w:cs="Arial"/>
          <w:sz w:val="20"/>
          <w:szCs w:val="20"/>
        </w:rPr>
        <w:t>intimidation</w:t>
      </w:r>
      <w:r w:rsidR="00F8656E">
        <w:rPr>
          <w:rFonts w:ascii="Arial" w:hAnsi="Arial" w:cs="Arial"/>
          <w:sz w:val="20"/>
          <w:szCs w:val="20"/>
        </w:rPr>
        <w:t xml:space="preserve"> because of his human rights work</w:t>
      </w:r>
      <w:r w:rsidR="00091B76">
        <w:rPr>
          <w:rFonts w:ascii="Arial" w:hAnsi="Arial" w:cs="Arial"/>
          <w:sz w:val="20"/>
          <w:szCs w:val="20"/>
        </w:rPr>
        <w:t xml:space="preserve"> and that this</w:t>
      </w:r>
      <w:r w:rsidR="00B23CFF">
        <w:rPr>
          <w:rFonts w:ascii="Arial" w:hAnsi="Arial" w:cs="Arial"/>
          <w:sz w:val="20"/>
          <w:szCs w:val="20"/>
        </w:rPr>
        <w:t xml:space="preserve"> is an attempt to</w:t>
      </w:r>
      <w:r w:rsidR="00091B76">
        <w:rPr>
          <w:rFonts w:ascii="Arial" w:hAnsi="Arial" w:cs="Arial"/>
          <w:sz w:val="20"/>
          <w:szCs w:val="20"/>
        </w:rPr>
        <w:t xml:space="preserve"> silence him</w:t>
      </w:r>
      <w:r w:rsidR="00F8656E">
        <w:rPr>
          <w:rFonts w:ascii="Arial" w:hAnsi="Arial" w:cs="Arial"/>
          <w:sz w:val="20"/>
          <w:szCs w:val="20"/>
        </w:rPr>
        <w:t>. If</w:t>
      </w:r>
      <w:r w:rsidRPr="00354CF8">
        <w:rPr>
          <w:rFonts w:ascii="Arial" w:hAnsi="Arial" w:cs="Arial"/>
          <w:sz w:val="20"/>
          <w:szCs w:val="20"/>
        </w:rPr>
        <w:t xml:space="preserve"> the </w:t>
      </w:r>
      <w:r w:rsidR="00474CCF">
        <w:rPr>
          <w:rFonts w:ascii="Arial" w:hAnsi="Arial" w:cs="Arial"/>
          <w:sz w:val="20"/>
          <w:szCs w:val="20"/>
        </w:rPr>
        <w:t>police</w:t>
      </w:r>
      <w:r w:rsidRPr="00354CF8">
        <w:rPr>
          <w:rFonts w:ascii="Arial" w:hAnsi="Arial" w:cs="Arial"/>
          <w:sz w:val="20"/>
          <w:szCs w:val="20"/>
        </w:rPr>
        <w:t xml:space="preserve"> </w:t>
      </w:r>
      <w:r w:rsidR="00EC0BA8">
        <w:rPr>
          <w:rFonts w:ascii="Arial" w:hAnsi="Arial" w:cs="Arial"/>
          <w:sz w:val="20"/>
          <w:szCs w:val="20"/>
        </w:rPr>
        <w:t xml:space="preserve">continue to </w:t>
      </w:r>
      <w:r w:rsidR="00B23CFF">
        <w:rPr>
          <w:rFonts w:ascii="Arial" w:hAnsi="Arial" w:cs="Arial"/>
          <w:sz w:val="20"/>
          <w:szCs w:val="20"/>
        </w:rPr>
        <w:t xml:space="preserve">harass </w:t>
      </w:r>
      <w:r w:rsidR="00BC517F">
        <w:rPr>
          <w:rFonts w:ascii="Arial" w:hAnsi="Arial" w:cs="Arial"/>
          <w:sz w:val="20"/>
          <w:szCs w:val="20"/>
        </w:rPr>
        <w:t>Maurice</w:t>
      </w:r>
      <w:r w:rsidR="00B23CFF">
        <w:rPr>
          <w:rFonts w:ascii="Arial" w:hAnsi="Arial" w:cs="Arial"/>
          <w:sz w:val="20"/>
          <w:szCs w:val="20"/>
        </w:rPr>
        <w:t xml:space="preserve"> Fangnon</w:t>
      </w:r>
      <w:r w:rsidR="00474CCF">
        <w:rPr>
          <w:rFonts w:ascii="Arial" w:hAnsi="Arial" w:cs="Arial"/>
          <w:sz w:val="20"/>
          <w:szCs w:val="20"/>
        </w:rPr>
        <w:t xml:space="preserve">, he </w:t>
      </w:r>
      <w:r w:rsidR="00F8656E">
        <w:rPr>
          <w:rFonts w:ascii="Arial" w:hAnsi="Arial" w:cs="Arial"/>
          <w:sz w:val="20"/>
          <w:szCs w:val="20"/>
        </w:rPr>
        <w:t>is</w:t>
      </w:r>
      <w:r w:rsidR="009C2224">
        <w:rPr>
          <w:rFonts w:ascii="Arial" w:hAnsi="Arial" w:cs="Arial"/>
          <w:sz w:val="20"/>
          <w:szCs w:val="20"/>
        </w:rPr>
        <w:t xml:space="preserve"> </w:t>
      </w:r>
      <w:r w:rsidR="00706B4F">
        <w:rPr>
          <w:rFonts w:ascii="Arial" w:hAnsi="Arial" w:cs="Arial"/>
          <w:sz w:val="20"/>
          <w:szCs w:val="20"/>
        </w:rPr>
        <w:t>vulnerab</w:t>
      </w:r>
      <w:r w:rsidR="009C2224">
        <w:rPr>
          <w:rFonts w:ascii="Arial" w:hAnsi="Arial" w:cs="Arial"/>
          <w:sz w:val="20"/>
          <w:szCs w:val="20"/>
        </w:rPr>
        <w:t>le</w:t>
      </w:r>
      <w:r w:rsidRPr="00354CF8">
        <w:rPr>
          <w:rFonts w:ascii="Arial" w:hAnsi="Arial" w:cs="Arial"/>
          <w:sz w:val="20"/>
          <w:szCs w:val="20"/>
        </w:rPr>
        <w:t xml:space="preserve"> to a range of other human rights violations.</w:t>
      </w:r>
    </w:p>
    <w:p w:rsidR="0026766F" w:rsidRDefault="003611AD" w:rsidP="005C41FB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1) TAKE ACTION</w:t>
      </w:r>
    </w:p>
    <w:p w:rsidR="003611AD" w:rsidRDefault="003611AD" w:rsidP="005C41FB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Write a letter, send an email, call, fax or tweet:</w:t>
      </w:r>
    </w:p>
    <w:p w:rsidR="003611AD" w:rsidRDefault="00406A70" w:rsidP="003611AD">
      <w:pPr>
        <w:numPr>
          <w:ilvl w:val="0"/>
          <w:numId w:val="6"/>
        </w:numPr>
        <w:spacing w:line="240" w:lineRule="atLeast"/>
        <w:rPr>
          <w:rFonts w:ascii="Arial" w:hAnsi="Arial" w:cs="Arial"/>
          <w:sz w:val="20"/>
          <w:szCs w:val="20"/>
        </w:rPr>
      </w:pPr>
      <w:r w:rsidRPr="003611AD">
        <w:rPr>
          <w:rFonts w:ascii="Arial" w:hAnsi="Arial" w:cs="Arial"/>
          <w:sz w:val="20"/>
          <w:szCs w:val="20"/>
        </w:rPr>
        <w:t>Urging</w:t>
      </w:r>
      <w:r w:rsidR="00F12DB9" w:rsidRPr="003611AD">
        <w:rPr>
          <w:rFonts w:ascii="Arial" w:hAnsi="Arial" w:cs="Arial"/>
          <w:sz w:val="20"/>
          <w:szCs w:val="20"/>
        </w:rPr>
        <w:t xml:space="preserve"> the </w:t>
      </w:r>
      <w:r w:rsidR="00706B4F" w:rsidRPr="003611AD">
        <w:rPr>
          <w:rFonts w:ascii="Arial" w:hAnsi="Arial" w:cs="Arial"/>
          <w:sz w:val="20"/>
          <w:szCs w:val="20"/>
        </w:rPr>
        <w:t xml:space="preserve">Inspector General of Police to immediately </w:t>
      </w:r>
      <w:r w:rsidR="00CA38E1" w:rsidRPr="003611AD">
        <w:rPr>
          <w:rFonts w:ascii="Arial" w:hAnsi="Arial" w:cs="Arial"/>
          <w:sz w:val="20"/>
          <w:szCs w:val="20"/>
        </w:rPr>
        <w:t>investigate</w:t>
      </w:r>
      <w:r w:rsidR="00217166" w:rsidRPr="003611AD">
        <w:rPr>
          <w:rFonts w:ascii="Arial" w:hAnsi="Arial" w:cs="Arial"/>
          <w:sz w:val="20"/>
          <w:szCs w:val="20"/>
        </w:rPr>
        <w:t xml:space="preserve"> the</w:t>
      </w:r>
      <w:r w:rsidR="00CA38E1" w:rsidRPr="003611AD">
        <w:rPr>
          <w:rFonts w:ascii="Arial" w:hAnsi="Arial" w:cs="Arial"/>
          <w:sz w:val="20"/>
          <w:szCs w:val="20"/>
        </w:rPr>
        <w:t xml:space="preserve"> harassment </w:t>
      </w:r>
      <w:r w:rsidR="00217166" w:rsidRPr="003611AD">
        <w:rPr>
          <w:rFonts w:ascii="Arial" w:hAnsi="Arial" w:cs="Arial"/>
          <w:sz w:val="20"/>
          <w:szCs w:val="20"/>
        </w:rPr>
        <w:t>of Maurice Fangnon</w:t>
      </w:r>
      <w:r w:rsidR="00BC517F" w:rsidRPr="003611AD">
        <w:rPr>
          <w:rFonts w:ascii="Arial" w:hAnsi="Arial" w:cs="Arial"/>
          <w:sz w:val="20"/>
          <w:szCs w:val="20"/>
        </w:rPr>
        <w:t>, including his arrest</w:t>
      </w:r>
      <w:r w:rsidR="006E6555" w:rsidRPr="003611AD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317321" w:rsidRPr="003611AD" w:rsidRDefault="009D2A37" w:rsidP="003611AD">
      <w:pPr>
        <w:numPr>
          <w:ilvl w:val="0"/>
          <w:numId w:val="6"/>
        </w:numPr>
        <w:spacing w:line="240" w:lineRule="atLeast"/>
        <w:rPr>
          <w:rFonts w:ascii="Arial" w:hAnsi="Arial" w:cs="Arial"/>
          <w:sz w:val="20"/>
          <w:szCs w:val="20"/>
        </w:rPr>
      </w:pPr>
      <w:r w:rsidRPr="003611AD">
        <w:rPr>
          <w:rFonts w:ascii="Arial" w:hAnsi="Arial" w:cs="Arial"/>
          <w:sz w:val="20"/>
          <w:szCs w:val="20"/>
        </w:rPr>
        <w:t xml:space="preserve">Calling on the government to conduct </w:t>
      </w:r>
      <w:r w:rsidR="00247B9B" w:rsidRPr="003611AD">
        <w:rPr>
          <w:rFonts w:ascii="Arial" w:hAnsi="Arial" w:cs="Arial"/>
          <w:sz w:val="20"/>
          <w:szCs w:val="20"/>
        </w:rPr>
        <w:t xml:space="preserve">an </w:t>
      </w:r>
      <w:r w:rsidRPr="003611AD">
        <w:rPr>
          <w:rFonts w:ascii="Arial" w:hAnsi="Arial" w:cs="Arial"/>
          <w:sz w:val="20"/>
          <w:szCs w:val="20"/>
        </w:rPr>
        <w:t>i</w:t>
      </w:r>
      <w:r w:rsidR="00A570C1" w:rsidRPr="003611AD">
        <w:rPr>
          <w:rFonts w:ascii="Arial" w:hAnsi="Arial" w:cs="Arial"/>
          <w:sz w:val="20"/>
          <w:szCs w:val="20"/>
        </w:rPr>
        <w:t xml:space="preserve">ndependent and impartial </w:t>
      </w:r>
      <w:r w:rsidR="00091B76" w:rsidRPr="003611AD">
        <w:rPr>
          <w:rFonts w:ascii="Arial" w:hAnsi="Arial" w:cs="Arial"/>
          <w:sz w:val="20"/>
          <w:szCs w:val="20"/>
        </w:rPr>
        <w:t>i</w:t>
      </w:r>
      <w:r w:rsidR="00964D66" w:rsidRPr="003611AD">
        <w:rPr>
          <w:rFonts w:ascii="Arial" w:hAnsi="Arial" w:cs="Arial"/>
          <w:sz w:val="20"/>
          <w:szCs w:val="20"/>
        </w:rPr>
        <w:t>nvestigat</w:t>
      </w:r>
      <w:r w:rsidRPr="003611AD">
        <w:rPr>
          <w:rFonts w:ascii="Arial" w:hAnsi="Arial" w:cs="Arial"/>
          <w:sz w:val="20"/>
          <w:szCs w:val="20"/>
        </w:rPr>
        <w:t>ion into</w:t>
      </w:r>
      <w:r w:rsidR="00091B76" w:rsidRPr="003611AD">
        <w:rPr>
          <w:rFonts w:ascii="Arial" w:hAnsi="Arial" w:cs="Arial"/>
          <w:sz w:val="20"/>
          <w:szCs w:val="20"/>
        </w:rPr>
        <w:t xml:space="preserve"> the</w:t>
      </w:r>
      <w:r w:rsidR="00EE737D" w:rsidRPr="003611AD">
        <w:rPr>
          <w:rFonts w:ascii="Arial" w:hAnsi="Arial" w:cs="Arial"/>
          <w:sz w:val="20"/>
          <w:szCs w:val="20"/>
        </w:rPr>
        <w:t xml:space="preserve"> allegations of </w:t>
      </w:r>
      <w:r w:rsidR="00A570C1" w:rsidRPr="003611AD">
        <w:rPr>
          <w:rFonts w:ascii="Arial" w:hAnsi="Arial" w:cs="Arial"/>
          <w:sz w:val="20"/>
          <w:szCs w:val="20"/>
        </w:rPr>
        <w:t xml:space="preserve">arson, murder, assault, </w:t>
      </w:r>
      <w:r w:rsidR="00091B76" w:rsidRPr="003611AD">
        <w:rPr>
          <w:rFonts w:ascii="Arial" w:hAnsi="Arial" w:cs="Arial"/>
          <w:sz w:val="20"/>
          <w:szCs w:val="20"/>
        </w:rPr>
        <w:t xml:space="preserve">forced eviction </w:t>
      </w:r>
      <w:r w:rsidR="00A570C1" w:rsidRPr="003611AD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A570C1" w:rsidRPr="003611AD">
        <w:rPr>
          <w:rFonts w:ascii="Arial" w:hAnsi="Arial" w:cs="Arial"/>
          <w:sz w:val="20"/>
          <w:szCs w:val="20"/>
        </w:rPr>
        <w:t>wil</w:t>
      </w:r>
      <w:r w:rsidR="00592A6C">
        <w:rPr>
          <w:rFonts w:ascii="Arial" w:hAnsi="Arial" w:cs="Arial"/>
          <w:sz w:val="20"/>
          <w:szCs w:val="20"/>
        </w:rPr>
        <w:t>l</w:t>
      </w:r>
      <w:r w:rsidR="00A570C1" w:rsidRPr="003611AD">
        <w:rPr>
          <w:rFonts w:ascii="Arial" w:hAnsi="Arial" w:cs="Arial"/>
          <w:sz w:val="20"/>
          <w:szCs w:val="20"/>
        </w:rPr>
        <w:t>ful</w:t>
      </w:r>
      <w:proofErr w:type="spellEnd"/>
      <w:r w:rsidR="00A570C1" w:rsidRPr="003611AD">
        <w:rPr>
          <w:rFonts w:ascii="Arial" w:hAnsi="Arial" w:cs="Arial"/>
          <w:sz w:val="20"/>
          <w:szCs w:val="20"/>
        </w:rPr>
        <w:t xml:space="preserve"> destruction of property, which took place in </w:t>
      </w:r>
      <w:r w:rsidR="005D0F04" w:rsidRPr="003611AD">
        <w:rPr>
          <w:rFonts w:ascii="Arial" w:hAnsi="Arial" w:cs="Arial"/>
          <w:sz w:val="20"/>
          <w:szCs w:val="20"/>
        </w:rPr>
        <w:t xml:space="preserve">the </w:t>
      </w:r>
      <w:r w:rsidR="00A570C1" w:rsidRPr="003611AD">
        <w:rPr>
          <w:rFonts w:ascii="Arial" w:hAnsi="Arial" w:cs="Arial"/>
          <w:sz w:val="20"/>
          <w:szCs w:val="20"/>
        </w:rPr>
        <w:t>Otodo</w:t>
      </w:r>
      <w:r w:rsidR="00F12785" w:rsidRPr="003611AD">
        <w:rPr>
          <w:rFonts w:ascii="Arial" w:hAnsi="Arial" w:cs="Arial"/>
          <w:sz w:val="20"/>
          <w:szCs w:val="20"/>
        </w:rPr>
        <w:t>-</w:t>
      </w:r>
      <w:r w:rsidR="00A570C1" w:rsidRPr="003611AD">
        <w:rPr>
          <w:rFonts w:ascii="Arial" w:hAnsi="Arial" w:cs="Arial"/>
          <w:sz w:val="20"/>
          <w:szCs w:val="20"/>
        </w:rPr>
        <w:t>Gbame community.</w:t>
      </w:r>
    </w:p>
    <w:p w:rsidR="002237EB" w:rsidRDefault="002237EB" w:rsidP="00D320FF">
      <w:pPr>
        <w:pStyle w:val="AITableHeading"/>
        <w:tabs>
          <w:tab w:val="clear" w:pos="567"/>
        </w:tabs>
      </w:pPr>
    </w:p>
    <w:p w:rsidR="00B6704F" w:rsidRDefault="00B6704F" w:rsidP="00D320FF">
      <w:pPr>
        <w:pStyle w:val="AITableHeading"/>
        <w:tabs>
          <w:tab w:val="clear" w:pos="567"/>
        </w:tabs>
        <w:sectPr w:rsidR="00B6704F" w:rsidSect="003611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bookmarkStart w:id="0" w:name="_GoBack"/>
      <w:bookmarkEnd w:id="0"/>
    </w:p>
    <w:p w:rsidR="006F17BB" w:rsidRPr="003C357C" w:rsidRDefault="003611AD" w:rsidP="00D320FF">
      <w:pPr>
        <w:pStyle w:val="AITableHeading"/>
        <w:tabs>
          <w:tab w:val="clear" w:pos="567"/>
        </w:tabs>
        <w:sectPr w:rsidR="006F17BB" w:rsidRPr="003C357C" w:rsidSect="00B6704F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t xml:space="preserve">Contact these </w:t>
      </w:r>
      <w:r w:rsidRPr="003C357C">
        <w:t>two officials by</w:t>
      </w:r>
      <w:r w:rsidR="0026766F" w:rsidRPr="003C357C">
        <w:t xml:space="preserve"> </w:t>
      </w:r>
      <w:r w:rsidR="00A6600E" w:rsidRPr="003C357C">
        <w:t>6</w:t>
      </w:r>
      <w:r w:rsidR="00D320FF" w:rsidRPr="003C357C">
        <w:t xml:space="preserve"> </w:t>
      </w:r>
      <w:r w:rsidRPr="003C357C">
        <w:t>September,</w:t>
      </w:r>
      <w:r w:rsidR="00B92330" w:rsidRPr="003C357C">
        <w:t xml:space="preserve"> 2017</w:t>
      </w:r>
      <w:r w:rsidR="0026766F" w:rsidRPr="003C357C">
        <w:t>:</w:t>
      </w:r>
    </w:p>
    <w:p w:rsidR="00974438" w:rsidRPr="003C357C" w:rsidRDefault="0061399F" w:rsidP="002937FA">
      <w:pPr>
        <w:pStyle w:val="AIAddressText"/>
        <w:tabs>
          <w:tab w:val="clear" w:pos="567"/>
        </w:tabs>
        <w:spacing w:line="180" w:lineRule="atLeast"/>
        <w:rPr>
          <w:rFonts w:cs="Arial"/>
          <w:sz w:val="16"/>
          <w:szCs w:val="16"/>
          <w:u w:val="single"/>
        </w:rPr>
      </w:pPr>
      <w:r w:rsidRPr="003C357C">
        <w:rPr>
          <w:rFonts w:cs="Arial"/>
          <w:sz w:val="16"/>
          <w:szCs w:val="16"/>
          <w:u w:val="single"/>
        </w:rPr>
        <w:t xml:space="preserve">Governor of </w:t>
      </w:r>
      <w:r w:rsidR="00FE64DC" w:rsidRPr="003C357C">
        <w:rPr>
          <w:rFonts w:cs="Arial"/>
          <w:sz w:val="16"/>
          <w:szCs w:val="16"/>
          <w:u w:val="single"/>
        </w:rPr>
        <w:t>Lagos</w:t>
      </w:r>
      <w:r w:rsidRPr="003C357C">
        <w:rPr>
          <w:rFonts w:cs="Arial"/>
          <w:sz w:val="16"/>
          <w:szCs w:val="16"/>
          <w:u w:val="single"/>
        </w:rPr>
        <w:t xml:space="preserve"> State</w:t>
      </w:r>
    </w:p>
    <w:p w:rsidR="005534BC" w:rsidRPr="003C357C" w:rsidRDefault="00FE64DC" w:rsidP="002937FA">
      <w:pPr>
        <w:pStyle w:val="AIAddressText"/>
        <w:tabs>
          <w:tab w:val="clear" w:pos="567"/>
        </w:tabs>
        <w:spacing w:line="180" w:lineRule="atLeast"/>
        <w:rPr>
          <w:rFonts w:cs="Arial"/>
          <w:sz w:val="16"/>
          <w:szCs w:val="16"/>
        </w:rPr>
      </w:pPr>
      <w:r w:rsidRPr="003C357C">
        <w:rPr>
          <w:rFonts w:cs="Arial"/>
          <w:sz w:val="16"/>
          <w:szCs w:val="16"/>
        </w:rPr>
        <w:t>Governor Akinwunmi Ambode</w:t>
      </w:r>
    </w:p>
    <w:p w:rsidR="0061399F" w:rsidRPr="003C357C" w:rsidRDefault="0061399F" w:rsidP="002937FA">
      <w:pPr>
        <w:pStyle w:val="AIAddressText"/>
        <w:tabs>
          <w:tab w:val="clear" w:pos="567"/>
        </w:tabs>
        <w:spacing w:line="180" w:lineRule="atLeast"/>
        <w:rPr>
          <w:rFonts w:cs="Arial"/>
          <w:sz w:val="16"/>
          <w:szCs w:val="16"/>
        </w:rPr>
      </w:pPr>
      <w:r w:rsidRPr="003C357C">
        <w:rPr>
          <w:rFonts w:cs="Arial"/>
          <w:sz w:val="16"/>
          <w:szCs w:val="16"/>
        </w:rPr>
        <w:t>Twitter:</w:t>
      </w:r>
      <w:r w:rsidR="001B0426" w:rsidRPr="003C357C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="0039046B" w:rsidRPr="003C357C">
        <w:rPr>
          <w:sz w:val="16"/>
          <w:szCs w:val="16"/>
        </w:rPr>
        <w:t>@AkinwunmiAmbode</w:t>
      </w:r>
    </w:p>
    <w:p w:rsidR="00C033DE" w:rsidRPr="003C357C" w:rsidRDefault="00C033DE" w:rsidP="002937FA">
      <w:pPr>
        <w:pStyle w:val="AIAddressText"/>
        <w:tabs>
          <w:tab w:val="clear" w:pos="567"/>
        </w:tabs>
        <w:spacing w:line="180" w:lineRule="atLeast"/>
        <w:rPr>
          <w:rFonts w:cs="Arial"/>
          <w:sz w:val="16"/>
          <w:szCs w:val="16"/>
        </w:rPr>
      </w:pPr>
      <w:r w:rsidRPr="003C357C">
        <w:rPr>
          <w:rFonts w:cs="Arial"/>
          <w:sz w:val="16"/>
          <w:szCs w:val="16"/>
        </w:rPr>
        <w:t>Facebook</w:t>
      </w:r>
      <w:r w:rsidR="00CA0294" w:rsidRPr="003C357C">
        <w:rPr>
          <w:rFonts w:cs="Arial"/>
          <w:sz w:val="16"/>
          <w:szCs w:val="16"/>
        </w:rPr>
        <w:t>:</w:t>
      </w:r>
      <w:r w:rsidR="003611AD" w:rsidRPr="003C357C">
        <w:rPr>
          <w:rFonts w:cs="Arial"/>
          <w:sz w:val="16"/>
          <w:szCs w:val="16"/>
        </w:rPr>
        <w:t xml:space="preserve"> </w:t>
      </w:r>
      <w:hyperlink r:id="rId12" w:history="1">
        <w:r w:rsidR="003611AD" w:rsidRPr="003C357C">
          <w:rPr>
            <w:rStyle w:val="Hyperlink"/>
            <w:rFonts w:cs="Arial"/>
            <w:color w:val="auto"/>
            <w:sz w:val="16"/>
            <w:szCs w:val="16"/>
          </w:rPr>
          <w:t>www.facebook.com/Akinwunmi.Ambode</w:t>
        </w:r>
      </w:hyperlink>
    </w:p>
    <w:p w:rsidR="003611AD" w:rsidRPr="003C357C" w:rsidRDefault="003611AD" w:rsidP="002937FA">
      <w:pPr>
        <w:pStyle w:val="AIAddressText"/>
        <w:tabs>
          <w:tab w:val="clear" w:pos="567"/>
        </w:tabs>
        <w:spacing w:line="180" w:lineRule="atLeast"/>
        <w:rPr>
          <w:rStyle w:val="Hyperlink"/>
          <w:rFonts w:cs="Arial"/>
          <w:color w:val="auto"/>
          <w:sz w:val="16"/>
          <w:szCs w:val="16"/>
        </w:rPr>
      </w:pPr>
      <w:r w:rsidRPr="003C357C">
        <w:rPr>
          <w:rFonts w:cs="Arial"/>
          <w:sz w:val="16"/>
          <w:szCs w:val="16"/>
        </w:rPr>
        <w:t xml:space="preserve">Email: </w:t>
      </w:r>
      <w:hyperlink r:id="rId13" w:history="1">
        <w:r w:rsidRPr="003C357C">
          <w:rPr>
            <w:rStyle w:val="Hyperlink"/>
            <w:rFonts w:cs="Arial"/>
            <w:color w:val="auto"/>
            <w:sz w:val="16"/>
            <w:szCs w:val="16"/>
          </w:rPr>
          <w:t>akinwunmi@akinwunmiambode.com</w:t>
        </w:r>
      </w:hyperlink>
    </w:p>
    <w:p w:rsidR="00B6704F" w:rsidRPr="003C357C" w:rsidRDefault="00B6704F" w:rsidP="002937FA">
      <w:pPr>
        <w:pStyle w:val="AIAddressText"/>
        <w:tabs>
          <w:tab w:val="clear" w:pos="567"/>
        </w:tabs>
        <w:spacing w:line="180" w:lineRule="atLeast"/>
        <w:rPr>
          <w:rStyle w:val="Hyperlink"/>
          <w:rFonts w:cs="Arial"/>
          <w:color w:val="auto"/>
          <w:sz w:val="16"/>
          <w:szCs w:val="16"/>
          <w:u w:val="none"/>
        </w:rPr>
      </w:pPr>
      <w:r w:rsidRPr="003C357C">
        <w:rPr>
          <w:rStyle w:val="Hyperlink"/>
          <w:rFonts w:cs="Arial"/>
          <w:color w:val="auto"/>
          <w:sz w:val="16"/>
          <w:szCs w:val="16"/>
          <w:u w:val="none"/>
        </w:rPr>
        <w:t xml:space="preserve">Contact form: </w:t>
      </w:r>
      <w:hyperlink r:id="rId14" w:history="1">
        <w:r w:rsidRPr="003C357C">
          <w:rPr>
            <w:rStyle w:val="Hyperlink"/>
            <w:rFonts w:cs="Arial"/>
            <w:color w:val="auto"/>
            <w:sz w:val="16"/>
            <w:szCs w:val="16"/>
          </w:rPr>
          <w:t>http://akinwunmiambode.com/contact-us/</w:t>
        </w:r>
      </w:hyperlink>
    </w:p>
    <w:p w:rsidR="003611AD" w:rsidRPr="003C357C" w:rsidRDefault="005534BC" w:rsidP="00B6704F">
      <w:pPr>
        <w:pStyle w:val="AIAddressText"/>
        <w:tabs>
          <w:tab w:val="clear" w:pos="567"/>
        </w:tabs>
        <w:spacing w:line="180" w:lineRule="atLeast"/>
        <w:rPr>
          <w:rFonts w:cs="Arial"/>
          <w:b/>
          <w:sz w:val="16"/>
          <w:szCs w:val="16"/>
        </w:rPr>
      </w:pPr>
      <w:r w:rsidRPr="003C357C">
        <w:rPr>
          <w:rFonts w:cs="Arial"/>
          <w:b/>
          <w:sz w:val="16"/>
          <w:szCs w:val="16"/>
        </w:rPr>
        <w:t xml:space="preserve">Salutation: </w:t>
      </w:r>
      <w:r w:rsidR="0061399F" w:rsidRPr="003C357C">
        <w:rPr>
          <w:rFonts w:cs="Arial"/>
          <w:b/>
          <w:sz w:val="16"/>
          <w:szCs w:val="16"/>
        </w:rPr>
        <w:t>Your Excellency</w:t>
      </w:r>
    </w:p>
    <w:p w:rsidR="003611AD" w:rsidRPr="003C357C" w:rsidRDefault="003611AD" w:rsidP="003611AD">
      <w:pPr>
        <w:pStyle w:val="AIAddressText"/>
        <w:spacing w:line="180" w:lineRule="atLeast"/>
        <w:rPr>
          <w:rFonts w:cs="Arial"/>
          <w:sz w:val="16"/>
          <w:szCs w:val="16"/>
          <w:u w:val="single"/>
        </w:rPr>
      </w:pPr>
      <w:r w:rsidRPr="003C357C">
        <w:rPr>
          <w:rFonts w:cs="Arial"/>
          <w:sz w:val="16"/>
          <w:szCs w:val="16"/>
          <w:u w:val="single"/>
        </w:rPr>
        <w:t>Chargé d'Affaires Hakeem Balogun</w:t>
      </w:r>
    </w:p>
    <w:p w:rsidR="003611AD" w:rsidRPr="003C357C" w:rsidRDefault="003611AD" w:rsidP="003611AD">
      <w:pPr>
        <w:pStyle w:val="AIAddressText"/>
        <w:spacing w:line="180" w:lineRule="atLeast"/>
        <w:rPr>
          <w:rFonts w:cs="Arial"/>
          <w:sz w:val="16"/>
          <w:szCs w:val="16"/>
        </w:rPr>
      </w:pPr>
      <w:r w:rsidRPr="003C357C">
        <w:rPr>
          <w:rFonts w:cs="Arial"/>
          <w:sz w:val="16"/>
          <w:szCs w:val="16"/>
        </w:rPr>
        <w:t>Embassy of the Federal Republic of Nigeria</w:t>
      </w:r>
    </w:p>
    <w:p w:rsidR="003611AD" w:rsidRPr="003C357C" w:rsidRDefault="003611AD" w:rsidP="003611AD">
      <w:pPr>
        <w:pStyle w:val="AIAddressText"/>
        <w:spacing w:line="180" w:lineRule="atLeast"/>
        <w:rPr>
          <w:rFonts w:cs="Arial"/>
          <w:sz w:val="16"/>
          <w:szCs w:val="16"/>
        </w:rPr>
      </w:pPr>
      <w:r w:rsidRPr="003C357C">
        <w:rPr>
          <w:rFonts w:cs="Arial"/>
          <w:sz w:val="16"/>
          <w:szCs w:val="16"/>
        </w:rPr>
        <w:t>3519 International Court, NW, Washington, DC 20008</w:t>
      </w:r>
    </w:p>
    <w:p w:rsidR="003611AD" w:rsidRPr="003C357C" w:rsidRDefault="003611AD" w:rsidP="003611AD">
      <w:pPr>
        <w:pStyle w:val="AIAddressText"/>
        <w:spacing w:line="180" w:lineRule="atLeast"/>
        <w:rPr>
          <w:rFonts w:cs="Arial"/>
          <w:sz w:val="16"/>
          <w:szCs w:val="16"/>
        </w:rPr>
      </w:pPr>
      <w:r w:rsidRPr="003C357C">
        <w:rPr>
          <w:rFonts w:cs="Arial"/>
          <w:sz w:val="16"/>
          <w:szCs w:val="16"/>
        </w:rPr>
        <w:t>Tel: (202) 986-8400 (ext. 100 for Balogun) I Fax: (202) 362-6541</w:t>
      </w:r>
    </w:p>
    <w:p w:rsidR="003611AD" w:rsidRPr="003C357C" w:rsidRDefault="003611AD" w:rsidP="003611AD">
      <w:pPr>
        <w:pStyle w:val="AIAddressText"/>
        <w:tabs>
          <w:tab w:val="clear" w:pos="567"/>
        </w:tabs>
        <w:spacing w:line="180" w:lineRule="atLeast"/>
        <w:rPr>
          <w:rFonts w:cs="Arial"/>
          <w:sz w:val="16"/>
          <w:szCs w:val="16"/>
        </w:rPr>
      </w:pPr>
      <w:r w:rsidRPr="003C357C">
        <w:rPr>
          <w:rFonts w:cs="Arial"/>
          <w:sz w:val="16"/>
          <w:szCs w:val="16"/>
        </w:rPr>
        <w:t xml:space="preserve">Email: </w:t>
      </w:r>
      <w:hyperlink r:id="rId15" w:history="1">
        <w:r w:rsidRPr="003C357C">
          <w:rPr>
            <w:rStyle w:val="Hyperlink"/>
            <w:rFonts w:cs="Arial"/>
            <w:color w:val="auto"/>
            <w:sz w:val="16"/>
            <w:szCs w:val="16"/>
          </w:rPr>
          <w:t>info@nigeriaembassyusa.org</w:t>
        </w:r>
      </w:hyperlink>
      <w:r w:rsidRPr="003C357C">
        <w:rPr>
          <w:rFonts w:cs="Arial"/>
          <w:sz w:val="16"/>
          <w:szCs w:val="16"/>
        </w:rPr>
        <w:t xml:space="preserve"> -or- </w:t>
      </w:r>
      <w:r w:rsidR="00154353">
        <w:rPr>
          <w:rFonts w:cs="Arial"/>
          <w:sz w:val="16"/>
          <w:szCs w:val="16"/>
        </w:rPr>
        <w:t xml:space="preserve"> </w:t>
      </w:r>
      <w:hyperlink r:id="rId16" w:history="1">
        <w:r w:rsidRPr="003C357C">
          <w:rPr>
            <w:rStyle w:val="Hyperlink"/>
            <w:rFonts w:cs="Arial"/>
            <w:color w:val="auto"/>
            <w:sz w:val="16"/>
            <w:szCs w:val="16"/>
          </w:rPr>
          <w:t>htbalogun@nigeriaembassyusa.org</w:t>
        </w:r>
      </w:hyperlink>
    </w:p>
    <w:p w:rsidR="003611AD" w:rsidRPr="003C357C" w:rsidRDefault="00B6704F" w:rsidP="003611AD">
      <w:pPr>
        <w:pStyle w:val="AIAddressText"/>
        <w:tabs>
          <w:tab w:val="clear" w:pos="567"/>
        </w:tabs>
        <w:spacing w:line="180" w:lineRule="atLeast"/>
        <w:rPr>
          <w:rFonts w:cs="Arial"/>
          <w:b/>
          <w:sz w:val="16"/>
          <w:szCs w:val="16"/>
        </w:rPr>
        <w:sectPr w:rsidR="003611AD" w:rsidRPr="003C357C" w:rsidSect="00B6704F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3C357C">
        <w:rPr>
          <w:rFonts w:cs="Arial"/>
          <w:b/>
          <w:sz w:val="16"/>
          <w:szCs w:val="16"/>
        </w:rPr>
        <w:t>Salutation: Dear Counsellor</w:t>
      </w:r>
    </w:p>
    <w:p w:rsidR="00B6704F" w:rsidRDefault="00B6704F" w:rsidP="003611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B6704F" w:rsidSect="00B6704F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3611AD" w:rsidRPr="009B1268" w:rsidRDefault="003611AD" w:rsidP="003611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B6704F" w:rsidRDefault="00B6704F" w:rsidP="003611AD">
      <w:pPr>
        <w:autoSpaceDE w:val="0"/>
        <w:autoSpaceDN w:val="0"/>
        <w:adjustRightInd w:val="0"/>
        <w:sectPr w:rsidR="00B6704F" w:rsidSect="00B6704F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3611AD" w:rsidRPr="009B1268" w:rsidRDefault="00592A6C" w:rsidP="003611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3611AD" w:rsidRPr="003611AD">
          <w:rPr>
            <w:rStyle w:val="Hyperlink"/>
            <w:rFonts w:ascii="Arial" w:hAnsi="Arial" w:cs="Arial"/>
            <w:sz w:val="20"/>
            <w:szCs w:val="20"/>
          </w:rPr>
          <w:t>Click</w:t>
        </w:r>
        <w:r w:rsidR="003611AD" w:rsidRPr="001542D9">
          <w:rPr>
            <w:rStyle w:val="Hyperlink"/>
            <w:rFonts w:cs="Arial"/>
            <w:sz w:val="20"/>
            <w:szCs w:val="20"/>
          </w:rPr>
          <w:t xml:space="preserve"> </w:t>
        </w:r>
        <w:r w:rsidR="003611AD" w:rsidRPr="003611AD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3611AD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3611AD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3611AD">
        <w:rPr>
          <w:rFonts w:ascii="Arial" w:hAnsi="Arial" w:cs="Arial"/>
          <w:i/>
          <w:iCs/>
          <w:color w:val="000000"/>
          <w:sz w:val="20"/>
          <w:szCs w:val="20"/>
        </w:rPr>
        <w:t>181.17</w:t>
      </w:r>
      <w:r w:rsidR="003611AD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3611AD" w:rsidRPr="00E10B35" w:rsidRDefault="003611AD" w:rsidP="003611AD">
      <w:pPr>
        <w:rPr>
          <w:rFonts w:ascii="Arial" w:hAnsi="Arial" w:cs="Arial"/>
          <w:color w:val="000000"/>
          <w:sz w:val="20"/>
          <w:szCs w:val="20"/>
        </w:rPr>
        <w:sectPr w:rsidR="003611AD" w:rsidRPr="00E10B35" w:rsidSect="00E10B35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</w:t>
      </w:r>
      <w:r>
        <w:rPr>
          <w:rFonts w:ascii="Arial" w:hAnsi="Arial" w:cs="Arial"/>
          <w:color w:val="000000"/>
          <w:sz w:val="20"/>
          <w:szCs w:val="20"/>
        </w:rPr>
        <w:t xml:space="preserve">hat information in our advocacy. </w:t>
      </w:r>
    </w:p>
    <w:p w:rsidR="00D320FF" w:rsidRPr="00F97C4F" w:rsidRDefault="00D320FF">
      <w:pPr>
        <w:rPr>
          <w:rFonts w:ascii="Arial" w:hAnsi="Arial" w:cs="Arial"/>
          <w:b/>
          <w:sz w:val="80"/>
          <w:szCs w:val="80"/>
        </w:rPr>
      </w:pPr>
      <w:r w:rsidRPr="00F97C4F">
        <w:rPr>
          <w:rFonts w:ascii="Arial" w:hAnsi="Arial" w:cs="Arial"/>
          <w:b/>
          <w:sz w:val="80"/>
          <w:szCs w:val="80"/>
        </w:rPr>
        <w:lastRenderedPageBreak/>
        <w:t>URGENT ACTION</w:t>
      </w:r>
    </w:p>
    <w:p w:rsidR="009E0F85" w:rsidRPr="003611AD" w:rsidRDefault="0074208B" w:rsidP="00F97C4F">
      <w:pPr>
        <w:jc w:val="both"/>
        <w:rPr>
          <w:rFonts w:ascii="Arial" w:hAnsi="Arial" w:cs="Arial"/>
          <w:bCs/>
          <w:caps/>
          <w:snapToGrid w:val="0"/>
          <w:spacing w:val="-2"/>
          <w:kern w:val="40"/>
          <w:sz w:val="36"/>
          <w:szCs w:val="36"/>
        </w:rPr>
      </w:pPr>
      <w:r w:rsidRPr="0074208B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>HUMAN RIGHTS DEFENDER facing INTIMIDATion</w:t>
      </w:r>
    </w:p>
    <w:p w:rsidR="009E0F85" w:rsidRPr="00F97C4F" w:rsidRDefault="009E0F85" w:rsidP="003611AD">
      <w:pPr>
        <w:spacing w:before="120" w:after="120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F97C4F">
        <w:rPr>
          <w:rFonts w:ascii="Arial" w:hAnsi="Arial" w:cs="Arial"/>
          <w:b/>
          <w:sz w:val="28"/>
          <w:szCs w:val="28"/>
        </w:rPr>
        <w:t>ADDITIONAL INFORMATION</w:t>
      </w:r>
    </w:p>
    <w:p w:rsidR="001909DB" w:rsidRDefault="004F6B07" w:rsidP="00B67775">
      <w:pPr>
        <w:spacing w:line="240" w:lineRule="exact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4F6B07">
        <w:rPr>
          <w:rFonts w:ascii="Arial" w:hAnsi="Arial" w:cs="Arial"/>
          <w:bCs/>
          <w:sz w:val="18"/>
          <w:szCs w:val="18"/>
          <w:lang w:eastAsia="en-US"/>
        </w:rPr>
        <w:t>Maurice Fangnon</w:t>
      </w:r>
      <w:r w:rsidRPr="004F6B07">
        <w:rPr>
          <w:rFonts w:ascii="Arial" w:hAnsi="Arial" w:cs="Arial"/>
          <w:b/>
          <w:bCs/>
          <w:i/>
          <w:sz w:val="18"/>
          <w:szCs w:val="18"/>
          <w:lang w:eastAsia="en-US"/>
        </w:rPr>
        <w:t xml:space="preserve"> </w:t>
      </w:r>
      <w:r w:rsidRPr="004F6B07">
        <w:rPr>
          <w:rFonts w:ascii="Arial" w:hAnsi="Arial" w:cs="Arial"/>
          <w:bCs/>
          <w:sz w:val="18"/>
          <w:szCs w:val="18"/>
          <w:lang w:eastAsia="en-US"/>
        </w:rPr>
        <w:t>is a human rights defender,</w:t>
      </w:r>
      <w:r w:rsidR="002E79D6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0F6FAF">
        <w:rPr>
          <w:rFonts w:ascii="Arial" w:hAnsi="Arial" w:cs="Arial"/>
          <w:bCs/>
          <w:sz w:val="18"/>
          <w:szCs w:val="18"/>
          <w:lang w:eastAsia="en-US"/>
        </w:rPr>
        <w:t>and</w:t>
      </w:r>
      <w:r w:rsidR="000F6FAF" w:rsidRPr="000F6FAF">
        <w:rPr>
          <w:rFonts w:ascii="Arial" w:hAnsi="Arial" w:cs="Arial"/>
          <w:bCs/>
          <w:sz w:val="18"/>
          <w:szCs w:val="18"/>
          <w:lang w:eastAsia="en-US"/>
        </w:rPr>
        <w:t xml:space="preserve"> Secretary General of Centre for the Defence of Human Rights and Democracy in Africa </w:t>
      </w:r>
      <w:r w:rsidR="002E79D6">
        <w:rPr>
          <w:rFonts w:ascii="Arial" w:hAnsi="Arial" w:cs="Arial"/>
          <w:bCs/>
          <w:sz w:val="18"/>
          <w:szCs w:val="18"/>
          <w:lang w:eastAsia="en-US"/>
        </w:rPr>
        <w:t>working</w:t>
      </w:r>
      <w:r w:rsidRPr="004F6B07">
        <w:rPr>
          <w:rFonts w:ascii="Arial" w:hAnsi="Arial" w:cs="Arial"/>
          <w:bCs/>
          <w:sz w:val="18"/>
          <w:szCs w:val="18"/>
          <w:lang w:eastAsia="en-US"/>
        </w:rPr>
        <w:t xml:space="preserve"> in Lagos, Nigeria</w:t>
      </w:r>
      <w:r w:rsidR="000F6FAF">
        <w:rPr>
          <w:rFonts w:ascii="Arial" w:hAnsi="Arial" w:cs="Arial"/>
          <w:bCs/>
          <w:sz w:val="18"/>
          <w:szCs w:val="18"/>
          <w:lang w:eastAsia="en-US"/>
        </w:rPr>
        <w:t>. He</w:t>
      </w:r>
      <w:r w:rsidRPr="004F6B07">
        <w:rPr>
          <w:rFonts w:ascii="Arial" w:hAnsi="Arial" w:cs="Arial"/>
          <w:bCs/>
          <w:sz w:val="18"/>
          <w:szCs w:val="18"/>
          <w:lang w:eastAsia="en-US"/>
        </w:rPr>
        <w:t xml:space="preserve"> is being persecuted for his human rights work</w:t>
      </w:r>
      <w:r w:rsidR="000F6FAF">
        <w:rPr>
          <w:rFonts w:ascii="Arial" w:hAnsi="Arial" w:cs="Arial"/>
          <w:bCs/>
          <w:sz w:val="18"/>
          <w:szCs w:val="18"/>
          <w:lang w:eastAsia="en-US"/>
        </w:rPr>
        <w:t xml:space="preserve"> and</w:t>
      </w:r>
      <w:r w:rsidRPr="004F6B07">
        <w:rPr>
          <w:rFonts w:ascii="Arial" w:hAnsi="Arial" w:cs="Arial"/>
          <w:bCs/>
          <w:sz w:val="18"/>
          <w:szCs w:val="18"/>
          <w:lang w:eastAsia="en-US"/>
        </w:rPr>
        <w:t xml:space="preserve"> has </w:t>
      </w:r>
      <w:r w:rsidR="0074208B">
        <w:rPr>
          <w:rFonts w:ascii="Arial" w:hAnsi="Arial" w:cs="Arial"/>
          <w:bCs/>
          <w:sz w:val="18"/>
          <w:szCs w:val="18"/>
          <w:lang w:eastAsia="en-US"/>
        </w:rPr>
        <w:t xml:space="preserve">previously </w:t>
      </w:r>
      <w:r w:rsidRPr="004F6B07">
        <w:rPr>
          <w:rFonts w:ascii="Arial" w:hAnsi="Arial" w:cs="Arial"/>
          <w:bCs/>
          <w:sz w:val="18"/>
          <w:szCs w:val="18"/>
          <w:lang w:eastAsia="en-US"/>
        </w:rPr>
        <w:t>received several death threats via emails and anonymous telephone calls.</w:t>
      </w:r>
      <w:r w:rsidR="00247B9B">
        <w:rPr>
          <w:rFonts w:ascii="Arial" w:hAnsi="Arial" w:cs="Arial"/>
          <w:bCs/>
          <w:sz w:val="18"/>
          <w:szCs w:val="18"/>
          <w:lang w:eastAsia="en-US"/>
        </w:rPr>
        <w:t xml:space="preserve"> He</w:t>
      </w:r>
      <w:r w:rsidR="00247B9B" w:rsidRPr="004F6B07">
        <w:rPr>
          <w:rFonts w:ascii="Arial" w:hAnsi="Arial" w:cs="Arial"/>
          <w:bCs/>
          <w:sz w:val="18"/>
          <w:szCs w:val="18"/>
          <w:lang w:eastAsia="en-US"/>
        </w:rPr>
        <w:t xml:space="preserve"> has reported the death threats to the Deputy Commissioner of Police in Lagos State where he resides</w:t>
      </w:r>
      <w:r w:rsidR="00247B9B">
        <w:rPr>
          <w:rFonts w:ascii="Arial" w:hAnsi="Arial" w:cs="Arial"/>
          <w:bCs/>
          <w:sz w:val="18"/>
          <w:szCs w:val="18"/>
          <w:lang w:eastAsia="en-US"/>
        </w:rPr>
        <w:t>.</w:t>
      </w:r>
    </w:p>
    <w:p w:rsidR="002E79D6" w:rsidRDefault="004F6B07" w:rsidP="00B67775">
      <w:pPr>
        <w:spacing w:line="240" w:lineRule="exact"/>
        <w:jc w:val="both"/>
        <w:rPr>
          <w:rFonts w:ascii="Amnesty Trade Gothic" w:hAnsi="Amnesty Trade Gothic" w:cs="Arial"/>
          <w:bCs/>
          <w:sz w:val="20"/>
          <w:szCs w:val="20"/>
          <w:lang w:eastAsia="ar-SA"/>
        </w:rPr>
      </w:pPr>
      <w:r w:rsidRPr="004F6B07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</w:p>
    <w:p w:rsidR="005C2BE3" w:rsidRDefault="00B67775" w:rsidP="00B67775">
      <w:pPr>
        <w:spacing w:line="240" w:lineRule="exact"/>
        <w:jc w:val="both"/>
        <w:rPr>
          <w:rFonts w:ascii="Arial" w:hAnsi="Arial" w:cs="Arial"/>
          <w:bCs/>
          <w:sz w:val="18"/>
          <w:szCs w:val="18"/>
          <w:lang w:eastAsia="en-US"/>
        </w:rPr>
      </w:pPr>
      <w:r>
        <w:rPr>
          <w:rFonts w:ascii="Arial" w:hAnsi="Arial" w:cs="Arial"/>
          <w:bCs/>
          <w:sz w:val="18"/>
          <w:szCs w:val="18"/>
          <w:lang w:eastAsia="en-US"/>
        </w:rPr>
        <w:t xml:space="preserve">In </w:t>
      </w:r>
      <w:r w:rsidR="00223004">
        <w:rPr>
          <w:rFonts w:ascii="Arial" w:hAnsi="Arial" w:cs="Arial"/>
          <w:bCs/>
          <w:sz w:val="18"/>
          <w:szCs w:val="18"/>
          <w:lang w:eastAsia="en-US"/>
        </w:rPr>
        <w:t xml:space="preserve">November </w:t>
      </w:r>
      <w:r>
        <w:rPr>
          <w:rFonts w:ascii="Arial" w:hAnsi="Arial" w:cs="Arial"/>
          <w:bCs/>
          <w:sz w:val="18"/>
          <w:szCs w:val="18"/>
          <w:lang w:eastAsia="en-US"/>
        </w:rPr>
        <w:t>2016,</w:t>
      </w:r>
      <w:r w:rsidR="002263D5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>Maurice</w:t>
      </w:r>
      <w:r w:rsidR="00A0143B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A0143B" w:rsidRPr="004F6B07">
        <w:rPr>
          <w:rFonts w:ascii="Arial" w:hAnsi="Arial" w:cs="Arial"/>
          <w:bCs/>
          <w:sz w:val="18"/>
          <w:szCs w:val="18"/>
          <w:lang w:eastAsia="en-US"/>
        </w:rPr>
        <w:t>Fangnon</w:t>
      </w:r>
      <w:r w:rsidR="000F6FAF">
        <w:rPr>
          <w:rFonts w:ascii="Arial" w:hAnsi="Arial" w:cs="Arial"/>
          <w:bCs/>
          <w:sz w:val="18"/>
          <w:szCs w:val="18"/>
          <w:lang w:eastAsia="en-US"/>
        </w:rPr>
        <w:t>, Justice and Empowerment Initiatives (</w:t>
      </w:r>
      <w:r w:rsidR="00F12785">
        <w:rPr>
          <w:rFonts w:ascii="Arial" w:hAnsi="Arial" w:cs="Arial"/>
          <w:bCs/>
          <w:sz w:val="18"/>
          <w:szCs w:val="18"/>
          <w:lang w:eastAsia="en-US"/>
        </w:rPr>
        <w:t xml:space="preserve">JEI, </w:t>
      </w:r>
      <w:r w:rsidR="000F6FAF">
        <w:rPr>
          <w:rFonts w:ascii="Arial" w:hAnsi="Arial" w:cs="Arial"/>
          <w:bCs/>
          <w:sz w:val="18"/>
          <w:szCs w:val="18"/>
          <w:lang w:eastAsia="en-US"/>
        </w:rPr>
        <w:t>a human rights organisation working closely with Otodo-Gbame)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D006D6">
        <w:rPr>
          <w:rFonts w:ascii="Arial" w:hAnsi="Arial" w:cs="Arial"/>
          <w:bCs/>
          <w:sz w:val="18"/>
          <w:szCs w:val="18"/>
          <w:lang w:eastAsia="en-US"/>
        </w:rPr>
        <w:t xml:space="preserve">and </w:t>
      </w:r>
      <w:r w:rsidR="000F6FAF">
        <w:rPr>
          <w:rFonts w:ascii="Arial" w:hAnsi="Arial" w:cs="Arial"/>
          <w:bCs/>
          <w:sz w:val="18"/>
          <w:szCs w:val="18"/>
          <w:lang w:eastAsia="en-US"/>
        </w:rPr>
        <w:t>residents of the community</w:t>
      </w:r>
      <w:r w:rsidR="003F6539" w:rsidRPr="003F6539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D006D6">
        <w:rPr>
          <w:rFonts w:ascii="Arial" w:hAnsi="Arial" w:cs="Arial"/>
          <w:bCs/>
          <w:sz w:val="18"/>
          <w:szCs w:val="18"/>
          <w:lang w:eastAsia="en-US"/>
        </w:rPr>
        <w:t xml:space="preserve">wrote separate petitions to </w:t>
      </w:r>
      <w:r w:rsidR="00223004">
        <w:rPr>
          <w:rFonts w:ascii="Arial" w:hAnsi="Arial" w:cs="Arial"/>
          <w:bCs/>
          <w:sz w:val="18"/>
          <w:szCs w:val="18"/>
          <w:lang w:eastAsia="en-US"/>
        </w:rPr>
        <w:t xml:space="preserve">the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Inspector General of Police 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(IGP)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requesting </w:t>
      </w:r>
      <w:r w:rsidR="00223004">
        <w:rPr>
          <w:rFonts w:ascii="Arial" w:hAnsi="Arial" w:cs="Arial"/>
          <w:bCs/>
          <w:sz w:val="18"/>
          <w:szCs w:val="18"/>
          <w:lang w:eastAsia="en-US"/>
        </w:rPr>
        <w:t>i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>nvestigat</w:t>
      </w:r>
      <w:r w:rsidR="00223004">
        <w:rPr>
          <w:rFonts w:ascii="Arial" w:hAnsi="Arial" w:cs="Arial"/>
          <w:bCs/>
          <w:sz w:val="18"/>
          <w:szCs w:val="18"/>
          <w:lang w:eastAsia="en-US"/>
        </w:rPr>
        <w:t>ion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>s</w:t>
      </w:r>
      <w:r w:rsidR="00223004">
        <w:rPr>
          <w:rFonts w:ascii="Arial" w:hAnsi="Arial" w:cs="Arial"/>
          <w:bCs/>
          <w:sz w:val="18"/>
          <w:szCs w:val="18"/>
          <w:lang w:eastAsia="en-US"/>
        </w:rPr>
        <w:t xml:space="preserve"> into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091B76">
        <w:rPr>
          <w:rFonts w:ascii="Arial" w:hAnsi="Arial" w:cs="Arial"/>
          <w:bCs/>
          <w:sz w:val="18"/>
          <w:szCs w:val="18"/>
          <w:lang w:eastAsia="en-US"/>
        </w:rPr>
        <w:t>the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091B76">
        <w:rPr>
          <w:rFonts w:ascii="Arial" w:hAnsi="Arial" w:cs="Arial"/>
          <w:bCs/>
          <w:sz w:val="18"/>
          <w:szCs w:val="18"/>
          <w:lang w:eastAsia="en-US"/>
        </w:rPr>
        <w:t>forced eviction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 of </w:t>
      </w:r>
      <w:r w:rsidR="003F6539">
        <w:rPr>
          <w:rFonts w:ascii="Arial" w:hAnsi="Arial" w:cs="Arial"/>
          <w:bCs/>
          <w:sz w:val="18"/>
          <w:szCs w:val="18"/>
          <w:lang w:eastAsia="en-US"/>
        </w:rPr>
        <w:t xml:space="preserve">the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>O</w:t>
      </w:r>
      <w:r w:rsidR="00887882">
        <w:rPr>
          <w:rFonts w:ascii="Arial" w:hAnsi="Arial" w:cs="Arial"/>
          <w:bCs/>
          <w:sz w:val="18"/>
          <w:szCs w:val="18"/>
          <w:lang w:eastAsia="en-US"/>
        </w:rPr>
        <w:t>todo</w:t>
      </w:r>
      <w:r w:rsidR="00F12785">
        <w:rPr>
          <w:rFonts w:ascii="Arial" w:hAnsi="Arial" w:cs="Arial"/>
          <w:bCs/>
          <w:sz w:val="18"/>
          <w:szCs w:val="18"/>
          <w:lang w:eastAsia="en-US"/>
        </w:rPr>
        <w:t>-</w:t>
      </w:r>
      <w:r w:rsidR="00887882">
        <w:rPr>
          <w:rFonts w:ascii="Arial" w:hAnsi="Arial" w:cs="Arial"/>
          <w:bCs/>
          <w:sz w:val="18"/>
          <w:szCs w:val="18"/>
          <w:lang w:eastAsia="en-US"/>
        </w:rPr>
        <w:t>G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>bame</w:t>
      </w:r>
      <w:r w:rsidR="00D006D6">
        <w:rPr>
          <w:rFonts w:ascii="Arial" w:hAnsi="Arial" w:cs="Arial"/>
          <w:bCs/>
          <w:sz w:val="18"/>
          <w:szCs w:val="18"/>
          <w:lang w:eastAsia="en-US"/>
        </w:rPr>
        <w:t xml:space="preserve"> community </w:t>
      </w:r>
      <w:r w:rsidR="00A661F7">
        <w:rPr>
          <w:rFonts w:ascii="Arial" w:hAnsi="Arial" w:cs="Arial"/>
          <w:bCs/>
          <w:sz w:val="18"/>
          <w:szCs w:val="18"/>
          <w:lang w:eastAsia="en-US"/>
        </w:rPr>
        <w:t>by</w:t>
      </w:r>
      <w:r w:rsidR="00A661F7" w:rsidRPr="009424C4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D006D6" w:rsidRPr="009424C4">
        <w:rPr>
          <w:rFonts w:ascii="Arial" w:hAnsi="Arial" w:cs="Arial"/>
          <w:bCs/>
          <w:sz w:val="18"/>
          <w:szCs w:val="18"/>
          <w:lang w:eastAsia="en-US"/>
        </w:rPr>
        <w:t>fire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, by criminal gangs allegedly from the neighbouring community and the police, which led to the loss of lives and property. </w:t>
      </w:r>
      <w:r w:rsidR="00B54D61" w:rsidRPr="009424C4">
        <w:rPr>
          <w:rFonts w:ascii="Arial" w:hAnsi="Arial" w:cs="Arial"/>
          <w:bCs/>
          <w:sz w:val="18"/>
          <w:szCs w:val="18"/>
          <w:lang w:eastAsia="en-US"/>
        </w:rPr>
        <w:t>They also requested investigation into two murders, and series of violen</w:t>
      </w:r>
      <w:r w:rsidR="00B54D61">
        <w:rPr>
          <w:rFonts w:ascii="Arial" w:hAnsi="Arial" w:cs="Arial"/>
          <w:bCs/>
          <w:sz w:val="18"/>
          <w:szCs w:val="18"/>
          <w:lang w:eastAsia="en-US"/>
        </w:rPr>
        <w:t>t attacks on residents of Otodo</w:t>
      </w:r>
      <w:r w:rsidR="00F12785">
        <w:rPr>
          <w:rFonts w:ascii="Arial" w:hAnsi="Arial" w:cs="Arial"/>
          <w:bCs/>
          <w:sz w:val="18"/>
          <w:szCs w:val="18"/>
          <w:lang w:eastAsia="en-US"/>
        </w:rPr>
        <w:t>-</w:t>
      </w:r>
      <w:r w:rsidR="00B54D61">
        <w:rPr>
          <w:rFonts w:ascii="Arial" w:hAnsi="Arial" w:cs="Arial"/>
          <w:bCs/>
          <w:sz w:val="18"/>
          <w:szCs w:val="18"/>
          <w:lang w:eastAsia="en-US"/>
        </w:rPr>
        <w:t>G</w:t>
      </w:r>
      <w:r w:rsidR="00B54D61" w:rsidRPr="009424C4">
        <w:rPr>
          <w:rFonts w:ascii="Arial" w:hAnsi="Arial" w:cs="Arial"/>
          <w:bCs/>
          <w:sz w:val="18"/>
          <w:szCs w:val="18"/>
          <w:lang w:eastAsia="en-US"/>
        </w:rPr>
        <w:t>bame since 2014.</w:t>
      </w:r>
      <w:r w:rsidR="00B54D61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The petitions were directed to the IGP because of </w:t>
      </w:r>
      <w:r w:rsidR="00965A8B">
        <w:rPr>
          <w:rFonts w:ascii="Arial" w:hAnsi="Arial" w:cs="Arial"/>
          <w:bCs/>
          <w:sz w:val="18"/>
          <w:szCs w:val="18"/>
          <w:lang w:eastAsia="en-US"/>
        </w:rPr>
        <w:t xml:space="preserve">concerns that 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the Lagos State Police divisions </w:t>
      </w:r>
      <w:r w:rsidR="00965A8B">
        <w:rPr>
          <w:rFonts w:ascii="Arial" w:hAnsi="Arial" w:cs="Arial"/>
          <w:bCs/>
          <w:sz w:val="18"/>
          <w:szCs w:val="18"/>
          <w:lang w:eastAsia="en-US"/>
        </w:rPr>
        <w:t>lacked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>impartially</w:t>
      </w:r>
      <w:r w:rsidR="00E15E8D">
        <w:rPr>
          <w:rFonts w:ascii="Arial" w:hAnsi="Arial" w:cs="Arial"/>
          <w:bCs/>
          <w:sz w:val="18"/>
          <w:szCs w:val="18"/>
          <w:lang w:eastAsia="en-US"/>
        </w:rPr>
        <w:t xml:space="preserve"> to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 investigate the matter, and because earlier petitions and complaints at </w:t>
      </w:r>
      <w:r w:rsidR="00965A8B">
        <w:rPr>
          <w:rFonts w:ascii="Arial" w:hAnsi="Arial" w:cs="Arial"/>
          <w:bCs/>
          <w:sz w:val="18"/>
          <w:szCs w:val="18"/>
          <w:lang w:eastAsia="en-US"/>
        </w:rPr>
        <w:t xml:space="preserve">the 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>state level had resulted in the arrest and long detention of Otodo</w:t>
      </w:r>
      <w:r w:rsidR="00F12785">
        <w:rPr>
          <w:rFonts w:ascii="Arial" w:hAnsi="Arial" w:cs="Arial"/>
          <w:bCs/>
          <w:sz w:val="18"/>
          <w:szCs w:val="18"/>
          <w:lang w:eastAsia="en-US"/>
        </w:rPr>
        <w:t>-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Gbame community members, while their alleged attackers were not arrested. </w:t>
      </w:r>
      <w:r w:rsidR="00B54D61">
        <w:rPr>
          <w:rFonts w:ascii="Arial" w:hAnsi="Arial" w:cs="Arial"/>
          <w:bCs/>
          <w:sz w:val="18"/>
          <w:szCs w:val="18"/>
          <w:lang w:eastAsia="en-US"/>
        </w:rPr>
        <w:t>Also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>, due to a fear of further attacks,</w:t>
      </w:r>
      <w:r w:rsidR="008B1892">
        <w:rPr>
          <w:rFonts w:ascii="Arial" w:hAnsi="Arial" w:cs="Arial"/>
          <w:bCs/>
          <w:sz w:val="18"/>
          <w:szCs w:val="18"/>
          <w:lang w:eastAsia="en-US"/>
        </w:rPr>
        <w:t xml:space="preserve"> the petitions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 requested for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police protection for the community during the period of the investigation. </w:t>
      </w:r>
    </w:p>
    <w:p w:rsidR="00B54D61" w:rsidRDefault="00B54D61" w:rsidP="00B67775">
      <w:pPr>
        <w:spacing w:line="240" w:lineRule="exact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:rsidR="009424C4" w:rsidRDefault="00B54D61">
      <w:pPr>
        <w:spacing w:line="240" w:lineRule="exact"/>
        <w:jc w:val="both"/>
        <w:rPr>
          <w:rFonts w:ascii="Arial" w:hAnsi="Arial" w:cs="Arial"/>
          <w:bCs/>
          <w:sz w:val="18"/>
          <w:szCs w:val="18"/>
          <w:lang w:eastAsia="en-US"/>
        </w:rPr>
      </w:pPr>
      <w:r>
        <w:rPr>
          <w:rFonts w:ascii="Arial" w:hAnsi="Arial" w:cs="Arial"/>
          <w:bCs/>
          <w:sz w:val="18"/>
          <w:szCs w:val="18"/>
          <w:lang w:eastAsia="en-US"/>
        </w:rPr>
        <w:t>The IGP directed these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 to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Federal Special Anti-Robbery Squad (Federal SARS) 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for investigations. The 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Federal SARS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commenced 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its investigations in Lagos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>on 28 December 2016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and 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>arrest</w:t>
      </w:r>
      <w:r>
        <w:rPr>
          <w:rFonts w:ascii="Arial" w:hAnsi="Arial" w:cs="Arial"/>
          <w:bCs/>
          <w:sz w:val="18"/>
          <w:szCs w:val="18"/>
          <w:lang w:eastAsia="en-US"/>
        </w:rPr>
        <w:t>ed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>two suspects</w:t>
      </w:r>
      <w:r w:rsidR="00511BAA">
        <w:rPr>
          <w:rFonts w:ascii="Arial" w:hAnsi="Arial" w:cs="Arial"/>
          <w:bCs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but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>released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 them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 shortly after 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taking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>their statements</w:t>
      </w:r>
      <w:r>
        <w:rPr>
          <w:rFonts w:ascii="Arial" w:hAnsi="Arial" w:cs="Arial"/>
          <w:bCs/>
          <w:sz w:val="18"/>
          <w:szCs w:val="18"/>
          <w:lang w:eastAsia="en-US"/>
        </w:rPr>
        <w:t>.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en-US"/>
        </w:rPr>
        <w:t>Maurice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 Fangnon and a representative from JEI protested their release but they were told by the SARS team that the men were released on bail and that all parties to the case </w:t>
      </w:r>
      <w:r w:rsidR="009D5F3C">
        <w:rPr>
          <w:rFonts w:ascii="Arial" w:hAnsi="Arial" w:cs="Arial"/>
          <w:bCs/>
          <w:sz w:val="18"/>
          <w:szCs w:val="18"/>
          <w:lang w:eastAsia="en-US"/>
        </w:rPr>
        <w:t>we</w:t>
      </w:r>
      <w:r w:rsidR="009D5F3C" w:rsidRPr="009424C4">
        <w:rPr>
          <w:rFonts w:ascii="Arial" w:hAnsi="Arial" w:cs="Arial"/>
          <w:bCs/>
          <w:sz w:val="18"/>
          <w:szCs w:val="18"/>
          <w:lang w:eastAsia="en-US"/>
        </w:rPr>
        <w:t xml:space="preserve">re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 xml:space="preserve">invited to the Police Force headquarters in Abuja to 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continue </w:t>
      </w:r>
      <w:r w:rsidR="009424C4" w:rsidRPr="009424C4">
        <w:rPr>
          <w:rFonts w:ascii="Arial" w:hAnsi="Arial" w:cs="Arial"/>
          <w:bCs/>
          <w:sz w:val="18"/>
          <w:szCs w:val="18"/>
          <w:lang w:eastAsia="en-US"/>
        </w:rPr>
        <w:t>with the investigations. The meeting was scheduled for 7 December 2016 at the Federal SARS headquarters in Abuja.</w:t>
      </w:r>
      <w:r w:rsidR="0045711A">
        <w:rPr>
          <w:rFonts w:ascii="Arial" w:hAnsi="Arial" w:cs="Arial"/>
          <w:bCs/>
          <w:sz w:val="18"/>
          <w:szCs w:val="18"/>
          <w:lang w:eastAsia="en-US"/>
        </w:rPr>
        <w:t xml:space="preserve"> After this meeting, Maurice Fangnon and six other residents who were in attendance were arrested, but later released by a</w:t>
      </w:r>
      <w:r w:rsidR="0045711A" w:rsidRPr="009424C4">
        <w:rPr>
          <w:rFonts w:ascii="Arial" w:hAnsi="Arial" w:cs="Arial"/>
          <w:bCs/>
          <w:sz w:val="18"/>
          <w:szCs w:val="18"/>
          <w:lang w:eastAsia="en-US"/>
        </w:rPr>
        <w:t xml:space="preserve"> Deputy </w:t>
      </w:r>
      <w:r w:rsidR="0045711A">
        <w:rPr>
          <w:rFonts w:ascii="Arial" w:hAnsi="Arial" w:cs="Arial"/>
          <w:bCs/>
          <w:sz w:val="18"/>
          <w:szCs w:val="18"/>
          <w:lang w:eastAsia="en-US"/>
        </w:rPr>
        <w:t>I</w:t>
      </w:r>
      <w:r w:rsidR="0045711A" w:rsidRPr="009424C4">
        <w:rPr>
          <w:rFonts w:ascii="Arial" w:hAnsi="Arial" w:cs="Arial"/>
          <w:bCs/>
          <w:sz w:val="18"/>
          <w:szCs w:val="18"/>
          <w:lang w:eastAsia="en-US"/>
        </w:rPr>
        <w:t xml:space="preserve">nspector </w:t>
      </w:r>
      <w:r w:rsidR="0045711A">
        <w:rPr>
          <w:rFonts w:ascii="Arial" w:hAnsi="Arial" w:cs="Arial"/>
          <w:bCs/>
          <w:sz w:val="18"/>
          <w:szCs w:val="18"/>
          <w:lang w:eastAsia="en-US"/>
        </w:rPr>
        <w:t>G</w:t>
      </w:r>
      <w:r w:rsidR="0045711A" w:rsidRPr="009424C4">
        <w:rPr>
          <w:rFonts w:ascii="Arial" w:hAnsi="Arial" w:cs="Arial"/>
          <w:bCs/>
          <w:sz w:val="18"/>
          <w:szCs w:val="18"/>
          <w:lang w:eastAsia="en-US"/>
        </w:rPr>
        <w:t>eneral of Police (DIG)</w:t>
      </w:r>
      <w:r w:rsidR="0045711A">
        <w:rPr>
          <w:rFonts w:ascii="Arial" w:hAnsi="Arial" w:cs="Arial"/>
          <w:bCs/>
          <w:sz w:val="18"/>
          <w:szCs w:val="18"/>
          <w:lang w:eastAsia="en-US"/>
        </w:rPr>
        <w:t>, following the intervention of an attorney from JEI</w:t>
      </w:r>
      <w:r w:rsidR="0045711A" w:rsidRPr="009424C4">
        <w:rPr>
          <w:rFonts w:ascii="Arial" w:hAnsi="Arial" w:cs="Arial"/>
          <w:bCs/>
          <w:sz w:val="18"/>
          <w:szCs w:val="18"/>
          <w:lang w:eastAsia="en-US"/>
        </w:rPr>
        <w:t>.</w:t>
      </w:r>
    </w:p>
    <w:p w:rsidR="0045711A" w:rsidRDefault="0045711A">
      <w:pPr>
        <w:spacing w:line="240" w:lineRule="exact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:rsidR="009424C4" w:rsidRPr="002C3235" w:rsidRDefault="00C505E9" w:rsidP="002C1620">
      <w:pPr>
        <w:spacing w:line="240" w:lineRule="exact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F97C4F">
        <w:rPr>
          <w:rFonts w:ascii="Arial" w:hAnsi="Arial" w:cs="Arial"/>
          <w:sz w:val="18"/>
          <w:szCs w:val="18"/>
        </w:rPr>
        <w:t>The Otodo</w:t>
      </w:r>
      <w:r w:rsidR="00F12785">
        <w:rPr>
          <w:rFonts w:ascii="Arial" w:hAnsi="Arial" w:cs="Arial"/>
          <w:sz w:val="18"/>
          <w:szCs w:val="18"/>
        </w:rPr>
        <w:t>-</w:t>
      </w:r>
      <w:r w:rsidRPr="00F97C4F">
        <w:rPr>
          <w:rFonts w:ascii="Arial" w:hAnsi="Arial" w:cs="Arial"/>
          <w:sz w:val="18"/>
          <w:szCs w:val="18"/>
        </w:rPr>
        <w:t>Gbame community members claim ownership of the land they occupied, and told Amnesty International that they had occupied this land for at least ten decades</w:t>
      </w:r>
      <w:r w:rsidR="002C3235">
        <w:rPr>
          <w:rFonts w:ascii="Arial" w:hAnsi="Arial" w:cs="Arial"/>
          <w:sz w:val="18"/>
          <w:szCs w:val="18"/>
        </w:rPr>
        <w:t>.</w:t>
      </w:r>
      <w:r w:rsidRPr="00F97C4F">
        <w:rPr>
          <w:rFonts w:ascii="Arial" w:hAnsi="Arial" w:cs="Arial"/>
          <w:sz w:val="18"/>
          <w:szCs w:val="18"/>
        </w:rPr>
        <w:t xml:space="preserve"> Amnesty International </w:t>
      </w:r>
      <w:r w:rsidR="00DA09A7">
        <w:rPr>
          <w:rFonts w:ascii="Arial" w:hAnsi="Arial" w:cs="Arial"/>
          <w:sz w:val="18"/>
          <w:szCs w:val="18"/>
        </w:rPr>
        <w:t>i</w:t>
      </w:r>
      <w:r w:rsidRPr="00F97C4F">
        <w:rPr>
          <w:rFonts w:ascii="Arial" w:hAnsi="Arial" w:cs="Arial"/>
          <w:sz w:val="18"/>
          <w:szCs w:val="18"/>
        </w:rPr>
        <w:t>nterviewed people above 70 years</w:t>
      </w:r>
      <w:r w:rsidR="00D3542C">
        <w:rPr>
          <w:rFonts w:ascii="Arial" w:hAnsi="Arial" w:cs="Arial"/>
          <w:sz w:val="18"/>
          <w:szCs w:val="18"/>
        </w:rPr>
        <w:t xml:space="preserve"> old</w:t>
      </w:r>
      <w:r w:rsidRPr="00F97C4F">
        <w:rPr>
          <w:rFonts w:ascii="Arial" w:hAnsi="Arial" w:cs="Arial"/>
          <w:sz w:val="18"/>
          <w:szCs w:val="18"/>
        </w:rPr>
        <w:t xml:space="preserve">, who said they were born and raised on that land. </w:t>
      </w:r>
      <w:r w:rsidRPr="00F97C4F">
        <w:rPr>
          <w:rFonts w:ascii="Arial" w:hAnsi="Arial" w:cs="Arial"/>
          <w:bCs/>
          <w:sz w:val="18"/>
          <w:szCs w:val="18"/>
          <w:lang w:eastAsia="en-US"/>
        </w:rPr>
        <w:t>All the residents have</w:t>
      </w:r>
      <w:r w:rsidR="0045711A" w:rsidRPr="00F97C4F">
        <w:rPr>
          <w:rFonts w:ascii="Arial" w:hAnsi="Arial" w:cs="Arial"/>
          <w:bCs/>
          <w:sz w:val="18"/>
          <w:szCs w:val="18"/>
          <w:lang w:eastAsia="en-US"/>
        </w:rPr>
        <w:t xml:space="preserve"> been forcibly evicted and the land appears to have been taken over by the royal family.</w:t>
      </w:r>
      <w:r w:rsidR="0045711A" w:rsidRPr="002C3235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45711A" w:rsidRPr="00F97C4F">
        <w:rPr>
          <w:rFonts w:ascii="Arial" w:hAnsi="Arial" w:cs="Arial"/>
          <w:bCs/>
          <w:sz w:val="18"/>
          <w:szCs w:val="18"/>
          <w:lang w:eastAsia="en-US"/>
        </w:rPr>
        <w:t>A construction s</w:t>
      </w:r>
      <w:r w:rsidR="001909DB">
        <w:rPr>
          <w:rFonts w:ascii="Arial" w:hAnsi="Arial" w:cs="Arial"/>
          <w:bCs/>
          <w:sz w:val="18"/>
          <w:szCs w:val="18"/>
          <w:lang w:eastAsia="en-US"/>
        </w:rPr>
        <w:t>ign post seen on the land in June</w:t>
      </w:r>
      <w:r w:rsidR="0045711A" w:rsidRPr="00F97C4F">
        <w:rPr>
          <w:rFonts w:ascii="Arial" w:hAnsi="Arial" w:cs="Arial"/>
          <w:bCs/>
          <w:sz w:val="18"/>
          <w:szCs w:val="18"/>
          <w:lang w:eastAsia="en-US"/>
        </w:rPr>
        <w:t xml:space="preserve"> 2017 indicates that the royal family is now in control of the land. </w:t>
      </w:r>
      <w:r w:rsidR="00A570C1" w:rsidRPr="002C3235">
        <w:rPr>
          <w:rFonts w:ascii="Arial" w:hAnsi="Arial" w:cs="Arial"/>
          <w:bCs/>
          <w:sz w:val="18"/>
          <w:szCs w:val="18"/>
          <w:lang w:eastAsia="en-US"/>
        </w:rPr>
        <w:t>Maurice Fagnon, JEI, community residents and Amnesty International have continued to call on state authorities a</w:t>
      </w:r>
      <w:r w:rsidR="00EA711D" w:rsidRPr="002C3235">
        <w:rPr>
          <w:rFonts w:ascii="Arial" w:hAnsi="Arial" w:cs="Arial"/>
          <w:bCs/>
          <w:sz w:val="18"/>
          <w:szCs w:val="18"/>
          <w:lang w:eastAsia="en-US"/>
        </w:rPr>
        <w:t>n</w:t>
      </w:r>
      <w:r w:rsidR="00A570C1" w:rsidRPr="002C3235">
        <w:rPr>
          <w:rFonts w:ascii="Arial" w:hAnsi="Arial" w:cs="Arial"/>
          <w:bCs/>
          <w:sz w:val="18"/>
          <w:szCs w:val="18"/>
          <w:lang w:eastAsia="en-US"/>
        </w:rPr>
        <w:t xml:space="preserve">d the </w:t>
      </w:r>
      <w:r w:rsidR="00965A8B">
        <w:rPr>
          <w:rFonts w:ascii="Arial" w:hAnsi="Arial" w:cs="Arial"/>
          <w:bCs/>
          <w:sz w:val="18"/>
          <w:szCs w:val="18"/>
          <w:lang w:eastAsia="en-US"/>
        </w:rPr>
        <w:t>p</w:t>
      </w:r>
      <w:r w:rsidR="00A570C1" w:rsidRPr="002C3235">
        <w:rPr>
          <w:rFonts w:ascii="Arial" w:hAnsi="Arial" w:cs="Arial"/>
          <w:bCs/>
          <w:sz w:val="18"/>
          <w:szCs w:val="18"/>
          <w:lang w:eastAsia="en-US"/>
        </w:rPr>
        <w:t>olice to investigate the</w:t>
      </w:r>
      <w:r w:rsidR="002C3235">
        <w:rPr>
          <w:rFonts w:ascii="Arial" w:hAnsi="Arial" w:cs="Arial"/>
          <w:bCs/>
          <w:sz w:val="18"/>
          <w:szCs w:val="18"/>
          <w:lang w:eastAsia="en-US"/>
        </w:rPr>
        <w:t xml:space="preserve"> attacks and forced eviction of residents of the </w:t>
      </w:r>
      <w:r w:rsidR="002C3235" w:rsidRPr="009424C4">
        <w:rPr>
          <w:rFonts w:ascii="Arial" w:hAnsi="Arial" w:cs="Arial"/>
          <w:bCs/>
          <w:sz w:val="18"/>
          <w:szCs w:val="18"/>
          <w:lang w:eastAsia="en-US"/>
        </w:rPr>
        <w:t>O</w:t>
      </w:r>
      <w:r w:rsidR="002C3235">
        <w:rPr>
          <w:rFonts w:ascii="Arial" w:hAnsi="Arial" w:cs="Arial"/>
          <w:bCs/>
          <w:sz w:val="18"/>
          <w:szCs w:val="18"/>
          <w:lang w:eastAsia="en-US"/>
        </w:rPr>
        <w:t>todo</w:t>
      </w:r>
      <w:r w:rsidR="00F12785">
        <w:rPr>
          <w:rFonts w:ascii="Arial" w:hAnsi="Arial" w:cs="Arial"/>
          <w:bCs/>
          <w:sz w:val="18"/>
          <w:szCs w:val="18"/>
          <w:lang w:eastAsia="en-US"/>
        </w:rPr>
        <w:t>-</w:t>
      </w:r>
      <w:r w:rsidR="002C3235">
        <w:rPr>
          <w:rFonts w:ascii="Arial" w:hAnsi="Arial" w:cs="Arial"/>
          <w:bCs/>
          <w:sz w:val="18"/>
          <w:szCs w:val="18"/>
          <w:lang w:eastAsia="en-US"/>
        </w:rPr>
        <w:t>G</w:t>
      </w:r>
      <w:r w:rsidR="002C3235" w:rsidRPr="009424C4">
        <w:rPr>
          <w:rFonts w:ascii="Arial" w:hAnsi="Arial" w:cs="Arial"/>
          <w:bCs/>
          <w:sz w:val="18"/>
          <w:szCs w:val="18"/>
          <w:lang w:eastAsia="en-US"/>
        </w:rPr>
        <w:t>bame</w:t>
      </w:r>
      <w:r w:rsidR="002C3235">
        <w:rPr>
          <w:rFonts w:ascii="Arial" w:hAnsi="Arial" w:cs="Arial"/>
          <w:bCs/>
          <w:sz w:val="18"/>
          <w:szCs w:val="18"/>
          <w:lang w:eastAsia="en-US"/>
        </w:rPr>
        <w:t xml:space="preserve"> community</w:t>
      </w:r>
      <w:r w:rsidR="002C3235" w:rsidRPr="002C3235" w:rsidDel="002C3235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A570C1" w:rsidRPr="002C3235">
        <w:rPr>
          <w:rFonts w:ascii="Arial" w:hAnsi="Arial" w:cs="Arial"/>
          <w:bCs/>
          <w:sz w:val="18"/>
          <w:szCs w:val="18"/>
          <w:lang w:eastAsia="en-US"/>
        </w:rPr>
        <w:t xml:space="preserve">and bring those responsible to justice. </w:t>
      </w:r>
    </w:p>
    <w:p w:rsidR="00A570C1" w:rsidRDefault="00A570C1" w:rsidP="009424C4">
      <w:pPr>
        <w:spacing w:line="240" w:lineRule="exact"/>
        <w:rPr>
          <w:rFonts w:ascii="Arial" w:hAnsi="Arial" w:cs="Arial"/>
          <w:bCs/>
          <w:sz w:val="18"/>
          <w:szCs w:val="18"/>
          <w:lang w:eastAsia="en-US"/>
        </w:rPr>
      </w:pPr>
    </w:p>
    <w:p w:rsidR="009424C4" w:rsidRPr="009424C4" w:rsidRDefault="009424C4" w:rsidP="009424C4">
      <w:pPr>
        <w:spacing w:line="240" w:lineRule="exact"/>
        <w:rPr>
          <w:rFonts w:ascii="Arial" w:hAnsi="Arial" w:cs="Arial"/>
          <w:bCs/>
          <w:sz w:val="18"/>
          <w:szCs w:val="18"/>
          <w:lang w:eastAsia="en-US"/>
        </w:rPr>
      </w:pPr>
      <w:r w:rsidRPr="009424C4">
        <w:rPr>
          <w:rFonts w:ascii="Arial" w:hAnsi="Arial" w:cs="Arial"/>
          <w:bCs/>
          <w:sz w:val="18"/>
          <w:szCs w:val="18"/>
          <w:lang w:eastAsia="en-US"/>
        </w:rPr>
        <w:t xml:space="preserve">Nigeria’s criminal justice system </w:t>
      </w:r>
      <w:r w:rsidR="0093416B">
        <w:rPr>
          <w:rFonts w:ascii="Arial" w:hAnsi="Arial" w:cs="Arial"/>
          <w:bCs/>
          <w:sz w:val="18"/>
          <w:szCs w:val="18"/>
          <w:lang w:eastAsia="en-US"/>
        </w:rPr>
        <w:t xml:space="preserve">is compromised by the potential for </w:t>
      </w:r>
      <w:r w:rsidR="00E15E8D">
        <w:rPr>
          <w:rFonts w:ascii="Arial" w:hAnsi="Arial" w:cs="Arial"/>
          <w:bCs/>
          <w:sz w:val="18"/>
          <w:szCs w:val="18"/>
          <w:lang w:eastAsia="en-US"/>
        </w:rPr>
        <w:t>people</w:t>
      </w:r>
      <w:r w:rsidRPr="009424C4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="00E15E8D">
        <w:rPr>
          <w:rFonts w:ascii="Arial" w:hAnsi="Arial" w:cs="Arial"/>
          <w:bCs/>
          <w:sz w:val="18"/>
          <w:szCs w:val="18"/>
          <w:lang w:eastAsia="en-US"/>
        </w:rPr>
        <w:t>with money and power</w:t>
      </w:r>
      <w:r w:rsidRPr="009424C4">
        <w:rPr>
          <w:rFonts w:ascii="Arial" w:hAnsi="Arial" w:cs="Arial"/>
          <w:bCs/>
          <w:sz w:val="18"/>
          <w:szCs w:val="18"/>
          <w:lang w:eastAsia="en-US"/>
        </w:rPr>
        <w:t xml:space="preserve"> to influence the police, other security forces, and government agencies. As a consequence of this</w:t>
      </w:r>
      <w:r w:rsidR="00A85F9F">
        <w:rPr>
          <w:rFonts w:ascii="Arial" w:hAnsi="Arial" w:cs="Arial"/>
          <w:bCs/>
          <w:sz w:val="18"/>
          <w:szCs w:val="18"/>
          <w:lang w:eastAsia="en-US"/>
        </w:rPr>
        <w:t>,</w:t>
      </w:r>
      <w:r w:rsidR="00E15E8D">
        <w:rPr>
          <w:rFonts w:ascii="Arial" w:hAnsi="Arial" w:cs="Arial"/>
          <w:bCs/>
          <w:sz w:val="18"/>
          <w:szCs w:val="18"/>
          <w:lang w:eastAsia="en-US"/>
        </w:rPr>
        <w:t xml:space="preserve"> the lives of </w:t>
      </w:r>
      <w:r w:rsidRPr="009424C4">
        <w:rPr>
          <w:rFonts w:ascii="Arial" w:hAnsi="Arial" w:cs="Arial"/>
          <w:bCs/>
          <w:sz w:val="18"/>
          <w:szCs w:val="18"/>
          <w:lang w:eastAsia="en-US"/>
        </w:rPr>
        <w:t xml:space="preserve">human rights </w:t>
      </w:r>
      <w:r w:rsidR="003F6539" w:rsidRPr="009424C4">
        <w:rPr>
          <w:rFonts w:ascii="Arial" w:hAnsi="Arial" w:cs="Arial"/>
          <w:bCs/>
          <w:sz w:val="18"/>
          <w:szCs w:val="18"/>
          <w:lang w:eastAsia="en-US"/>
        </w:rPr>
        <w:t>defenders</w:t>
      </w:r>
      <w:r w:rsidR="003F6539">
        <w:rPr>
          <w:rFonts w:ascii="Arial" w:hAnsi="Arial" w:cs="Arial"/>
          <w:bCs/>
          <w:sz w:val="18"/>
          <w:szCs w:val="18"/>
          <w:lang w:eastAsia="en-US"/>
        </w:rPr>
        <w:t xml:space="preserve">, </w:t>
      </w:r>
      <w:r w:rsidRPr="009424C4">
        <w:rPr>
          <w:rFonts w:ascii="Arial" w:hAnsi="Arial" w:cs="Arial"/>
          <w:bCs/>
          <w:sz w:val="18"/>
          <w:szCs w:val="18"/>
          <w:lang w:eastAsia="en-US"/>
        </w:rPr>
        <w:t>such as Maurice Fangnon</w:t>
      </w:r>
      <w:r w:rsidR="003F6539">
        <w:rPr>
          <w:rFonts w:ascii="Arial" w:hAnsi="Arial" w:cs="Arial"/>
          <w:bCs/>
          <w:sz w:val="18"/>
          <w:szCs w:val="18"/>
          <w:lang w:eastAsia="en-US"/>
        </w:rPr>
        <w:t>, are</w:t>
      </w:r>
      <w:r w:rsidRPr="009424C4">
        <w:rPr>
          <w:rFonts w:ascii="Arial" w:hAnsi="Arial" w:cs="Arial"/>
          <w:bCs/>
          <w:sz w:val="18"/>
          <w:szCs w:val="18"/>
          <w:lang w:eastAsia="en-US"/>
        </w:rPr>
        <w:t xml:space="preserve"> at risk. </w:t>
      </w:r>
    </w:p>
    <w:p w:rsidR="009424C4" w:rsidRPr="009424C4" w:rsidRDefault="009424C4" w:rsidP="009424C4">
      <w:pPr>
        <w:spacing w:line="240" w:lineRule="exact"/>
        <w:rPr>
          <w:rFonts w:ascii="Arial" w:hAnsi="Arial" w:cs="Arial"/>
          <w:bCs/>
          <w:sz w:val="18"/>
          <w:szCs w:val="18"/>
          <w:lang w:eastAsia="en-US"/>
        </w:rPr>
      </w:pPr>
    </w:p>
    <w:p w:rsidR="002C3235" w:rsidRPr="00F95961" w:rsidRDefault="002C3235" w:rsidP="0026766F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 w:rsidRPr="00F97C4F">
        <w:rPr>
          <w:rFonts w:ascii="Arial" w:hAnsi="Arial" w:cs="Arial"/>
          <w:bCs/>
          <w:sz w:val="16"/>
          <w:szCs w:val="16"/>
          <w:lang w:eastAsia="en-US"/>
        </w:rPr>
        <w:t>Maurice Fangnon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E0507A">
        <w:rPr>
          <w:rFonts w:ascii="Arial" w:hAnsi="Arial" w:cs="Arial"/>
          <w:sz w:val="16"/>
          <w:szCs w:val="16"/>
        </w:rPr>
        <w:t xml:space="preserve"> </w:t>
      </w:r>
      <w:r w:rsidR="002C3235">
        <w:rPr>
          <w:rFonts w:ascii="Arial" w:hAnsi="Arial" w:cs="Arial"/>
          <w:sz w:val="16"/>
          <w:szCs w:val="16"/>
        </w:rPr>
        <w:t>m</w:t>
      </w: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 w:rsidSect="003611AD">
          <w:headerReference w:type="first" r:id="rId18"/>
          <w:footerReference w:type="first" r:id="rId19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26766F">
      <w:pPr>
        <w:pStyle w:val="AITextSmallNoLineSpacing"/>
        <w:jc w:val="right"/>
        <w:rPr>
          <w:rFonts w:cs="Arial"/>
          <w:sz w:val="18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2C1620">
        <w:rPr>
          <w:rFonts w:ascii="Arial" w:hAnsi="Arial" w:cs="Arial"/>
          <w:sz w:val="16"/>
          <w:szCs w:val="16"/>
        </w:rPr>
        <w:t>181/17</w:t>
      </w:r>
      <w:r w:rsidRPr="00F95961">
        <w:rPr>
          <w:rFonts w:ascii="Arial" w:hAnsi="Arial" w:cs="Arial"/>
          <w:sz w:val="16"/>
          <w:szCs w:val="16"/>
        </w:rPr>
        <w:t xml:space="preserve"> Index</w:t>
      </w:r>
      <w:r w:rsidR="002C1620">
        <w:rPr>
          <w:rFonts w:ascii="Arial" w:hAnsi="Arial" w:cs="Arial"/>
          <w:sz w:val="16"/>
          <w:szCs w:val="16"/>
        </w:rPr>
        <w:t xml:space="preserve">: </w:t>
      </w:r>
      <w:r w:rsidR="002C1620" w:rsidRPr="00F97C4F">
        <w:rPr>
          <w:rFonts w:ascii="Arial" w:hAnsi="Arial" w:cs="Arial"/>
          <w:sz w:val="16"/>
          <w:szCs w:val="16"/>
        </w:rPr>
        <w:t>AFR 44/6775/2017</w:t>
      </w:r>
      <w:r w:rsidR="00C75F16" w:rsidRPr="002C1620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4F6B07">
        <w:rPr>
          <w:rFonts w:ascii="Arial" w:hAnsi="Arial" w:cs="Arial"/>
          <w:sz w:val="16"/>
          <w:szCs w:val="16"/>
        </w:rPr>
        <w:t>2</w:t>
      </w:r>
      <w:r w:rsidR="00DF5CFC">
        <w:rPr>
          <w:rFonts w:ascii="Arial" w:hAnsi="Arial" w:cs="Arial"/>
          <w:sz w:val="16"/>
          <w:szCs w:val="16"/>
        </w:rPr>
        <w:t>6</w:t>
      </w:r>
      <w:r w:rsidR="00DB285D">
        <w:rPr>
          <w:rFonts w:ascii="Arial" w:hAnsi="Arial" w:cs="Arial"/>
          <w:sz w:val="16"/>
          <w:szCs w:val="16"/>
        </w:rPr>
        <w:t xml:space="preserve"> </w:t>
      </w:r>
      <w:r w:rsidR="004F6B07">
        <w:rPr>
          <w:rFonts w:ascii="Arial" w:hAnsi="Arial" w:cs="Arial"/>
          <w:sz w:val="16"/>
          <w:szCs w:val="16"/>
        </w:rPr>
        <w:t>July 2017</w:t>
      </w:r>
    </w:p>
    <w:sectPr w:rsidR="0026766F" w:rsidRPr="00F95961" w:rsidSect="003611AD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58" w:rsidRDefault="00E85E58">
      <w:r>
        <w:separator/>
      </w:r>
    </w:p>
  </w:endnote>
  <w:endnote w:type="continuationSeparator" w:id="0">
    <w:p w:rsidR="00E85E58" w:rsidRDefault="00E8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4E" w:rsidRPr="00D0106D" w:rsidRDefault="005D2F4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61" w:rsidRDefault="00B54D61">
    <w:pPr>
      <w:pStyle w:val="Footer"/>
    </w:pPr>
  </w:p>
  <w:p w:rsidR="005D2F4E" w:rsidRDefault="003611AD">
    <w:pPr>
      <w:pStyle w:val="Footer"/>
    </w:pPr>
    <w:r w:rsidRPr="00972AF1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4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AD" w:rsidRDefault="003611AD">
    <w:pPr>
      <w:pStyle w:val="Footer"/>
    </w:pPr>
  </w:p>
  <w:p w:rsidR="003611AD" w:rsidRPr="00D158C3" w:rsidRDefault="003611AD" w:rsidP="003611A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AIUSA’s Urgent Action Network | 5 Penn Plaza, New York NY 10001</w:t>
    </w:r>
  </w:p>
  <w:p w:rsidR="003611AD" w:rsidRPr="00D158C3" w:rsidRDefault="003611AD" w:rsidP="003611A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3611AD" w:rsidRPr="00D0106D" w:rsidRDefault="003611AD" w:rsidP="003611AD">
    <w:pPr>
      <w:pStyle w:val="Footer"/>
    </w:pPr>
  </w:p>
  <w:p w:rsidR="003611AD" w:rsidRDefault="003611AD" w:rsidP="003611AD">
    <w:pPr>
      <w:pStyle w:val="Footer"/>
    </w:pPr>
  </w:p>
  <w:p w:rsidR="003611AD" w:rsidRDefault="00361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58" w:rsidRDefault="00E85E58">
      <w:r>
        <w:separator/>
      </w:r>
    </w:p>
  </w:footnote>
  <w:footnote w:type="continuationSeparator" w:id="0">
    <w:p w:rsidR="00E85E58" w:rsidRDefault="00E8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4E" w:rsidRPr="00D0106D" w:rsidRDefault="005D2F4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4E" w:rsidRDefault="005D2F4E"/>
  <w:p w:rsidR="003611AD" w:rsidRDefault="003611AD" w:rsidP="00D320FF">
    <w:pPr>
      <w:tabs>
        <w:tab w:val="right" w:pos="10203"/>
      </w:tabs>
      <w:rPr>
        <w:rFonts w:ascii="Arial" w:hAnsi="Arial" w:cs="Arial"/>
        <w:sz w:val="16"/>
        <w:szCs w:val="16"/>
      </w:rPr>
    </w:pPr>
  </w:p>
  <w:p w:rsidR="005D2F4E" w:rsidRPr="003611AD" w:rsidRDefault="005D2F4E" w:rsidP="00D320FF">
    <w:pPr>
      <w:tabs>
        <w:tab w:val="right" w:pos="10203"/>
      </w:tabs>
      <w:rPr>
        <w:rFonts w:ascii="Arial" w:hAnsi="Arial" w:cs="Arial"/>
        <w:sz w:val="16"/>
        <w:szCs w:val="16"/>
      </w:rPr>
    </w:pPr>
    <w:r w:rsidRPr="00B201F2">
      <w:rPr>
        <w:rFonts w:ascii="Arial" w:hAnsi="Arial" w:cs="Arial"/>
        <w:sz w:val="16"/>
        <w:szCs w:val="16"/>
      </w:rPr>
      <w:t>UA:</w:t>
    </w:r>
    <w:r w:rsidR="002C1620">
      <w:rPr>
        <w:rFonts w:ascii="Arial" w:hAnsi="Arial" w:cs="Arial"/>
        <w:sz w:val="16"/>
        <w:szCs w:val="16"/>
      </w:rPr>
      <w:t xml:space="preserve"> 181/17 Index: </w:t>
    </w:r>
    <w:r w:rsidR="002C1620" w:rsidRPr="00292EB1">
      <w:rPr>
        <w:rFonts w:ascii="Arial" w:hAnsi="Arial" w:cs="Arial"/>
        <w:sz w:val="16"/>
        <w:szCs w:val="16"/>
      </w:rPr>
      <w:t>AFR 44/6775/2017</w:t>
    </w:r>
    <w:r w:rsidR="002C1620">
      <w:rPr>
        <w:rFonts w:ascii="Arial" w:hAnsi="Arial" w:cs="Arial"/>
        <w:sz w:val="16"/>
        <w:szCs w:val="16"/>
      </w:rPr>
      <w:t xml:space="preserve"> Nigeria</w:t>
    </w:r>
    <w:r w:rsidRPr="00B201F2">
      <w:rPr>
        <w:rFonts w:ascii="Arial" w:hAnsi="Arial" w:cs="Arial"/>
        <w:sz w:val="16"/>
        <w:szCs w:val="16"/>
      </w:rPr>
      <w:tab/>
      <w:t xml:space="preserve">Date: </w:t>
    </w:r>
    <w:r w:rsidR="00BE2284">
      <w:rPr>
        <w:rFonts w:ascii="Arial" w:hAnsi="Arial" w:cs="Arial"/>
        <w:sz w:val="16"/>
        <w:szCs w:val="16"/>
      </w:rPr>
      <w:t>2</w:t>
    </w:r>
    <w:r w:rsidR="00A6600E">
      <w:rPr>
        <w:rFonts w:ascii="Arial" w:hAnsi="Arial" w:cs="Arial"/>
        <w:sz w:val="16"/>
        <w:szCs w:val="16"/>
      </w:rPr>
      <w:t>6</w:t>
    </w:r>
    <w:r w:rsidR="002C1620">
      <w:rPr>
        <w:rFonts w:ascii="Arial" w:hAnsi="Arial" w:cs="Arial"/>
        <w:sz w:val="16"/>
        <w:szCs w:val="16"/>
      </w:rPr>
      <w:t xml:space="preserve"> </w:t>
    </w:r>
    <w:r w:rsidR="00BE2284">
      <w:rPr>
        <w:rFonts w:ascii="Arial" w:hAnsi="Arial" w:cs="Arial"/>
        <w:sz w:val="16"/>
        <w:szCs w:val="16"/>
      </w:rPr>
      <w:t>J</w:t>
    </w:r>
    <w:r w:rsidR="002C1620">
      <w:rPr>
        <w:rFonts w:ascii="Arial" w:hAnsi="Arial" w:cs="Arial"/>
        <w:sz w:val="16"/>
        <w:szCs w:val="16"/>
      </w:rPr>
      <w:t>uly</w:t>
    </w:r>
    <w:r w:rsidR="00FE64D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</w:t>
    </w:r>
    <w:r w:rsidR="00BE2284">
      <w:rPr>
        <w:rFonts w:ascii="Arial" w:hAnsi="Arial" w:cs="Arial"/>
        <w:sz w:val="16"/>
        <w:szCs w:val="16"/>
      </w:rPr>
      <w:t>7</w:t>
    </w:r>
    <w:r w:rsidR="00FE64D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AD" w:rsidRDefault="003611AD"/>
  <w:p w:rsidR="003611AD" w:rsidRDefault="003611AD" w:rsidP="00D320FF">
    <w:pPr>
      <w:tabs>
        <w:tab w:val="right" w:pos="10203"/>
      </w:tabs>
      <w:rPr>
        <w:rFonts w:ascii="Arial" w:hAnsi="Arial" w:cs="Arial"/>
        <w:sz w:val="16"/>
        <w:szCs w:val="16"/>
      </w:rPr>
    </w:pPr>
  </w:p>
  <w:p w:rsidR="003611AD" w:rsidRPr="003611AD" w:rsidRDefault="003611AD" w:rsidP="00D320FF">
    <w:pPr>
      <w:tabs>
        <w:tab w:val="right" w:pos="10203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52F84B47"/>
    <w:multiLevelType w:val="hybridMultilevel"/>
    <w:tmpl w:val="332C8664"/>
    <w:lvl w:ilvl="0" w:tplc="FE3E3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C3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64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8E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A8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E0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EA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0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E7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419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73"/>
    <w:rsid w:val="00003702"/>
    <w:rsid w:val="00006E23"/>
    <w:rsid w:val="00022367"/>
    <w:rsid w:val="00023EE0"/>
    <w:rsid w:val="00025A4F"/>
    <w:rsid w:val="000267E5"/>
    <w:rsid w:val="00026D5F"/>
    <w:rsid w:val="00050D69"/>
    <w:rsid w:val="0006365C"/>
    <w:rsid w:val="00064C95"/>
    <w:rsid w:val="0006534E"/>
    <w:rsid w:val="00076526"/>
    <w:rsid w:val="000813AE"/>
    <w:rsid w:val="00091B76"/>
    <w:rsid w:val="0009680D"/>
    <w:rsid w:val="000B23F7"/>
    <w:rsid w:val="000C2F1B"/>
    <w:rsid w:val="000C5BFA"/>
    <w:rsid w:val="000D1A31"/>
    <w:rsid w:val="000F11B8"/>
    <w:rsid w:val="000F31D2"/>
    <w:rsid w:val="000F6FAF"/>
    <w:rsid w:val="00102CFA"/>
    <w:rsid w:val="00110D6B"/>
    <w:rsid w:val="00114598"/>
    <w:rsid w:val="001160F1"/>
    <w:rsid w:val="001225BA"/>
    <w:rsid w:val="00132EE8"/>
    <w:rsid w:val="0013313B"/>
    <w:rsid w:val="001411BF"/>
    <w:rsid w:val="00142F25"/>
    <w:rsid w:val="00154353"/>
    <w:rsid w:val="0015618E"/>
    <w:rsid w:val="001624EA"/>
    <w:rsid w:val="001640C6"/>
    <w:rsid w:val="001644F9"/>
    <w:rsid w:val="001671E0"/>
    <w:rsid w:val="001837B1"/>
    <w:rsid w:val="001909DB"/>
    <w:rsid w:val="001951FB"/>
    <w:rsid w:val="00196F3C"/>
    <w:rsid w:val="001A5D86"/>
    <w:rsid w:val="001A6E76"/>
    <w:rsid w:val="001B0426"/>
    <w:rsid w:val="001B0CE0"/>
    <w:rsid w:val="001B7B2B"/>
    <w:rsid w:val="001B7CA7"/>
    <w:rsid w:val="001C479B"/>
    <w:rsid w:val="001D2E7C"/>
    <w:rsid w:val="001D6FE2"/>
    <w:rsid w:val="001E0993"/>
    <w:rsid w:val="001F1E48"/>
    <w:rsid w:val="00200280"/>
    <w:rsid w:val="0020445D"/>
    <w:rsid w:val="0021312B"/>
    <w:rsid w:val="00217166"/>
    <w:rsid w:val="002211D7"/>
    <w:rsid w:val="00223004"/>
    <w:rsid w:val="002237EB"/>
    <w:rsid w:val="00224179"/>
    <w:rsid w:val="002263D5"/>
    <w:rsid w:val="00227938"/>
    <w:rsid w:val="0023657D"/>
    <w:rsid w:val="00237901"/>
    <w:rsid w:val="002461AF"/>
    <w:rsid w:val="00246551"/>
    <w:rsid w:val="00247B9B"/>
    <w:rsid w:val="0025296E"/>
    <w:rsid w:val="002568EA"/>
    <w:rsid w:val="00261C70"/>
    <w:rsid w:val="0026235D"/>
    <w:rsid w:val="002652CA"/>
    <w:rsid w:val="00266433"/>
    <w:rsid w:val="0026766F"/>
    <w:rsid w:val="0027166B"/>
    <w:rsid w:val="00273469"/>
    <w:rsid w:val="002923B7"/>
    <w:rsid w:val="00292EB1"/>
    <w:rsid w:val="002932CE"/>
    <w:rsid w:val="002937FA"/>
    <w:rsid w:val="002A59EB"/>
    <w:rsid w:val="002B0051"/>
    <w:rsid w:val="002B447A"/>
    <w:rsid w:val="002C1620"/>
    <w:rsid w:val="002C3235"/>
    <w:rsid w:val="002C5F94"/>
    <w:rsid w:val="002E79D6"/>
    <w:rsid w:val="0030162A"/>
    <w:rsid w:val="0030628F"/>
    <w:rsid w:val="003062D0"/>
    <w:rsid w:val="00310926"/>
    <w:rsid w:val="0031165C"/>
    <w:rsid w:val="00317321"/>
    <w:rsid w:val="00323893"/>
    <w:rsid w:val="0033037F"/>
    <w:rsid w:val="00330744"/>
    <w:rsid w:val="00337758"/>
    <w:rsid w:val="00341683"/>
    <w:rsid w:val="00347243"/>
    <w:rsid w:val="00354CF8"/>
    <w:rsid w:val="00355D73"/>
    <w:rsid w:val="00357C1E"/>
    <w:rsid w:val="003611AD"/>
    <w:rsid w:val="00374053"/>
    <w:rsid w:val="00377FF1"/>
    <w:rsid w:val="003838E8"/>
    <w:rsid w:val="0039046B"/>
    <w:rsid w:val="00393005"/>
    <w:rsid w:val="003A2A73"/>
    <w:rsid w:val="003B03FF"/>
    <w:rsid w:val="003C357C"/>
    <w:rsid w:val="003D03B1"/>
    <w:rsid w:val="003D377A"/>
    <w:rsid w:val="003D6CE1"/>
    <w:rsid w:val="003F130B"/>
    <w:rsid w:val="003F21AC"/>
    <w:rsid w:val="003F2A19"/>
    <w:rsid w:val="003F6539"/>
    <w:rsid w:val="00406A70"/>
    <w:rsid w:val="00415A74"/>
    <w:rsid w:val="00416542"/>
    <w:rsid w:val="004249C2"/>
    <w:rsid w:val="00426515"/>
    <w:rsid w:val="00444557"/>
    <w:rsid w:val="004518F3"/>
    <w:rsid w:val="0045711A"/>
    <w:rsid w:val="00461B78"/>
    <w:rsid w:val="00462B7F"/>
    <w:rsid w:val="00467032"/>
    <w:rsid w:val="0047207A"/>
    <w:rsid w:val="00474CCF"/>
    <w:rsid w:val="00475586"/>
    <w:rsid w:val="00480467"/>
    <w:rsid w:val="00483E30"/>
    <w:rsid w:val="00485FCA"/>
    <w:rsid w:val="00492C25"/>
    <w:rsid w:val="004942A6"/>
    <w:rsid w:val="004B363C"/>
    <w:rsid w:val="004C2980"/>
    <w:rsid w:val="004C54EF"/>
    <w:rsid w:val="004D19C7"/>
    <w:rsid w:val="004D293F"/>
    <w:rsid w:val="004E6A6E"/>
    <w:rsid w:val="004E7823"/>
    <w:rsid w:val="004E7ACC"/>
    <w:rsid w:val="004F39BA"/>
    <w:rsid w:val="004F6B07"/>
    <w:rsid w:val="005040F2"/>
    <w:rsid w:val="005114F0"/>
    <w:rsid w:val="0051193E"/>
    <w:rsid w:val="00511BAA"/>
    <w:rsid w:val="005120B7"/>
    <w:rsid w:val="005149A9"/>
    <w:rsid w:val="0053584A"/>
    <w:rsid w:val="0054017F"/>
    <w:rsid w:val="00545618"/>
    <w:rsid w:val="005534BC"/>
    <w:rsid w:val="005649D9"/>
    <w:rsid w:val="00565A6D"/>
    <w:rsid w:val="00566A45"/>
    <w:rsid w:val="00572D9A"/>
    <w:rsid w:val="00573ADA"/>
    <w:rsid w:val="00576357"/>
    <w:rsid w:val="00592A6C"/>
    <w:rsid w:val="005A4014"/>
    <w:rsid w:val="005B3E63"/>
    <w:rsid w:val="005C2BE3"/>
    <w:rsid w:val="005C2CBA"/>
    <w:rsid w:val="005C41FB"/>
    <w:rsid w:val="005C4D29"/>
    <w:rsid w:val="005D0F04"/>
    <w:rsid w:val="005D2F4E"/>
    <w:rsid w:val="005D608E"/>
    <w:rsid w:val="005E3947"/>
    <w:rsid w:val="005F0630"/>
    <w:rsid w:val="005F0D06"/>
    <w:rsid w:val="005F2713"/>
    <w:rsid w:val="005F29C5"/>
    <w:rsid w:val="00606C38"/>
    <w:rsid w:val="00606CAD"/>
    <w:rsid w:val="0061399F"/>
    <w:rsid w:val="00626B28"/>
    <w:rsid w:val="00630C65"/>
    <w:rsid w:val="0063656E"/>
    <w:rsid w:val="006410E9"/>
    <w:rsid w:val="00642C1E"/>
    <w:rsid w:val="006554E0"/>
    <w:rsid w:val="00661713"/>
    <w:rsid w:val="006637D9"/>
    <w:rsid w:val="006731BF"/>
    <w:rsid w:val="006814D6"/>
    <w:rsid w:val="006820E8"/>
    <w:rsid w:val="00682E74"/>
    <w:rsid w:val="00696692"/>
    <w:rsid w:val="006A13FE"/>
    <w:rsid w:val="006A63B6"/>
    <w:rsid w:val="006C19FE"/>
    <w:rsid w:val="006C2190"/>
    <w:rsid w:val="006C3DE2"/>
    <w:rsid w:val="006C7056"/>
    <w:rsid w:val="006D2AB8"/>
    <w:rsid w:val="006D7B3B"/>
    <w:rsid w:val="006E5F63"/>
    <w:rsid w:val="006E6555"/>
    <w:rsid w:val="006F0ECD"/>
    <w:rsid w:val="006F169C"/>
    <w:rsid w:val="006F17BB"/>
    <w:rsid w:val="006F20A8"/>
    <w:rsid w:val="00701524"/>
    <w:rsid w:val="00706B4F"/>
    <w:rsid w:val="00713296"/>
    <w:rsid w:val="00715AB8"/>
    <w:rsid w:val="007179E8"/>
    <w:rsid w:val="00731E1A"/>
    <w:rsid w:val="0073391E"/>
    <w:rsid w:val="00736150"/>
    <w:rsid w:val="00736B40"/>
    <w:rsid w:val="0074208B"/>
    <w:rsid w:val="007479B8"/>
    <w:rsid w:val="007501BA"/>
    <w:rsid w:val="007620A6"/>
    <w:rsid w:val="007648F2"/>
    <w:rsid w:val="0077354F"/>
    <w:rsid w:val="00773EA7"/>
    <w:rsid w:val="00783209"/>
    <w:rsid w:val="007852A8"/>
    <w:rsid w:val="00792C25"/>
    <w:rsid w:val="00793862"/>
    <w:rsid w:val="00795D45"/>
    <w:rsid w:val="00795F1F"/>
    <w:rsid w:val="007A1959"/>
    <w:rsid w:val="007A5123"/>
    <w:rsid w:val="007A5DA8"/>
    <w:rsid w:val="007B465D"/>
    <w:rsid w:val="007C7925"/>
    <w:rsid w:val="007D4326"/>
    <w:rsid w:val="007E0CAD"/>
    <w:rsid w:val="007E57A7"/>
    <w:rsid w:val="007F00FE"/>
    <w:rsid w:val="0080472D"/>
    <w:rsid w:val="008059C7"/>
    <w:rsid w:val="00814C4B"/>
    <w:rsid w:val="00815508"/>
    <w:rsid w:val="00820A74"/>
    <w:rsid w:val="008217AC"/>
    <w:rsid w:val="008224D0"/>
    <w:rsid w:val="008241AB"/>
    <w:rsid w:val="00830850"/>
    <w:rsid w:val="00842FFA"/>
    <w:rsid w:val="0086100E"/>
    <w:rsid w:val="0086363D"/>
    <w:rsid w:val="00870157"/>
    <w:rsid w:val="00875624"/>
    <w:rsid w:val="00875DF9"/>
    <w:rsid w:val="00875E19"/>
    <w:rsid w:val="00887882"/>
    <w:rsid w:val="00892254"/>
    <w:rsid w:val="0089244C"/>
    <w:rsid w:val="008A35F5"/>
    <w:rsid w:val="008B1892"/>
    <w:rsid w:val="008B6F12"/>
    <w:rsid w:val="008C2041"/>
    <w:rsid w:val="008C6392"/>
    <w:rsid w:val="008E2865"/>
    <w:rsid w:val="008E3118"/>
    <w:rsid w:val="008E48B0"/>
    <w:rsid w:val="008E4E4B"/>
    <w:rsid w:val="008E6034"/>
    <w:rsid w:val="008F64FC"/>
    <w:rsid w:val="009110A1"/>
    <w:rsid w:val="009144AA"/>
    <w:rsid w:val="00914945"/>
    <w:rsid w:val="00914FBA"/>
    <w:rsid w:val="00920145"/>
    <w:rsid w:val="0093416B"/>
    <w:rsid w:val="00941638"/>
    <w:rsid w:val="009424C4"/>
    <w:rsid w:val="00946781"/>
    <w:rsid w:val="00950C7F"/>
    <w:rsid w:val="009571B2"/>
    <w:rsid w:val="00957686"/>
    <w:rsid w:val="00963594"/>
    <w:rsid w:val="00963CA3"/>
    <w:rsid w:val="00964D66"/>
    <w:rsid w:val="00965A8B"/>
    <w:rsid w:val="00971334"/>
    <w:rsid w:val="00972AF1"/>
    <w:rsid w:val="00974438"/>
    <w:rsid w:val="00980D3A"/>
    <w:rsid w:val="009839DC"/>
    <w:rsid w:val="00985339"/>
    <w:rsid w:val="00987C31"/>
    <w:rsid w:val="009971C5"/>
    <w:rsid w:val="00997595"/>
    <w:rsid w:val="009A3B8A"/>
    <w:rsid w:val="009A6BF5"/>
    <w:rsid w:val="009A6FE6"/>
    <w:rsid w:val="009C0BC3"/>
    <w:rsid w:val="009C2224"/>
    <w:rsid w:val="009C4DA9"/>
    <w:rsid w:val="009C5538"/>
    <w:rsid w:val="009D28A4"/>
    <w:rsid w:val="009D2A37"/>
    <w:rsid w:val="009D5F0B"/>
    <w:rsid w:val="009D5F3C"/>
    <w:rsid w:val="009E0464"/>
    <w:rsid w:val="009E0910"/>
    <w:rsid w:val="009E0F85"/>
    <w:rsid w:val="009F30E4"/>
    <w:rsid w:val="009F4BB3"/>
    <w:rsid w:val="009F4E0B"/>
    <w:rsid w:val="00A00F8B"/>
    <w:rsid w:val="00A0143B"/>
    <w:rsid w:val="00A023D9"/>
    <w:rsid w:val="00A15161"/>
    <w:rsid w:val="00A16154"/>
    <w:rsid w:val="00A2413D"/>
    <w:rsid w:val="00A2686F"/>
    <w:rsid w:val="00A33374"/>
    <w:rsid w:val="00A3390E"/>
    <w:rsid w:val="00A44A2F"/>
    <w:rsid w:val="00A530A8"/>
    <w:rsid w:val="00A570C1"/>
    <w:rsid w:val="00A60044"/>
    <w:rsid w:val="00A6600E"/>
    <w:rsid w:val="00A661F7"/>
    <w:rsid w:val="00A74035"/>
    <w:rsid w:val="00A75F3F"/>
    <w:rsid w:val="00A7706E"/>
    <w:rsid w:val="00A84F46"/>
    <w:rsid w:val="00A85F9F"/>
    <w:rsid w:val="00AB24F8"/>
    <w:rsid w:val="00AC0475"/>
    <w:rsid w:val="00AC11A3"/>
    <w:rsid w:val="00AC3664"/>
    <w:rsid w:val="00AC5FCB"/>
    <w:rsid w:val="00AD52F4"/>
    <w:rsid w:val="00AE4348"/>
    <w:rsid w:val="00AF3135"/>
    <w:rsid w:val="00AF4CF9"/>
    <w:rsid w:val="00B043D9"/>
    <w:rsid w:val="00B06E79"/>
    <w:rsid w:val="00B201F2"/>
    <w:rsid w:val="00B22D7A"/>
    <w:rsid w:val="00B23CFF"/>
    <w:rsid w:val="00B24AAE"/>
    <w:rsid w:val="00B27CD1"/>
    <w:rsid w:val="00B31115"/>
    <w:rsid w:val="00B4432F"/>
    <w:rsid w:val="00B5302B"/>
    <w:rsid w:val="00B536EF"/>
    <w:rsid w:val="00B54D61"/>
    <w:rsid w:val="00B60FB0"/>
    <w:rsid w:val="00B615C2"/>
    <w:rsid w:val="00B66813"/>
    <w:rsid w:val="00B6704F"/>
    <w:rsid w:val="00B67775"/>
    <w:rsid w:val="00B811E7"/>
    <w:rsid w:val="00B84EF8"/>
    <w:rsid w:val="00B9147D"/>
    <w:rsid w:val="00B92330"/>
    <w:rsid w:val="00B93B45"/>
    <w:rsid w:val="00BA31FC"/>
    <w:rsid w:val="00BA7C65"/>
    <w:rsid w:val="00BB0769"/>
    <w:rsid w:val="00BB0AE8"/>
    <w:rsid w:val="00BC517F"/>
    <w:rsid w:val="00BD120D"/>
    <w:rsid w:val="00BD762B"/>
    <w:rsid w:val="00BE2284"/>
    <w:rsid w:val="00BE2C6C"/>
    <w:rsid w:val="00BE4AEB"/>
    <w:rsid w:val="00BE5288"/>
    <w:rsid w:val="00BF60F8"/>
    <w:rsid w:val="00C033DE"/>
    <w:rsid w:val="00C05C3F"/>
    <w:rsid w:val="00C07962"/>
    <w:rsid w:val="00C14758"/>
    <w:rsid w:val="00C170B1"/>
    <w:rsid w:val="00C264C5"/>
    <w:rsid w:val="00C3752E"/>
    <w:rsid w:val="00C505E9"/>
    <w:rsid w:val="00C64997"/>
    <w:rsid w:val="00C75F16"/>
    <w:rsid w:val="00C76CE3"/>
    <w:rsid w:val="00C87ABA"/>
    <w:rsid w:val="00CA0294"/>
    <w:rsid w:val="00CA38E1"/>
    <w:rsid w:val="00CB12A9"/>
    <w:rsid w:val="00CD32CD"/>
    <w:rsid w:val="00CE6658"/>
    <w:rsid w:val="00CF2DC3"/>
    <w:rsid w:val="00CF3C36"/>
    <w:rsid w:val="00CF6B73"/>
    <w:rsid w:val="00D006D6"/>
    <w:rsid w:val="00D0106D"/>
    <w:rsid w:val="00D0343E"/>
    <w:rsid w:val="00D03746"/>
    <w:rsid w:val="00D03750"/>
    <w:rsid w:val="00D20DEB"/>
    <w:rsid w:val="00D222A3"/>
    <w:rsid w:val="00D2390F"/>
    <w:rsid w:val="00D320FF"/>
    <w:rsid w:val="00D3542C"/>
    <w:rsid w:val="00D430AC"/>
    <w:rsid w:val="00D44C1C"/>
    <w:rsid w:val="00D62271"/>
    <w:rsid w:val="00D63AA5"/>
    <w:rsid w:val="00D6401F"/>
    <w:rsid w:val="00D65C58"/>
    <w:rsid w:val="00D808C2"/>
    <w:rsid w:val="00D80B34"/>
    <w:rsid w:val="00D81B46"/>
    <w:rsid w:val="00D85FE8"/>
    <w:rsid w:val="00DA09A7"/>
    <w:rsid w:val="00DB285D"/>
    <w:rsid w:val="00DC00C2"/>
    <w:rsid w:val="00DC2B11"/>
    <w:rsid w:val="00DC5FB0"/>
    <w:rsid w:val="00DD0A4B"/>
    <w:rsid w:val="00DD777F"/>
    <w:rsid w:val="00DF0C26"/>
    <w:rsid w:val="00DF5CFC"/>
    <w:rsid w:val="00DF7A5A"/>
    <w:rsid w:val="00E001C6"/>
    <w:rsid w:val="00E033CC"/>
    <w:rsid w:val="00E0507A"/>
    <w:rsid w:val="00E153B3"/>
    <w:rsid w:val="00E15E8D"/>
    <w:rsid w:val="00E23769"/>
    <w:rsid w:val="00E2387F"/>
    <w:rsid w:val="00E35C39"/>
    <w:rsid w:val="00E37F5A"/>
    <w:rsid w:val="00E601DC"/>
    <w:rsid w:val="00E63A64"/>
    <w:rsid w:val="00E6735E"/>
    <w:rsid w:val="00E67EE5"/>
    <w:rsid w:val="00E7032C"/>
    <w:rsid w:val="00E816AA"/>
    <w:rsid w:val="00E83B46"/>
    <w:rsid w:val="00E85E58"/>
    <w:rsid w:val="00E96397"/>
    <w:rsid w:val="00E96A2E"/>
    <w:rsid w:val="00E97E64"/>
    <w:rsid w:val="00EA711D"/>
    <w:rsid w:val="00EA7847"/>
    <w:rsid w:val="00EB3D70"/>
    <w:rsid w:val="00EC0BA8"/>
    <w:rsid w:val="00EC130D"/>
    <w:rsid w:val="00EC2C85"/>
    <w:rsid w:val="00EC4A37"/>
    <w:rsid w:val="00EC6007"/>
    <w:rsid w:val="00EC6B34"/>
    <w:rsid w:val="00EC7385"/>
    <w:rsid w:val="00ED61F1"/>
    <w:rsid w:val="00EE737D"/>
    <w:rsid w:val="00EF0BD8"/>
    <w:rsid w:val="00EF3FBE"/>
    <w:rsid w:val="00F12785"/>
    <w:rsid w:val="00F12DB9"/>
    <w:rsid w:val="00F136CB"/>
    <w:rsid w:val="00F14BDD"/>
    <w:rsid w:val="00F15645"/>
    <w:rsid w:val="00F20743"/>
    <w:rsid w:val="00F20D91"/>
    <w:rsid w:val="00F24A21"/>
    <w:rsid w:val="00F25545"/>
    <w:rsid w:val="00F2613E"/>
    <w:rsid w:val="00F26E04"/>
    <w:rsid w:val="00F34954"/>
    <w:rsid w:val="00F37FE3"/>
    <w:rsid w:val="00F41614"/>
    <w:rsid w:val="00F54365"/>
    <w:rsid w:val="00F611D4"/>
    <w:rsid w:val="00F61D23"/>
    <w:rsid w:val="00F67724"/>
    <w:rsid w:val="00F67BBB"/>
    <w:rsid w:val="00F73DD9"/>
    <w:rsid w:val="00F744A1"/>
    <w:rsid w:val="00F7781E"/>
    <w:rsid w:val="00F8656E"/>
    <w:rsid w:val="00F86D76"/>
    <w:rsid w:val="00F879CD"/>
    <w:rsid w:val="00F95961"/>
    <w:rsid w:val="00F97C4F"/>
    <w:rsid w:val="00FA0CA7"/>
    <w:rsid w:val="00FA1448"/>
    <w:rsid w:val="00FC5392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CB8DC2-6AA4-4FA6-A629-78AEE268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D9"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713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MS Gothic" w:hAnsi="Calibri Light"/>
      <w:b/>
      <w:i/>
      <w:sz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1713"/>
    <w:rPr>
      <w:rFonts w:ascii="Calibri Light" w:eastAsia="MS Gothic" w:hAnsi="Calibri Light"/>
      <w:color w:val="1F4D78"/>
      <w:sz w:val="24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F21A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21A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21AC"/>
    <w:rPr>
      <w:rFonts w:ascii="Calibri" w:hAnsi="Calibri"/>
      <w:sz w:val="21"/>
      <w:lang w:val="x-none" w:eastAsia="en-US"/>
    </w:rPr>
  </w:style>
  <w:style w:type="character" w:customStyle="1" w:styleId="skypec2cprintcontainer">
    <w:name w:val="skype_c2c_print_container"/>
    <w:rsid w:val="00974438"/>
  </w:style>
  <w:style w:type="paragraph" w:styleId="BalloonText">
    <w:name w:val="Balloon Text"/>
    <w:basedOn w:val="Normal"/>
    <w:link w:val="BalloonTextChar"/>
    <w:uiPriority w:val="99"/>
    <w:rsid w:val="00406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6A70"/>
    <w:rPr>
      <w:rFonts w:ascii="Segoe UI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1D2E7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D2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D2E7C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D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D2E7C"/>
    <w:rPr>
      <w:b/>
      <w:lang w:val="x-none" w:eastAsia="zh-CN"/>
    </w:rPr>
  </w:style>
  <w:style w:type="character" w:styleId="Strong">
    <w:name w:val="Strong"/>
    <w:basedOn w:val="DefaultParagraphFont"/>
    <w:uiPriority w:val="22"/>
    <w:qFormat/>
    <w:rsid w:val="00E96A2E"/>
    <w:rPr>
      <w:b/>
    </w:rPr>
  </w:style>
  <w:style w:type="character" w:customStyle="1" w:styleId="apple-converted-space">
    <w:name w:val="apple-converted-space"/>
    <w:rsid w:val="00E96A2E"/>
  </w:style>
  <w:style w:type="paragraph" w:styleId="FootnoteText">
    <w:name w:val="footnote text"/>
    <w:basedOn w:val="Normal"/>
    <w:link w:val="FootnoteTextChar"/>
    <w:uiPriority w:val="99"/>
    <w:rsid w:val="00A600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0044"/>
    <w:rPr>
      <w:lang w:val="x-none" w:eastAsia="zh-CN"/>
    </w:rPr>
  </w:style>
  <w:style w:type="character" w:styleId="FootnoteReference">
    <w:name w:val="footnote reference"/>
    <w:aliases w:val="Footnotes refss,Footnote,text,Footnote number,Fago Fußnotenzeichen,Footnote Ref,16 Point,Superscript 6 Point,Fago Fuﬂnotenzeichen"/>
    <w:basedOn w:val="DefaultParagraphFont"/>
    <w:uiPriority w:val="99"/>
    <w:rsid w:val="00A600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0467"/>
    <w:pPr>
      <w:ind w:left="720"/>
      <w:contextualSpacing/>
    </w:pPr>
  </w:style>
  <w:style w:type="paragraph" w:styleId="Revision">
    <w:name w:val="Revision"/>
    <w:hidden/>
    <w:uiPriority w:val="99"/>
    <w:semiHidden/>
    <w:rsid w:val="00D320FF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FollowedHyperlink">
    <w:name w:val="FollowedHyperlink"/>
    <w:basedOn w:val="DefaultParagraphFont"/>
    <w:semiHidden/>
    <w:unhideWhenUsed/>
    <w:rsid w:val="00BA7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kinwunmi@akinwunmiambod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kinwunmi.Ambode" TargetMode="External"/><Relationship Id="rId17" Type="http://schemas.openxmlformats.org/officeDocument/2006/relationships/hyperlink" Target="https://docs.google.com/forms/d/e/1FAIpQLSf3RUspces4lA9Gt7Fp9GiAcojCs6fnfFOTCLli3Su6c3S8ew/view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tbalogun@nigeriaembassyus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nigeriaembassyusa.org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kinwunmiambode.com/contact-u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AC0D-9AC0-47CA-A527-B09CD500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Heather McGill</dc:creator>
  <cp:keywords/>
  <dc:description/>
  <cp:lastModifiedBy>iar6team</cp:lastModifiedBy>
  <cp:revision>7</cp:revision>
  <cp:lastPrinted>2016-10-13T21:16:00Z</cp:lastPrinted>
  <dcterms:created xsi:type="dcterms:W3CDTF">2017-07-26T13:27:00Z</dcterms:created>
  <dcterms:modified xsi:type="dcterms:W3CDTF">2017-07-26T14:23:00Z</dcterms:modified>
</cp:coreProperties>
</file>