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C213C7" w:rsidRDefault="0026766F" w:rsidP="00B16C45">
      <w:pPr>
        <w:pStyle w:val="AIUrgentActionTopHeading"/>
        <w:tabs>
          <w:tab w:val="clear" w:pos="567"/>
        </w:tabs>
        <w:spacing w:line="240" w:lineRule="auto"/>
        <w:rPr>
          <w:rFonts w:asciiTheme="minorBidi" w:hAnsiTheme="minorBidi"/>
          <w:sz w:val="120"/>
          <w:szCs w:val="120"/>
        </w:rPr>
      </w:pPr>
      <w:r w:rsidRPr="00C213C7">
        <w:rPr>
          <w:rFonts w:asciiTheme="minorBidi" w:hAnsiTheme="minorBidi"/>
          <w:sz w:val="120"/>
          <w:szCs w:val="120"/>
        </w:rPr>
        <w:t>URGENT ACTION</w:t>
      </w:r>
    </w:p>
    <w:p w:rsidR="0026766F" w:rsidRPr="00C213C7" w:rsidRDefault="001E127F" w:rsidP="00B16C45">
      <w:pPr>
        <w:rPr>
          <w:rStyle w:val="AIHeadline"/>
          <w:rFonts w:asciiTheme="minorBidi" w:hAnsiTheme="minorBidi"/>
          <w:snapToGrid w:val="0"/>
          <w:sz w:val="38"/>
          <w:szCs w:val="38"/>
        </w:rPr>
      </w:pPr>
      <w:r w:rsidRPr="00C213C7">
        <w:rPr>
          <w:rStyle w:val="AIHeadline"/>
          <w:rFonts w:asciiTheme="minorBidi" w:hAnsiTheme="minorBidi"/>
          <w:snapToGrid w:val="0"/>
          <w:sz w:val="38"/>
          <w:szCs w:val="38"/>
        </w:rPr>
        <w:t xml:space="preserve">14 Saudi Arabian men </w:t>
      </w:r>
      <w:r w:rsidR="00067951" w:rsidRPr="00C213C7">
        <w:rPr>
          <w:rStyle w:val="AIHeadline"/>
          <w:rFonts w:asciiTheme="minorBidi" w:hAnsiTheme="minorBidi"/>
          <w:snapToGrid w:val="0"/>
          <w:sz w:val="38"/>
          <w:szCs w:val="38"/>
        </w:rPr>
        <w:t>could face</w:t>
      </w:r>
      <w:r w:rsidR="00DA4883" w:rsidRPr="00C213C7">
        <w:rPr>
          <w:rStyle w:val="AIHeadline"/>
          <w:rFonts w:asciiTheme="minorBidi" w:hAnsiTheme="minorBidi"/>
          <w:snapToGrid w:val="0"/>
          <w:sz w:val="38"/>
          <w:szCs w:val="38"/>
        </w:rPr>
        <w:t xml:space="preserve"> execution</w:t>
      </w:r>
    </w:p>
    <w:p w:rsidR="0026766F" w:rsidRPr="00C213C7" w:rsidRDefault="00067951" w:rsidP="00B16C45">
      <w:pPr>
        <w:pStyle w:val="AIintropara"/>
        <w:spacing w:line="240" w:lineRule="auto"/>
        <w:rPr>
          <w:rFonts w:asciiTheme="minorBidi" w:hAnsiTheme="minorBidi"/>
        </w:rPr>
      </w:pPr>
      <w:r w:rsidRPr="00C213C7">
        <w:rPr>
          <w:rFonts w:asciiTheme="minorBidi" w:hAnsiTheme="minorBidi"/>
        </w:rPr>
        <w:t>T</w:t>
      </w:r>
      <w:r w:rsidR="00DA4883" w:rsidRPr="00C213C7">
        <w:rPr>
          <w:rFonts w:asciiTheme="minorBidi" w:hAnsiTheme="minorBidi"/>
        </w:rPr>
        <w:t>he families</w:t>
      </w:r>
      <w:r w:rsidRPr="00C213C7">
        <w:rPr>
          <w:rFonts w:asciiTheme="minorBidi" w:hAnsiTheme="minorBidi"/>
        </w:rPr>
        <w:t xml:space="preserve"> of 14 Saudi Arabian men sentenced to death</w:t>
      </w:r>
      <w:r w:rsidR="00DA4883" w:rsidRPr="00C213C7">
        <w:rPr>
          <w:rFonts w:asciiTheme="minorBidi" w:hAnsiTheme="minorBidi"/>
        </w:rPr>
        <w:t xml:space="preserve"> fear that they are </w:t>
      </w:r>
      <w:r w:rsidR="009F44FF" w:rsidRPr="00C213C7">
        <w:rPr>
          <w:rFonts w:asciiTheme="minorBidi" w:hAnsiTheme="minorBidi"/>
        </w:rPr>
        <w:t>at</w:t>
      </w:r>
      <w:r w:rsidR="00DA4883" w:rsidRPr="00C213C7">
        <w:rPr>
          <w:rFonts w:asciiTheme="minorBidi" w:hAnsiTheme="minorBidi"/>
        </w:rPr>
        <w:t xml:space="preserve"> risk of execution</w:t>
      </w:r>
      <w:r w:rsidRPr="00C213C7">
        <w:rPr>
          <w:rFonts w:asciiTheme="minorBidi" w:hAnsiTheme="minorBidi"/>
        </w:rPr>
        <w:t xml:space="preserve"> after they were transferred to Riyadh on 15 July</w:t>
      </w:r>
      <w:r w:rsidR="00DA4883" w:rsidRPr="00C213C7">
        <w:rPr>
          <w:rFonts w:asciiTheme="minorBidi" w:hAnsiTheme="minorBidi"/>
        </w:rPr>
        <w:t xml:space="preserve">. </w:t>
      </w:r>
      <w:r w:rsidRPr="00C213C7">
        <w:rPr>
          <w:rFonts w:asciiTheme="minorBidi" w:hAnsiTheme="minorBidi"/>
        </w:rPr>
        <w:t>The men were sentenced to death on 1 June 2016 after a grossly unfair trial based on “confessions” they said were obtained under torture.</w:t>
      </w:r>
    </w:p>
    <w:p w:rsidR="00DE143B" w:rsidRPr="00C213C7" w:rsidRDefault="001D3A6D" w:rsidP="00B16C45">
      <w:pPr>
        <w:rPr>
          <w:rFonts w:asciiTheme="minorBidi" w:hAnsiTheme="minorBidi"/>
          <w:sz w:val="20"/>
          <w:szCs w:val="20"/>
          <w:lang w:eastAsia="en-US"/>
        </w:rPr>
      </w:pPr>
      <w:r w:rsidRPr="00C213C7">
        <w:rPr>
          <w:rStyle w:val="StyleAIBodytextAsianSimSunChar"/>
          <w:rFonts w:asciiTheme="minorBidi" w:hAnsiTheme="minorBidi"/>
          <w:b/>
          <w:bCs/>
          <w:sz w:val="20"/>
          <w:szCs w:val="20"/>
        </w:rPr>
        <w:t>Hussein al-</w:t>
      </w:r>
      <w:r w:rsidR="00FA6675" w:rsidRPr="00C213C7">
        <w:rPr>
          <w:rStyle w:val="StyleAIBodytextAsianSimSunChar"/>
          <w:rFonts w:asciiTheme="minorBidi" w:hAnsiTheme="minorBidi"/>
          <w:b/>
          <w:bCs/>
          <w:sz w:val="20"/>
          <w:szCs w:val="20"/>
        </w:rPr>
        <w:t>Rabi’</w:t>
      </w:r>
      <w:r w:rsidR="00FA6675" w:rsidRPr="00C213C7">
        <w:rPr>
          <w:rStyle w:val="StyleAIBodytextAsianSimSunChar"/>
          <w:rFonts w:asciiTheme="minorBidi" w:hAnsiTheme="minorBidi"/>
          <w:sz w:val="20"/>
          <w:szCs w:val="20"/>
        </w:rPr>
        <w:t xml:space="preserve">, </w:t>
      </w:r>
      <w:r w:rsidR="00FA6675" w:rsidRPr="00C213C7">
        <w:rPr>
          <w:rStyle w:val="StyleAIBodytextAsianSimSunChar"/>
          <w:rFonts w:asciiTheme="minorBidi" w:hAnsiTheme="minorBidi"/>
          <w:b/>
          <w:bCs/>
          <w:sz w:val="20"/>
          <w:szCs w:val="20"/>
        </w:rPr>
        <w:t>Abdullah al-Tureif</w:t>
      </w:r>
      <w:r w:rsidR="00FA6675" w:rsidRPr="00C213C7">
        <w:rPr>
          <w:rStyle w:val="StyleAIBodytextAsianSimSunChar"/>
          <w:rFonts w:asciiTheme="minorBidi" w:hAnsiTheme="minorBidi"/>
          <w:sz w:val="20"/>
          <w:szCs w:val="20"/>
        </w:rPr>
        <w:t xml:space="preserve">, </w:t>
      </w:r>
      <w:r w:rsidRPr="00C213C7">
        <w:rPr>
          <w:rStyle w:val="StyleAIBodytextAsianSimSunChar"/>
          <w:rFonts w:asciiTheme="minorBidi" w:hAnsiTheme="minorBidi"/>
          <w:b/>
          <w:bCs/>
          <w:sz w:val="20"/>
          <w:szCs w:val="20"/>
        </w:rPr>
        <w:t>Hussein al-</w:t>
      </w:r>
      <w:r w:rsidR="00FA6675" w:rsidRPr="00C213C7">
        <w:rPr>
          <w:rStyle w:val="StyleAIBodytextAsianSimSunChar"/>
          <w:rFonts w:asciiTheme="minorBidi" w:hAnsiTheme="minorBidi"/>
          <w:b/>
          <w:bCs/>
          <w:sz w:val="20"/>
          <w:szCs w:val="20"/>
        </w:rPr>
        <w:t>Mosallem</w:t>
      </w:r>
      <w:r w:rsidR="00FA6675" w:rsidRPr="00C213C7">
        <w:rPr>
          <w:rStyle w:val="StyleAIBodytextAsianSimSunChar"/>
          <w:rFonts w:asciiTheme="minorBidi" w:hAnsiTheme="minorBidi"/>
          <w:sz w:val="20"/>
          <w:szCs w:val="20"/>
        </w:rPr>
        <w:t xml:space="preserve">, </w:t>
      </w:r>
      <w:r w:rsidR="00FA6675" w:rsidRPr="00C213C7">
        <w:rPr>
          <w:rStyle w:val="StyleAIBodytextAsianSimSunChar"/>
          <w:rFonts w:asciiTheme="minorBidi" w:hAnsiTheme="minorBidi"/>
          <w:b/>
          <w:bCs/>
          <w:sz w:val="20"/>
          <w:szCs w:val="20"/>
        </w:rPr>
        <w:t xml:space="preserve">Mohamed </w:t>
      </w:r>
      <w:r w:rsidRPr="00C213C7">
        <w:rPr>
          <w:rStyle w:val="StyleAIBodytextAsianSimSunChar"/>
          <w:rFonts w:asciiTheme="minorBidi" w:hAnsiTheme="minorBidi"/>
          <w:b/>
          <w:bCs/>
          <w:sz w:val="20"/>
          <w:szCs w:val="20"/>
        </w:rPr>
        <w:t>al-</w:t>
      </w:r>
      <w:r w:rsidR="00FA6675" w:rsidRPr="00C213C7">
        <w:rPr>
          <w:rStyle w:val="StyleAIBodytextAsianSimSunChar"/>
          <w:rFonts w:asciiTheme="minorBidi" w:hAnsiTheme="minorBidi"/>
          <w:b/>
          <w:bCs/>
          <w:sz w:val="20"/>
          <w:szCs w:val="20"/>
        </w:rPr>
        <w:t>Naser</w:t>
      </w:r>
      <w:r w:rsidR="00FA6675" w:rsidRPr="00C213C7">
        <w:rPr>
          <w:rStyle w:val="StyleAIBodytextAsianSimSunChar"/>
          <w:rFonts w:asciiTheme="minorBidi" w:hAnsiTheme="minorBidi"/>
          <w:sz w:val="20"/>
          <w:szCs w:val="20"/>
        </w:rPr>
        <w:t xml:space="preserve">, </w:t>
      </w:r>
      <w:r w:rsidR="00FA6675" w:rsidRPr="00C213C7">
        <w:rPr>
          <w:rStyle w:val="StyleAIBodytextAsianSimSunChar"/>
          <w:rFonts w:asciiTheme="minorBidi" w:hAnsiTheme="minorBidi"/>
          <w:b/>
          <w:bCs/>
          <w:sz w:val="20"/>
          <w:szCs w:val="20"/>
        </w:rPr>
        <w:t xml:space="preserve">Mustafa </w:t>
      </w:r>
      <w:r w:rsidRPr="00C213C7">
        <w:rPr>
          <w:rStyle w:val="StyleAIBodytextAsianSimSunChar"/>
          <w:rFonts w:asciiTheme="minorBidi" w:hAnsiTheme="minorBidi"/>
          <w:b/>
          <w:bCs/>
          <w:sz w:val="20"/>
          <w:szCs w:val="20"/>
        </w:rPr>
        <w:t>al-</w:t>
      </w:r>
      <w:r w:rsidR="00FA6675" w:rsidRPr="00C213C7">
        <w:rPr>
          <w:rStyle w:val="StyleAIBodytextAsianSimSunChar"/>
          <w:rFonts w:asciiTheme="minorBidi" w:hAnsiTheme="minorBidi"/>
          <w:b/>
          <w:bCs/>
          <w:sz w:val="20"/>
          <w:szCs w:val="20"/>
        </w:rPr>
        <w:t>Darwish</w:t>
      </w:r>
      <w:r w:rsidR="00FA6675" w:rsidRPr="00C213C7">
        <w:rPr>
          <w:rStyle w:val="StyleAIBodytextAsianSimSunChar"/>
          <w:rFonts w:asciiTheme="minorBidi" w:hAnsiTheme="minorBidi"/>
          <w:sz w:val="20"/>
          <w:szCs w:val="20"/>
        </w:rPr>
        <w:t xml:space="preserve">, </w:t>
      </w:r>
      <w:r w:rsidR="00FA6675" w:rsidRPr="00C213C7">
        <w:rPr>
          <w:rStyle w:val="StyleAIBodytextAsianSimSunChar"/>
          <w:rFonts w:asciiTheme="minorBidi" w:hAnsiTheme="minorBidi"/>
          <w:b/>
          <w:bCs/>
          <w:sz w:val="20"/>
          <w:szCs w:val="20"/>
        </w:rPr>
        <w:t>Fadel Labbad</w:t>
      </w:r>
      <w:r w:rsidR="00FA6675" w:rsidRPr="00C213C7">
        <w:rPr>
          <w:rStyle w:val="StyleAIBodytextAsianSimSunChar"/>
          <w:rFonts w:asciiTheme="minorBidi" w:hAnsiTheme="minorBidi"/>
          <w:sz w:val="20"/>
          <w:szCs w:val="20"/>
        </w:rPr>
        <w:t xml:space="preserve">, </w:t>
      </w:r>
      <w:r w:rsidR="00FA6675" w:rsidRPr="00C213C7">
        <w:rPr>
          <w:rStyle w:val="StyleAIBodytextAsianSimSunChar"/>
          <w:rFonts w:asciiTheme="minorBidi" w:hAnsiTheme="minorBidi"/>
          <w:b/>
          <w:bCs/>
          <w:sz w:val="20"/>
          <w:szCs w:val="20"/>
        </w:rPr>
        <w:t>Sa’id al-Sakafi</w:t>
      </w:r>
      <w:r w:rsidR="00FA6675" w:rsidRPr="00C213C7">
        <w:rPr>
          <w:rStyle w:val="StyleAIBodytextAsianSimSunChar"/>
          <w:rFonts w:asciiTheme="minorBidi" w:hAnsiTheme="minorBidi"/>
          <w:sz w:val="20"/>
          <w:szCs w:val="20"/>
        </w:rPr>
        <w:t xml:space="preserve">, </w:t>
      </w:r>
      <w:r w:rsidR="00FA6675" w:rsidRPr="00C213C7">
        <w:rPr>
          <w:rStyle w:val="StyleAIBodytextAsianSimSunChar"/>
          <w:rFonts w:asciiTheme="minorBidi" w:hAnsiTheme="minorBidi"/>
          <w:b/>
          <w:bCs/>
          <w:sz w:val="20"/>
          <w:szCs w:val="20"/>
        </w:rPr>
        <w:t xml:space="preserve">Salman </w:t>
      </w:r>
      <w:r w:rsidRPr="00C213C7">
        <w:rPr>
          <w:rStyle w:val="StyleAIBodytextAsianSimSunChar"/>
          <w:rFonts w:asciiTheme="minorBidi" w:hAnsiTheme="minorBidi"/>
          <w:b/>
          <w:bCs/>
          <w:sz w:val="20"/>
          <w:szCs w:val="20"/>
        </w:rPr>
        <w:t>al-</w:t>
      </w:r>
      <w:r w:rsidR="00FA6675" w:rsidRPr="00C213C7">
        <w:rPr>
          <w:rStyle w:val="StyleAIBodytextAsianSimSunChar"/>
          <w:rFonts w:asciiTheme="minorBidi" w:hAnsiTheme="minorBidi"/>
          <w:b/>
          <w:bCs/>
          <w:sz w:val="20"/>
          <w:szCs w:val="20"/>
        </w:rPr>
        <w:t>Qureish</w:t>
      </w:r>
      <w:r w:rsidR="00FA6675" w:rsidRPr="00C213C7">
        <w:rPr>
          <w:rStyle w:val="StyleAIBodytextAsianSimSunChar"/>
          <w:rFonts w:asciiTheme="minorBidi" w:hAnsiTheme="minorBidi"/>
          <w:sz w:val="20"/>
          <w:szCs w:val="20"/>
        </w:rPr>
        <w:t xml:space="preserve">, </w:t>
      </w:r>
      <w:r w:rsidR="00FA6675" w:rsidRPr="00C213C7">
        <w:rPr>
          <w:rStyle w:val="StyleAIBodytextAsianSimSunChar"/>
          <w:rFonts w:asciiTheme="minorBidi" w:hAnsiTheme="minorBidi"/>
          <w:b/>
          <w:bCs/>
          <w:sz w:val="20"/>
          <w:szCs w:val="20"/>
        </w:rPr>
        <w:t>Mujtaba al-Suweyket</w:t>
      </w:r>
      <w:r w:rsidR="00FA6675" w:rsidRPr="00C213C7">
        <w:rPr>
          <w:rStyle w:val="StyleAIBodytextAsianSimSunChar"/>
          <w:rFonts w:asciiTheme="minorBidi" w:hAnsiTheme="minorBidi"/>
          <w:sz w:val="20"/>
          <w:szCs w:val="20"/>
        </w:rPr>
        <w:t xml:space="preserve">, </w:t>
      </w:r>
      <w:r w:rsidR="00FA6675" w:rsidRPr="00C213C7">
        <w:rPr>
          <w:rStyle w:val="StyleAIBodytextAsianSimSunChar"/>
          <w:rFonts w:asciiTheme="minorBidi" w:hAnsiTheme="minorBidi"/>
          <w:b/>
          <w:bCs/>
          <w:sz w:val="20"/>
          <w:szCs w:val="20"/>
        </w:rPr>
        <w:t xml:space="preserve">Munir </w:t>
      </w:r>
      <w:r w:rsidRPr="00C213C7">
        <w:rPr>
          <w:rStyle w:val="StyleAIBodytextAsianSimSunChar"/>
          <w:rFonts w:asciiTheme="minorBidi" w:hAnsiTheme="minorBidi"/>
          <w:b/>
          <w:bCs/>
          <w:sz w:val="20"/>
          <w:szCs w:val="20"/>
        </w:rPr>
        <w:t>al-</w:t>
      </w:r>
      <w:r w:rsidR="00FA6675" w:rsidRPr="00C213C7">
        <w:rPr>
          <w:rStyle w:val="StyleAIBodytextAsianSimSunChar"/>
          <w:rFonts w:asciiTheme="minorBidi" w:hAnsiTheme="minorBidi"/>
          <w:b/>
          <w:bCs/>
          <w:sz w:val="20"/>
          <w:szCs w:val="20"/>
        </w:rPr>
        <w:t>Adam</w:t>
      </w:r>
      <w:r w:rsidR="00FA6675" w:rsidRPr="00C213C7">
        <w:rPr>
          <w:rStyle w:val="StyleAIBodytextAsianSimSunChar"/>
          <w:rFonts w:asciiTheme="minorBidi" w:hAnsiTheme="minorBidi"/>
          <w:sz w:val="20"/>
          <w:szCs w:val="20"/>
        </w:rPr>
        <w:t xml:space="preserve">, </w:t>
      </w:r>
      <w:r w:rsidR="00FA6675" w:rsidRPr="00C213C7">
        <w:rPr>
          <w:rStyle w:val="StyleAIBodytextAsianSimSunChar"/>
          <w:rFonts w:asciiTheme="minorBidi" w:hAnsiTheme="minorBidi"/>
          <w:b/>
          <w:bCs/>
          <w:sz w:val="20"/>
          <w:szCs w:val="20"/>
        </w:rPr>
        <w:t xml:space="preserve">Abdullah </w:t>
      </w:r>
      <w:r w:rsidRPr="00C213C7">
        <w:rPr>
          <w:rStyle w:val="StyleAIBodytextAsianSimSunChar"/>
          <w:rFonts w:asciiTheme="minorBidi" w:hAnsiTheme="minorBidi"/>
          <w:b/>
          <w:bCs/>
          <w:sz w:val="20"/>
          <w:szCs w:val="20"/>
        </w:rPr>
        <w:t>al-</w:t>
      </w:r>
      <w:r w:rsidR="00FA6675" w:rsidRPr="00C213C7">
        <w:rPr>
          <w:rStyle w:val="StyleAIBodytextAsianSimSunChar"/>
          <w:rFonts w:asciiTheme="minorBidi" w:hAnsiTheme="minorBidi"/>
          <w:b/>
          <w:bCs/>
          <w:sz w:val="20"/>
          <w:szCs w:val="20"/>
        </w:rPr>
        <w:t>Asreeh</w:t>
      </w:r>
      <w:r w:rsidR="00FA6675" w:rsidRPr="00C213C7">
        <w:rPr>
          <w:rStyle w:val="StyleAIBodytextAsianSimSunChar"/>
          <w:rFonts w:asciiTheme="minorBidi" w:hAnsiTheme="minorBidi"/>
          <w:sz w:val="20"/>
          <w:szCs w:val="20"/>
        </w:rPr>
        <w:t xml:space="preserve">, </w:t>
      </w:r>
      <w:r w:rsidR="00FA6675" w:rsidRPr="00C213C7">
        <w:rPr>
          <w:rStyle w:val="StyleAIBodytextAsianSimSunChar"/>
          <w:rFonts w:asciiTheme="minorBidi" w:hAnsiTheme="minorBidi"/>
          <w:b/>
          <w:bCs/>
          <w:sz w:val="20"/>
          <w:szCs w:val="20"/>
        </w:rPr>
        <w:t xml:space="preserve">Ahmad </w:t>
      </w:r>
      <w:r w:rsidRPr="00C213C7">
        <w:rPr>
          <w:rStyle w:val="StyleAIBodytextAsianSimSunChar"/>
          <w:rFonts w:asciiTheme="minorBidi" w:hAnsiTheme="minorBidi"/>
          <w:b/>
          <w:bCs/>
          <w:sz w:val="20"/>
          <w:szCs w:val="20"/>
        </w:rPr>
        <w:t>al-</w:t>
      </w:r>
      <w:r w:rsidR="00FA6675" w:rsidRPr="00C213C7">
        <w:rPr>
          <w:rStyle w:val="StyleAIBodytextAsianSimSunChar"/>
          <w:rFonts w:asciiTheme="minorBidi" w:hAnsiTheme="minorBidi"/>
          <w:b/>
          <w:bCs/>
          <w:sz w:val="20"/>
          <w:szCs w:val="20"/>
        </w:rPr>
        <w:t>Darwish</w:t>
      </w:r>
      <w:r w:rsidR="00FA6675" w:rsidRPr="00C213C7">
        <w:rPr>
          <w:rStyle w:val="StyleAIBodytextAsianSimSunChar"/>
          <w:rFonts w:asciiTheme="minorBidi" w:hAnsiTheme="minorBidi"/>
          <w:sz w:val="20"/>
          <w:szCs w:val="20"/>
        </w:rPr>
        <w:t xml:space="preserve">, </w:t>
      </w:r>
      <w:r w:rsidR="00FA6675" w:rsidRPr="00C213C7">
        <w:rPr>
          <w:rStyle w:val="StyleAIBodytextAsianSimSunChar"/>
          <w:rFonts w:asciiTheme="minorBidi" w:hAnsiTheme="minorBidi"/>
          <w:b/>
          <w:bCs/>
          <w:sz w:val="20"/>
          <w:szCs w:val="20"/>
        </w:rPr>
        <w:t xml:space="preserve">Abdulaziz </w:t>
      </w:r>
      <w:r w:rsidRPr="00C213C7">
        <w:rPr>
          <w:rStyle w:val="StyleAIBodytextAsianSimSunChar"/>
          <w:rFonts w:asciiTheme="minorBidi" w:hAnsiTheme="minorBidi"/>
          <w:b/>
          <w:bCs/>
          <w:sz w:val="20"/>
          <w:szCs w:val="20"/>
        </w:rPr>
        <w:t>al-</w:t>
      </w:r>
      <w:r w:rsidR="00FA6675" w:rsidRPr="00C213C7">
        <w:rPr>
          <w:rStyle w:val="StyleAIBodytextAsianSimSunChar"/>
          <w:rFonts w:asciiTheme="minorBidi" w:hAnsiTheme="minorBidi"/>
          <w:b/>
          <w:bCs/>
          <w:sz w:val="20"/>
          <w:szCs w:val="20"/>
        </w:rPr>
        <w:t>Sahwi</w:t>
      </w:r>
      <w:r w:rsidR="00FA6675" w:rsidRPr="00C213C7">
        <w:rPr>
          <w:rStyle w:val="StyleAIBodytextAsianSimSunChar"/>
          <w:rFonts w:asciiTheme="minorBidi" w:hAnsiTheme="minorBidi"/>
          <w:sz w:val="20"/>
          <w:szCs w:val="20"/>
        </w:rPr>
        <w:t xml:space="preserve">, </w:t>
      </w:r>
      <w:r w:rsidR="008918E6" w:rsidRPr="00C213C7">
        <w:rPr>
          <w:rStyle w:val="StyleAIBodytextAsianSimSunChar"/>
          <w:rFonts w:asciiTheme="minorBidi" w:hAnsiTheme="minorBidi"/>
          <w:sz w:val="20"/>
          <w:szCs w:val="20"/>
        </w:rPr>
        <w:t xml:space="preserve">and </w:t>
      </w:r>
      <w:r w:rsidR="00FA6675" w:rsidRPr="00C213C7">
        <w:rPr>
          <w:rStyle w:val="StyleAIBodytextAsianSimSunChar"/>
          <w:rFonts w:asciiTheme="minorBidi" w:hAnsiTheme="minorBidi"/>
          <w:b/>
          <w:bCs/>
          <w:sz w:val="20"/>
          <w:szCs w:val="20"/>
        </w:rPr>
        <w:t>Ahmad al-Rab’</w:t>
      </w:r>
      <w:r w:rsidR="008B1890" w:rsidRPr="00C213C7">
        <w:rPr>
          <w:rStyle w:val="StyleAIBodytextAsianSimSunChar"/>
          <w:rFonts w:asciiTheme="minorBidi" w:hAnsiTheme="minorBidi"/>
          <w:b/>
          <w:bCs/>
          <w:sz w:val="20"/>
          <w:szCs w:val="20"/>
        </w:rPr>
        <w:t>i</w:t>
      </w:r>
      <w:r w:rsidR="00FA6675" w:rsidRPr="00C213C7">
        <w:rPr>
          <w:rStyle w:val="StyleAIBodytextAsianSimSunChar"/>
          <w:rFonts w:asciiTheme="minorBidi" w:hAnsiTheme="minorBidi"/>
          <w:sz w:val="20"/>
          <w:szCs w:val="20"/>
        </w:rPr>
        <w:t xml:space="preserve"> </w:t>
      </w:r>
      <w:r w:rsidR="00DE143B" w:rsidRPr="00C213C7">
        <w:rPr>
          <w:rFonts w:asciiTheme="minorBidi" w:hAnsiTheme="minorBidi"/>
          <w:sz w:val="20"/>
          <w:szCs w:val="20"/>
          <w:lang w:eastAsia="en-US"/>
        </w:rPr>
        <w:t>were transferred from Dammam</w:t>
      </w:r>
      <w:r w:rsidR="00D43208" w:rsidRPr="00C213C7">
        <w:rPr>
          <w:rFonts w:asciiTheme="minorBidi" w:hAnsiTheme="minorBidi"/>
          <w:sz w:val="20"/>
          <w:szCs w:val="20"/>
          <w:lang w:eastAsia="en-US"/>
        </w:rPr>
        <w:t xml:space="preserve"> in Saudi Arabia’s Eastern Province</w:t>
      </w:r>
      <w:r w:rsidR="00DE143B" w:rsidRPr="00C213C7">
        <w:rPr>
          <w:rFonts w:asciiTheme="minorBidi" w:hAnsiTheme="minorBidi"/>
          <w:sz w:val="20"/>
          <w:szCs w:val="20"/>
          <w:lang w:eastAsia="en-US"/>
        </w:rPr>
        <w:t xml:space="preserve"> to</w:t>
      </w:r>
      <w:r w:rsidR="00D43208" w:rsidRPr="00C213C7">
        <w:rPr>
          <w:rFonts w:asciiTheme="minorBidi" w:hAnsiTheme="minorBidi"/>
          <w:sz w:val="20"/>
          <w:szCs w:val="20"/>
          <w:lang w:eastAsia="en-US"/>
        </w:rPr>
        <w:t xml:space="preserve"> the capital,</w:t>
      </w:r>
      <w:r w:rsidR="00DE143B" w:rsidRPr="00C213C7">
        <w:rPr>
          <w:rFonts w:asciiTheme="minorBidi" w:hAnsiTheme="minorBidi"/>
          <w:sz w:val="20"/>
          <w:szCs w:val="20"/>
          <w:lang w:eastAsia="en-US"/>
        </w:rPr>
        <w:t xml:space="preserve"> Riyadh</w:t>
      </w:r>
      <w:r w:rsidR="008918E6" w:rsidRPr="00C213C7">
        <w:rPr>
          <w:rFonts w:asciiTheme="minorBidi" w:hAnsiTheme="minorBidi"/>
          <w:sz w:val="20"/>
          <w:szCs w:val="20"/>
          <w:lang w:eastAsia="en-US"/>
        </w:rPr>
        <w:t>,</w:t>
      </w:r>
      <w:r w:rsidR="007543C7" w:rsidRPr="00C213C7">
        <w:rPr>
          <w:rFonts w:asciiTheme="minorBidi" w:hAnsiTheme="minorBidi"/>
          <w:sz w:val="20"/>
          <w:szCs w:val="20"/>
        </w:rPr>
        <w:t xml:space="preserve"> o</w:t>
      </w:r>
      <w:r w:rsidR="00C45CF6" w:rsidRPr="00C213C7">
        <w:rPr>
          <w:rFonts w:asciiTheme="minorBidi" w:hAnsiTheme="minorBidi"/>
          <w:sz w:val="20"/>
          <w:szCs w:val="20"/>
          <w:lang w:eastAsia="en-US"/>
        </w:rPr>
        <w:t xml:space="preserve">n 15 July </w:t>
      </w:r>
      <w:r w:rsidR="00DE143B" w:rsidRPr="00C213C7">
        <w:rPr>
          <w:rFonts w:asciiTheme="minorBidi" w:hAnsiTheme="minorBidi"/>
          <w:sz w:val="20"/>
          <w:szCs w:val="20"/>
          <w:lang w:eastAsia="en-US"/>
        </w:rPr>
        <w:t xml:space="preserve">without </w:t>
      </w:r>
      <w:r w:rsidR="00D43208" w:rsidRPr="00C213C7">
        <w:rPr>
          <w:rFonts w:asciiTheme="minorBidi" w:hAnsiTheme="minorBidi"/>
          <w:sz w:val="20"/>
          <w:szCs w:val="20"/>
          <w:lang w:eastAsia="en-US"/>
        </w:rPr>
        <w:t>prior</w:t>
      </w:r>
      <w:r w:rsidR="00DE143B" w:rsidRPr="00C213C7">
        <w:rPr>
          <w:rFonts w:asciiTheme="minorBidi" w:hAnsiTheme="minorBidi"/>
          <w:sz w:val="20"/>
          <w:szCs w:val="20"/>
          <w:lang w:eastAsia="en-US"/>
        </w:rPr>
        <w:t xml:space="preserve"> notice</w:t>
      </w:r>
      <w:r w:rsidR="00DE143B" w:rsidRPr="00C213C7">
        <w:rPr>
          <w:rStyle w:val="StyleAIBodytextAsianSimSunChar"/>
          <w:rFonts w:asciiTheme="minorBidi" w:hAnsiTheme="minorBidi"/>
          <w:sz w:val="20"/>
          <w:szCs w:val="20"/>
        </w:rPr>
        <w:t>. It is unclear whether their sentences have been upheld by the Supreme Court and ratified by the King rendering their execution imminent</w:t>
      </w:r>
      <w:r w:rsidR="00DE143B" w:rsidRPr="00C213C7">
        <w:rPr>
          <w:rFonts w:asciiTheme="minorBidi" w:hAnsiTheme="minorBidi"/>
          <w:sz w:val="20"/>
          <w:szCs w:val="20"/>
          <w:lang w:eastAsia="en-US"/>
        </w:rPr>
        <w:t>. In light of the opacity under which the Saudi Arabian judicial system operates and the latest transfer to Riyadh, the families of the 14 men have serious fears that the execution of their relatives might be imminent.</w:t>
      </w:r>
    </w:p>
    <w:p w:rsidR="00DE143B" w:rsidRPr="00C213C7" w:rsidRDefault="00DE143B" w:rsidP="00B16C45">
      <w:pPr>
        <w:rPr>
          <w:rStyle w:val="StyleAIBodytextAsianSimSunChar"/>
          <w:rFonts w:asciiTheme="minorBidi" w:hAnsiTheme="minorBidi"/>
          <w:sz w:val="20"/>
          <w:szCs w:val="20"/>
        </w:rPr>
      </w:pPr>
    </w:p>
    <w:p w:rsidR="00E25CC3" w:rsidRPr="00C213C7" w:rsidRDefault="00C45CF6" w:rsidP="00B16C45">
      <w:pPr>
        <w:rPr>
          <w:rFonts w:asciiTheme="minorBidi" w:hAnsiTheme="minorBidi"/>
          <w:sz w:val="20"/>
          <w:szCs w:val="20"/>
          <w:lang w:eastAsia="en-US"/>
        </w:rPr>
      </w:pPr>
      <w:r w:rsidRPr="00C213C7">
        <w:rPr>
          <w:rFonts w:asciiTheme="minorBidi" w:hAnsiTheme="minorBidi"/>
          <w:sz w:val="20"/>
          <w:szCs w:val="20"/>
          <w:lang w:eastAsia="en-US"/>
        </w:rPr>
        <w:t xml:space="preserve">The 14 men </w:t>
      </w:r>
      <w:r w:rsidR="005E3934" w:rsidRPr="00C213C7">
        <w:rPr>
          <w:rStyle w:val="StyleAIBodytextAsianSimSunChar"/>
          <w:rFonts w:asciiTheme="minorBidi" w:hAnsiTheme="minorBidi"/>
          <w:sz w:val="20"/>
          <w:szCs w:val="20"/>
        </w:rPr>
        <w:t xml:space="preserve">were </w:t>
      </w:r>
      <w:r w:rsidR="00FA6675" w:rsidRPr="00C213C7">
        <w:rPr>
          <w:rStyle w:val="StyleAIBodytextAsianSimSunChar"/>
          <w:rFonts w:asciiTheme="minorBidi" w:hAnsiTheme="minorBidi"/>
          <w:sz w:val="20"/>
          <w:szCs w:val="20"/>
        </w:rPr>
        <w:t>sentenced to death on 1 June 2016 by the Specialized Criminal Court</w:t>
      </w:r>
      <w:r w:rsidR="008B1890" w:rsidRPr="00C213C7">
        <w:rPr>
          <w:rStyle w:val="StyleAIBodytextAsianSimSunChar"/>
          <w:rFonts w:asciiTheme="minorBidi" w:hAnsiTheme="minorBidi"/>
          <w:sz w:val="20"/>
          <w:szCs w:val="20"/>
        </w:rPr>
        <w:t xml:space="preserve"> (SCC)</w:t>
      </w:r>
      <w:r w:rsidR="00FA6675" w:rsidRPr="00C213C7">
        <w:rPr>
          <w:rStyle w:val="StyleAIBodytextAsianSimSunChar"/>
          <w:rFonts w:asciiTheme="minorBidi" w:hAnsiTheme="minorBidi"/>
          <w:sz w:val="20"/>
          <w:szCs w:val="20"/>
        </w:rPr>
        <w:t xml:space="preserve"> in Riyadh</w:t>
      </w:r>
      <w:r w:rsidR="00D47427" w:rsidRPr="00C213C7">
        <w:rPr>
          <w:rStyle w:val="StyleAIBodytextAsianSimSunChar"/>
          <w:rFonts w:asciiTheme="minorBidi" w:hAnsiTheme="minorBidi"/>
          <w:sz w:val="20"/>
          <w:szCs w:val="20"/>
        </w:rPr>
        <w:t>,</w:t>
      </w:r>
      <w:r w:rsidR="002B2198" w:rsidRPr="00C213C7">
        <w:rPr>
          <w:rStyle w:val="StyleAIBodytextAsianSimSunChar"/>
          <w:rFonts w:asciiTheme="minorBidi" w:hAnsiTheme="minorBidi"/>
          <w:sz w:val="20"/>
          <w:szCs w:val="20"/>
        </w:rPr>
        <w:t xml:space="preserve"> following a grossly</w:t>
      </w:r>
      <w:r w:rsidR="002B2198" w:rsidRPr="00C213C7">
        <w:rPr>
          <w:rFonts w:asciiTheme="minorBidi" w:hAnsiTheme="minorBidi"/>
        </w:rPr>
        <w:t xml:space="preserve"> </w:t>
      </w:r>
      <w:r w:rsidR="002B2198" w:rsidRPr="00C213C7">
        <w:rPr>
          <w:rStyle w:val="StyleAIBodytextAsianSimSunChar"/>
          <w:rFonts w:asciiTheme="minorBidi" w:hAnsiTheme="minorBidi"/>
          <w:sz w:val="20"/>
          <w:szCs w:val="20"/>
        </w:rPr>
        <w:t xml:space="preserve">unfair mass trial of </w:t>
      </w:r>
      <w:r w:rsidR="004709BE" w:rsidRPr="00C213C7">
        <w:rPr>
          <w:rStyle w:val="StyleAIBodytextAsianSimSunChar"/>
          <w:rFonts w:asciiTheme="minorBidi" w:hAnsiTheme="minorBidi"/>
          <w:sz w:val="20"/>
          <w:szCs w:val="20"/>
        </w:rPr>
        <w:t xml:space="preserve">24 </w:t>
      </w:r>
      <w:r w:rsidR="002B2198" w:rsidRPr="00C213C7">
        <w:rPr>
          <w:rStyle w:val="StyleAIBodytextAsianSimSunChar"/>
          <w:rFonts w:asciiTheme="minorBidi" w:hAnsiTheme="minorBidi"/>
          <w:sz w:val="20"/>
          <w:szCs w:val="20"/>
        </w:rPr>
        <w:t>Saudi Arabian Shi’a Muslims</w:t>
      </w:r>
      <w:r w:rsidR="00FA6675" w:rsidRPr="00C213C7">
        <w:rPr>
          <w:rStyle w:val="StyleAIBodytextAsianSimSunChar"/>
          <w:rFonts w:asciiTheme="minorBidi" w:hAnsiTheme="minorBidi"/>
          <w:sz w:val="20"/>
          <w:szCs w:val="20"/>
        </w:rPr>
        <w:t>.</w:t>
      </w:r>
      <w:r w:rsidR="002B2198" w:rsidRPr="00C213C7">
        <w:rPr>
          <w:rStyle w:val="StyleAIBodytextAsianSimSunChar"/>
          <w:rFonts w:asciiTheme="minorBidi" w:hAnsiTheme="minorBidi"/>
          <w:sz w:val="20"/>
          <w:szCs w:val="20"/>
        </w:rPr>
        <w:t xml:space="preserve"> </w:t>
      </w:r>
      <w:r w:rsidR="008B1890" w:rsidRPr="00C213C7">
        <w:rPr>
          <w:rStyle w:val="StyleAIBodytextAsianSimSunChar"/>
          <w:rFonts w:asciiTheme="minorBidi" w:hAnsiTheme="minorBidi"/>
          <w:sz w:val="20"/>
          <w:szCs w:val="20"/>
        </w:rPr>
        <w:t xml:space="preserve">Between 25 and 28 May, the families of some of the men learned </w:t>
      </w:r>
      <w:r w:rsidR="0097713E" w:rsidRPr="00C213C7">
        <w:rPr>
          <w:rStyle w:val="StyleAIBodytextAsianSimSunChar"/>
          <w:rFonts w:asciiTheme="minorBidi" w:hAnsiTheme="minorBidi"/>
          <w:sz w:val="20"/>
          <w:szCs w:val="20"/>
        </w:rPr>
        <w:t xml:space="preserve">that the death sentences for the whole group of 14 had been upheld </w:t>
      </w:r>
      <w:r w:rsidR="00D43208" w:rsidRPr="00C213C7">
        <w:rPr>
          <w:rStyle w:val="StyleAIBodytextAsianSimSunChar"/>
          <w:rFonts w:asciiTheme="minorBidi" w:hAnsiTheme="minorBidi"/>
          <w:sz w:val="20"/>
          <w:szCs w:val="20"/>
        </w:rPr>
        <w:t xml:space="preserve">by the SCC’s Court of Appeal </w:t>
      </w:r>
      <w:r w:rsidR="0097713E" w:rsidRPr="00C213C7">
        <w:rPr>
          <w:rStyle w:val="StyleAIBodytextAsianSimSunChar"/>
          <w:rFonts w:asciiTheme="minorBidi" w:hAnsiTheme="minorBidi"/>
          <w:sz w:val="20"/>
          <w:szCs w:val="20"/>
        </w:rPr>
        <w:t>when they called</w:t>
      </w:r>
      <w:r w:rsidR="008B1890" w:rsidRPr="00C213C7">
        <w:rPr>
          <w:rStyle w:val="StyleAIBodytextAsianSimSunChar"/>
          <w:rFonts w:asciiTheme="minorBidi" w:hAnsiTheme="minorBidi"/>
          <w:sz w:val="20"/>
          <w:szCs w:val="20"/>
        </w:rPr>
        <w:t xml:space="preserve"> the </w:t>
      </w:r>
      <w:r w:rsidR="00D43208" w:rsidRPr="00C213C7">
        <w:rPr>
          <w:rStyle w:val="StyleAIBodytextAsianSimSunChar"/>
          <w:rFonts w:asciiTheme="minorBidi" w:hAnsiTheme="minorBidi"/>
          <w:sz w:val="20"/>
          <w:szCs w:val="20"/>
        </w:rPr>
        <w:t>court</w:t>
      </w:r>
      <w:r w:rsidR="008B1890" w:rsidRPr="00C213C7">
        <w:rPr>
          <w:rStyle w:val="StyleAIBodytextAsianSimSunChar"/>
          <w:rFonts w:asciiTheme="minorBidi" w:hAnsiTheme="minorBidi"/>
          <w:sz w:val="20"/>
          <w:szCs w:val="20"/>
        </w:rPr>
        <w:t xml:space="preserve"> </w:t>
      </w:r>
      <w:r w:rsidR="0097713E" w:rsidRPr="00C213C7">
        <w:rPr>
          <w:rStyle w:val="StyleAIBodytextAsianSimSunChar"/>
          <w:rFonts w:asciiTheme="minorBidi" w:hAnsiTheme="minorBidi"/>
          <w:sz w:val="20"/>
          <w:szCs w:val="20"/>
        </w:rPr>
        <w:t>to ask for information</w:t>
      </w:r>
      <w:r w:rsidR="001E4976" w:rsidRPr="00C213C7">
        <w:rPr>
          <w:rStyle w:val="StyleAIBodytextAsianSimSunChar"/>
          <w:rFonts w:asciiTheme="minorBidi" w:hAnsiTheme="minorBidi"/>
          <w:sz w:val="20"/>
          <w:szCs w:val="20"/>
        </w:rPr>
        <w:t>.</w:t>
      </w:r>
      <w:r w:rsidR="00E25CC3" w:rsidRPr="00C213C7">
        <w:rPr>
          <w:rFonts w:asciiTheme="minorBidi" w:hAnsiTheme="minorBidi"/>
          <w:sz w:val="20"/>
          <w:szCs w:val="20"/>
        </w:rPr>
        <w:t xml:space="preserve"> They were found guilty of violent </w:t>
      </w:r>
      <w:r w:rsidR="0049656C" w:rsidRPr="00C213C7">
        <w:rPr>
          <w:rFonts w:asciiTheme="minorBidi" w:hAnsiTheme="minorBidi"/>
          <w:sz w:val="20"/>
          <w:szCs w:val="20"/>
        </w:rPr>
        <w:t xml:space="preserve">offences related to their alleged participation in anti-government demonstrations in Saudi Arabia’s Shi’a majority Eastern Province between 2011 and 2012. They were convicted of a range of charges that included “armed rebellion against the ruler” by among other things “participating in shooting at security personnel, security vehicles”, </w:t>
      </w:r>
      <w:r w:rsidR="0049656C" w:rsidRPr="00C213C7">
        <w:rPr>
          <w:rFonts w:asciiTheme="minorBidi" w:hAnsiTheme="minorBidi"/>
          <w:sz w:val="20"/>
          <w:szCs w:val="20"/>
          <w:lang w:eastAsia="en-US"/>
        </w:rPr>
        <w:t>“preparing and using Molotov Cocktail bombs”, “theft and armed robbery” and “inciting chaos, organi</w:t>
      </w:r>
      <w:r w:rsidR="007349E5" w:rsidRPr="00C213C7">
        <w:rPr>
          <w:rFonts w:asciiTheme="minorBidi" w:hAnsiTheme="minorBidi"/>
          <w:sz w:val="20"/>
          <w:szCs w:val="20"/>
          <w:lang w:eastAsia="en-US"/>
        </w:rPr>
        <w:t>z</w:t>
      </w:r>
      <w:r w:rsidR="0049656C" w:rsidRPr="00C213C7">
        <w:rPr>
          <w:rFonts w:asciiTheme="minorBidi" w:hAnsiTheme="minorBidi"/>
          <w:sz w:val="20"/>
          <w:szCs w:val="20"/>
          <w:lang w:eastAsia="en-US"/>
        </w:rPr>
        <w:t xml:space="preserve">ing and participating in </w:t>
      </w:r>
      <w:r w:rsidR="00E04443" w:rsidRPr="00C213C7">
        <w:rPr>
          <w:rFonts w:asciiTheme="minorBidi" w:hAnsiTheme="minorBidi"/>
          <w:sz w:val="20"/>
          <w:szCs w:val="20"/>
          <w:lang w:eastAsia="en-US"/>
        </w:rPr>
        <w:t>riots</w:t>
      </w:r>
      <w:r w:rsidR="0049656C" w:rsidRPr="00C213C7">
        <w:rPr>
          <w:rFonts w:asciiTheme="minorBidi" w:hAnsiTheme="minorBidi"/>
          <w:sz w:val="20"/>
          <w:szCs w:val="20"/>
          <w:lang w:eastAsia="en-US"/>
        </w:rPr>
        <w:t>”</w:t>
      </w:r>
      <w:r w:rsidR="00E04443" w:rsidRPr="00C213C7">
        <w:rPr>
          <w:rFonts w:asciiTheme="minorBidi" w:hAnsiTheme="minorBidi"/>
          <w:sz w:val="20"/>
          <w:szCs w:val="20"/>
          <w:lang w:eastAsia="en-US"/>
        </w:rPr>
        <w:t>.</w:t>
      </w:r>
    </w:p>
    <w:p w:rsidR="007543C7" w:rsidRDefault="007543C7" w:rsidP="00B16C45">
      <w:pPr>
        <w:rPr>
          <w:rStyle w:val="StyleAIBodytextAsianSimSunChar"/>
          <w:rFonts w:asciiTheme="minorBidi" w:hAnsiTheme="minorBidi"/>
          <w:sz w:val="20"/>
          <w:szCs w:val="20"/>
        </w:rPr>
      </w:pPr>
    </w:p>
    <w:p w:rsidR="002B2198" w:rsidRPr="00C213C7" w:rsidRDefault="002B2198" w:rsidP="00B16C45">
      <w:pPr>
        <w:rPr>
          <w:rStyle w:val="StyleAIBodytextAsianSimSunChar"/>
          <w:rFonts w:asciiTheme="minorBidi" w:hAnsiTheme="minorBidi"/>
          <w:sz w:val="20"/>
          <w:szCs w:val="20"/>
        </w:rPr>
      </w:pPr>
      <w:r w:rsidRPr="00C213C7">
        <w:rPr>
          <w:rStyle w:val="StyleAIBodytextAsianSimSunChar"/>
          <w:rFonts w:asciiTheme="minorBidi" w:hAnsiTheme="minorBidi"/>
          <w:sz w:val="20"/>
          <w:szCs w:val="20"/>
        </w:rPr>
        <w:t xml:space="preserve">Court documents show that </w:t>
      </w:r>
      <w:r w:rsidR="000E6621" w:rsidRPr="00C213C7">
        <w:rPr>
          <w:rStyle w:val="StyleAIBodytextAsianSimSunChar"/>
          <w:rFonts w:asciiTheme="minorBidi" w:hAnsiTheme="minorBidi"/>
          <w:sz w:val="20"/>
          <w:szCs w:val="20"/>
        </w:rPr>
        <w:t>the 14 men were</w:t>
      </w:r>
      <w:r w:rsidR="00C55CBC" w:rsidRPr="00C213C7">
        <w:rPr>
          <w:rStyle w:val="StyleAIBodytextAsianSimSunChar"/>
          <w:rFonts w:asciiTheme="minorBidi" w:hAnsiTheme="minorBidi"/>
          <w:sz w:val="20"/>
          <w:szCs w:val="20"/>
        </w:rPr>
        <w:t xml:space="preserve"> subjected to prolonged pre-trial detention and </w:t>
      </w:r>
      <w:r w:rsidR="000E6621" w:rsidRPr="00C213C7">
        <w:rPr>
          <w:rStyle w:val="StyleAIBodytextAsianSimSunChar"/>
          <w:rFonts w:asciiTheme="minorBidi" w:hAnsiTheme="minorBidi"/>
          <w:sz w:val="20"/>
          <w:szCs w:val="20"/>
        </w:rPr>
        <w:t>had been tortured and ill-treated during their interrogation to extract their “confessions”</w:t>
      </w:r>
      <w:r w:rsidR="007543C7">
        <w:rPr>
          <w:rStyle w:val="StyleAIBodytextAsianSimSunChar"/>
          <w:rFonts w:asciiTheme="minorBidi" w:hAnsiTheme="minorBidi"/>
          <w:sz w:val="20"/>
          <w:szCs w:val="20"/>
        </w:rPr>
        <w:t>. H</w:t>
      </w:r>
      <w:r w:rsidR="000E6621" w:rsidRPr="00C213C7">
        <w:rPr>
          <w:rStyle w:val="StyleAIBodytextAsianSimSunChar"/>
          <w:rFonts w:asciiTheme="minorBidi" w:hAnsiTheme="minorBidi"/>
          <w:sz w:val="20"/>
          <w:szCs w:val="20"/>
        </w:rPr>
        <w:t>owever</w:t>
      </w:r>
      <w:r w:rsidR="007543C7">
        <w:rPr>
          <w:rStyle w:val="StyleAIBodytextAsianSimSunChar"/>
          <w:rFonts w:asciiTheme="minorBidi" w:hAnsiTheme="minorBidi"/>
          <w:sz w:val="20"/>
          <w:szCs w:val="20"/>
        </w:rPr>
        <w:t>,</w:t>
      </w:r>
      <w:r w:rsidR="000E6621" w:rsidRPr="00C213C7">
        <w:rPr>
          <w:rStyle w:val="StyleAIBodytextAsianSimSunChar"/>
          <w:rFonts w:asciiTheme="minorBidi" w:hAnsiTheme="minorBidi"/>
          <w:sz w:val="20"/>
          <w:szCs w:val="20"/>
        </w:rPr>
        <w:t xml:space="preserve"> the judge failed to order investigations into their allegations. The SCC appears to have largely bas</w:t>
      </w:r>
      <w:r w:rsidR="009F44FF" w:rsidRPr="00C213C7">
        <w:rPr>
          <w:rStyle w:val="StyleAIBodytextAsianSimSunChar"/>
          <w:rFonts w:asciiTheme="minorBidi" w:hAnsiTheme="minorBidi"/>
          <w:sz w:val="20"/>
          <w:szCs w:val="20"/>
        </w:rPr>
        <w:t xml:space="preserve">ed its decision on these </w:t>
      </w:r>
      <w:r w:rsidR="000E6621" w:rsidRPr="00C213C7">
        <w:rPr>
          <w:rStyle w:val="StyleAIBodytextAsianSimSunChar"/>
          <w:rFonts w:asciiTheme="minorBidi" w:hAnsiTheme="minorBidi"/>
          <w:sz w:val="20"/>
          <w:szCs w:val="20"/>
        </w:rPr>
        <w:t>“confessions”</w:t>
      </w:r>
      <w:r w:rsidR="00B13FD7" w:rsidRPr="00C213C7">
        <w:rPr>
          <w:rStyle w:val="StyleAIBodytextAsianSimSunChar"/>
          <w:rFonts w:asciiTheme="minorBidi" w:hAnsiTheme="minorBidi"/>
          <w:sz w:val="20"/>
          <w:szCs w:val="20"/>
        </w:rPr>
        <w:t>.</w:t>
      </w:r>
    </w:p>
    <w:p w:rsidR="00B16C45" w:rsidRDefault="00B16C45" w:rsidP="00B16C45">
      <w:pPr>
        <w:tabs>
          <w:tab w:val="left" w:pos="360"/>
        </w:tabs>
        <w:rPr>
          <w:rStyle w:val="StyleAIBodytextAsianSimSunChar"/>
          <w:rFonts w:asciiTheme="minorBidi" w:hAnsiTheme="minorBidi"/>
          <w:sz w:val="20"/>
          <w:szCs w:val="20"/>
        </w:rPr>
      </w:pPr>
    </w:p>
    <w:p w:rsidR="00B16C45" w:rsidRPr="00B16C45" w:rsidRDefault="00B16C45" w:rsidP="00B16C45">
      <w:pPr>
        <w:tabs>
          <w:tab w:val="left" w:pos="360"/>
        </w:tabs>
        <w:rPr>
          <w:rFonts w:ascii="Arial" w:hAnsi="Arial"/>
          <w:b/>
          <w:bCs/>
          <w:sz w:val="20"/>
          <w:szCs w:val="20"/>
        </w:rPr>
      </w:pPr>
      <w:r w:rsidRPr="00B16C45">
        <w:rPr>
          <w:rFonts w:ascii="Arial" w:hAnsi="Arial"/>
          <w:b/>
          <w:bCs/>
          <w:sz w:val="20"/>
          <w:szCs w:val="20"/>
        </w:rPr>
        <w:t>1) TAKE ACTION</w:t>
      </w:r>
    </w:p>
    <w:p w:rsidR="00B16C45" w:rsidRPr="00B16C45" w:rsidRDefault="00B16C45" w:rsidP="00B16C45">
      <w:pPr>
        <w:tabs>
          <w:tab w:val="left" w:pos="360"/>
        </w:tabs>
        <w:rPr>
          <w:rFonts w:asciiTheme="minorBidi" w:hAnsiTheme="minorBidi"/>
          <w:sz w:val="20"/>
          <w:szCs w:val="20"/>
        </w:rPr>
      </w:pPr>
      <w:r w:rsidRPr="00B16C45">
        <w:rPr>
          <w:rFonts w:ascii="Arial" w:hAnsi="Arial"/>
          <w:b/>
          <w:bCs/>
          <w:sz w:val="20"/>
          <w:szCs w:val="20"/>
        </w:rPr>
        <w:t>Write a letter, send an email, call, fax or tweet:</w:t>
      </w:r>
    </w:p>
    <w:p w:rsidR="0065726B" w:rsidRPr="00C213C7" w:rsidRDefault="000E6621" w:rsidP="00B16C45">
      <w:pPr>
        <w:numPr>
          <w:ilvl w:val="0"/>
          <w:numId w:val="4"/>
        </w:numPr>
        <w:tabs>
          <w:tab w:val="left" w:pos="360"/>
        </w:tabs>
        <w:rPr>
          <w:rFonts w:asciiTheme="minorBidi" w:hAnsiTheme="minorBidi"/>
          <w:sz w:val="20"/>
          <w:szCs w:val="20"/>
        </w:rPr>
      </w:pPr>
      <w:r w:rsidRPr="00C213C7">
        <w:rPr>
          <w:rFonts w:asciiTheme="minorBidi" w:hAnsiTheme="minorBidi"/>
          <w:sz w:val="20"/>
          <w:szCs w:val="20"/>
        </w:rPr>
        <w:t xml:space="preserve">Urging the Saudi Arabian authorities to </w:t>
      </w:r>
      <w:r w:rsidR="0065726B" w:rsidRPr="00C213C7">
        <w:rPr>
          <w:rFonts w:asciiTheme="minorBidi" w:hAnsiTheme="minorBidi"/>
          <w:sz w:val="20"/>
          <w:szCs w:val="20"/>
        </w:rPr>
        <w:t xml:space="preserve">quash the conviction </w:t>
      </w:r>
      <w:r w:rsidR="00457A99" w:rsidRPr="00C213C7">
        <w:rPr>
          <w:rFonts w:asciiTheme="minorBidi" w:hAnsiTheme="minorBidi"/>
          <w:sz w:val="20"/>
          <w:szCs w:val="20"/>
        </w:rPr>
        <w:t xml:space="preserve">of </w:t>
      </w:r>
      <w:r w:rsidR="0065726B" w:rsidRPr="00C213C7">
        <w:rPr>
          <w:rFonts w:asciiTheme="minorBidi" w:hAnsiTheme="minorBidi"/>
          <w:bCs/>
          <w:sz w:val="20"/>
          <w:szCs w:val="20"/>
        </w:rPr>
        <w:t>the 14 men</w:t>
      </w:r>
      <w:r w:rsidR="0065726B" w:rsidRPr="00C213C7">
        <w:rPr>
          <w:rFonts w:asciiTheme="minorBidi" w:hAnsiTheme="minorBidi"/>
          <w:sz w:val="20"/>
          <w:szCs w:val="20"/>
        </w:rPr>
        <w:t>, given grave concerns about the fairness of the trial, to retry them in line with international fair trial standards without recourse to the death penalty;</w:t>
      </w:r>
    </w:p>
    <w:p w:rsidR="0065726B" w:rsidRPr="00C213C7" w:rsidRDefault="0065726B" w:rsidP="00B16C45">
      <w:pPr>
        <w:numPr>
          <w:ilvl w:val="0"/>
          <w:numId w:val="4"/>
        </w:numPr>
        <w:tabs>
          <w:tab w:val="left" w:pos="360"/>
        </w:tabs>
        <w:rPr>
          <w:rFonts w:asciiTheme="minorBidi" w:hAnsiTheme="minorBidi"/>
          <w:sz w:val="20"/>
          <w:szCs w:val="20"/>
        </w:rPr>
      </w:pPr>
      <w:r w:rsidRPr="00C213C7">
        <w:rPr>
          <w:rFonts w:asciiTheme="minorBidi" w:hAnsiTheme="minorBidi"/>
          <w:sz w:val="20"/>
          <w:szCs w:val="20"/>
          <w:lang w:val="it-IT"/>
        </w:rPr>
        <w:t xml:space="preserve">Calling on them to order a prompt, impartial, independent and effective </w:t>
      </w:r>
      <w:r w:rsidRPr="00C213C7">
        <w:rPr>
          <w:rFonts w:asciiTheme="minorBidi" w:hAnsiTheme="minorBidi"/>
          <w:sz w:val="20"/>
          <w:szCs w:val="20"/>
        </w:rPr>
        <w:t>investigation into the allegations of torture and other ill-treatment;</w:t>
      </w:r>
    </w:p>
    <w:p w:rsidR="0065726B" w:rsidRPr="00C213C7" w:rsidRDefault="0065726B" w:rsidP="00B16C45">
      <w:pPr>
        <w:numPr>
          <w:ilvl w:val="0"/>
          <w:numId w:val="4"/>
        </w:numPr>
        <w:tabs>
          <w:tab w:val="left" w:pos="360"/>
        </w:tabs>
        <w:rPr>
          <w:rFonts w:asciiTheme="minorBidi" w:hAnsiTheme="minorBidi"/>
          <w:sz w:val="20"/>
          <w:szCs w:val="20"/>
        </w:rPr>
      </w:pPr>
      <w:r w:rsidRPr="00C213C7">
        <w:rPr>
          <w:rFonts w:asciiTheme="minorBidi" w:hAnsiTheme="minorBidi"/>
          <w:sz w:val="20"/>
          <w:szCs w:val="20"/>
        </w:rPr>
        <w:t>Urging them to immediately establish an official moratorium on executions with a view to abolishing the death penalty in Saudi Arabia.</w:t>
      </w:r>
    </w:p>
    <w:p w:rsidR="0026766F" w:rsidRPr="00C213C7" w:rsidRDefault="0026766F" w:rsidP="00B16C45">
      <w:pPr>
        <w:pStyle w:val="AITableHeading"/>
        <w:tabs>
          <w:tab w:val="clear" w:pos="567"/>
        </w:tabs>
        <w:rPr>
          <w:rFonts w:asciiTheme="minorBidi" w:hAnsiTheme="minorBidi"/>
        </w:rPr>
      </w:pPr>
    </w:p>
    <w:p w:rsidR="005534BC" w:rsidRPr="00C213C7" w:rsidRDefault="00D4032D" w:rsidP="00B16C45">
      <w:pPr>
        <w:pStyle w:val="AITableHeading"/>
        <w:tabs>
          <w:tab w:val="clear" w:pos="567"/>
        </w:tabs>
        <w:rPr>
          <w:rFonts w:asciiTheme="minorBidi" w:hAnsiTheme="minorBidi"/>
        </w:rPr>
      </w:pPr>
      <w:r>
        <w:rPr>
          <w:rFonts w:eastAsia="Calibri" w:cs="Arial"/>
        </w:rPr>
        <w:t>Contact these two officials by</w:t>
      </w:r>
      <w:r w:rsidR="0026766F" w:rsidRPr="00C213C7">
        <w:rPr>
          <w:rFonts w:asciiTheme="minorBidi" w:hAnsiTheme="minorBidi"/>
        </w:rPr>
        <w:t xml:space="preserve"> </w:t>
      </w:r>
      <w:r w:rsidR="00C04BE4">
        <w:rPr>
          <w:rFonts w:asciiTheme="minorBidi" w:hAnsiTheme="minorBidi"/>
        </w:rPr>
        <w:t xml:space="preserve">1 </w:t>
      </w:r>
      <w:r w:rsidR="00B16C45">
        <w:rPr>
          <w:rFonts w:asciiTheme="minorBidi" w:hAnsiTheme="minorBidi"/>
        </w:rPr>
        <w:t>September</w:t>
      </w:r>
      <w:r w:rsidR="00D47427" w:rsidRPr="00C213C7">
        <w:rPr>
          <w:rFonts w:asciiTheme="minorBidi" w:hAnsiTheme="minorBidi"/>
        </w:rPr>
        <w:t xml:space="preserve"> 2017</w:t>
      </w:r>
      <w:r w:rsidR="0026766F" w:rsidRPr="00C213C7">
        <w:rPr>
          <w:rFonts w:asciiTheme="minorBidi" w:hAnsiTheme="minorBidi"/>
        </w:rPr>
        <w:t>:</w:t>
      </w:r>
    </w:p>
    <w:p w:rsidR="005534BC" w:rsidRPr="00C213C7" w:rsidRDefault="005534BC" w:rsidP="00B16C45">
      <w:pPr>
        <w:pStyle w:val="AIAddressText"/>
        <w:tabs>
          <w:tab w:val="clear" w:pos="567"/>
        </w:tabs>
        <w:spacing w:line="240" w:lineRule="auto"/>
        <w:rPr>
          <w:rFonts w:asciiTheme="minorBidi" w:hAnsiTheme="minorBidi"/>
          <w:sz w:val="16"/>
          <w:szCs w:val="16"/>
        </w:rPr>
        <w:sectPr w:rsidR="005534BC" w:rsidRPr="00C213C7" w:rsidSect="00B16C45">
          <w:headerReference w:type="default" r:id="rId8"/>
          <w:footerReference w:type="default" r:id="rId9"/>
          <w:headerReference w:type="first" r:id="rId10"/>
          <w:footerReference w:type="first" r:id="rId11"/>
          <w:type w:val="continuous"/>
          <w:pgSz w:w="11906" w:h="16838" w:code="9"/>
          <w:pgMar w:top="720" w:right="720" w:bottom="2160" w:left="720" w:header="0" w:footer="567" w:gutter="0"/>
          <w:cols w:space="567"/>
          <w:titlePg/>
          <w:docGrid w:linePitch="360"/>
        </w:sectPr>
      </w:pPr>
    </w:p>
    <w:p w:rsidR="00871F0A" w:rsidRPr="00D4032D" w:rsidRDefault="00871F0A" w:rsidP="00B16C45">
      <w:pPr>
        <w:tabs>
          <w:tab w:val="left" w:pos="567"/>
        </w:tabs>
        <w:rPr>
          <w:rFonts w:asciiTheme="minorBidi" w:hAnsiTheme="minorBidi"/>
          <w:color w:val="000000" w:themeColor="text1"/>
          <w:sz w:val="16"/>
          <w:szCs w:val="16"/>
          <w:u w:val="single"/>
          <w:lang w:eastAsia="en-US"/>
        </w:rPr>
      </w:pPr>
      <w:r w:rsidRPr="00D4032D">
        <w:rPr>
          <w:rFonts w:asciiTheme="minorBidi" w:hAnsiTheme="minorBidi"/>
          <w:color w:val="000000" w:themeColor="text1"/>
          <w:sz w:val="16"/>
          <w:szCs w:val="16"/>
          <w:u w:val="single"/>
          <w:lang w:eastAsia="en-US"/>
        </w:rPr>
        <w:t>King and Prime Minister</w:t>
      </w:r>
    </w:p>
    <w:p w:rsidR="00871F0A" w:rsidRPr="00D4032D" w:rsidRDefault="00871F0A" w:rsidP="00B16C45">
      <w:pPr>
        <w:tabs>
          <w:tab w:val="left" w:pos="567"/>
        </w:tabs>
        <w:rPr>
          <w:rFonts w:asciiTheme="minorBidi" w:hAnsiTheme="minorBidi"/>
          <w:color w:val="000000" w:themeColor="text1"/>
          <w:sz w:val="16"/>
          <w:szCs w:val="16"/>
          <w:lang w:eastAsia="en-US"/>
        </w:rPr>
      </w:pPr>
      <w:r w:rsidRPr="00D4032D">
        <w:rPr>
          <w:rFonts w:asciiTheme="minorBidi" w:hAnsiTheme="minorBidi"/>
          <w:color w:val="000000" w:themeColor="text1"/>
          <w:sz w:val="16"/>
          <w:szCs w:val="16"/>
          <w:lang w:eastAsia="en-US"/>
        </w:rPr>
        <w:t>His Majesty King Salman bin Abdul Aziz Al Saud</w:t>
      </w:r>
    </w:p>
    <w:p w:rsidR="00871F0A" w:rsidRPr="00D4032D" w:rsidRDefault="00871F0A" w:rsidP="00B16C45">
      <w:pPr>
        <w:tabs>
          <w:tab w:val="left" w:pos="567"/>
        </w:tabs>
        <w:rPr>
          <w:rFonts w:asciiTheme="minorBidi" w:hAnsiTheme="minorBidi"/>
          <w:color w:val="000000" w:themeColor="text1"/>
          <w:sz w:val="16"/>
          <w:szCs w:val="16"/>
          <w:lang w:eastAsia="en-US"/>
        </w:rPr>
      </w:pPr>
      <w:r w:rsidRPr="00D4032D">
        <w:rPr>
          <w:rFonts w:asciiTheme="minorBidi" w:hAnsiTheme="minorBidi"/>
          <w:color w:val="000000" w:themeColor="text1"/>
          <w:sz w:val="16"/>
          <w:szCs w:val="16"/>
          <w:lang w:eastAsia="en-US"/>
        </w:rPr>
        <w:t>The Custodian of the two Holy Mosques</w:t>
      </w:r>
    </w:p>
    <w:p w:rsidR="00871F0A" w:rsidRPr="00D4032D" w:rsidRDefault="00871F0A" w:rsidP="00B16C45">
      <w:pPr>
        <w:tabs>
          <w:tab w:val="left" w:pos="567"/>
        </w:tabs>
        <w:rPr>
          <w:rFonts w:asciiTheme="minorBidi" w:hAnsiTheme="minorBidi"/>
          <w:color w:val="000000" w:themeColor="text1"/>
          <w:sz w:val="16"/>
          <w:szCs w:val="16"/>
          <w:lang w:eastAsia="en-US"/>
        </w:rPr>
      </w:pPr>
      <w:r w:rsidRPr="00D4032D">
        <w:rPr>
          <w:rFonts w:asciiTheme="minorBidi" w:hAnsiTheme="minorBidi"/>
          <w:color w:val="000000" w:themeColor="text1"/>
          <w:sz w:val="16"/>
          <w:szCs w:val="16"/>
          <w:lang w:eastAsia="en-US"/>
        </w:rPr>
        <w:t>Office of His Majesty the King</w:t>
      </w:r>
    </w:p>
    <w:p w:rsidR="00871F0A" w:rsidRPr="00D4032D" w:rsidRDefault="00871F0A" w:rsidP="00B16C45">
      <w:pPr>
        <w:tabs>
          <w:tab w:val="left" w:pos="567"/>
        </w:tabs>
        <w:rPr>
          <w:rFonts w:asciiTheme="minorBidi" w:hAnsiTheme="minorBidi"/>
          <w:color w:val="000000" w:themeColor="text1"/>
          <w:sz w:val="16"/>
          <w:szCs w:val="16"/>
          <w:lang w:eastAsia="en-US"/>
        </w:rPr>
      </w:pPr>
      <w:r w:rsidRPr="00D4032D">
        <w:rPr>
          <w:rFonts w:asciiTheme="minorBidi" w:hAnsiTheme="minorBidi"/>
          <w:color w:val="000000" w:themeColor="text1"/>
          <w:sz w:val="16"/>
          <w:szCs w:val="16"/>
          <w:lang w:eastAsia="en-US"/>
        </w:rPr>
        <w:t>Royal Court, Riyadh</w:t>
      </w:r>
    </w:p>
    <w:p w:rsidR="00871F0A" w:rsidRPr="00D4032D" w:rsidRDefault="00871F0A" w:rsidP="00B16C45">
      <w:pPr>
        <w:tabs>
          <w:tab w:val="left" w:pos="567"/>
        </w:tabs>
        <w:rPr>
          <w:rFonts w:asciiTheme="minorBidi" w:hAnsiTheme="minorBidi"/>
          <w:color w:val="000000" w:themeColor="text1"/>
          <w:sz w:val="16"/>
          <w:szCs w:val="16"/>
          <w:lang w:eastAsia="en-US"/>
        </w:rPr>
      </w:pPr>
      <w:r w:rsidRPr="00D4032D">
        <w:rPr>
          <w:rFonts w:asciiTheme="minorBidi" w:hAnsiTheme="minorBidi"/>
          <w:color w:val="000000" w:themeColor="text1"/>
          <w:sz w:val="16"/>
          <w:szCs w:val="16"/>
          <w:lang w:eastAsia="en-US"/>
        </w:rPr>
        <w:t>Kingdom of Saudi Arabia</w:t>
      </w:r>
    </w:p>
    <w:p w:rsidR="00871F0A" w:rsidRPr="00D4032D" w:rsidRDefault="00871F0A" w:rsidP="00B16C45">
      <w:pPr>
        <w:tabs>
          <w:tab w:val="left" w:pos="567"/>
        </w:tabs>
        <w:rPr>
          <w:rFonts w:asciiTheme="minorBidi" w:hAnsiTheme="minorBidi"/>
          <w:color w:val="000000" w:themeColor="text1"/>
          <w:sz w:val="16"/>
          <w:szCs w:val="16"/>
          <w:lang w:eastAsia="en-US"/>
        </w:rPr>
      </w:pPr>
      <w:r w:rsidRPr="00D4032D">
        <w:rPr>
          <w:rFonts w:asciiTheme="minorBidi" w:hAnsiTheme="minorBidi"/>
          <w:color w:val="000000" w:themeColor="text1"/>
          <w:sz w:val="16"/>
          <w:szCs w:val="16"/>
          <w:lang w:eastAsia="en-US"/>
        </w:rPr>
        <w:t>Fax: (via Ministry of Interior)</w:t>
      </w:r>
    </w:p>
    <w:p w:rsidR="00871F0A" w:rsidRPr="00D4032D" w:rsidRDefault="00871F0A" w:rsidP="00B16C45">
      <w:pPr>
        <w:tabs>
          <w:tab w:val="left" w:pos="567"/>
        </w:tabs>
        <w:rPr>
          <w:rFonts w:asciiTheme="minorBidi" w:hAnsiTheme="minorBidi"/>
          <w:color w:val="000000" w:themeColor="text1"/>
          <w:sz w:val="16"/>
          <w:szCs w:val="16"/>
          <w:lang w:eastAsia="en-US"/>
        </w:rPr>
      </w:pPr>
      <w:r w:rsidRPr="00D4032D">
        <w:rPr>
          <w:rFonts w:asciiTheme="minorBidi" w:hAnsiTheme="minorBidi"/>
          <w:color w:val="000000" w:themeColor="text1"/>
          <w:sz w:val="16"/>
          <w:szCs w:val="16"/>
          <w:lang w:eastAsia="en-US"/>
        </w:rPr>
        <w:t>+966 11 403 3125 (please keep trying)</w:t>
      </w:r>
    </w:p>
    <w:p w:rsidR="00B16C45" w:rsidRPr="00D4032D" w:rsidRDefault="00B16C45" w:rsidP="00B16C45">
      <w:pPr>
        <w:tabs>
          <w:tab w:val="left" w:pos="567"/>
        </w:tabs>
        <w:rPr>
          <w:rFonts w:asciiTheme="minorBidi" w:hAnsiTheme="minorBidi"/>
          <w:color w:val="000000" w:themeColor="text1"/>
          <w:sz w:val="16"/>
          <w:szCs w:val="16"/>
          <w:lang w:eastAsia="en-US"/>
        </w:rPr>
      </w:pPr>
      <w:r w:rsidRPr="00D4032D">
        <w:rPr>
          <w:rFonts w:asciiTheme="minorBidi" w:hAnsiTheme="minorBidi"/>
          <w:color w:val="000000" w:themeColor="text1"/>
          <w:sz w:val="16"/>
          <w:szCs w:val="16"/>
          <w:lang w:eastAsia="en-US"/>
        </w:rPr>
        <w:t>Twitter: @KingSalman</w:t>
      </w:r>
    </w:p>
    <w:p w:rsidR="00D4032D" w:rsidRDefault="00B16C45" w:rsidP="00B16C45">
      <w:pPr>
        <w:tabs>
          <w:tab w:val="left" w:pos="567"/>
        </w:tabs>
        <w:rPr>
          <w:rFonts w:ascii="Arial" w:hAnsi="Arial"/>
          <w:color w:val="000000" w:themeColor="text1"/>
          <w:sz w:val="16"/>
          <w:szCs w:val="16"/>
          <w:u w:val="single"/>
          <w:lang w:eastAsia="en-US"/>
        </w:rPr>
      </w:pPr>
      <w:r w:rsidRPr="00D4032D">
        <w:rPr>
          <w:rFonts w:ascii="Arial" w:hAnsi="Arial"/>
          <w:color w:val="000000" w:themeColor="text1"/>
          <w:sz w:val="16"/>
          <w:szCs w:val="16"/>
          <w:u w:val="single"/>
          <w:lang w:eastAsia="en-US"/>
        </w:rPr>
        <w:t xml:space="preserve">Ambassador </w:t>
      </w:r>
    </w:p>
    <w:p w:rsidR="00B16C45" w:rsidRPr="00D4032D" w:rsidRDefault="00B16C45" w:rsidP="00B16C45">
      <w:pPr>
        <w:tabs>
          <w:tab w:val="left" w:pos="567"/>
        </w:tabs>
        <w:rPr>
          <w:rFonts w:asciiTheme="minorBidi" w:hAnsiTheme="minorBidi"/>
          <w:b/>
          <w:color w:val="000000" w:themeColor="text1"/>
          <w:sz w:val="16"/>
          <w:szCs w:val="16"/>
          <w:lang w:eastAsia="en-US"/>
        </w:rPr>
      </w:pPr>
      <w:r w:rsidRPr="00D4032D">
        <w:rPr>
          <w:rFonts w:ascii="Arial" w:hAnsi="Arial"/>
          <w:color w:val="000000" w:themeColor="text1"/>
          <w:sz w:val="16"/>
          <w:szCs w:val="16"/>
          <w:lang w:eastAsia="en-US"/>
        </w:rPr>
        <w:t xml:space="preserve">Khalid bin Salman bin Abdulaziz Al Saud, </w:t>
      </w:r>
    </w:p>
    <w:p w:rsidR="00B16C45" w:rsidRPr="00D4032D" w:rsidRDefault="00B16C45" w:rsidP="00B16C45">
      <w:pPr>
        <w:tabs>
          <w:tab w:val="left" w:pos="567"/>
        </w:tabs>
        <w:rPr>
          <w:rFonts w:ascii="Arial" w:hAnsi="Arial"/>
          <w:b/>
          <w:color w:val="000000" w:themeColor="text1"/>
          <w:sz w:val="16"/>
          <w:szCs w:val="16"/>
          <w:lang w:eastAsia="en-US"/>
        </w:rPr>
      </w:pPr>
      <w:r w:rsidRPr="00D4032D">
        <w:rPr>
          <w:rFonts w:ascii="Arial" w:hAnsi="Arial"/>
          <w:color w:val="000000" w:themeColor="text1"/>
          <w:sz w:val="16"/>
          <w:szCs w:val="16"/>
          <w:lang w:eastAsia="en-US"/>
        </w:rPr>
        <w:t>Royal Embassy of Saudi Arabia</w:t>
      </w:r>
    </w:p>
    <w:p w:rsidR="00B16C45" w:rsidRPr="00D4032D" w:rsidRDefault="00B16C45" w:rsidP="00B16C45">
      <w:pPr>
        <w:tabs>
          <w:tab w:val="left" w:pos="567"/>
        </w:tabs>
        <w:rPr>
          <w:rFonts w:ascii="Arial" w:hAnsi="Arial"/>
          <w:color w:val="000000" w:themeColor="text1"/>
          <w:sz w:val="16"/>
          <w:szCs w:val="16"/>
          <w:lang w:eastAsia="en-US"/>
        </w:rPr>
      </w:pPr>
      <w:r w:rsidRPr="00D4032D">
        <w:rPr>
          <w:rFonts w:ascii="Arial" w:hAnsi="Arial"/>
          <w:color w:val="000000" w:themeColor="text1"/>
          <w:sz w:val="16"/>
          <w:szCs w:val="16"/>
          <w:lang w:eastAsia="en-US"/>
        </w:rPr>
        <w:t xml:space="preserve">601 New Hampshire Ave. NW, </w:t>
      </w:r>
    </w:p>
    <w:p w:rsidR="00B16C45" w:rsidRPr="00D4032D" w:rsidRDefault="00B16C45" w:rsidP="00B16C45">
      <w:pPr>
        <w:tabs>
          <w:tab w:val="left" w:pos="567"/>
        </w:tabs>
        <w:rPr>
          <w:rFonts w:ascii="Arial" w:hAnsi="Arial"/>
          <w:color w:val="000000" w:themeColor="text1"/>
          <w:sz w:val="16"/>
          <w:szCs w:val="16"/>
          <w:lang w:eastAsia="en-US"/>
        </w:rPr>
      </w:pPr>
      <w:r w:rsidRPr="00D4032D">
        <w:rPr>
          <w:rFonts w:ascii="Arial" w:hAnsi="Arial"/>
          <w:color w:val="000000" w:themeColor="text1"/>
          <w:sz w:val="16"/>
          <w:szCs w:val="16"/>
          <w:lang w:eastAsia="en-US"/>
        </w:rPr>
        <w:t>Washington DC 20037</w:t>
      </w:r>
    </w:p>
    <w:p w:rsidR="00B16C45" w:rsidRPr="00D4032D" w:rsidRDefault="00B16C45" w:rsidP="00B16C45">
      <w:pPr>
        <w:tabs>
          <w:tab w:val="left" w:pos="567"/>
        </w:tabs>
        <w:rPr>
          <w:rFonts w:ascii="Arial" w:hAnsi="Arial"/>
          <w:color w:val="000000" w:themeColor="text1"/>
          <w:sz w:val="16"/>
          <w:szCs w:val="16"/>
          <w:lang w:eastAsia="en-US"/>
        </w:rPr>
      </w:pPr>
      <w:r w:rsidRPr="00D4032D">
        <w:rPr>
          <w:rFonts w:ascii="Arial" w:hAnsi="Arial"/>
          <w:color w:val="000000" w:themeColor="text1"/>
          <w:sz w:val="16"/>
          <w:szCs w:val="16"/>
          <w:lang w:eastAsia="en-US"/>
        </w:rPr>
        <w:t>Fax: 1 202 944 5983</w:t>
      </w:r>
    </w:p>
    <w:p w:rsidR="00B16C45" w:rsidRPr="00D4032D" w:rsidRDefault="00B16C45" w:rsidP="00B16C45">
      <w:pPr>
        <w:tabs>
          <w:tab w:val="left" w:pos="567"/>
        </w:tabs>
        <w:rPr>
          <w:rFonts w:ascii="Arial" w:hAnsi="Arial"/>
          <w:color w:val="000000" w:themeColor="text1"/>
          <w:sz w:val="16"/>
          <w:szCs w:val="16"/>
          <w:lang w:eastAsia="en-US"/>
        </w:rPr>
      </w:pPr>
      <w:r w:rsidRPr="00D4032D">
        <w:rPr>
          <w:rFonts w:ascii="Arial" w:hAnsi="Arial"/>
          <w:color w:val="000000" w:themeColor="text1"/>
          <w:sz w:val="16"/>
          <w:szCs w:val="16"/>
          <w:lang w:eastAsia="en-US"/>
        </w:rPr>
        <w:t>Phone: 1 202 342 3800</w:t>
      </w:r>
    </w:p>
    <w:p w:rsidR="00B16C45" w:rsidRPr="00D4032D" w:rsidRDefault="00B16C45" w:rsidP="00B16C45">
      <w:pPr>
        <w:tabs>
          <w:tab w:val="left" w:pos="567"/>
        </w:tabs>
        <w:rPr>
          <w:rFonts w:ascii="Arial" w:hAnsi="Arial"/>
          <w:color w:val="000000" w:themeColor="text1"/>
          <w:sz w:val="16"/>
          <w:szCs w:val="16"/>
          <w:lang w:eastAsia="en-US"/>
        </w:rPr>
      </w:pPr>
      <w:r w:rsidRPr="00D4032D">
        <w:rPr>
          <w:rFonts w:ascii="Arial" w:hAnsi="Arial"/>
          <w:color w:val="000000" w:themeColor="text1"/>
          <w:sz w:val="16"/>
          <w:szCs w:val="16"/>
          <w:lang w:eastAsia="en-US"/>
        </w:rPr>
        <w:t xml:space="preserve">Email: </w:t>
      </w:r>
      <w:hyperlink r:id="rId12" w:history="1">
        <w:r w:rsidRPr="00D4032D">
          <w:rPr>
            <w:rStyle w:val="Hyperlink"/>
            <w:rFonts w:ascii="Arial" w:hAnsi="Arial"/>
            <w:color w:val="000000" w:themeColor="text1"/>
            <w:sz w:val="16"/>
            <w:szCs w:val="16"/>
            <w:lang w:eastAsia="en-US"/>
          </w:rPr>
          <w:t>info@saudiembassy.net</w:t>
        </w:r>
      </w:hyperlink>
    </w:p>
    <w:p w:rsidR="00B16C45" w:rsidRPr="00D4032D" w:rsidRDefault="00B16C45" w:rsidP="00B16C45">
      <w:pPr>
        <w:tabs>
          <w:tab w:val="left" w:pos="567"/>
        </w:tabs>
        <w:rPr>
          <w:rFonts w:ascii="Arial" w:hAnsi="Arial"/>
          <w:b/>
          <w:color w:val="000000" w:themeColor="text1"/>
          <w:sz w:val="16"/>
          <w:szCs w:val="16"/>
          <w:lang w:eastAsia="en-US"/>
        </w:rPr>
        <w:sectPr w:rsidR="00B16C45" w:rsidRPr="00D4032D" w:rsidSect="00B16C45">
          <w:type w:val="continuous"/>
          <w:pgSz w:w="11906" w:h="16838" w:code="9"/>
          <w:pgMar w:top="720" w:right="720" w:bottom="2160" w:left="720" w:header="0" w:footer="567" w:gutter="0"/>
          <w:cols w:num="2" w:space="720"/>
          <w:titlePg/>
          <w:docGrid w:linePitch="360"/>
        </w:sectPr>
      </w:pPr>
      <w:r w:rsidRPr="00D4032D">
        <w:rPr>
          <w:rFonts w:ascii="Arial" w:hAnsi="Arial"/>
          <w:b/>
          <w:color w:val="000000" w:themeColor="text1"/>
          <w:sz w:val="16"/>
          <w:szCs w:val="16"/>
          <w:lang w:eastAsia="en-US"/>
        </w:rPr>
        <w:t>Salutation: Dear Ambassador</w:t>
      </w:r>
    </w:p>
    <w:p w:rsidR="00B16C45" w:rsidRPr="00D4032D" w:rsidRDefault="00D4032D" w:rsidP="00B16C45">
      <w:pPr>
        <w:tabs>
          <w:tab w:val="left" w:pos="567"/>
        </w:tabs>
        <w:rPr>
          <w:rFonts w:asciiTheme="minorBidi" w:hAnsiTheme="minorBidi"/>
          <w:b/>
          <w:color w:val="000000" w:themeColor="text1"/>
          <w:sz w:val="16"/>
          <w:szCs w:val="16"/>
          <w:lang w:eastAsia="en-US"/>
        </w:rPr>
      </w:pPr>
      <w:r w:rsidRPr="00D4032D">
        <w:rPr>
          <w:rFonts w:asciiTheme="minorBidi" w:hAnsiTheme="minorBidi"/>
          <w:b/>
          <w:color w:val="000000" w:themeColor="text1"/>
          <w:sz w:val="16"/>
          <w:szCs w:val="16"/>
          <w:lang w:eastAsia="en-US"/>
        </w:rPr>
        <w:t>Salutation: Your Majesty</w:t>
      </w:r>
    </w:p>
    <w:p w:rsidR="00B16C45" w:rsidRDefault="00B16C45" w:rsidP="00B16C45">
      <w:pPr>
        <w:pStyle w:val="AITextSmallNoLineSpacing"/>
        <w:spacing w:line="240" w:lineRule="auto"/>
        <w:rPr>
          <w:rFonts w:asciiTheme="minorBidi" w:hAnsiTheme="minorBidi"/>
          <w:b/>
          <w:bCs/>
        </w:rPr>
        <w:sectPr w:rsidR="00B16C45" w:rsidSect="00B16C45">
          <w:type w:val="continuous"/>
          <w:pgSz w:w="11906" w:h="16838" w:code="9"/>
          <w:pgMar w:top="720" w:right="720" w:bottom="2160" w:left="720" w:header="0" w:footer="567" w:gutter="0"/>
          <w:cols w:space="567"/>
          <w:titlePg/>
          <w:docGrid w:linePitch="360"/>
        </w:sectPr>
      </w:pPr>
    </w:p>
    <w:p w:rsidR="005534BC" w:rsidRPr="00C213C7" w:rsidRDefault="005534BC" w:rsidP="00B16C45">
      <w:pPr>
        <w:pStyle w:val="AITextSmallNoLineSpacing"/>
        <w:spacing w:line="240" w:lineRule="auto"/>
        <w:rPr>
          <w:rFonts w:asciiTheme="minorBidi" w:hAnsiTheme="minorBidi"/>
          <w:b/>
          <w:bCs/>
        </w:rPr>
      </w:pPr>
    </w:p>
    <w:p w:rsidR="00B16C45" w:rsidRPr="009B1268" w:rsidRDefault="00B16C45" w:rsidP="00B16C4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16C45" w:rsidRPr="009B1268" w:rsidRDefault="00B16C45" w:rsidP="00B16C45">
      <w:pPr>
        <w:autoSpaceDE w:val="0"/>
        <w:autoSpaceDN w:val="0"/>
        <w:adjustRightInd w:val="0"/>
        <w:rPr>
          <w:rFonts w:ascii="Arial" w:hAnsi="Arial" w:cs="Arial"/>
          <w:color w:val="000000"/>
          <w:sz w:val="20"/>
          <w:szCs w:val="20"/>
        </w:rPr>
      </w:pPr>
      <w:hyperlink r:id="rId13" w:history="1">
        <w:r w:rsidRPr="00B16C45">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180.17</w:t>
      </w:r>
      <w:r w:rsidRPr="009B1268">
        <w:rPr>
          <w:rFonts w:ascii="Arial" w:hAnsi="Arial" w:cs="Arial"/>
          <w:i/>
          <w:iCs/>
          <w:color w:val="000000"/>
          <w:sz w:val="20"/>
          <w:szCs w:val="20"/>
        </w:rPr>
        <w:t xml:space="preserve"> </w:t>
      </w:r>
    </w:p>
    <w:p w:rsidR="00B16C45" w:rsidRPr="00B16C45" w:rsidRDefault="00B16C45" w:rsidP="00B16C4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w:t>
      </w:r>
      <w:bookmarkStart w:id="0" w:name="_GoBack"/>
      <w:bookmarkEnd w:id="0"/>
      <w:r w:rsidRPr="00C27E96">
        <w:rPr>
          <w:rFonts w:ascii="Arial" w:hAnsi="Arial" w:cs="Arial"/>
          <w:color w:val="000000"/>
          <w:sz w:val="20"/>
          <w:szCs w:val="20"/>
        </w:rPr>
        <w:t>dvocacy.</w:t>
      </w:r>
    </w:p>
    <w:p w:rsidR="0026766F" w:rsidRPr="00C213C7" w:rsidRDefault="0026766F" w:rsidP="00B16C45">
      <w:pPr>
        <w:pStyle w:val="AIUASecondHeading"/>
        <w:spacing w:line="240" w:lineRule="auto"/>
        <w:rPr>
          <w:rFonts w:asciiTheme="minorBidi" w:hAnsiTheme="minorBidi"/>
        </w:rPr>
      </w:pPr>
      <w:r w:rsidRPr="00B16C45">
        <w:br w:type="page"/>
      </w:r>
      <w:r w:rsidRPr="00C213C7">
        <w:rPr>
          <w:rFonts w:asciiTheme="minorBidi" w:hAnsiTheme="minorBidi"/>
        </w:rPr>
        <w:t>URGENT ACTION</w:t>
      </w:r>
    </w:p>
    <w:p w:rsidR="001E127F" w:rsidRPr="00C213C7" w:rsidRDefault="00FE5D3D" w:rsidP="00B16C45">
      <w:pPr>
        <w:rPr>
          <w:rStyle w:val="AIHeadline"/>
          <w:rFonts w:asciiTheme="minorBidi" w:hAnsiTheme="minorBidi"/>
          <w:snapToGrid w:val="0"/>
          <w:sz w:val="38"/>
          <w:szCs w:val="38"/>
        </w:rPr>
      </w:pPr>
      <w:r w:rsidRPr="00C213C7">
        <w:rPr>
          <w:rStyle w:val="AIHeadline"/>
          <w:rFonts w:asciiTheme="minorBidi" w:hAnsiTheme="minorBidi"/>
          <w:snapToGrid w:val="0"/>
          <w:sz w:val="38"/>
          <w:szCs w:val="38"/>
        </w:rPr>
        <w:t xml:space="preserve">14 Saudi Arabian men </w:t>
      </w:r>
      <w:r w:rsidR="00794FAB" w:rsidRPr="00C213C7">
        <w:rPr>
          <w:rStyle w:val="AIHeadline"/>
          <w:rFonts w:asciiTheme="minorBidi" w:hAnsiTheme="minorBidi"/>
          <w:snapToGrid w:val="0"/>
          <w:sz w:val="38"/>
          <w:szCs w:val="38"/>
        </w:rPr>
        <w:t>could face</w:t>
      </w:r>
      <w:r w:rsidRPr="00C213C7">
        <w:rPr>
          <w:rStyle w:val="AIHeadline"/>
          <w:rFonts w:asciiTheme="minorBidi" w:hAnsiTheme="minorBidi"/>
          <w:snapToGrid w:val="0"/>
          <w:sz w:val="38"/>
          <w:szCs w:val="38"/>
        </w:rPr>
        <w:t xml:space="preserve"> execution</w:t>
      </w:r>
    </w:p>
    <w:p w:rsidR="0097713E" w:rsidRPr="00C213C7" w:rsidRDefault="0026766F" w:rsidP="00B16C45">
      <w:pPr>
        <w:pStyle w:val="Heading2"/>
        <w:spacing w:before="120" w:after="120" w:line="240" w:lineRule="auto"/>
        <w:rPr>
          <w:rFonts w:asciiTheme="minorBidi" w:hAnsiTheme="minorBidi"/>
        </w:rPr>
      </w:pPr>
      <w:r w:rsidRPr="00C213C7">
        <w:rPr>
          <w:rFonts w:asciiTheme="minorBidi" w:hAnsiTheme="minorBidi"/>
        </w:rPr>
        <w:t>ADditional Information</w:t>
      </w:r>
    </w:p>
    <w:p w:rsidR="00340725" w:rsidRPr="00C213C7" w:rsidRDefault="00340725" w:rsidP="00B16C45">
      <w:pPr>
        <w:pStyle w:val="AIAdditionalinformationtext"/>
        <w:spacing w:line="240" w:lineRule="auto"/>
        <w:rPr>
          <w:rFonts w:asciiTheme="minorBidi" w:hAnsiTheme="minorBidi"/>
        </w:rPr>
      </w:pPr>
      <w:r w:rsidRPr="00C213C7">
        <w:rPr>
          <w:rFonts w:asciiTheme="minorBidi" w:hAnsiTheme="minorBidi"/>
        </w:rPr>
        <w:t>According to the Saudi Arabian judicial system, when a death sentence is imposed by a lower court</w:t>
      </w:r>
      <w:r w:rsidR="008918E6" w:rsidRPr="00C213C7">
        <w:rPr>
          <w:rFonts w:asciiTheme="minorBidi" w:hAnsiTheme="minorBidi"/>
        </w:rPr>
        <w:t>,</w:t>
      </w:r>
      <w:r w:rsidRPr="00C213C7">
        <w:rPr>
          <w:rFonts w:asciiTheme="minorBidi" w:hAnsiTheme="minorBidi"/>
        </w:rPr>
        <w:t xml:space="preserve"> it should be first upheld by an appeal court before being automatically sent to the Supreme Court, where the verdict becomes final after being upheld. The case will then be sent to the King for ratification rendering the execution imminent.</w:t>
      </w:r>
      <w:r w:rsidR="00C55CBC" w:rsidRPr="00C213C7">
        <w:rPr>
          <w:rFonts w:asciiTheme="minorBidi" w:hAnsiTheme="minorBidi"/>
        </w:rPr>
        <w:t xml:space="preserve"> </w:t>
      </w:r>
      <w:r w:rsidRPr="00C213C7">
        <w:rPr>
          <w:rFonts w:asciiTheme="minorBidi" w:hAnsiTheme="minorBidi"/>
        </w:rPr>
        <w:t>In practice</w:t>
      </w:r>
      <w:r w:rsidR="007543C7">
        <w:rPr>
          <w:rFonts w:asciiTheme="minorBidi" w:hAnsiTheme="minorBidi"/>
        </w:rPr>
        <w:t>,</w:t>
      </w:r>
      <w:r w:rsidRPr="00C213C7">
        <w:rPr>
          <w:rFonts w:asciiTheme="minorBidi" w:hAnsiTheme="minorBidi"/>
        </w:rPr>
        <w:t xml:space="preserve"> the Supreme Court’s role is to check the formalities of the procedures in lower courts and not to review case details per se unless they relate to misapplied regulations by lower court judges.</w:t>
      </w:r>
      <w:r w:rsidR="00794FAB" w:rsidRPr="00C213C7">
        <w:rPr>
          <w:rFonts w:asciiTheme="minorBidi" w:hAnsiTheme="minorBidi"/>
        </w:rPr>
        <w:t xml:space="preserve"> </w:t>
      </w:r>
      <w:r w:rsidRPr="00C213C7">
        <w:rPr>
          <w:rFonts w:asciiTheme="minorBidi" w:hAnsiTheme="minorBidi"/>
        </w:rPr>
        <w:t>Usually</w:t>
      </w:r>
      <w:r w:rsidR="007543C7">
        <w:rPr>
          <w:rFonts w:asciiTheme="minorBidi" w:hAnsiTheme="minorBidi"/>
        </w:rPr>
        <w:t>,</w:t>
      </w:r>
      <w:r w:rsidRPr="00C213C7">
        <w:rPr>
          <w:rFonts w:asciiTheme="minorBidi" w:hAnsiTheme="minorBidi"/>
        </w:rPr>
        <w:t xml:space="preserve"> all these steps are taken without thoroughly informing the defendants, their lawyers and their families. The Saudi Arabian authorities, routinely fail to inform families of the imminent execution of a family member, and they also do not directly inform them of executions after they have been carried out.</w:t>
      </w:r>
    </w:p>
    <w:p w:rsidR="00340725" w:rsidRPr="00C213C7" w:rsidRDefault="00340725" w:rsidP="00B16C45">
      <w:pPr>
        <w:pStyle w:val="AIAdditionalinformationtext"/>
        <w:spacing w:line="240" w:lineRule="auto"/>
        <w:rPr>
          <w:rFonts w:asciiTheme="minorBidi" w:hAnsiTheme="minorBidi"/>
        </w:rPr>
      </w:pPr>
      <w:r w:rsidRPr="00C213C7">
        <w:rPr>
          <w:rFonts w:asciiTheme="minorBidi" w:hAnsiTheme="minorBidi"/>
        </w:rPr>
        <w:t>Since 2013, Amnesty International has recorded a spike in the use of death sentences against political dissidents in Saudi Arabia, including the Shi</w:t>
      </w:r>
      <w:r w:rsidR="008918E6" w:rsidRPr="00C213C7">
        <w:rPr>
          <w:rFonts w:asciiTheme="minorBidi" w:hAnsiTheme="minorBidi"/>
        </w:rPr>
        <w:t>’</w:t>
      </w:r>
      <w:r w:rsidRPr="00C213C7">
        <w:rPr>
          <w:rFonts w:asciiTheme="minorBidi" w:hAnsiTheme="minorBidi"/>
        </w:rPr>
        <w:t>a Muslim minority. On 2 January 2016, Sheikh Nimr al-Nimr was execute</w:t>
      </w:r>
      <w:r w:rsidR="00454B04" w:rsidRPr="00C213C7">
        <w:rPr>
          <w:rFonts w:asciiTheme="minorBidi" w:hAnsiTheme="minorBidi"/>
        </w:rPr>
        <w:t>d along with 46 other prisoners</w:t>
      </w:r>
      <w:r w:rsidRPr="00C213C7">
        <w:rPr>
          <w:rFonts w:asciiTheme="minorBidi" w:hAnsiTheme="minorBidi"/>
        </w:rPr>
        <w:t xml:space="preserve">. Only last week, </w:t>
      </w:r>
      <w:r w:rsidR="00E74D77" w:rsidRPr="00C213C7">
        <w:rPr>
          <w:rFonts w:asciiTheme="minorBidi" w:hAnsiTheme="minorBidi"/>
        </w:rPr>
        <w:t>Yussuf Ali al-Mushaikass</w:t>
      </w:r>
      <w:r w:rsidRPr="00C213C7">
        <w:rPr>
          <w:rFonts w:asciiTheme="minorBidi" w:hAnsiTheme="minorBidi"/>
        </w:rPr>
        <w:t xml:space="preserve">, a father of two, was executed along with three other Shi’a men, for terror-related offences in connection with their participation in anti-government protests in the Eastern Province. His family </w:t>
      </w:r>
      <w:r w:rsidR="007543C7">
        <w:rPr>
          <w:rFonts w:asciiTheme="minorBidi" w:hAnsiTheme="minorBidi"/>
        </w:rPr>
        <w:t>was</w:t>
      </w:r>
      <w:r w:rsidR="007543C7" w:rsidRPr="00C213C7">
        <w:rPr>
          <w:rFonts w:asciiTheme="minorBidi" w:hAnsiTheme="minorBidi"/>
        </w:rPr>
        <w:t xml:space="preserve"> </w:t>
      </w:r>
      <w:r w:rsidRPr="00C213C7">
        <w:rPr>
          <w:rFonts w:asciiTheme="minorBidi" w:hAnsiTheme="minorBidi"/>
        </w:rPr>
        <w:t>not informed of the execution in advance, only finding out about it afterwards when they saw a government statement read on TV</w:t>
      </w:r>
      <w:r w:rsidR="00C45CF6" w:rsidRPr="00C213C7">
        <w:rPr>
          <w:rFonts w:asciiTheme="minorBidi" w:hAnsiTheme="minorBidi"/>
        </w:rPr>
        <w:t xml:space="preserve">. See Amnesty International's Urgent Action: </w:t>
      </w:r>
      <w:r w:rsidR="00FE5D3D" w:rsidRPr="00C213C7">
        <w:rPr>
          <w:rFonts w:asciiTheme="minorBidi" w:hAnsiTheme="minorBidi"/>
        </w:rPr>
        <w:t>Saudi Arabian man executed, 18 July 2017: https://www.amnesty.org/en/documents/mde23/6748/2017/en/</w:t>
      </w:r>
    </w:p>
    <w:p w:rsidR="00C55CBC" w:rsidRPr="00C213C7" w:rsidRDefault="001C4029" w:rsidP="00B16C45">
      <w:pPr>
        <w:pStyle w:val="AIAdditionalinformationtext"/>
        <w:tabs>
          <w:tab w:val="clear" w:pos="567"/>
        </w:tabs>
        <w:spacing w:line="240" w:lineRule="auto"/>
        <w:rPr>
          <w:rFonts w:asciiTheme="minorBidi" w:hAnsiTheme="minorBidi"/>
        </w:rPr>
      </w:pPr>
      <w:r w:rsidRPr="00C213C7">
        <w:rPr>
          <w:rFonts w:asciiTheme="minorBidi" w:hAnsiTheme="minorBidi"/>
        </w:rPr>
        <w:t>Saudi Arabians in the Kingdom’s predominantly Shi’a Eastern Province have long complained of discrimination and harassment</w:t>
      </w:r>
      <w:r w:rsidR="000C55F3" w:rsidRPr="00C213C7">
        <w:rPr>
          <w:rFonts w:asciiTheme="minorBidi" w:hAnsiTheme="minorBidi"/>
        </w:rPr>
        <w:t xml:space="preserve"> by the authorities. Inspired in part by protests that swept across the Middle East and North Africa in 2011, they organized demonstrations to protest </w:t>
      </w:r>
      <w:r w:rsidR="008918E6" w:rsidRPr="00C213C7">
        <w:rPr>
          <w:rFonts w:asciiTheme="minorBidi" w:hAnsiTheme="minorBidi"/>
        </w:rPr>
        <w:t xml:space="preserve">against </w:t>
      </w:r>
      <w:r w:rsidR="00C55CBC" w:rsidRPr="00C213C7">
        <w:rPr>
          <w:rFonts w:asciiTheme="minorBidi" w:hAnsiTheme="minorBidi"/>
        </w:rPr>
        <w:t>this discrimination</w:t>
      </w:r>
      <w:r w:rsidR="000C55F3" w:rsidRPr="00C213C7">
        <w:rPr>
          <w:rFonts w:asciiTheme="minorBidi" w:hAnsiTheme="minorBidi"/>
        </w:rPr>
        <w:t>.</w:t>
      </w:r>
      <w:r w:rsidR="00C55CBC" w:rsidRPr="00C213C7">
        <w:rPr>
          <w:rFonts w:asciiTheme="minorBidi" w:hAnsiTheme="minorBidi"/>
        </w:rPr>
        <w:t xml:space="preserve"> But </w:t>
      </w:r>
      <w:r w:rsidR="000C55F3" w:rsidRPr="00C213C7">
        <w:rPr>
          <w:rFonts w:asciiTheme="minorBidi" w:hAnsiTheme="minorBidi"/>
        </w:rPr>
        <w:t xml:space="preserve">Saudi Arabian authorities have taken repressive measures against people they suspect of taking part in or supporting protests, or expressing views critical of the state. Protesters have been held incommunicado and without charge for days or weeks at a time, and some have said they were tortured and otherwise ill-treated. The security forces have killed at least 20 people connected with protests in the Eastern Province since 2011, and imprisoned hundreds. </w:t>
      </w:r>
    </w:p>
    <w:p w:rsidR="000C55F3" w:rsidRPr="00C213C7" w:rsidRDefault="00BF25D8" w:rsidP="00B16C45">
      <w:pPr>
        <w:pStyle w:val="AIAdditionalinformationtext"/>
        <w:tabs>
          <w:tab w:val="clear" w:pos="567"/>
        </w:tabs>
        <w:spacing w:line="240" w:lineRule="auto"/>
        <w:rPr>
          <w:rFonts w:asciiTheme="minorBidi" w:hAnsiTheme="minorBidi"/>
        </w:rPr>
      </w:pPr>
      <w:r w:rsidRPr="00C213C7">
        <w:rPr>
          <w:rFonts w:asciiTheme="minorBidi" w:hAnsiTheme="minorBidi"/>
        </w:rPr>
        <w:t xml:space="preserve">At least </w:t>
      </w:r>
      <w:r w:rsidR="00794FAB" w:rsidRPr="00C213C7">
        <w:rPr>
          <w:rFonts w:asciiTheme="minorBidi" w:hAnsiTheme="minorBidi"/>
        </w:rPr>
        <w:t xml:space="preserve">18 </w:t>
      </w:r>
      <w:r w:rsidRPr="00C213C7">
        <w:rPr>
          <w:rFonts w:asciiTheme="minorBidi" w:hAnsiTheme="minorBidi"/>
        </w:rPr>
        <w:t>men are currently sentenced to death for protests relate</w:t>
      </w:r>
      <w:r w:rsidR="00DB3128" w:rsidRPr="00C213C7">
        <w:rPr>
          <w:rFonts w:asciiTheme="minorBidi" w:hAnsiTheme="minorBidi"/>
        </w:rPr>
        <w:t>d</w:t>
      </w:r>
      <w:r w:rsidRPr="00C213C7">
        <w:rPr>
          <w:rFonts w:asciiTheme="minorBidi" w:hAnsiTheme="minorBidi"/>
        </w:rPr>
        <w:t xml:space="preserve"> crimes</w:t>
      </w:r>
      <w:r w:rsidR="00DB3128" w:rsidRPr="00C213C7">
        <w:rPr>
          <w:rFonts w:asciiTheme="minorBidi" w:hAnsiTheme="minorBidi"/>
        </w:rPr>
        <w:t>,</w:t>
      </w:r>
      <w:r w:rsidRPr="00C213C7">
        <w:rPr>
          <w:rFonts w:asciiTheme="minorBidi" w:hAnsiTheme="minorBidi"/>
        </w:rPr>
        <w:t xml:space="preserve"> including four who </w:t>
      </w:r>
      <w:r w:rsidRPr="00C213C7">
        <w:rPr>
          <w:rFonts w:asciiTheme="minorBidi" w:hAnsiTheme="minorBidi"/>
          <w:szCs w:val="18"/>
        </w:rPr>
        <w:t>were convicted of offences committed when they were under 18</w:t>
      </w:r>
      <w:r w:rsidR="00857AB6" w:rsidRPr="00C213C7">
        <w:rPr>
          <w:rFonts w:asciiTheme="minorBidi" w:hAnsiTheme="minorBidi"/>
          <w:szCs w:val="18"/>
        </w:rPr>
        <w:t>.</w:t>
      </w:r>
      <w:r w:rsidR="00C55CBC" w:rsidRPr="00C213C7">
        <w:rPr>
          <w:rFonts w:asciiTheme="minorBidi" w:hAnsiTheme="minorBidi"/>
          <w:szCs w:val="18"/>
        </w:rPr>
        <w:t xml:space="preserve"> </w:t>
      </w:r>
      <w:r w:rsidR="00454B04" w:rsidRPr="00C213C7">
        <w:rPr>
          <w:rFonts w:asciiTheme="minorBidi" w:hAnsiTheme="minorBidi"/>
        </w:rPr>
        <w:t>Their</w:t>
      </w:r>
      <w:r w:rsidR="00C55CBC" w:rsidRPr="00C213C7">
        <w:rPr>
          <w:rFonts w:asciiTheme="minorBidi" w:hAnsiTheme="minorBidi"/>
        </w:rPr>
        <w:t xml:space="preserve"> trials</w:t>
      </w:r>
      <w:r w:rsidRPr="00C213C7">
        <w:rPr>
          <w:rFonts w:asciiTheme="minorBidi" w:hAnsiTheme="minorBidi"/>
        </w:rPr>
        <w:t xml:space="preserve"> </w:t>
      </w:r>
      <w:r w:rsidR="000C55F3" w:rsidRPr="00C213C7">
        <w:rPr>
          <w:rFonts w:asciiTheme="minorBidi" w:hAnsiTheme="minorBidi"/>
        </w:rPr>
        <w:t xml:space="preserve">fall far short of international fair trial standards. Defendants </w:t>
      </w:r>
      <w:r w:rsidR="00C55CBC" w:rsidRPr="00C213C7">
        <w:rPr>
          <w:rFonts w:asciiTheme="minorBidi" w:hAnsiTheme="minorBidi"/>
        </w:rPr>
        <w:t>were</w:t>
      </w:r>
      <w:r w:rsidR="000C55F3" w:rsidRPr="00C213C7">
        <w:rPr>
          <w:rFonts w:asciiTheme="minorBidi" w:hAnsiTheme="minorBidi"/>
        </w:rPr>
        <w:t xml:space="preserve"> rarely allowed formal representation by lawyers, and in many cases </w:t>
      </w:r>
      <w:r w:rsidR="00C55CBC" w:rsidRPr="00C213C7">
        <w:rPr>
          <w:rFonts w:asciiTheme="minorBidi" w:hAnsiTheme="minorBidi"/>
        </w:rPr>
        <w:t>were</w:t>
      </w:r>
      <w:r w:rsidR="000C55F3" w:rsidRPr="00C213C7">
        <w:rPr>
          <w:rFonts w:asciiTheme="minorBidi" w:hAnsiTheme="minorBidi"/>
        </w:rPr>
        <w:t xml:space="preserve"> not informed of the progress of legal proceedings against them. They </w:t>
      </w:r>
      <w:r w:rsidR="00C55CBC" w:rsidRPr="00C213C7">
        <w:rPr>
          <w:rFonts w:asciiTheme="minorBidi" w:hAnsiTheme="minorBidi"/>
        </w:rPr>
        <w:t>were</w:t>
      </w:r>
      <w:r w:rsidR="000C55F3" w:rsidRPr="00C213C7">
        <w:rPr>
          <w:rFonts w:asciiTheme="minorBidi" w:hAnsiTheme="minorBidi"/>
        </w:rPr>
        <w:t xml:space="preserve"> convicted solely on the basis of “confessions” obtained under duress or torture.</w:t>
      </w:r>
    </w:p>
    <w:p w:rsidR="00DB3128" w:rsidRPr="00C213C7" w:rsidRDefault="000C55F3" w:rsidP="00B16C45">
      <w:pPr>
        <w:rPr>
          <w:rFonts w:asciiTheme="minorBidi" w:hAnsiTheme="minorBidi"/>
          <w:sz w:val="18"/>
          <w:szCs w:val="20"/>
          <w:lang w:eastAsia="en-US"/>
        </w:rPr>
      </w:pPr>
      <w:r w:rsidRPr="00C213C7">
        <w:rPr>
          <w:rFonts w:asciiTheme="minorBidi" w:hAnsiTheme="minorBidi"/>
          <w:sz w:val="18"/>
          <w:szCs w:val="20"/>
          <w:lang w:eastAsia="en-US"/>
        </w:rPr>
        <w:t>The detent</w:t>
      </w:r>
      <w:r w:rsidR="00F67838" w:rsidRPr="00C213C7">
        <w:rPr>
          <w:rFonts w:asciiTheme="minorBidi" w:hAnsiTheme="minorBidi"/>
          <w:sz w:val="18"/>
          <w:szCs w:val="20"/>
          <w:lang w:eastAsia="en-US"/>
        </w:rPr>
        <w:t>ion and trial of the 2</w:t>
      </w:r>
      <w:r w:rsidRPr="00C213C7">
        <w:rPr>
          <w:rFonts w:asciiTheme="minorBidi" w:hAnsiTheme="minorBidi"/>
          <w:sz w:val="18"/>
          <w:szCs w:val="20"/>
          <w:lang w:eastAsia="en-US"/>
        </w:rPr>
        <w:t xml:space="preserve">4 men </w:t>
      </w:r>
      <w:r w:rsidR="002041D0" w:rsidRPr="00C213C7">
        <w:rPr>
          <w:rFonts w:asciiTheme="minorBidi" w:hAnsiTheme="minorBidi"/>
          <w:sz w:val="18"/>
          <w:szCs w:val="20"/>
          <w:lang w:eastAsia="en-US"/>
        </w:rPr>
        <w:t>is not an exception</w:t>
      </w:r>
      <w:r w:rsidRPr="00C213C7">
        <w:rPr>
          <w:rFonts w:asciiTheme="minorBidi" w:hAnsiTheme="minorBidi"/>
          <w:sz w:val="18"/>
          <w:szCs w:val="20"/>
          <w:lang w:eastAsia="en-US"/>
        </w:rPr>
        <w:t>.</w:t>
      </w:r>
      <w:r w:rsidR="00F67838" w:rsidRPr="00C213C7">
        <w:rPr>
          <w:rFonts w:asciiTheme="minorBidi" w:hAnsiTheme="minorBidi"/>
          <w:sz w:val="18"/>
          <w:szCs w:val="20"/>
          <w:lang w:eastAsia="en-US"/>
        </w:rPr>
        <w:t xml:space="preserve"> </w:t>
      </w:r>
      <w:r w:rsidRPr="00C213C7">
        <w:rPr>
          <w:rFonts w:asciiTheme="minorBidi" w:hAnsiTheme="minorBidi"/>
          <w:sz w:val="18"/>
          <w:szCs w:val="20"/>
          <w:lang w:eastAsia="en-US"/>
        </w:rPr>
        <w:t xml:space="preserve">According to court documents, all defendants were </w:t>
      </w:r>
      <w:r w:rsidR="00857AB6" w:rsidRPr="00C213C7">
        <w:rPr>
          <w:rFonts w:asciiTheme="minorBidi" w:hAnsiTheme="minorBidi"/>
          <w:sz w:val="18"/>
          <w:szCs w:val="20"/>
          <w:lang w:eastAsia="en-US"/>
        </w:rPr>
        <w:t>subject to prolonged</w:t>
      </w:r>
      <w:r w:rsidR="009F59E7" w:rsidRPr="00C213C7">
        <w:rPr>
          <w:rFonts w:asciiTheme="minorBidi" w:hAnsiTheme="minorBidi"/>
          <w:sz w:val="18"/>
          <w:szCs w:val="20"/>
          <w:lang w:eastAsia="en-US"/>
        </w:rPr>
        <w:t xml:space="preserve"> pre-trial detention</w:t>
      </w:r>
      <w:r w:rsidR="00C55CBC" w:rsidRPr="00C213C7">
        <w:rPr>
          <w:rFonts w:asciiTheme="minorBidi" w:hAnsiTheme="minorBidi"/>
          <w:sz w:val="18"/>
          <w:szCs w:val="20"/>
          <w:lang w:eastAsia="en-US"/>
        </w:rPr>
        <w:t>, placed in solitary confinement and incommunicado detention</w:t>
      </w:r>
      <w:r w:rsidRPr="00C213C7">
        <w:rPr>
          <w:rFonts w:asciiTheme="minorBidi" w:hAnsiTheme="minorBidi"/>
          <w:sz w:val="18"/>
          <w:szCs w:val="20"/>
          <w:lang w:eastAsia="en-US"/>
        </w:rPr>
        <w:t xml:space="preserve">. </w:t>
      </w:r>
      <w:r w:rsidR="00C55CBC" w:rsidRPr="00C213C7">
        <w:rPr>
          <w:rFonts w:asciiTheme="minorBidi" w:hAnsiTheme="minorBidi"/>
          <w:sz w:val="18"/>
          <w:szCs w:val="20"/>
          <w:lang w:eastAsia="en-US"/>
        </w:rPr>
        <w:t>They</w:t>
      </w:r>
      <w:r w:rsidR="002041D0" w:rsidRPr="00C213C7">
        <w:rPr>
          <w:rFonts w:asciiTheme="minorBidi" w:hAnsiTheme="minorBidi"/>
          <w:sz w:val="18"/>
          <w:szCs w:val="20"/>
          <w:lang w:eastAsia="en-US"/>
        </w:rPr>
        <w:t xml:space="preserve"> gave</w:t>
      </w:r>
      <w:r w:rsidR="00C55CBC" w:rsidRPr="00C213C7">
        <w:rPr>
          <w:rFonts w:asciiTheme="minorBidi" w:hAnsiTheme="minorBidi"/>
          <w:sz w:val="18"/>
          <w:szCs w:val="20"/>
          <w:lang w:eastAsia="en-US"/>
        </w:rPr>
        <w:t xml:space="preserve"> the court</w:t>
      </w:r>
      <w:r w:rsidR="002041D0" w:rsidRPr="00C213C7">
        <w:rPr>
          <w:rFonts w:asciiTheme="minorBidi" w:hAnsiTheme="minorBidi"/>
          <w:sz w:val="18"/>
          <w:szCs w:val="20"/>
          <w:lang w:eastAsia="en-US"/>
        </w:rPr>
        <w:t xml:space="preserve"> </w:t>
      </w:r>
      <w:r w:rsidR="00DB3128" w:rsidRPr="00C213C7">
        <w:rPr>
          <w:rFonts w:asciiTheme="minorBidi" w:hAnsiTheme="minorBidi"/>
          <w:sz w:val="18"/>
          <w:szCs w:val="20"/>
          <w:lang w:eastAsia="en-US"/>
        </w:rPr>
        <w:t>detailed accounts of their treatment during interrogations, including being beaten on the back, slapped in the face, and forced to stand against a wall for prolonged periods</w:t>
      </w:r>
      <w:r w:rsidR="00C55CBC" w:rsidRPr="00C213C7">
        <w:rPr>
          <w:rFonts w:asciiTheme="minorBidi" w:hAnsiTheme="minorBidi"/>
          <w:sz w:val="18"/>
          <w:szCs w:val="20"/>
          <w:lang w:eastAsia="en-US"/>
        </w:rPr>
        <w:t xml:space="preserve"> in order to force them to “confess”</w:t>
      </w:r>
      <w:r w:rsidR="00DB3128" w:rsidRPr="00C213C7">
        <w:rPr>
          <w:rFonts w:asciiTheme="minorBidi" w:hAnsiTheme="minorBidi"/>
          <w:sz w:val="18"/>
          <w:szCs w:val="20"/>
          <w:lang w:eastAsia="en-US"/>
        </w:rPr>
        <w:t>. Some said that they were threatened with further torture when they refused to sign their “confession” in front of the authenticating judge. However, the SCC judges failed to order investigations into the allegations and in virtually all instances dismissed the allegations completely.</w:t>
      </w:r>
      <w:r w:rsidR="00C55CBC" w:rsidRPr="00C213C7">
        <w:rPr>
          <w:rFonts w:asciiTheme="minorBidi" w:hAnsiTheme="minorBidi"/>
          <w:sz w:val="18"/>
          <w:szCs w:val="20"/>
          <w:lang w:eastAsia="en-US"/>
        </w:rPr>
        <w:t xml:space="preserve"> Nine other men in the same case were handed prison sentences ranging from three to 14 years in prison followed by a travel ban </w:t>
      </w:r>
      <w:r w:rsidR="008918E6" w:rsidRPr="00C213C7">
        <w:rPr>
          <w:rFonts w:asciiTheme="minorBidi" w:hAnsiTheme="minorBidi"/>
          <w:sz w:val="18"/>
          <w:szCs w:val="20"/>
          <w:lang w:eastAsia="en-US"/>
        </w:rPr>
        <w:t xml:space="preserve">of </w:t>
      </w:r>
      <w:r w:rsidR="00C55CBC" w:rsidRPr="00C213C7">
        <w:rPr>
          <w:rFonts w:asciiTheme="minorBidi" w:hAnsiTheme="minorBidi"/>
          <w:sz w:val="18"/>
          <w:szCs w:val="20"/>
          <w:lang w:eastAsia="en-US"/>
        </w:rPr>
        <w:t>equal duration</w:t>
      </w:r>
      <w:r w:rsidR="00C55CBC" w:rsidRPr="00C213C7">
        <w:rPr>
          <w:rFonts w:asciiTheme="minorBidi" w:hAnsiTheme="minorBidi"/>
          <w:b/>
          <w:bCs/>
          <w:sz w:val="18"/>
          <w:szCs w:val="20"/>
          <w:lang w:eastAsia="en-US"/>
        </w:rPr>
        <w:t xml:space="preserve">. </w:t>
      </w:r>
      <w:r w:rsidR="00C55CBC" w:rsidRPr="00C213C7">
        <w:rPr>
          <w:rFonts w:asciiTheme="minorBidi" w:hAnsiTheme="minorBidi"/>
          <w:sz w:val="18"/>
          <w:szCs w:val="20"/>
          <w:lang w:eastAsia="en-US"/>
        </w:rPr>
        <w:t>One man was acquitted.</w:t>
      </w:r>
    </w:p>
    <w:p w:rsidR="009F59E7" w:rsidRPr="00C213C7" w:rsidRDefault="009F59E7" w:rsidP="00B16C45">
      <w:pPr>
        <w:autoSpaceDE w:val="0"/>
        <w:autoSpaceDN w:val="0"/>
        <w:spacing w:before="40" w:after="40"/>
        <w:rPr>
          <w:rFonts w:asciiTheme="minorBidi" w:hAnsiTheme="minorBidi"/>
          <w:sz w:val="18"/>
          <w:szCs w:val="20"/>
          <w:lang w:eastAsia="en-US"/>
        </w:rPr>
      </w:pPr>
    </w:p>
    <w:p w:rsidR="00D47427" w:rsidRPr="00C213C7" w:rsidRDefault="0026766F" w:rsidP="00B16C45">
      <w:pPr>
        <w:autoSpaceDE w:val="0"/>
        <w:autoSpaceDN w:val="0"/>
        <w:rPr>
          <w:rFonts w:asciiTheme="minorBidi" w:hAnsiTheme="minorBidi"/>
          <w:sz w:val="16"/>
          <w:szCs w:val="16"/>
        </w:rPr>
      </w:pPr>
      <w:r w:rsidRPr="00C213C7">
        <w:rPr>
          <w:rFonts w:asciiTheme="minorBidi" w:hAnsiTheme="minorBidi"/>
          <w:sz w:val="16"/>
          <w:szCs w:val="16"/>
        </w:rPr>
        <w:t>Name:</w:t>
      </w:r>
      <w:r w:rsidR="00D47427" w:rsidRPr="00C213C7">
        <w:rPr>
          <w:rFonts w:asciiTheme="minorBidi" w:hAnsiTheme="minorBidi"/>
          <w:sz w:val="16"/>
          <w:szCs w:val="16"/>
        </w:rPr>
        <w:t xml:space="preserve"> Hussein al-Rabi’, Abdullah al-Tureif, Hussein al-Mosallem, Mohamed al-Naser, Mustafa al-Darwish, Fadel Labbad, Sa’id al-Sakafi, Salman al-Qureish, Mujtaba al-Suweyket, Munir al-Adam, Abdullah al-Asreeh, Ahmad al-Darwish, Abdulaziz al-Sahwi, Ahmad al-Rab’i</w:t>
      </w:r>
    </w:p>
    <w:p w:rsidR="0026766F" w:rsidRPr="00C213C7" w:rsidRDefault="0026766F" w:rsidP="00B16C45">
      <w:pPr>
        <w:rPr>
          <w:rFonts w:asciiTheme="minorBidi" w:hAnsiTheme="minorBidi"/>
          <w:sz w:val="16"/>
          <w:szCs w:val="16"/>
        </w:rPr>
      </w:pPr>
      <w:r w:rsidRPr="00C213C7">
        <w:rPr>
          <w:rFonts w:asciiTheme="minorBidi" w:hAnsiTheme="minorBidi"/>
          <w:sz w:val="16"/>
          <w:szCs w:val="16"/>
        </w:rPr>
        <w:t>Gender m/f:</w:t>
      </w:r>
      <w:r w:rsidR="00D47427" w:rsidRPr="00C213C7">
        <w:rPr>
          <w:rFonts w:asciiTheme="minorBidi" w:hAnsiTheme="minorBidi"/>
          <w:sz w:val="16"/>
          <w:szCs w:val="16"/>
        </w:rPr>
        <w:t xml:space="preserve"> all males</w:t>
      </w:r>
    </w:p>
    <w:p w:rsidR="0026766F" w:rsidRPr="00C213C7" w:rsidRDefault="0026766F" w:rsidP="00B16C45">
      <w:pPr>
        <w:pStyle w:val="AITextSmallNoLineSpacing"/>
        <w:spacing w:line="240" w:lineRule="auto"/>
        <w:rPr>
          <w:rStyle w:val="StyleAIBodytextAsianSimSunChar"/>
          <w:rFonts w:asciiTheme="minorBidi" w:hAnsiTheme="minorBidi"/>
          <w:sz w:val="18"/>
          <w:szCs w:val="18"/>
        </w:rPr>
        <w:sectPr w:rsidR="0026766F" w:rsidRPr="00C213C7" w:rsidSect="00B16C45">
          <w:footerReference w:type="default" r:id="rId14"/>
          <w:type w:val="continuous"/>
          <w:pgSz w:w="11906" w:h="16838" w:code="9"/>
          <w:pgMar w:top="720" w:right="720" w:bottom="2160" w:left="720" w:header="0" w:footer="567" w:gutter="0"/>
          <w:cols w:space="567"/>
          <w:titlePg/>
          <w:docGrid w:linePitch="360"/>
        </w:sectPr>
      </w:pPr>
    </w:p>
    <w:p w:rsidR="0026766F" w:rsidRPr="00C213C7" w:rsidRDefault="0026766F" w:rsidP="00B16C45">
      <w:pPr>
        <w:pStyle w:val="AITextSmallNoLineSpacing"/>
        <w:spacing w:line="240" w:lineRule="auto"/>
        <w:rPr>
          <w:rFonts w:asciiTheme="minorBidi" w:hAnsiTheme="minorBidi"/>
          <w:sz w:val="18"/>
        </w:rPr>
      </w:pPr>
    </w:p>
    <w:sectPr w:rsidR="0026766F" w:rsidRPr="00C213C7" w:rsidSect="00B16C45">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F3E" w:rsidRDefault="00D61F3E">
      <w:r>
        <w:separator/>
      </w:r>
    </w:p>
  </w:endnote>
  <w:endnote w:type="continuationSeparator" w:id="0">
    <w:p w:rsidR="00D61F3E" w:rsidRDefault="00D6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32D" w:rsidRPr="00D4032D" w:rsidRDefault="00D4032D" w:rsidP="00D4032D">
    <w:pPr>
      <w:jc w:val="center"/>
      <w:rPr>
        <w:rFonts w:ascii="Arial" w:hAnsi="Arial" w:cs="Arial"/>
        <w:color w:val="000000" w:themeColor="text1"/>
        <w:sz w:val="16"/>
        <w:szCs w:val="16"/>
      </w:rPr>
    </w:pPr>
    <w:r w:rsidRPr="00D4032D">
      <w:rPr>
        <w:rFonts w:ascii="Arial" w:hAnsi="Arial" w:cs="Arial"/>
        <w:color w:val="000000" w:themeColor="text1"/>
        <w:sz w:val="16"/>
        <w:szCs w:val="16"/>
      </w:rPr>
      <w:t xml:space="preserve">AIUSA’s Urgent Action Network | 5 Penn Plaza, New York NY 10001 </w:t>
    </w:r>
  </w:p>
  <w:p w:rsidR="00D4032D" w:rsidRPr="00D4032D" w:rsidRDefault="00D4032D" w:rsidP="00D4032D">
    <w:pPr>
      <w:jc w:val="center"/>
      <w:rPr>
        <w:rFonts w:ascii="Arial" w:hAnsi="Arial" w:cs="Arial"/>
        <w:color w:val="000000" w:themeColor="text1"/>
        <w:sz w:val="16"/>
        <w:szCs w:val="16"/>
      </w:rPr>
    </w:pPr>
    <w:r w:rsidRPr="00D4032D">
      <w:rPr>
        <w:rFonts w:ascii="Arial" w:hAnsi="Arial" w:cs="Arial"/>
        <w:color w:val="000000" w:themeColor="text1"/>
        <w:sz w:val="16"/>
        <w:szCs w:val="16"/>
      </w:rPr>
      <w:t>T (212) 807- 8400 | uan@aiusa.org | www.amnestyusa.org/uan</w:t>
    </w:r>
  </w:p>
  <w:p w:rsidR="0026766F" w:rsidRPr="00D4032D" w:rsidRDefault="0026766F" w:rsidP="0026766F">
    <w:pPr>
      <w:pStyle w:val="Footer"/>
      <w:tabs>
        <w:tab w:val="clear" w:pos="2268"/>
        <w:tab w:val="clear" w:pos="2835"/>
        <w:tab w:val="clear" w:pos="4320"/>
        <w:tab w:val="clear" w:pos="8640"/>
      </w:tabs>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4032D" w:rsidRDefault="00D4032D">
    <w:pPr>
      <w:pStyle w:val="Footer"/>
      <w:rPr>
        <w:color w:val="000000" w:themeColor="text1"/>
      </w:rPr>
    </w:pPr>
    <w:r w:rsidRPr="00D4032D">
      <w:rPr>
        <w:noProof/>
        <w:color w:val="000000" w:themeColor="text1"/>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32D" w:rsidRPr="00D4032D" w:rsidRDefault="00D4032D" w:rsidP="00D4032D">
    <w:pPr>
      <w:jc w:val="center"/>
      <w:rPr>
        <w:rFonts w:ascii="Arial" w:hAnsi="Arial" w:cs="Arial"/>
        <w:color w:val="000000" w:themeColor="text1"/>
        <w:sz w:val="16"/>
        <w:szCs w:val="16"/>
      </w:rPr>
    </w:pPr>
    <w:r w:rsidRPr="00D4032D">
      <w:rPr>
        <w:rFonts w:ascii="Arial" w:hAnsi="Arial" w:cs="Arial"/>
        <w:color w:val="000000" w:themeColor="text1"/>
        <w:sz w:val="16"/>
        <w:szCs w:val="16"/>
      </w:rPr>
      <w:t xml:space="preserve">AIUSA’s Urgent Action Network | 5 Penn Plaza, New York NY 10001 </w:t>
    </w:r>
  </w:p>
  <w:p w:rsidR="00D4032D" w:rsidRPr="00D4032D" w:rsidRDefault="00D4032D" w:rsidP="00D4032D">
    <w:pPr>
      <w:jc w:val="center"/>
      <w:rPr>
        <w:rFonts w:ascii="Arial" w:hAnsi="Arial" w:cs="Arial"/>
        <w:color w:val="000000" w:themeColor="text1"/>
        <w:sz w:val="16"/>
        <w:szCs w:val="16"/>
      </w:rPr>
    </w:pPr>
    <w:r w:rsidRPr="00D4032D">
      <w:rPr>
        <w:rFonts w:ascii="Arial" w:hAnsi="Arial" w:cs="Arial"/>
        <w:color w:val="000000" w:themeColor="text1"/>
        <w:sz w:val="16"/>
        <w:szCs w:val="16"/>
      </w:rPr>
      <w:t xml:space="preserve">T (212) 807- 8400 | uan@aiusa.org | </w:t>
    </w:r>
    <w:hyperlink r:id="rId1" w:history="1">
      <w:r w:rsidRPr="00D4032D">
        <w:rPr>
          <w:rStyle w:val="Hyperlink"/>
          <w:rFonts w:ascii="Arial" w:hAnsi="Arial" w:cs="Arial"/>
          <w:color w:val="000000" w:themeColor="text1"/>
          <w:sz w:val="16"/>
          <w:szCs w:val="16"/>
        </w:rPr>
        <w:t>www.amnestyusa.org/uan</w:t>
      </w:r>
    </w:hyperlink>
    <w:r w:rsidRPr="00D4032D">
      <w:rPr>
        <w:rFonts w:ascii="Arial" w:hAnsi="Arial" w:cs="Arial"/>
        <w:color w:val="000000" w:themeColor="text1"/>
        <w:sz w:val="16"/>
        <w:szCs w:val="16"/>
      </w:rPr>
      <w:t xml:space="preserve"> </w:t>
    </w:r>
  </w:p>
  <w:p w:rsidR="00D4032D" w:rsidRPr="00D0106D" w:rsidRDefault="00D4032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F3E" w:rsidRDefault="00D61F3E">
      <w:r>
        <w:separator/>
      </w:r>
    </w:p>
  </w:footnote>
  <w:footnote w:type="continuationSeparator" w:id="0">
    <w:p w:rsidR="00D61F3E" w:rsidRDefault="00D61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4032D" w:rsidRDefault="0026766F" w:rsidP="0026766F">
    <w:pPr>
      <w:pStyle w:val="Header"/>
      <w:tabs>
        <w:tab w:val="clear" w:pos="4153"/>
        <w:tab w:val="clear" w:pos="8306"/>
      </w:tabs>
      <w:rPr>
        <w:color w:val="000000" w:themeColor="text1"/>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4032D" w:rsidRDefault="0026766F">
    <w:pPr>
      <w:rPr>
        <w:color w:val="000000" w:themeColor="text1"/>
      </w:rPr>
    </w:pPr>
  </w:p>
  <w:p w:rsidR="0026766F" w:rsidRPr="00D4032D" w:rsidRDefault="0026766F">
    <w:pPr>
      <w:rPr>
        <w:color w:val="000000" w:themeColor="text1"/>
      </w:rPr>
    </w:pPr>
  </w:p>
  <w:p w:rsidR="0026766F" w:rsidRPr="00D4032D" w:rsidRDefault="0026766F" w:rsidP="00C04BE4">
    <w:pPr>
      <w:tabs>
        <w:tab w:val="right" w:pos="10203"/>
      </w:tabs>
      <w:rPr>
        <w:rFonts w:ascii="Amnesty Trade Gothic" w:hAnsi="Amnesty Trade Gothic"/>
        <w:color w:val="000000" w:themeColor="text1"/>
      </w:rPr>
    </w:pPr>
    <w:r w:rsidRPr="00D4032D">
      <w:rPr>
        <w:rFonts w:ascii="Amnesty Trade Gothic" w:hAnsi="Amnesty Trade Gothic"/>
        <w:color w:val="000000" w:themeColor="text1"/>
        <w:sz w:val="16"/>
        <w:szCs w:val="16"/>
      </w:rPr>
      <w:t xml:space="preserve">UA: </w:t>
    </w:r>
    <w:r w:rsidR="001F4C4F" w:rsidRPr="00D4032D">
      <w:rPr>
        <w:rFonts w:ascii="Amnesty Trade Gothic" w:hAnsi="Amnesty Trade Gothic"/>
        <w:color w:val="000000" w:themeColor="text1"/>
        <w:sz w:val="16"/>
        <w:szCs w:val="16"/>
      </w:rPr>
      <w:t xml:space="preserve">180/17 </w:t>
    </w:r>
    <w:r w:rsidRPr="00D4032D">
      <w:rPr>
        <w:rFonts w:ascii="Amnesty Trade Gothic" w:hAnsi="Amnesty Trade Gothic"/>
        <w:color w:val="000000" w:themeColor="text1"/>
        <w:sz w:val="16"/>
        <w:szCs w:val="16"/>
      </w:rPr>
      <w:t xml:space="preserve">Index: </w:t>
    </w:r>
    <w:r w:rsidR="00D47427" w:rsidRPr="00D4032D">
      <w:rPr>
        <w:rFonts w:ascii="Amnesty Trade Gothic" w:hAnsi="Amnesty Trade Gothic"/>
        <w:color w:val="000000" w:themeColor="text1"/>
        <w:sz w:val="16"/>
        <w:szCs w:val="16"/>
      </w:rPr>
      <w:t>MDE 23/6769/2017 Saudi Arabia</w:t>
    </w:r>
    <w:r w:rsidRPr="00D4032D">
      <w:rPr>
        <w:rFonts w:ascii="Amnesty Trade Gothic" w:hAnsi="Amnesty Trade Gothic"/>
        <w:color w:val="000000" w:themeColor="text1"/>
        <w:sz w:val="16"/>
        <w:szCs w:val="16"/>
      </w:rPr>
      <w:tab/>
      <w:t xml:space="preserve">Date: </w:t>
    </w:r>
    <w:r w:rsidR="00C04BE4" w:rsidRPr="00D4032D">
      <w:rPr>
        <w:rFonts w:ascii="Amnesty Trade Gothic" w:hAnsi="Amnesty Trade Gothic"/>
        <w:color w:val="000000" w:themeColor="text1"/>
        <w:sz w:val="16"/>
        <w:szCs w:val="16"/>
      </w:rPr>
      <w:t xml:space="preserve">21 </w:t>
    </w:r>
    <w:r w:rsidR="00D47427" w:rsidRPr="00D4032D">
      <w:rPr>
        <w:rFonts w:ascii="Amnesty Trade Gothic" w:hAnsi="Amnesty Trade Gothic"/>
        <w:color w:val="000000" w:themeColor="text1"/>
        <w:sz w:val="16"/>
        <w:szCs w:val="16"/>
      </w:rPr>
      <w:t>July 2017</w:t>
    </w:r>
  </w:p>
  <w:p w:rsidR="0026766F" w:rsidRPr="00D4032D" w:rsidRDefault="0026766F">
    <w:pP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2C95169"/>
    <w:multiLevelType w:val="hybridMultilevel"/>
    <w:tmpl w:val="6240CD60"/>
    <w:lvl w:ilvl="0" w:tplc="E92864F4">
      <w:numFmt w:val="bullet"/>
      <w:lvlText w:val="-"/>
      <w:lvlJc w:val="left"/>
      <w:pPr>
        <w:ind w:left="405" w:hanging="360"/>
      </w:pPr>
      <w:rPr>
        <w:rFonts w:ascii="Times New Roman" w:eastAsia="SimSun" w:hAnsi="Times New Roman"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47012A34"/>
    <w:multiLevelType w:val="multilevel"/>
    <w:tmpl w:val="97D09724"/>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6EB8"/>
    <w:rsid w:val="00023EE0"/>
    <w:rsid w:val="00067951"/>
    <w:rsid w:val="000B23F7"/>
    <w:rsid w:val="000C55F3"/>
    <w:rsid w:val="000E6621"/>
    <w:rsid w:val="000F11B8"/>
    <w:rsid w:val="00114598"/>
    <w:rsid w:val="001411BF"/>
    <w:rsid w:val="00153729"/>
    <w:rsid w:val="001624EA"/>
    <w:rsid w:val="001671E0"/>
    <w:rsid w:val="0017395B"/>
    <w:rsid w:val="001951FB"/>
    <w:rsid w:val="00196F3C"/>
    <w:rsid w:val="001B1A16"/>
    <w:rsid w:val="001B7B2B"/>
    <w:rsid w:val="001C4029"/>
    <w:rsid w:val="001D3A6D"/>
    <w:rsid w:val="001E0993"/>
    <w:rsid w:val="001E127F"/>
    <w:rsid w:val="001E4976"/>
    <w:rsid w:val="001F4C4F"/>
    <w:rsid w:val="002041D0"/>
    <w:rsid w:val="00223DCA"/>
    <w:rsid w:val="00235FCF"/>
    <w:rsid w:val="0024465B"/>
    <w:rsid w:val="00254256"/>
    <w:rsid w:val="0026766F"/>
    <w:rsid w:val="0027166B"/>
    <w:rsid w:val="002923B7"/>
    <w:rsid w:val="002932CE"/>
    <w:rsid w:val="002B2198"/>
    <w:rsid w:val="002E2222"/>
    <w:rsid w:val="002F6C91"/>
    <w:rsid w:val="00310926"/>
    <w:rsid w:val="003212CE"/>
    <w:rsid w:val="00332EB5"/>
    <w:rsid w:val="00340725"/>
    <w:rsid w:val="00347243"/>
    <w:rsid w:val="003A2A73"/>
    <w:rsid w:val="003D377A"/>
    <w:rsid w:val="00415A74"/>
    <w:rsid w:val="00454B04"/>
    <w:rsid w:val="00457A99"/>
    <w:rsid w:val="00460734"/>
    <w:rsid w:val="004709BE"/>
    <w:rsid w:val="00475586"/>
    <w:rsid w:val="00483E30"/>
    <w:rsid w:val="0049656C"/>
    <w:rsid w:val="004D19C7"/>
    <w:rsid w:val="004E6A6E"/>
    <w:rsid w:val="004F2572"/>
    <w:rsid w:val="005040F2"/>
    <w:rsid w:val="005149A9"/>
    <w:rsid w:val="0053584A"/>
    <w:rsid w:val="005534BC"/>
    <w:rsid w:val="005579A0"/>
    <w:rsid w:val="0058080C"/>
    <w:rsid w:val="005A58EB"/>
    <w:rsid w:val="005C2CBA"/>
    <w:rsid w:val="005C41FB"/>
    <w:rsid w:val="005C42C0"/>
    <w:rsid w:val="005E3934"/>
    <w:rsid w:val="005E3947"/>
    <w:rsid w:val="005F0D06"/>
    <w:rsid w:val="005F18A9"/>
    <w:rsid w:val="005F29C5"/>
    <w:rsid w:val="00606C38"/>
    <w:rsid w:val="00640037"/>
    <w:rsid w:val="006475A4"/>
    <w:rsid w:val="00653343"/>
    <w:rsid w:val="0065726B"/>
    <w:rsid w:val="006814D6"/>
    <w:rsid w:val="006820E8"/>
    <w:rsid w:val="00697813"/>
    <w:rsid w:val="006A786D"/>
    <w:rsid w:val="006C2190"/>
    <w:rsid w:val="006C3DE2"/>
    <w:rsid w:val="006E04BF"/>
    <w:rsid w:val="007179E8"/>
    <w:rsid w:val="007349E5"/>
    <w:rsid w:val="00736B40"/>
    <w:rsid w:val="007479B8"/>
    <w:rsid w:val="007543C7"/>
    <w:rsid w:val="00760F85"/>
    <w:rsid w:val="00761A74"/>
    <w:rsid w:val="007620A6"/>
    <w:rsid w:val="00771426"/>
    <w:rsid w:val="0077354F"/>
    <w:rsid w:val="00782D43"/>
    <w:rsid w:val="00794FAB"/>
    <w:rsid w:val="00795D45"/>
    <w:rsid w:val="007A1959"/>
    <w:rsid w:val="007A5DA8"/>
    <w:rsid w:val="007E0CAD"/>
    <w:rsid w:val="007E57A7"/>
    <w:rsid w:val="007F1BD2"/>
    <w:rsid w:val="00815508"/>
    <w:rsid w:val="00817483"/>
    <w:rsid w:val="008224D0"/>
    <w:rsid w:val="008241AB"/>
    <w:rsid w:val="00824601"/>
    <w:rsid w:val="008464C2"/>
    <w:rsid w:val="00857AB6"/>
    <w:rsid w:val="0086100E"/>
    <w:rsid w:val="0086363D"/>
    <w:rsid w:val="0087090C"/>
    <w:rsid w:val="00871F0A"/>
    <w:rsid w:val="00875E19"/>
    <w:rsid w:val="00887E9E"/>
    <w:rsid w:val="00890EEE"/>
    <w:rsid w:val="008918E6"/>
    <w:rsid w:val="008B1890"/>
    <w:rsid w:val="008B59B8"/>
    <w:rsid w:val="008C6392"/>
    <w:rsid w:val="008E48B0"/>
    <w:rsid w:val="008F64FC"/>
    <w:rsid w:val="009144AA"/>
    <w:rsid w:val="00946781"/>
    <w:rsid w:val="00950C7F"/>
    <w:rsid w:val="00963CA3"/>
    <w:rsid w:val="0097713E"/>
    <w:rsid w:val="00981FCD"/>
    <w:rsid w:val="00985339"/>
    <w:rsid w:val="00987C31"/>
    <w:rsid w:val="009971C5"/>
    <w:rsid w:val="009C0BC3"/>
    <w:rsid w:val="009C2CC5"/>
    <w:rsid w:val="009D5F0B"/>
    <w:rsid w:val="009E0910"/>
    <w:rsid w:val="009F44FF"/>
    <w:rsid w:val="009F4BB3"/>
    <w:rsid w:val="009F59E7"/>
    <w:rsid w:val="00A54C33"/>
    <w:rsid w:val="00A76C63"/>
    <w:rsid w:val="00AC4002"/>
    <w:rsid w:val="00AD11F1"/>
    <w:rsid w:val="00AF4CF9"/>
    <w:rsid w:val="00AF7551"/>
    <w:rsid w:val="00B043D9"/>
    <w:rsid w:val="00B06E79"/>
    <w:rsid w:val="00B13FD7"/>
    <w:rsid w:val="00B16BD4"/>
    <w:rsid w:val="00B16C45"/>
    <w:rsid w:val="00B22D7A"/>
    <w:rsid w:val="00B3481F"/>
    <w:rsid w:val="00B34E26"/>
    <w:rsid w:val="00B4432F"/>
    <w:rsid w:val="00B60FB0"/>
    <w:rsid w:val="00B67910"/>
    <w:rsid w:val="00B811E7"/>
    <w:rsid w:val="00B823F1"/>
    <w:rsid w:val="00B84EF8"/>
    <w:rsid w:val="00B9147D"/>
    <w:rsid w:val="00B95156"/>
    <w:rsid w:val="00BA31FC"/>
    <w:rsid w:val="00BC4721"/>
    <w:rsid w:val="00BE4AEB"/>
    <w:rsid w:val="00BF25D8"/>
    <w:rsid w:val="00C04BE4"/>
    <w:rsid w:val="00C213C7"/>
    <w:rsid w:val="00C264C5"/>
    <w:rsid w:val="00C45CF6"/>
    <w:rsid w:val="00C46AFC"/>
    <w:rsid w:val="00C55CBC"/>
    <w:rsid w:val="00C64997"/>
    <w:rsid w:val="00C875FD"/>
    <w:rsid w:val="00CE6658"/>
    <w:rsid w:val="00D0106D"/>
    <w:rsid w:val="00D03746"/>
    <w:rsid w:val="00D20DEB"/>
    <w:rsid w:val="00D4032D"/>
    <w:rsid w:val="00D43208"/>
    <w:rsid w:val="00D47427"/>
    <w:rsid w:val="00D54625"/>
    <w:rsid w:val="00D61F3E"/>
    <w:rsid w:val="00D63AA5"/>
    <w:rsid w:val="00D6401F"/>
    <w:rsid w:val="00D85FE8"/>
    <w:rsid w:val="00DA4883"/>
    <w:rsid w:val="00DB3128"/>
    <w:rsid w:val="00DB42C2"/>
    <w:rsid w:val="00DC5FB0"/>
    <w:rsid w:val="00DD777F"/>
    <w:rsid w:val="00DE143B"/>
    <w:rsid w:val="00DE421D"/>
    <w:rsid w:val="00DF0C26"/>
    <w:rsid w:val="00E04443"/>
    <w:rsid w:val="00E23769"/>
    <w:rsid w:val="00E2387F"/>
    <w:rsid w:val="00E25CC3"/>
    <w:rsid w:val="00E601DC"/>
    <w:rsid w:val="00E6735E"/>
    <w:rsid w:val="00E74D77"/>
    <w:rsid w:val="00E96397"/>
    <w:rsid w:val="00E969A1"/>
    <w:rsid w:val="00E97E64"/>
    <w:rsid w:val="00EA4BB1"/>
    <w:rsid w:val="00EA7847"/>
    <w:rsid w:val="00EB3D70"/>
    <w:rsid w:val="00EC130D"/>
    <w:rsid w:val="00EC2C85"/>
    <w:rsid w:val="00ED61F1"/>
    <w:rsid w:val="00F20743"/>
    <w:rsid w:val="00F25545"/>
    <w:rsid w:val="00F30C37"/>
    <w:rsid w:val="00F35083"/>
    <w:rsid w:val="00F54365"/>
    <w:rsid w:val="00F54D1F"/>
    <w:rsid w:val="00F63894"/>
    <w:rsid w:val="00F67838"/>
    <w:rsid w:val="00F7781E"/>
    <w:rsid w:val="00FA6675"/>
    <w:rsid w:val="00FE5D3D"/>
    <w:rsid w:val="00FF62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65EEDE-5E78-4DB6-AFEE-AD31DAF2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6E04BF"/>
    <w:pPr>
      <w:suppressAutoHyphens/>
      <w:autoSpaceDN w:val="0"/>
      <w:spacing w:after="160" w:line="247" w:lineRule="auto"/>
      <w:ind w:left="720"/>
      <w:textAlignment w:val="baseline"/>
    </w:pPr>
    <w:rPr>
      <w:rFonts w:ascii="Calibri" w:eastAsia="Times New Roman" w:hAnsi="Calibri"/>
      <w:sz w:val="22"/>
      <w:szCs w:val="22"/>
      <w:lang w:eastAsia="en-US"/>
    </w:rPr>
  </w:style>
  <w:style w:type="character" w:styleId="CommentReference">
    <w:name w:val="annotation reference"/>
    <w:basedOn w:val="DefaultParagraphFont"/>
    <w:uiPriority w:val="99"/>
    <w:rsid w:val="0058080C"/>
    <w:rPr>
      <w:sz w:val="16"/>
    </w:rPr>
  </w:style>
  <w:style w:type="paragraph" w:styleId="CommentText">
    <w:name w:val="annotation text"/>
    <w:basedOn w:val="Normal"/>
    <w:link w:val="CommentTextChar"/>
    <w:uiPriority w:val="99"/>
    <w:rsid w:val="0058080C"/>
    <w:rPr>
      <w:sz w:val="20"/>
      <w:szCs w:val="20"/>
    </w:rPr>
  </w:style>
  <w:style w:type="character" w:customStyle="1" w:styleId="CommentTextChar">
    <w:name w:val="Comment Text Char"/>
    <w:basedOn w:val="DefaultParagraphFont"/>
    <w:link w:val="CommentText"/>
    <w:uiPriority w:val="99"/>
    <w:locked/>
    <w:rsid w:val="0058080C"/>
    <w:rPr>
      <w:lang w:val="x-none" w:eastAsia="zh-CN"/>
    </w:rPr>
  </w:style>
  <w:style w:type="paragraph" w:styleId="CommentSubject">
    <w:name w:val="annotation subject"/>
    <w:basedOn w:val="CommentText"/>
    <w:next w:val="CommentText"/>
    <w:link w:val="CommentSubjectChar"/>
    <w:uiPriority w:val="99"/>
    <w:rsid w:val="0058080C"/>
    <w:rPr>
      <w:b/>
      <w:bCs/>
    </w:rPr>
  </w:style>
  <w:style w:type="character" w:customStyle="1" w:styleId="CommentSubjectChar">
    <w:name w:val="Comment Subject Char"/>
    <w:basedOn w:val="CommentTextChar"/>
    <w:link w:val="CommentSubject"/>
    <w:uiPriority w:val="99"/>
    <w:locked/>
    <w:rsid w:val="0058080C"/>
    <w:rPr>
      <w:b/>
      <w:lang w:val="x-none" w:eastAsia="zh-CN"/>
    </w:rPr>
  </w:style>
  <w:style w:type="paragraph" w:styleId="BalloonText">
    <w:name w:val="Balloon Text"/>
    <w:basedOn w:val="Normal"/>
    <w:link w:val="BalloonTextChar"/>
    <w:uiPriority w:val="99"/>
    <w:rsid w:val="0058080C"/>
    <w:rPr>
      <w:rFonts w:ascii="Segoe UI" w:hAnsi="Segoe UI" w:cs="Segoe UI"/>
      <w:sz w:val="18"/>
      <w:szCs w:val="18"/>
    </w:rPr>
  </w:style>
  <w:style w:type="character" w:customStyle="1" w:styleId="BalloonTextChar">
    <w:name w:val="Balloon Text Char"/>
    <w:basedOn w:val="DefaultParagraphFont"/>
    <w:link w:val="BalloonText"/>
    <w:uiPriority w:val="99"/>
    <w:locked/>
    <w:rsid w:val="0058080C"/>
    <w:rPr>
      <w:rFonts w:ascii="Segoe UI" w:hAnsi="Segoe UI"/>
      <w:sz w:val="18"/>
      <w:lang w:val="x-none" w:eastAsia="zh-CN"/>
    </w:rPr>
  </w:style>
  <w:style w:type="character" w:styleId="Hyperlink">
    <w:name w:val="Hyperlink"/>
    <w:basedOn w:val="DefaultParagraphFont"/>
    <w:uiPriority w:val="99"/>
    <w:rsid w:val="00B13FD7"/>
    <w:rPr>
      <w:color w:val="0563C1"/>
      <w:u w:val="single"/>
    </w:rPr>
  </w:style>
  <w:style w:type="character" w:styleId="FollowedHyperlink">
    <w:name w:val="FollowedHyperlink"/>
    <w:basedOn w:val="DefaultParagraphFont"/>
    <w:uiPriority w:val="99"/>
    <w:rsid w:val="00C45CF6"/>
    <w:rPr>
      <w:color w:val="954F72"/>
      <w:u w:val="single"/>
    </w:rPr>
  </w:style>
  <w:style w:type="paragraph" w:styleId="Revision">
    <w:name w:val="Revision"/>
    <w:hidden/>
    <w:uiPriority w:val="99"/>
    <w:semiHidden/>
    <w:rsid w:val="00653343"/>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410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udiembassy.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EA01-D16D-431A-8AD9-B9B73325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1198</Words>
  <Characters>6835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iar3team</dc:creator>
  <cp:keywords/>
  <dc:description/>
  <cp:lastModifiedBy>iar3team</cp:lastModifiedBy>
  <cp:revision>2</cp:revision>
  <dcterms:created xsi:type="dcterms:W3CDTF">2017-07-21T16:09:00Z</dcterms:created>
  <dcterms:modified xsi:type="dcterms:W3CDTF">2017-07-21T16:09:00Z</dcterms:modified>
</cp:coreProperties>
</file>