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835A7D" w:rsidRDefault="0026766F" w:rsidP="00F87037">
      <w:pPr>
        <w:pStyle w:val="AIUrgentActionTopHeading"/>
        <w:tabs>
          <w:tab w:val="clear" w:pos="567"/>
        </w:tabs>
        <w:spacing w:line="240" w:lineRule="auto"/>
        <w:rPr>
          <w:rFonts w:cs="Arial"/>
          <w:sz w:val="120"/>
          <w:szCs w:val="120"/>
        </w:rPr>
      </w:pPr>
      <w:r w:rsidRPr="00835A7D">
        <w:rPr>
          <w:rFonts w:cs="Arial"/>
          <w:sz w:val="120"/>
          <w:szCs w:val="120"/>
        </w:rPr>
        <w:t>URGENT ACTION</w:t>
      </w:r>
    </w:p>
    <w:p w:rsidR="0026766F" w:rsidRPr="00835A7D" w:rsidRDefault="00831C10" w:rsidP="00F87037">
      <w:pPr>
        <w:rPr>
          <w:rStyle w:val="AIHeadline"/>
          <w:rFonts w:cs="Arial"/>
          <w:snapToGrid w:val="0"/>
          <w:sz w:val="36"/>
          <w:szCs w:val="36"/>
        </w:rPr>
      </w:pPr>
      <w:r w:rsidRPr="00835A7D">
        <w:rPr>
          <w:rStyle w:val="AIHeadline"/>
          <w:rFonts w:cs="Arial"/>
          <w:snapToGrid w:val="0"/>
          <w:sz w:val="36"/>
          <w:szCs w:val="36"/>
        </w:rPr>
        <w:t>Aliaksei mikhalenya</w:t>
      </w:r>
      <w:r w:rsidR="00835A7D" w:rsidRPr="00835A7D">
        <w:rPr>
          <w:rStyle w:val="AIHeadline"/>
          <w:rFonts w:cs="Arial"/>
          <w:snapToGrid w:val="0"/>
          <w:sz w:val="36"/>
          <w:szCs w:val="36"/>
        </w:rPr>
        <w:t xml:space="preserve"> </w:t>
      </w:r>
      <w:r w:rsidR="001241DB" w:rsidRPr="00835A7D">
        <w:rPr>
          <w:rStyle w:val="AIHeadline"/>
          <w:rFonts w:cs="Arial"/>
          <w:snapToGrid w:val="0"/>
          <w:sz w:val="36"/>
          <w:szCs w:val="36"/>
        </w:rPr>
        <w:t>AT RISK OF IMMINENT EXECUTION</w:t>
      </w:r>
    </w:p>
    <w:p w:rsidR="0026766F" w:rsidRPr="00835A7D" w:rsidRDefault="00831C10" w:rsidP="00F87037">
      <w:pPr>
        <w:pStyle w:val="AIintropara"/>
        <w:spacing w:after="240" w:line="240" w:lineRule="auto"/>
        <w:rPr>
          <w:rFonts w:cs="Arial"/>
        </w:rPr>
      </w:pPr>
      <w:r w:rsidRPr="00835A7D">
        <w:rPr>
          <w:rFonts w:cs="Arial"/>
        </w:rPr>
        <w:t>Aliaksei Mikhalenya</w:t>
      </w:r>
      <w:r w:rsidR="00835A7D">
        <w:rPr>
          <w:rFonts w:cs="Arial"/>
        </w:rPr>
        <w:t xml:space="preserve"> </w:t>
      </w:r>
      <w:r w:rsidR="00A31D7F" w:rsidRPr="00835A7D">
        <w:rPr>
          <w:rFonts w:cs="Arial"/>
        </w:rPr>
        <w:t xml:space="preserve">was sentenced to death by the </w:t>
      </w:r>
      <w:r w:rsidRPr="00835A7D">
        <w:rPr>
          <w:rFonts w:cs="Arial"/>
        </w:rPr>
        <w:t>H</w:t>
      </w:r>
      <w:r w:rsidR="00A31D7F" w:rsidRPr="00835A7D">
        <w:rPr>
          <w:rFonts w:cs="Arial"/>
        </w:rPr>
        <w:t xml:space="preserve">omel Regional Court, in southeast Belarus, on </w:t>
      </w:r>
      <w:r w:rsidR="00835A7D">
        <w:rPr>
          <w:rFonts w:cs="Arial"/>
        </w:rPr>
        <w:t>17 March</w:t>
      </w:r>
      <w:r w:rsidR="00A31D7F" w:rsidRPr="00835A7D">
        <w:rPr>
          <w:rFonts w:cs="Arial"/>
        </w:rPr>
        <w:t xml:space="preserve">. </w:t>
      </w:r>
      <w:r w:rsidRPr="00835A7D">
        <w:rPr>
          <w:rFonts w:cs="Arial"/>
        </w:rPr>
        <w:t xml:space="preserve">His sentence was upheld by the </w:t>
      </w:r>
      <w:r w:rsidR="00A31D7F" w:rsidRPr="00835A7D">
        <w:rPr>
          <w:rFonts w:cs="Arial"/>
        </w:rPr>
        <w:t xml:space="preserve">Supreme Court </w:t>
      </w:r>
      <w:r w:rsidR="00835A7D">
        <w:rPr>
          <w:rFonts w:cs="Arial"/>
        </w:rPr>
        <w:t>on 30 June</w:t>
      </w:r>
      <w:r w:rsidRPr="00835A7D">
        <w:rPr>
          <w:rFonts w:cs="Arial"/>
        </w:rPr>
        <w:t xml:space="preserve"> </w:t>
      </w:r>
      <w:r w:rsidR="00A31D7F" w:rsidRPr="00835A7D">
        <w:rPr>
          <w:rFonts w:cs="Arial"/>
        </w:rPr>
        <w:t xml:space="preserve">and </w:t>
      </w:r>
      <w:r w:rsidRPr="00835A7D">
        <w:rPr>
          <w:rFonts w:cs="Arial"/>
        </w:rPr>
        <w:t xml:space="preserve">he </w:t>
      </w:r>
      <w:r w:rsidR="00A31D7F" w:rsidRPr="00835A7D">
        <w:rPr>
          <w:rFonts w:cs="Arial"/>
        </w:rPr>
        <w:t>is now at risk of imminent execution.</w:t>
      </w:r>
    </w:p>
    <w:p w:rsidR="00A31D7F" w:rsidRPr="00835A7D" w:rsidRDefault="00E76037" w:rsidP="00F87037">
      <w:pPr>
        <w:pStyle w:val="Default"/>
        <w:spacing w:after="240"/>
        <w:rPr>
          <w:sz w:val="20"/>
          <w:szCs w:val="20"/>
        </w:rPr>
      </w:pPr>
      <w:r w:rsidRPr="00835A7D">
        <w:rPr>
          <w:rStyle w:val="StyleAIBodytextAsianSimSunChar"/>
          <w:b/>
          <w:sz w:val="20"/>
          <w:szCs w:val="20"/>
        </w:rPr>
        <w:t>Aliaksei Mikhalenya</w:t>
      </w:r>
      <w:r w:rsidR="00A31D7F" w:rsidRPr="00835A7D">
        <w:rPr>
          <w:b/>
          <w:bCs/>
          <w:sz w:val="20"/>
          <w:szCs w:val="20"/>
        </w:rPr>
        <w:t xml:space="preserve"> </w:t>
      </w:r>
      <w:r w:rsidR="00A31D7F" w:rsidRPr="00835A7D">
        <w:rPr>
          <w:sz w:val="20"/>
          <w:szCs w:val="20"/>
        </w:rPr>
        <w:t xml:space="preserve">was sentenced to death by the </w:t>
      </w:r>
      <w:r w:rsidRPr="00835A7D">
        <w:rPr>
          <w:sz w:val="20"/>
          <w:szCs w:val="20"/>
        </w:rPr>
        <w:t xml:space="preserve">Homel </w:t>
      </w:r>
      <w:r w:rsidR="00A31D7F" w:rsidRPr="00835A7D">
        <w:rPr>
          <w:sz w:val="20"/>
          <w:szCs w:val="20"/>
        </w:rPr>
        <w:t xml:space="preserve">Regional Court, in southeast Belarus, on </w:t>
      </w:r>
      <w:r w:rsidRPr="00835A7D">
        <w:rPr>
          <w:sz w:val="20"/>
          <w:szCs w:val="20"/>
        </w:rPr>
        <w:t xml:space="preserve">17 </w:t>
      </w:r>
      <w:r w:rsidR="00835A7D">
        <w:rPr>
          <w:sz w:val="20"/>
          <w:szCs w:val="20"/>
        </w:rPr>
        <w:t>March 2017</w:t>
      </w:r>
      <w:r w:rsidR="00A31D7F" w:rsidRPr="00835A7D">
        <w:rPr>
          <w:sz w:val="20"/>
          <w:szCs w:val="20"/>
        </w:rPr>
        <w:t xml:space="preserve">. He was found guilty of </w:t>
      </w:r>
      <w:r w:rsidRPr="00835A7D">
        <w:rPr>
          <w:sz w:val="20"/>
          <w:szCs w:val="20"/>
        </w:rPr>
        <w:t>two murders in March 2016</w:t>
      </w:r>
      <w:r w:rsidR="00A31D7F" w:rsidRPr="00835A7D">
        <w:rPr>
          <w:sz w:val="20"/>
          <w:szCs w:val="20"/>
        </w:rPr>
        <w:t xml:space="preserve">. </w:t>
      </w:r>
      <w:r w:rsidR="003C07B4" w:rsidRPr="00835A7D">
        <w:rPr>
          <w:sz w:val="20"/>
          <w:szCs w:val="20"/>
        </w:rPr>
        <w:t>He was arrested shortly after and filed</w:t>
      </w:r>
      <w:r w:rsidR="003433B8" w:rsidRPr="00835A7D">
        <w:rPr>
          <w:sz w:val="20"/>
          <w:szCs w:val="20"/>
        </w:rPr>
        <w:t xml:space="preserve"> a</w:t>
      </w:r>
      <w:r w:rsidR="003C07B4" w:rsidRPr="00835A7D">
        <w:rPr>
          <w:sz w:val="20"/>
          <w:szCs w:val="20"/>
        </w:rPr>
        <w:t xml:space="preserve"> full confession.</w:t>
      </w:r>
      <w:r w:rsidR="00A31D7F" w:rsidRPr="00835A7D">
        <w:rPr>
          <w:sz w:val="20"/>
          <w:szCs w:val="20"/>
        </w:rPr>
        <w:t xml:space="preserve"> </w:t>
      </w:r>
    </w:p>
    <w:p w:rsidR="00072907" w:rsidRPr="00835A7D" w:rsidRDefault="00835A7D" w:rsidP="00F87037">
      <w:pPr>
        <w:pStyle w:val="Default"/>
        <w:spacing w:after="240"/>
        <w:rPr>
          <w:sz w:val="20"/>
          <w:szCs w:val="20"/>
        </w:rPr>
      </w:pPr>
      <w:r>
        <w:rPr>
          <w:sz w:val="20"/>
          <w:szCs w:val="20"/>
        </w:rPr>
        <w:t>On 30 June</w:t>
      </w:r>
      <w:r w:rsidR="003C07B4" w:rsidRPr="00835A7D">
        <w:rPr>
          <w:sz w:val="20"/>
          <w:szCs w:val="20"/>
        </w:rPr>
        <w:t xml:space="preserve">, the Supreme Court denied Aliaksei Mikhalenya’s appeal and upheld his death sentence. </w:t>
      </w:r>
      <w:r w:rsidR="003433B8" w:rsidRPr="00835A7D">
        <w:rPr>
          <w:sz w:val="20"/>
          <w:szCs w:val="20"/>
        </w:rPr>
        <w:t xml:space="preserve">Aliaksei </w:t>
      </w:r>
      <w:r w:rsidR="003C07B4" w:rsidRPr="00835A7D">
        <w:rPr>
          <w:sz w:val="20"/>
          <w:szCs w:val="20"/>
        </w:rPr>
        <w:t xml:space="preserve">Mikhalenya was later transferred to the pre-trial detention centre (SIZO) #1 in Minsk where </w:t>
      </w:r>
      <w:r w:rsidR="00072907" w:rsidRPr="00835A7D">
        <w:rPr>
          <w:sz w:val="20"/>
          <w:szCs w:val="20"/>
        </w:rPr>
        <w:t>death row inmates</w:t>
      </w:r>
      <w:r w:rsidR="009301FE" w:rsidRPr="00835A7D">
        <w:rPr>
          <w:sz w:val="20"/>
          <w:szCs w:val="20"/>
        </w:rPr>
        <w:t xml:space="preserve"> are kept</w:t>
      </w:r>
      <w:r w:rsidR="000B11BF" w:rsidRPr="00835A7D">
        <w:rPr>
          <w:sz w:val="20"/>
          <w:szCs w:val="20"/>
        </w:rPr>
        <w:t xml:space="preserve"> and death sentences are believed to be executed</w:t>
      </w:r>
      <w:r w:rsidR="00072907" w:rsidRPr="00835A7D">
        <w:rPr>
          <w:sz w:val="20"/>
          <w:szCs w:val="20"/>
        </w:rPr>
        <w:t xml:space="preserve">. </w:t>
      </w:r>
      <w:r w:rsidR="008357C7">
        <w:rPr>
          <w:sz w:val="20"/>
          <w:szCs w:val="20"/>
        </w:rPr>
        <w:t>He is</w:t>
      </w:r>
      <w:r w:rsidR="003C07B4" w:rsidRPr="00835A7D">
        <w:rPr>
          <w:sz w:val="20"/>
          <w:szCs w:val="20"/>
        </w:rPr>
        <w:t xml:space="preserve"> at risk of imminent execution. </w:t>
      </w:r>
    </w:p>
    <w:p w:rsidR="00072907" w:rsidRPr="00835A7D" w:rsidRDefault="00072907" w:rsidP="00F87037">
      <w:pPr>
        <w:pStyle w:val="Default"/>
        <w:spacing w:after="240"/>
        <w:rPr>
          <w:sz w:val="20"/>
          <w:szCs w:val="20"/>
        </w:rPr>
      </w:pPr>
      <w:r w:rsidRPr="00835A7D">
        <w:rPr>
          <w:sz w:val="20"/>
          <w:szCs w:val="20"/>
        </w:rPr>
        <w:t xml:space="preserve">In Belarus no warning is given of the date or time of execution and no final meeting with relatives in granted. Death row inmates are executed with a shot to the back of the head. In accordance with Belarusian law, their bodies are not returned to their families for burial, nor is the location of the burial site disclosed. </w:t>
      </w:r>
    </w:p>
    <w:p w:rsidR="00B30C7F" w:rsidRPr="00835A7D" w:rsidRDefault="00072907" w:rsidP="00F87037">
      <w:pPr>
        <w:pStyle w:val="Default"/>
        <w:spacing w:after="240"/>
        <w:rPr>
          <w:sz w:val="20"/>
          <w:szCs w:val="20"/>
        </w:rPr>
      </w:pPr>
      <w:r w:rsidRPr="00835A7D">
        <w:rPr>
          <w:sz w:val="20"/>
          <w:szCs w:val="20"/>
        </w:rPr>
        <w:t xml:space="preserve">Belarus is the only country in Europe and Central Asia which continues to use the death penalty. </w:t>
      </w:r>
    </w:p>
    <w:p w:rsidR="00A31D7F" w:rsidRPr="00835A7D" w:rsidRDefault="00072907" w:rsidP="00F87037">
      <w:pPr>
        <w:pStyle w:val="Default"/>
        <w:spacing w:after="240"/>
      </w:pPr>
      <w:r w:rsidRPr="00835A7D">
        <w:rPr>
          <w:sz w:val="20"/>
          <w:szCs w:val="20"/>
        </w:rPr>
        <w:t>Amnesty International opposes the death penalty in all cases without exception. It violates the right to life, as proclaimed in the Universal Declaration of Human Rights. It is the ultimate cruel, inhuman and degrading punishment.</w:t>
      </w:r>
    </w:p>
    <w:p w:rsidR="0026766F" w:rsidRPr="00835A7D" w:rsidRDefault="00F87037" w:rsidP="00F87037">
      <w:pPr>
        <w:pStyle w:val="AITableHeading"/>
        <w:tabs>
          <w:tab w:val="clear" w:pos="567"/>
        </w:tabs>
        <w:rPr>
          <w:rFonts w:cs="Arial"/>
        </w:rPr>
      </w:pPr>
      <w:r>
        <w:rPr>
          <w:rFonts w:cs="Arial"/>
        </w:rPr>
        <w:t>1) TAKE ACTION</w:t>
      </w:r>
      <w:r>
        <w:rPr>
          <w:rFonts w:cs="Arial"/>
        </w:rPr>
        <w:br/>
        <w:t>Write a letter, send an email, call, fax or tweet:</w:t>
      </w:r>
    </w:p>
    <w:p w:rsidR="00F84916" w:rsidRPr="00835A7D" w:rsidRDefault="00F84916" w:rsidP="00F87037">
      <w:pPr>
        <w:pStyle w:val="Default"/>
        <w:numPr>
          <w:ilvl w:val="0"/>
          <w:numId w:val="2"/>
        </w:numPr>
      </w:pPr>
      <w:r w:rsidRPr="00835A7D">
        <w:rPr>
          <w:sz w:val="20"/>
          <w:szCs w:val="20"/>
        </w:rPr>
        <w:t xml:space="preserve">Urging President Alyaksandr Lukashenka to commute the death sentence of </w:t>
      </w:r>
      <w:r w:rsidR="003C07B4" w:rsidRPr="00835A7D">
        <w:rPr>
          <w:sz w:val="20"/>
          <w:szCs w:val="20"/>
        </w:rPr>
        <w:t>Aliaksei Mikhalenya</w:t>
      </w:r>
      <w:r w:rsidRPr="00835A7D">
        <w:rPr>
          <w:sz w:val="20"/>
          <w:szCs w:val="20"/>
        </w:rPr>
        <w:t xml:space="preserve"> and all those on death row in Belarus; </w:t>
      </w:r>
    </w:p>
    <w:p w:rsidR="00F84916" w:rsidRPr="00835A7D" w:rsidRDefault="00F84916" w:rsidP="00F87037">
      <w:pPr>
        <w:pStyle w:val="Default"/>
        <w:numPr>
          <w:ilvl w:val="0"/>
          <w:numId w:val="2"/>
        </w:numPr>
      </w:pPr>
      <w:r w:rsidRPr="00835A7D">
        <w:rPr>
          <w:sz w:val="20"/>
          <w:szCs w:val="20"/>
        </w:rPr>
        <w:t xml:space="preserve">Calling on the President to establish an immediate moratorium on executions with a view to abolishing the death penalty; </w:t>
      </w:r>
    </w:p>
    <w:p w:rsidR="0026766F" w:rsidRPr="00835A7D" w:rsidRDefault="00F84916" w:rsidP="00F87037">
      <w:pPr>
        <w:pStyle w:val="Default"/>
        <w:numPr>
          <w:ilvl w:val="0"/>
          <w:numId w:val="2"/>
        </w:numPr>
      </w:pPr>
      <w:r w:rsidRPr="00835A7D">
        <w:rPr>
          <w:sz w:val="20"/>
          <w:szCs w:val="20"/>
        </w:rPr>
        <w:t>Stress that whilst we are not seeking to downplay the seriousness of the crime, research shows that the death penalty does not deter crime more than imprisonment</w:t>
      </w:r>
      <w:r w:rsidR="000B11BF" w:rsidRPr="00835A7D">
        <w:rPr>
          <w:sz w:val="20"/>
          <w:szCs w:val="20"/>
        </w:rPr>
        <w:t>,</w:t>
      </w:r>
      <w:r w:rsidRPr="00835A7D">
        <w:rPr>
          <w:sz w:val="20"/>
          <w:szCs w:val="20"/>
        </w:rPr>
        <w:t xml:space="preserve"> and is the ultimate denial of human rights. </w:t>
      </w:r>
    </w:p>
    <w:p w:rsidR="0026766F" w:rsidRPr="00835A7D" w:rsidRDefault="0026766F" w:rsidP="00F87037">
      <w:pPr>
        <w:pStyle w:val="AITableHeading"/>
        <w:tabs>
          <w:tab w:val="clear" w:pos="567"/>
        </w:tabs>
        <w:rPr>
          <w:rFonts w:cs="Arial"/>
        </w:rPr>
      </w:pPr>
    </w:p>
    <w:p w:rsidR="005534BC" w:rsidRPr="00835A7D" w:rsidRDefault="00F87037" w:rsidP="00F87037">
      <w:pPr>
        <w:pStyle w:val="AITableHeading"/>
        <w:tabs>
          <w:tab w:val="clear" w:pos="567"/>
        </w:tabs>
      </w:pPr>
      <w:r>
        <w:t>Contact these two officials by</w:t>
      </w:r>
      <w:r w:rsidR="0026766F" w:rsidRPr="00835A7D">
        <w:t xml:space="preserve"> </w:t>
      </w:r>
      <w:r>
        <w:t>24 August,</w:t>
      </w:r>
      <w:r w:rsidR="00835A7D">
        <w:t xml:space="preserve"> 2017</w:t>
      </w:r>
      <w:r w:rsidR="0026766F" w:rsidRPr="00835A7D">
        <w:t>:</w:t>
      </w:r>
    </w:p>
    <w:p w:rsidR="005534BC" w:rsidRPr="00835A7D" w:rsidRDefault="005534BC" w:rsidP="00F87037">
      <w:pPr>
        <w:pStyle w:val="AIAddressText"/>
        <w:tabs>
          <w:tab w:val="clear" w:pos="567"/>
        </w:tabs>
        <w:spacing w:line="240" w:lineRule="auto"/>
        <w:rPr>
          <w:rFonts w:cs="Arial"/>
          <w:sz w:val="16"/>
          <w:szCs w:val="16"/>
        </w:rPr>
        <w:sectPr w:rsidR="005534BC" w:rsidRPr="00835A7D" w:rsidSect="00F8703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F316DC" w:rsidRPr="00835A7D" w:rsidRDefault="00835A7D" w:rsidP="00F87037">
      <w:pPr>
        <w:pStyle w:val="AIAddressText"/>
        <w:tabs>
          <w:tab w:val="clear" w:pos="567"/>
        </w:tabs>
        <w:spacing w:line="240" w:lineRule="auto"/>
        <w:rPr>
          <w:rFonts w:cs="Arial"/>
          <w:sz w:val="16"/>
          <w:szCs w:val="16"/>
          <w:u w:val="single"/>
        </w:rPr>
      </w:pPr>
      <w:r>
        <w:rPr>
          <w:rFonts w:cs="Arial"/>
          <w:sz w:val="16"/>
          <w:szCs w:val="16"/>
          <w:u w:val="single"/>
        </w:rPr>
        <w:t>President</w:t>
      </w:r>
    </w:p>
    <w:p w:rsidR="00F316DC" w:rsidRPr="00835A7D" w:rsidRDefault="00F316DC" w:rsidP="00F87037">
      <w:pPr>
        <w:pStyle w:val="AIAddressText"/>
        <w:tabs>
          <w:tab w:val="clear" w:pos="567"/>
        </w:tabs>
        <w:spacing w:line="240" w:lineRule="auto"/>
        <w:rPr>
          <w:rFonts w:cs="Arial"/>
          <w:sz w:val="16"/>
          <w:szCs w:val="16"/>
        </w:rPr>
      </w:pPr>
      <w:r w:rsidRPr="00835A7D">
        <w:rPr>
          <w:rFonts w:cs="Arial"/>
          <w:sz w:val="16"/>
          <w:szCs w:val="16"/>
        </w:rPr>
        <w:t xml:space="preserve">Alyaksandr Lukashenka </w:t>
      </w:r>
    </w:p>
    <w:p w:rsidR="00F316DC" w:rsidRPr="00835A7D" w:rsidRDefault="00F316DC" w:rsidP="00F87037">
      <w:pPr>
        <w:pStyle w:val="AIAddressText"/>
        <w:tabs>
          <w:tab w:val="clear" w:pos="567"/>
        </w:tabs>
        <w:spacing w:line="240" w:lineRule="auto"/>
        <w:rPr>
          <w:rFonts w:cs="Arial"/>
          <w:sz w:val="16"/>
          <w:szCs w:val="16"/>
        </w:rPr>
      </w:pPr>
      <w:r w:rsidRPr="00835A7D">
        <w:rPr>
          <w:rFonts w:cs="Arial"/>
          <w:sz w:val="16"/>
          <w:szCs w:val="16"/>
        </w:rPr>
        <w:t xml:space="preserve">Vul. Karla Marksa 38 </w:t>
      </w:r>
    </w:p>
    <w:p w:rsidR="00F316DC" w:rsidRPr="00472A95" w:rsidRDefault="00F316DC" w:rsidP="00F87037">
      <w:pPr>
        <w:pStyle w:val="AIAddressText"/>
        <w:tabs>
          <w:tab w:val="clear" w:pos="567"/>
        </w:tabs>
        <w:spacing w:line="240" w:lineRule="auto"/>
        <w:rPr>
          <w:rFonts w:cs="Arial"/>
          <w:color w:val="000000" w:themeColor="text1"/>
          <w:sz w:val="16"/>
          <w:szCs w:val="16"/>
        </w:rPr>
      </w:pPr>
      <w:r w:rsidRPr="00835A7D">
        <w:rPr>
          <w:rFonts w:cs="Arial"/>
          <w:sz w:val="16"/>
          <w:szCs w:val="16"/>
        </w:rPr>
        <w:t xml:space="preserve">220016 </w:t>
      </w:r>
      <w:r w:rsidRPr="00472A95">
        <w:rPr>
          <w:rFonts w:cs="Arial"/>
          <w:color w:val="000000" w:themeColor="text1"/>
          <w:sz w:val="16"/>
          <w:szCs w:val="16"/>
        </w:rPr>
        <w:t xml:space="preserve">Minsk, Belarus </w:t>
      </w:r>
    </w:p>
    <w:p w:rsidR="00F316DC" w:rsidRPr="00472A95" w:rsidRDefault="00D55160" w:rsidP="00F87037">
      <w:pPr>
        <w:pStyle w:val="AIAddressText"/>
        <w:tabs>
          <w:tab w:val="clear" w:pos="567"/>
        </w:tabs>
        <w:spacing w:line="240" w:lineRule="auto"/>
        <w:rPr>
          <w:rFonts w:cs="Arial"/>
          <w:color w:val="000000" w:themeColor="text1"/>
          <w:sz w:val="16"/>
          <w:szCs w:val="16"/>
        </w:rPr>
      </w:pPr>
      <w:r>
        <w:rPr>
          <w:rFonts w:cs="Arial"/>
          <w:color w:val="000000" w:themeColor="text1"/>
          <w:sz w:val="16"/>
          <w:szCs w:val="16"/>
        </w:rPr>
        <w:t xml:space="preserve">Fax: +375 17 226 06 10 or </w:t>
      </w:r>
      <w:r w:rsidR="00F316DC" w:rsidRPr="00472A95">
        <w:rPr>
          <w:rFonts w:cs="Arial"/>
          <w:color w:val="000000" w:themeColor="text1"/>
          <w:sz w:val="16"/>
          <w:szCs w:val="16"/>
        </w:rPr>
        <w:t xml:space="preserve">+375 17 222 38 72 </w:t>
      </w:r>
    </w:p>
    <w:p w:rsidR="00F316DC" w:rsidRPr="00472A95" w:rsidRDefault="00F316DC" w:rsidP="00F87037">
      <w:pPr>
        <w:pStyle w:val="AIAddressText"/>
        <w:tabs>
          <w:tab w:val="clear" w:pos="567"/>
        </w:tabs>
        <w:spacing w:line="240" w:lineRule="auto"/>
        <w:rPr>
          <w:rFonts w:cs="Arial"/>
          <w:color w:val="000000" w:themeColor="text1"/>
          <w:sz w:val="16"/>
          <w:szCs w:val="16"/>
        </w:rPr>
      </w:pPr>
      <w:r w:rsidRPr="00472A95">
        <w:rPr>
          <w:rFonts w:cs="Arial"/>
          <w:color w:val="000000" w:themeColor="text1"/>
          <w:sz w:val="16"/>
          <w:szCs w:val="16"/>
        </w:rPr>
        <w:t xml:space="preserve">Email: </w:t>
      </w:r>
      <w:hyperlink r:id="rId11" w:history="1">
        <w:r w:rsidRPr="00472A95">
          <w:rPr>
            <w:rStyle w:val="Hyperlink"/>
            <w:rFonts w:cs="Arial"/>
            <w:color w:val="000000" w:themeColor="text1"/>
            <w:sz w:val="16"/>
            <w:szCs w:val="16"/>
          </w:rPr>
          <w:t>contact@presiden</w:t>
        </w:r>
        <w:r w:rsidRPr="00472A95">
          <w:rPr>
            <w:rStyle w:val="Hyperlink"/>
            <w:rFonts w:cs="Arial"/>
            <w:color w:val="000000" w:themeColor="text1"/>
            <w:sz w:val="16"/>
            <w:szCs w:val="16"/>
          </w:rPr>
          <w:t>t.gov.by</w:t>
        </w:r>
      </w:hyperlink>
      <w:r w:rsidRPr="00472A95">
        <w:rPr>
          <w:rFonts w:cs="Arial"/>
          <w:color w:val="000000" w:themeColor="text1"/>
          <w:sz w:val="16"/>
          <w:szCs w:val="16"/>
        </w:rPr>
        <w:t xml:space="preserve"> </w:t>
      </w:r>
    </w:p>
    <w:p w:rsidR="00F87037" w:rsidRPr="00472A95" w:rsidRDefault="00F316DC" w:rsidP="00F87037">
      <w:pPr>
        <w:pStyle w:val="AIAddressText"/>
        <w:tabs>
          <w:tab w:val="clear" w:pos="567"/>
        </w:tabs>
        <w:spacing w:line="240" w:lineRule="auto"/>
        <w:rPr>
          <w:rFonts w:cs="Arial"/>
          <w:b/>
          <w:color w:val="000000" w:themeColor="text1"/>
          <w:sz w:val="16"/>
          <w:szCs w:val="16"/>
        </w:rPr>
      </w:pPr>
      <w:r w:rsidRPr="00472A95">
        <w:rPr>
          <w:rFonts w:cs="Arial"/>
          <w:b/>
          <w:color w:val="000000" w:themeColor="text1"/>
          <w:sz w:val="16"/>
          <w:szCs w:val="16"/>
        </w:rPr>
        <w:t>Salutation: Dear President Lukashenka</w:t>
      </w:r>
    </w:p>
    <w:p w:rsidR="00F87037" w:rsidRPr="00472A95" w:rsidRDefault="00F87037" w:rsidP="00F87037">
      <w:pPr>
        <w:pStyle w:val="AIAddressText"/>
        <w:spacing w:line="240" w:lineRule="auto"/>
        <w:rPr>
          <w:rFonts w:cs="Arial"/>
          <w:color w:val="000000" w:themeColor="text1"/>
          <w:sz w:val="16"/>
          <w:szCs w:val="16"/>
          <w:u w:val="single"/>
        </w:rPr>
      </w:pPr>
      <w:r w:rsidRPr="00472A95">
        <w:rPr>
          <w:rFonts w:cs="Arial"/>
          <w:color w:val="000000" w:themeColor="text1"/>
          <w:sz w:val="16"/>
          <w:szCs w:val="16"/>
          <w:u w:val="single"/>
        </w:rPr>
        <w:t>Chargé d´Affaires Mr. Pavel Shidlovsky</w:t>
      </w:r>
    </w:p>
    <w:p w:rsidR="00F87037" w:rsidRPr="00472A95" w:rsidRDefault="00F87037" w:rsidP="00F87037">
      <w:pPr>
        <w:pStyle w:val="AIAddressText"/>
        <w:spacing w:line="240" w:lineRule="auto"/>
        <w:rPr>
          <w:rFonts w:cs="Arial"/>
          <w:color w:val="000000" w:themeColor="text1"/>
          <w:sz w:val="16"/>
          <w:szCs w:val="16"/>
        </w:rPr>
      </w:pPr>
      <w:r w:rsidRPr="00472A95">
        <w:rPr>
          <w:rFonts w:cs="Arial"/>
          <w:color w:val="000000" w:themeColor="text1"/>
          <w:sz w:val="16"/>
          <w:szCs w:val="16"/>
        </w:rPr>
        <w:t>Embassy of Belarus</w:t>
      </w:r>
    </w:p>
    <w:p w:rsidR="00F87037" w:rsidRPr="00472A95" w:rsidRDefault="00F87037" w:rsidP="00F87037">
      <w:pPr>
        <w:pStyle w:val="AIAddressText"/>
        <w:spacing w:line="240" w:lineRule="auto"/>
        <w:rPr>
          <w:rFonts w:cs="Arial"/>
          <w:color w:val="000000" w:themeColor="text1"/>
          <w:sz w:val="16"/>
          <w:szCs w:val="16"/>
        </w:rPr>
      </w:pPr>
      <w:r w:rsidRPr="00472A95">
        <w:rPr>
          <w:rFonts w:cs="Arial"/>
          <w:color w:val="000000" w:themeColor="text1"/>
          <w:sz w:val="16"/>
          <w:szCs w:val="16"/>
        </w:rPr>
        <w:t>1619 New Hampshire Ave NW, Washington DC 20009</w:t>
      </w:r>
    </w:p>
    <w:p w:rsidR="00F87037" w:rsidRPr="00472A95" w:rsidRDefault="00F87037" w:rsidP="00F87037">
      <w:pPr>
        <w:pStyle w:val="AIAddressText"/>
        <w:spacing w:line="240" w:lineRule="auto"/>
        <w:rPr>
          <w:rFonts w:cs="Arial"/>
          <w:color w:val="000000" w:themeColor="text1"/>
          <w:sz w:val="16"/>
          <w:szCs w:val="16"/>
        </w:rPr>
      </w:pPr>
      <w:r w:rsidRPr="00472A95">
        <w:rPr>
          <w:rFonts w:cs="Arial"/>
          <w:color w:val="000000" w:themeColor="text1"/>
          <w:sz w:val="16"/>
          <w:szCs w:val="16"/>
        </w:rPr>
        <w:t>Fax:</w:t>
      </w:r>
      <w:r w:rsidRPr="00472A95">
        <w:rPr>
          <w:rFonts w:cs="Arial"/>
          <w:color w:val="000000" w:themeColor="text1"/>
          <w:sz w:val="16"/>
          <w:szCs w:val="16"/>
        </w:rPr>
        <w:t xml:space="preserve"> 202 986 1805 or 1 202 986 1805</w:t>
      </w:r>
    </w:p>
    <w:p w:rsidR="00F87037" w:rsidRPr="00472A95" w:rsidRDefault="00F87037" w:rsidP="00F87037">
      <w:pPr>
        <w:pStyle w:val="AIAddressText"/>
        <w:spacing w:line="240" w:lineRule="auto"/>
        <w:rPr>
          <w:rFonts w:cs="Arial"/>
          <w:color w:val="000000" w:themeColor="text1"/>
          <w:sz w:val="16"/>
          <w:szCs w:val="16"/>
        </w:rPr>
      </w:pPr>
      <w:r w:rsidRPr="00472A95">
        <w:rPr>
          <w:rFonts w:cs="Arial"/>
          <w:color w:val="000000" w:themeColor="text1"/>
          <w:sz w:val="16"/>
          <w:szCs w:val="16"/>
        </w:rPr>
        <w:t>Phone: 202 986 9420 or</w:t>
      </w:r>
      <w:r w:rsidRPr="00472A95">
        <w:rPr>
          <w:rFonts w:cs="Arial"/>
          <w:color w:val="000000" w:themeColor="text1"/>
          <w:sz w:val="16"/>
          <w:szCs w:val="16"/>
        </w:rPr>
        <w:t xml:space="preserve"> 1 202 986 1606</w:t>
      </w:r>
    </w:p>
    <w:p w:rsidR="00F87037" w:rsidRPr="00472A95" w:rsidRDefault="00F87037" w:rsidP="00F87037">
      <w:pPr>
        <w:pStyle w:val="AIAddressText"/>
        <w:tabs>
          <w:tab w:val="clear" w:pos="567"/>
        </w:tabs>
        <w:spacing w:line="240" w:lineRule="auto"/>
        <w:rPr>
          <w:rFonts w:cs="Arial"/>
          <w:color w:val="000000" w:themeColor="text1"/>
          <w:sz w:val="16"/>
          <w:szCs w:val="16"/>
        </w:rPr>
      </w:pPr>
      <w:r w:rsidRPr="00472A95">
        <w:rPr>
          <w:rFonts w:cs="Arial"/>
          <w:color w:val="000000" w:themeColor="text1"/>
          <w:sz w:val="16"/>
          <w:szCs w:val="16"/>
        </w:rPr>
        <w:t xml:space="preserve">Email: </w:t>
      </w:r>
      <w:hyperlink r:id="rId12" w:history="1">
        <w:r w:rsidRPr="00472A95">
          <w:rPr>
            <w:rStyle w:val="Hyperlink"/>
            <w:rFonts w:cs="Arial"/>
            <w:color w:val="000000" w:themeColor="text1"/>
            <w:sz w:val="16"/>
            <w:szCs w:val="16"/>
          </w:rPr>
          <w:t>us@mfa.gov.b</w:t>
        </w:r>
        <w:r w:rsidRPr="00472A95">
          <w:rPr>
            <w:rStyle w:val="Hyperlink"/>
            <w:rFonts w:cs="Arial"/>
            <w:color w:val="000000" w:themeColor="text1"/>
            <w:sz w:val="16"/>
            <w:szCs w:val="16"/>
          </w:rPr>
          <w:t>y</w:t>
        </w:r>
      </w:hyperlink>
    </w:p>
    <w:p w:rsidR="00F87037" w:rsidRPr="00472A95" w:rsidRDefault="00F87037" w:rsidP="003F2E42">
      <w:pPr>
        <w:pStyle w:val="AIAddressText"/>
        <w:tabs>
          <w:tab w:val="clear" w:pos="567"/>
        </w:tabs>
        <w:spacing w:line="240" w:lineRule="auto"/>
        <w:rPr>
          <w:rFonts w:cs="Arial"/>
          <w:b/>
          <w:color w:val="000000" w:themeColor="text1"/>
          <w:sz w:val="16"/>
          <w:szCs w:val="16"/>
        </w:rPr>
      </w:pPr>
      <w:r w:rsidRPr="00472A95">
        <w:rPr>
          <w:rFonts w:cs="Arial"/>
          <w:b/>
          <w:color w:val="000000" w:themeColor="text1"/>
          <w:sz w:val="16"/>
          <w:szCs w:val="16"/>
        </w:rPr>
        <w:t>Salutation: Dear Counsellor</w:t>
      </w:r>
    </w:p>
    <w:p w:rsidR="003F2E42" w:rsidRPr="00472A95" w:rsidRDefault="003F2E42" w:rsidP="003F2E42">
      <w:pPr>
        <w:pStyle w:val="AIAddressText"/>
        <w:tabs>
          <w:tab w:val="clear" w:pos="567"/>
        </w:tabs>
        <w:spacing w:line="240" w:lineRule="auto"/>
        <w:rPr>
          <w:rFonts w:cs="Arial"/>
          <w:b/>
          <w:color w:val="000000" w:themeColor="text1"/>
          <w:sz w:val="16"/>
          <w:szCs w:val="16"/>
        </w:rPr>
        <w:sectPr w:rsidR="003F2E42" w:rsidRPr="00472A95" w:rsidSect="003F2E42">
          <w:type w:val="continuous"/>
          <w:pgSz w:w="12240" w:h="15840" w:code="1"/>
          <w:pgMar w:top="720" w:right="720" w:bottom="2160" w:left="720" w:header="0" w:footer="567" w:gutter="0"/>
          <w:cols w:num="2" w:space="567"/>
          <w:titlePg/>
          <w:docGrid w:linePitch="360"/>
        </w:sectPr>
      </w:pPr>
    </w:p>
    <w:p w:rsidR="003F2E42" w:rsidRDefault="003F2E42" w:rsidP="003F2E42">
      <w:pPr>
        <w:pStyle w:val="AIAddressText"/>
        <w:tabs>
          <w:tab w:val="clear" w:pos="567"/>
        </w:tabs>
        <w:spacing w:line="240" w:lineRule="auto"/>
        <w:rPr>
          <w:rFonts w:cs="Arial"/>
          <w:b/>
          <w:sz w:val="16"/>
          <w:szCs w:val="16"/>
        </w:rPr>
      </w:pPr>
    </w:p>
    <w:p w:rsidR="003F2E42" w:rsidRDefault="003F2E42" w:rsidP="003F2E42">
      <w:pPr>
        <w:pStyle w:val="AIAddressText"/>
        <w:tabs>
          <w:tab w:val="clear" w:pos="567"/>
        </w:tabs>
        <w:spacing w:line="240" w:lineRule="auto"/>
        <w:rPr>
          <w:rFonts w:cs="Arial"/>
          <w:b/>
          <w:sz w:val="16"/>
          <w:szCs w:val="16"/>
        </w:rPr>
      </w:pPr>
      <w:bookmarkStart w:id="0" w:name="_GoBack"/>
      <w:bookmarkEnd w:id="0"/>
    </w:p>
    <w:p w:rsidR="003F2E42" w:rsidRPr="009B1268" w:rsidRDefault="003F2E42" w:rsidP="003F2E4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F2E42" w:rsidRPr="009B1268" w:rsidRDefault="003F2E42" w:rsidP="003F2E42">
      <w:pPr>
        <w:autoSpaceDE w:val="0"/>
        <w:autoSpaceDN w:val="0"/>
        <w:adjustRightInd w:val="0"/>
        <w:rPr>
          <w:rFonts w:ascii="Arial" w:hAnsi="Arial" w:cs="Arial"/>
          <w:color w:val="000000"/>
          <w:sz w:val="20"/>
          <w:szCs w:val="20"/>
        </w:rPr>
      </w:pPr>
      <w:hyperlink r:id="rId13" w:history="1">
        <w:r w:rsidRPr="009F2E36">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r>
        <w:rPr>
          <w:rFonts w:ascii="Arial" w:hAnsi="Arial" w:cs="Arial"/>
          <w:i/>
          <w:iCs/>
          <w:color w:val="000000"/>
          <w:sz w:val="20"/>
          <w:szCs w:val="20"/>
        </w:rPr>
        <w:t>172.17</w:t>
      </w:r>
    </w:p>
    <w:p w:rsidR="003F2E42" w:rsidRPr="00C27E96" w:rsidRDefault="003F2E42" w:rsidP="003F2E4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F2E42" w:rsidRPr="003F2E42" w:rsidRDefault="003F2E42" w:rsidP="003F2E42">
      <w:pPr>
        <w:pStyle w:val="AIAddressText"/>
        <w:tabs>
          <w:tab w:val="clear" w:pos="567"/>
        </w:tabs>
        <w:spacing w:line="240" w:lineRule="auto"/>
        <w:rPr>
          <w:rFonts w:cs="Arial"/>
          <w:b/>
          <w:sz w:val="16"/>
          <w:szCs w:val="16"/>
        </w:rPr>
      </w:pPr>
    </w:p>
    <w:p w:rsidR="00F87037" w:rsidRDefault="00F87037" w:rsidP="00F87037">
      <w:pPr>
        <w:pStyle w:val="AIUASecondHeading"/>
        <w:spacing w:line="240" w:lineRule="auto"/>
        <w:rPr>
          <w:rFonts w:ascii="Arial" w:hAnsi="Arial" w:cs="Arial"/>
        </w:rPr>
      </w:pPr>
    </w:p>
    <w:p w:rsidR="0026766F" w:rsidRPr="00835A7D" w:rsidRDefault="0026766F" w:rsidP="00F87037">
      <w:pPr>
        <w:pStyle w:val="AIUASecondHeading"/>
        <w:spacing w:line="240" w:lineRule="auto"/>
        <w:rPr>
          <w:rFonts w:ascii="Arial" w:hAnsi="Arial" w:cs="Arial"/>
        </w:rPr>
      </w:pPr>
      <w:r w:rsidRPr="00835A7D">
        <w:rPr>
          <w:rFonts w:ascii="Arial" w:hAnsi="Arial" w:cs="Arial"/>
        </w:rPr>
        <w:lastRenderedPageBreak/>
        <w:t>URGENT ACTION</w:t>
      </w:r>
    </w:p>
    <w:p w:rsidR="006E77D3" w:rsidRPr="00835A7D" w:rsidRDefault="00835A7D" w:rsidP="00F87037">
      <w:pPr>
        <w:rPr>
          <w:rStyle w:val="AIHeadline"/>
          <w:rFonts w:cs="Arial"/>
          <w:snapToGrid w:val="0"/>
          <w:sz w:val="36"/>
          <w:szCs w:val="36"/>
        </w:rPr>
      </w:pPr>
      <w:r>
        <w:rPr>
          <w:rStyle w:val="AIHeadline"/>
          <w:rFonts w:cs="Arial"/>
          <w:snapToGrid w:val="0"/>
          <w:sz w:val="36"/>
          <w:szCs w:val="36"/>
        </w:rPr>
        <w:t xml:space="preserve">Aliaksei mikhalenya </w:t>
      </w:r>
      <w:r w:rsidR="006E77D3" w:rsidRPr="00835A7D">
        <w:rPr>
          <w:rStyle w:val="AIHeadline"/>
          <w:rFonts w:cs="Arial"/>
          <w:snapToGrid w:val="0"/>
          <w:sz w:val="36"/>
          <w:szCs w:val="36"/>
        </w:rPr>
        <w:t>AT RISK OF IMMINENT EXECUTION</w:t>
      </w:r>
    </w:p>
    <w:p w:rsidR="0026766F" w:rsidRPr="00835A7D" w:rsidRDefault="0026766F" w:rsidP="00F87037">
      <w:pPr>
        <w:pStyle w:val="Heading2"/>
        <w:spacing w:before="120" w:after="120" w:line="240" w:lineRule="auto"/>
        <w:rPr>
          <w:rFonts w:ascii="Arial" w:hAnsi="Arial" w:cs="Arial"/>
        </w:rPr>
      </w:pPr>
      <w:r w:rsidRPr="00835A7D">
        <w:rPr>
          <w:rFonts w:ascii="Arial" w:hAnsi="Arial" w:cs="Arial"/>
        </w:rPr>
        <w:t>ADditional Information</w:t>
      </w:r>
    </w:p>
    <w:p w:rsidR="005779E8" w:rsidRPr="00835A7D" w:rsidRDefault="003544F6" w:rsidP="00F87037">
      <w:pPr>
        <w:pStyle w:val="Default"/>
        <w:spacing w:after="100" w:afterAutospacing="1"/>
        <w:rPr>
          <w:sz w:val="18"/>
          <w:szCs w:val="18"/>
        </w:rPr>
      </w:pPr>
      <w:r w:rsidRPr="00835A7D">
        <w:rPr>
          <w:sz w:val="18"/>
          <w:szCs w:val="18"/>
        </w:rPr>
        <w:t>Al</w:t>
      </w:r>
      <w:r w:rsidR="006E77D3" w:rsidRPr="00835A7D">
        <w:rPr>
          <w:sz w:val="18"/>
          <w:szCs w:val="18"/>
        </w:rPr>
        <w:t>i</w:t>
      </w:r>
      <w:r w:rsidRPr="00835A7D">
        <w:rPr>
          <w:sz w:val="18"/>
          <w:szCs w:val="18"/>
        </w:rPr>
        <w:t xml:space="preserve">aksei Mikhalenya allegedly murdered two people on 4 March 2016 after having a fight with them. He </w:t>
      </w:r>
      <w:r w:rsidR="003433B8" w:rsidRPr="00835A7D">
        <w:rPr>
          <w:sz w:val="18"/>
          <w:szCs w:val="18"/>
        </w:rPr>
        <w:t xml:space="preserve">had </w:t>
      </w:r>
      <w:r w:rsidRPr="00835A7D">
        <w:rPr>
          <w:sz w:val="18"/>
          <w:szCs w:val="18"/>
        </w:rPr>
        <w:t xml:space="preserve">recently </w:t>
      </w:r>
      <w:r w:rsidR="003433B8" w:rsidRPr="00835A7D">
        <w:rPr>
          <w:sz w:val="18"/>
          <w:szCs w:val="18"/>
        </w:rPr>
        <w:t xml:space="preserve">been </w:t>
      </w:r>
      <w:r w:rsidRPr="00835A7D">
        <w:rPr>
          <w:sz w:val="18"/>
          <w:szCs w:val="18"/>
        </w:rPr>
        <w:t xml:space="preserve">released from </w:t>
      </w:r>
      <w:r w:rsidR="003433B8" w:rsidRPr="00835A7D">
        <w:rPr>
          <w:sz w:val="18"/>
          <w:szCs w:val="18"/>
        </w:rPr>
        <w:t xml:space="preserve">prison having served </w:t>
      </w:r>
      <w:r w:rsidRPr="00835A7D">
        <w:rPr>
          <w:sz w:val="18"/>
          <w:szCs w:val="18"/>
        </w:rPr>
        <w:t>a separate sentence for murder. On 5 March, the police detained Al</w:t>
      </w:r>
      <w:r w:rsidR="006E77D3" w:rsidRPr="00835A7D">
        <w:rPr>
          <w:sz w:val="18"/>
          <w:szCs w:val="18"/>
        </w:rPr>
        <w:t>i</w:t>
      </w:r>
      <w:r w:rsidRPr="00835A7D">
        <w:rPr>
          <w:sz w:val="18"/>
          <w:szCs w:val="18"/>
        </w:rPr>
        <w:t>aksei Mikhalenya and he offered</w:t>
      </w:r>
      <w:r w:rsidR="003433B8" w:rsidRPr="00835A7D">
        <w:rPr>
          <w:sz w:val="18"/>
          <w:szCs w:val="18"/>
        </w:rPr>
        <w:t xml:space="preserve"> a</w:t>
      </w:r>
      <w:r w:rsidRPr="00835A7D">
        <w:rPr>
          <w:sz w:val="18"/>
          <w:szCs w:val="18"/>
        </w:rPr>
        <w:t xml:space="preserve"> full confession.</w:t>
      </w:r>
      <w:r w:rsidR="00DB0D99" w:rsidRPr="00835A7D">
        <w:rPr>
          <w:sz w:val="18"/>
          <w:szCs w:val="18"/>
        </w:rPr>
        <w:t xml:space="preserve"> According to his lawyers, there were concerns about possible procedure violations during his initial trial. T</w:t>
      </w:r>
      <w:r w:rsidRPr="00835A7D">
        <w:rPr>
          <w:sz w:val="18"/>
          <w:szCs w:val="18"/>
        </w:rPr>
        <w:t xml:space="preserve">he Homel Regional Court found him guilty on 17 March 2017. Mikhalenya appealed this sentence but the Supreme Court of Belarus denied the motion and upheld it on 30 June 2017. </w:t>
      </w:r>
    </w:p>
    <w:p w:rsidR="005779E8" w:rsidRPr="00835A7D" w:rsidRDefault="005779E8" w:rsidP="00F87037">
      <w:pPr>
        <w:pStyle w:val="Default"/>
        <w:spacing w:after="100" w:afterAutospacing="1"/>
        <w:rPr>
          <w:sz w:val="18"/>
          <w:szCs w:val="18"/>
        </w:rPr>
      </w:pPr>
      <w:r w:rsidRPr="00835A7D">
        <w:rPr>
          <w:sz w:val="18"/>
          <w:szCs w:val="18"/>
        </w:rPr>
        <w:t xml:space="preserve">Death sentences are often imposed in Belarus after unfair trials which include forced confessions; they are implemented in strict secrecy and without giving adequate notice to the condemned prisoners themselves, their families or legal representatives. The authorities refuse to return the bodies of those executed to their relatives or even tell them where they are buried. Executions are carried out despite requests from the UN Human Rights Committee to the government not to do so until the Committee has considered the cases. In November 2012, the Human Rights Committee found that the application of the death penalty in Belarus violates the human rights of those condemned and their families. </w:t>
      </w:r>
    </w:p>
    <w:p w:rsidR="005779E8" w:rsidRPr="00835A7D" w:rsidRDefault="005779E8" w:rsidP="00F87037">
      <w:pPr>
        <w:pStyle w:val="Default"/>
        <w:spacing w:after="100" w:afterAutospacing="1"/>
        <w:rPr>
          <w:sz w:val="18"/>
          <w:szCs w:val="18"/>
        </w:rPr>
      </w:pPr>
      <w:r w:rsidRPr="00835A7D">
        <w:rPr>
          <w:sz w:val="18"/>
          <w:szCs w:val="18"/>
        </w:rPr>
        <w:t xml:space="preserve">By failing to publish full information about the use of the death penalty, including comprehensive statistics about the number of death sentences imposed and executions carried out, the Belarusian authorities prevent informed public debate about the issue and hamper the movement towards abolition. </w:t>
      </w:r>
    </w:p>
    <w:p w:rsidR="005779E8" w:rsidRPr="00835A7D" w:rsidRDefault="005779E8" w:rsidP="00F87037">
      <w:pPr>
        <w:spacing w:after="100" w:afterAutospacing="1"/>
        <w:rPr>
          <w:rFonts w:ascii="Arial" w:hAnsi="Arial" w:cs="Arial"/>
          <w:sz w:val="18"/>
          <w:szCs w:val="18"/>
        </w:rPr>
      </w:pPr>
      <w:r w:rsidRPr="00835A7D">
        <w:rPr>
          <w:rFonts w:ascii="Arial" w:hAnsi="Arial" w:cs="Arial"/>
          <w:sz w:val="18"/>
          <w:szCs w:val="18"/>
        </w:rPr>
        <w:t xml:space="preserve">As of today, 140 countries have abolished the death penalty in law or practice. </w:t>
      </w:r>
    </w:p>
    <w:p w:rsidR="0026766F" w:rsidRPr="00835A7D" w:rsidRDefault="0026766F" w:rsidP="00F87037">
      <w:pPr>
        <w:rPr>
          <w:rFonts w:ascii="Arial" w:hAnsi="Arial" w:cs="Arial"/>
          <w:sz w:val="16"/>
          <w:szCs w:val="16"/>
        </w:rPr>
      </w:pPr>
      <w:r w:rsidRPr="00835A7D">
        <w:rPr>
          <w:rFonts w:ascii="Arial" w:hAnsi="Arial" w:cs="Arial"/>
          <w:sz w:val="16"/>
          <w:szCs w:val="16"/>
        </w:rPr>
        <w:t>Name:</w:t>
      </w:r>
      <w:r w:rsidR="005779E8" w:rsidRPr="00835A7D">
        <w:rPr>
          <w:rFonts w:ascii="Arial" w:hAnsi="Arial" w:cs="Arial"/>
          <w:sz w:val="16"/>
          <w:szCs w:val="16"/>
        </w:rPr>
        <w:t xml:space="preserve"> </w:t>
      </w:r>
      <w:r w:rsidR="003C07B4" w:rsidRPr="00835A7D">
        <w:rPr>
          <w:rFonts w:ascii="Arial" w:hAnsi="Arial" w:cs="Arial"/>
          <w:sz w:val="16"/>
          <w:szCs w:val="16"/>
        </w:rPr>
        <w:t>Al</w:t>
      </w:r>
      <w:r w:rsidR="006E77D3" w:rsidRPr="00835A7D">
        <w:rPr>
          <w:rFonts w:ascii="Arial" w:hAnsi="Arial" w:cs="Arial"/>
          <w:sz w:val="16"/>
          <w:szCs w:val="16"/>
        </w:rPr>
        <w:t>i</w:t>
      </w:r>
      <w:r w:rsidR="003C07B4" w:rsidRPr="00835A7D">
        <w:rPr>
          <w:rFonts w:ascii="Arial" w:hAnsi="Arial" w:cs="Arial"/>
          <w:sz w:val="16"/>
          <w:szCs w:val="16"/>
        </w:rPr>
        <w:t>aksei Mikhalenya</w:t>
      </w:r>
    </w:p>
    <w:p w:rsidR="0026766F" w:rsidRPr="00835A7D" w:rsidRDefault="0026766F" w:rsidP="00F87037">
      <w:pPr>
        <w:rPr>
          <w:rFonts w:ascii="Arial" w:hAnsi="Arial" w:cs="Arial"/>
          <w:sz w:val="16"/>
          <w:szCs w:val="16"/>
        </w:rPr>
      </w:pPr>
      <w:r w:rsidRPr="00835A7D">
        <w:rPr>
          <w:rFonts w:ascii="Arial" w:hAnsi="Arial" w:cs="Arial"/>
          <w:sz w:val="16"/>
          <w:szCs w:val="16"/>
        </w:rPr>
        <w:t>Gender m/f:</w:t>
      </w:r>
      <w:r w:rsidR="005779E8" w:rsidRPr="00835A7D">
        <w:rPr>
          <w:rFonts w:ascii="Arial" w:hAnsi="Arial" w:cs="Arial"/>
          <w:sz w:val="16"/>
          <w:szCs w:val="16"/>
        </w:rPr>
        <w:t xml:space="preserve"> m</w:t>
      </w:r>
    </w:p>
    <w:p w:rsidR="0026766F" w:rsidRPr="00835A7D" w:rsidRDefault="0026766F" w:rsidP="00F87037">
      <w:pPr>
        <w:pStyle w:val="AITextSmallNoLineSpacing"/>
        <w:spacing w:line="240" w:lineRule="auto"/>
        <w:rPr>
          <w:rStyle w:val="StyleAIBodytextAsianSimSunChar"/>
          <w:rFonts w:cs="Arial"/>
          <w:sz w:val="18"/>
          <w:szCs w:val="18"/>
        </w:rPr>
        <w:sectPr w:rsidR="0026766F" w:rsidRPr="00835A7D" w:rsidSect="00F87037">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F87037">
      <w:pPr>
        <w:rPr>
          <w:rFonts w:ascii="Arial" w:hAnsi="Arial" w:cs="Arial"/>
          <w:sz w:val="16"/>
          <w:szCs w:val="16"/>
        </w:rPr>
      </w:pPr>
    </w:p>
    <w:sectPr w:rsidR="0026766F" w:rsidRPr="00F95961" w:rsidSect="00F8703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F6" w:rsidRDefault="00427BF6">
      <w:r>
        <w:separator/>
      </w:r>
    </w:p>
  </w:endnote>
  <w:endnote w:type="continuationSeparator" w:id="0">
    <w:p w:rsidR="00427BF6" w:rsidRDefault="0042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2" w:rsidRPr="00D158C3" w:rsidRDefault="003F2E42" w:rsidP="003F2E4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F2E42" w:rsidRPr="00D158C3" w:rsidRDefault="003F2E42" w:rsidP="003F2E42">
    <w:pPr>
      <w:jc w:val="center"/>
      <w:rPr>
        <w:rFonts w:ascii="Arial" w:hAnsi="Arial" w:cs="Arial"/>
        <w:sz w:val="16"/>
        <w:szCs w:val="16"/>
      </w:rPr>
    </w:pPr>
    <w:r w:rsidRPr="00D158C3">
      <w:rPr>
        <w:rFonts w:ascii="Arial" w:hAnsi="Arial" w:cs="Arial"/>
        <w:sz w:val="16"/>
        <w:szCs w:val="16"/>
      </w:rPr>
      <w:t>T (212) 807- 8400 | uan@aiusa.org | www.amnestyusa.org/uan</w:t>
    </w:r>
  </w:p>
  <w:p w:rsidR="003F2E42" w:rsidRPr="00D0106D" w:rsidRDefault="003F2E42" w:rsidP="003F2E42">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27BF6">
    <w:pPr>
      <w:pStyle w:val="Footer"/>
    </w:pPr>
    <w:r w:rsidRPr="00C621A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2" w:rsidRPr="00D158C3" w:rsidRDefault="003F2E42" w:rsidP="003F2E4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F2E42" w:rsidRPr="00D158C3" w:rsidRDefault="003F2E42" w:rsidP="003F2E42">
    <w:pPr>
      <w:jc w:val="center"/>
      <w:rPr>
        <w:rFonts w:ascii="Arial" w:hAnsi="Arial" w:cs="Arial"/>
        <w:sz w:val="16"/>
        <w:szCs w:val="16"/>
      </w:rPr>
    </w:pPr>
    <w:r w:rsidRPr="00D158C3">
      <w:rPr>
        <w:rFonts w:ascii="Arial" w:hAnsi="Arial" w:cs="Arial"/>
        <w:sz w:val="16"/>
        <w:szCs w:val="16"/>
      </w:rPr>
      <w:t>T (212) 807- 8400 | uan@aiusa.org | www.amnestyusa.org/uan</w:t>
    </w:r>
  </w:p>
  <w:p w:rsidR="003F2E42" w:rsidRPr="00D0106D" w:rsidRDefault="003F2E42" w:rsidP="003F2E42">
    <w:pPr>
      <w:pStyle w:val="Footer"/>
      <w:tabs>
        <w:tab w:val="clear" w:pos="2268"/>
        <w:tab w:val="clear" w:pos="2835"/>
        <w:tab w:val="clear" w:pos="4320"/>
        <w:tab w:val="clear" w:pos="8640"/>
      </w:tabs>
    </w:pPr>
  </w:p>
  <w:p w:rsidR="003F2E42" w:rsidRPr="00D0106D" w:rsidRDefault="003F2E4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F6" w:rsidRDefault="00427BF6">
      <w:r>
        <w:separator/>
      </w:r>
    </w:p>
  </w:footnote>
  <w:footnote w:type="continuationSeparator" w:id="0">
    <w:p w:rsidR="00427BF6" w:rsidRDefault="0042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F87037" w:rsidRPr="00F87037" w:rsidRDefault="0026766F" w:rsidP="00F87037">
    <w:pPr>
      <w:tabs>
        <w:tab w:val="right" w:pos="10203"/>
      </w:tabs>
      <w:rPr>
        <w:rFonts w:ascii="Arial" w:hAnsi="Arial" w:cs="Arial"/>
        <w:color w:val="FFFFFF"/>
      </w:rPr>
    </w:pPr>
    <w:r w:rsidRPr="00835A7D">
      <w:rPr>
        <w:rFonts w:ascii="Arial" w:hAnsi="Arial" w:cs="Arial"/>
        <w:sz w:val="16"/>
        <w:szCs w:val="16"/>
      </w:rPr>
      <w:t xml:space="preserve">UA: </w:t>
    </w:r>
    <w:r w:rsidR="00835A7D">
      <w:rPr>
        <w:rFonts w:ascii="Arial" w:hAnsi="Arial" w:cs="Arial"/>
        <w:sz w:val="16"/>
        <w:szCs w:val="16"/>
      </w:rPr>
      <w:t>172/17</w:t>
    </w:r>
    <w:r w:rsidR="003E4617" w:rsidRPr="00835A7D">
      <w:rPr>
        <w:rFonts w:ascii="Arial" w:hAnsi="Arial" w:cs="Arial"/>
        <w:sz w:val="16"/>
        <w:szCs w:val="16"/>
      </w:rPr>
      <w:t xml:space="preserve"> Index: </w:t>
    </w:r>
    <w:r w:rsidR="00835A7D" w:rsidRPr="00835A7D">
      <w:rPr>
        <w:rFonts w:ascii="Arial" w:hAnsi="Arial" w:cs="Arial"/>
        <w:sz w:val="16"/>
        <w:szCs w:val="16"/>
      </w:rPr>
      <w:t>EUR 49/6735/2017</w:t>
    </w:r>
    <w:r w:rsidR="00835A7D">
      <w:rPr>
        <w:rFonts w:ascii="Arial" w:hAnsi="Arial" w:cs="Arial"/>
        <w:sz w:val="16"/>
        <w:szCs w:val="16"/>
      </w:rPr>
      <w:t xml:space="preserve"> </w:t>
    </w:r>
    <w:r w:rsidR="003E4617" w:rsidRPr="00835A7D">
      <w:rPr>
        <w:rFonts w:ascii="Arial" w:hAnsi="Arial" w:cs="Arial"/>
        <w:sz w:val="16"/>
        <w:szCs w:val="16"/>
      </w:rPr>
      <w:t>Belarus</w:t>
    </w:r>
    <w:r w:rsidRPr="00835A7D">
      <w:rPr>
        <w:rFonts w:ascii="Arial" w:hAnsi="Arial" w:cs="Arial"/>
        <w:sz w:val="16"/>
        <w:szCs w:val="16"/>
      </w:rPr>
      <w:tab/>
      <w:t xml:space="preserve">Date: </w:t>
    </w:r>
    <w:r w:rsidR="00835A7D">
      <w:rPr>
        <w:rFonts w:ascii="Arial" w:hAnsi="Arial" w:cs="Arial"/>
        <w:sz w:val="16"/>
        <w:szCs w:val="16"/>
      </w:rPr>
      <w:t>13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DB"/>
    <w:rsid w:val="00023EE0"/>
    <w:rsid w:val="00072907"/>
    <w:rsid w:val="000B11BF"/>
    <w:rsid w:val="000B23F7"/>
    <w:rsid w:val="000F11B8"/>
    <w:rsid w:val="00101D76"/>
    <w:rsid w:val="00114598"/>
    <w:rsid w:val="001241DB"/>
    <w:rsid w:val="001411BF"/>
    <w:rsid w:val="001624EA"/>
    <w:rsid w:val="001671E0"/>
    <w:rsid w:val="001951FB"/>
    <w:rsid w:val="00196F3C"/>
    <w:rsid w:val="001B7B2B"/>
    <w:rsid w:val="001E0993"/>
    <w:rsid w:val="0026766F"/>
    <w:rsid w:val="0027166B"/>
    <w:rsid w:val="002923B7"/>
    <w:rsid w:val="002932CE"/>
    <w:rsid w:val="00310926"/>
    <w:rsid w:val="003433B8"/>
    <w:rsid w:val="00347243"/>
    <w:rsid w:val="003544F6"/>
    <w:rsid w:val="00364587"/>
    <w:rsid w:val="003906AF"/>
    <w:rsid w:val="003A2A73"/>
    <w:rsid w:val="003C07B4"/>
    <w:rsid w:val="003D377A"/>
    <w:rsid w:val="003E4617"/>
    <w:rsid w:val="003F2E42"/>
    <w:rsid w:val="00415A74"/>
    <w:rsid w:val="00427BF6"/>
    <w:rsid w:val="00472A95"/>
    <w:rsid w:val="00475586"/>
    <w:rsid w:val="00483E30"/>
    <w:rsid w:val="004D19C7"/>
    <w:rsid w:val="004E6A6E"/>
    <w:rsid w:val="005040F2"/>
    <w:rsid w:val="005149A9"/>
    <w:rsid w:val="0053584A"/>
    <w:rsid w:val="005534BC"/>
    <w:rsid w:val="005779E8"/>
    <w:rsid w:val="005C2CBA"/>
    <w:rsid w:val="005C41FB"/>
    <w:rsid w:val="005E3947"/>
    <w:rsid w:val="005F0D06"/>
    <w:rsid w:val="005F29C5"/>
    <w:rsid w:val="00606C38"/>
    <w:rsid w:val="00653368"/>
    <w:rsid w:val="006814D6"/>
    <w:rsid w:val="006820E8"/>
    <w:rsid w:val="006A7856"/>
    <w:rsid w:val="006C2190"/>
    <w:rsid w:val="006C3DE2"/>
    <w:rsid w:val="006E77D3"/>
    <w:rsid w:val="007179E8"/>
    <w:rsid w:val="00736B40"/>
    <w:rsid w:val="007479B8"/>
    <w:rsid w:val="007620A6"/>
    <w:rsid w:val="0077354F"/>
    <w:rsid w:val="00795D45"/>
    <w:rsid w:val="007A1959"/>
    <w:rsid w:val="007A5DA8"/>
    <w:rsid w:val="007E0CAD"/>
    <w:rsid w:val="007E57A7"/>
    <w:rsid w:val="00815508"/>
    <w:rsid w:val="008224D0"/>
    <w:rsid w:val="008241AB"/>
    <w:rsid w:val="00831C10"/>
    <w:rsid w:val="008357C7"/>
    <w:rsid w:val="00835A7D"/>
    <w:rsid w:val="0086100E"/>
    <w:rsid w:val="0086363D"/>
    <w:rsid w:val="00875E19"/>
    <w:rsid w:val="008C6392"/>
    <w:rsid w:val="008E48B0"/>
    <w:rsid w:val="008F64FC"/>
    <w:rsid w:val="009144AA"/>
    <w:rsid w:val="009301FE"/>
    <w:rsid w:val="00946781"/>
    <w:rsid w:val="00950C7F"/>
    <w:rsid w:val="00963CA3"/>
    <w:rsid w:val="00985339"/>
    <w:rsid w:val="00987C31"/>
    <w:rsid w:val="009971C5"/>
    <w:rsid w:val="009C0BC3"/>
    <w:rsid w:val="009D5F0B"/>
    <w:rsid w:val="009D7579"/>
    <w:rsid w:val="009E0910"/>
    <w:rsid w:val="009F4BB3"/>
    <w:rsid w:val="00A02C03"/>
    <w:rsid w:val="00A2347D"/>
    <w:rsid w:val="00A31D7F"/>
    <w:rsid w:val="00A75193"/>
    <w:rsid w:val="00AF4CF9"/>
    <w:rsid w:val="00B043D9"/>
    <w:rsid w:val="00B06E79"/>
    <w:rsid w:val="00B22D7A"/>
    <w:rsid w:val="00B30C7F"/>
    <w:rsid w:val="00B4432F"/>
    <w:rsid w:val="00B60FB0"/>
    <w:rsid w:val="00B811E7"/>
    <w:rsid w:val="00B84EF8"/>
    <w:rsid w:val="00B9147D"/>
    <w:rsid w:val="00BA31FC"/>
    <w:rsid w:val="00BE4AEB"/>
    <w:rsid w:val="00C264C5"/>
    <w:rsid w:val="00C621A0"/>
    <w:rsid w:val="00C64997"/>
    <w:rsid w:val="00C821A7"/>
    <w:rsid w:val="00CE6658"/>
    <w:rsid w:val="00D0106D"/>
    <w:rsid w:val="00D03746"/>
    <w:rsid w:val="00D20DEB"/>
    <w:rsid w:val="00D55160"/>
    <w:rsid w:val="00D63AA5"/>
    <w:rsid w:val="00D6401F"/>
    <w:rsid w:val="00D85FE8"/>
    <w:rsid w:val="00DB0D99"/>
    <w:rsid w:val="00DC5FB0"/>
    <w:rsid w:val="00DD777F"/>
    <w:rsid w:val="00DF0C26"/>
    <w:rsid w:val="00E23769"/>
    <w:rsid w:val="00E2387F"/>
    <w:rsid w:val="00E601DC"/>
    <w:rsid w:val="00E6735E"/>
    <w:rsid w:val="00E7355B"/>
    <w:rsid w:val="00E76037"/>
    <w:rsid w:val="00E96397"/>
    <w:rsid w:val="00E97E64"/>
    <w:rsid w:val="00EA7847"/>
    <w:rsid w:val="00EB3D70"/>
    <w:rsid w:val="00EB5F74"/>
    <w:rsid w:val="00EC130D"/>
    <w:rsid w:val="00EC2C85"/>
    <w:rsid w:val="00ED0C76"/>
    <w:rsid w:val="00ED61F1"/>
    <w:rsid w:val="00F20743"/>
    <w:rsid w:val="00F25545"/>
    <w:rsid w:val="00F316DC"/>
    <w:rsid w:val="00F54365"/>
    <w:rsid w:val="00F550BC"/>
    <w:rsid w:val="00F7781E"/>
    <w:rsid w:val="00F84916"/>
    <w:rsid w:val="00F87037"/>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E9D8F3-84F6-4BD1-A7FB-B8A58B51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A31D7F"/>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rsid w:val="00831C10"/>
    <w:rPr>
      <w:sz w:val="18"/>
      <w:szCs w:val="18"/>
    </w:rPr>
  </w:style>
  <w:style w:type="character" w:customStyle="1" w:styleId="BalloonTextChar">
    <w:name w:val="Balloon Text Char"/>
    <w:basedOn w:val="DefaultParagraphFont"/>
    <w:link w:val="BalloonText"/>
    <w:uiPriority w:val="99"/>
    <w:locked/>
    <w:rsid w:val="00831C10"/>
    <w:rPr>
      <w:rFonts w:cs="Times New Roman"/>
      <w:sz w:val="18"/>
      <w:szCs w:val="18"/>
      <w:lang w:val="x-none" w:eastAsia="zh-CN"/>
    </w:rPr>
  </w:style>
  <w:style w:type="numbering" w:customStyle="1" w:styleId="AIActionPoints">
    <w:name w:val="AI Action Points"/>
    <w:pPr>
      <w:numPr>
        <w:numId w:val="1"/>
      </w:numPr>
    </w:pPr>
  </w:style>
  <w:style w:type="character" w:styleId="Hyperlink">
    <w:name w:val="Hyperlink"/>
    <w:basedOn w:val="DefaultParagraphFont"/>
    <w:rsid w:val="00F87037"/>
    <w:rPr>
      <w:color w:val="0563C1" w:themeColor="hyperlink"/>
      <w:u w:val="single"/>
    </w:rPr>
  </w:style>
  <w:style w:type="character" w:styleId="FollowedHyperlink">
    <w:name w:val="FollowedHyperlink"/>
    <w:basedOn w:val="DefaultParagraphFont"/>
    <w:rsid w:val="00F87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5402">
      <w:marLeft w:val="0"/>
      <w:marRight w:val="0"/>
      <w:marTop w:val="0"/>
      <w:marBottom w:val="0"/>
      <w:divBdr>
        <w:top w:val="none" w:sz="0" w:space="0" w:color="auto"/>
        <w:left w:val="none" w:sz="0" w:space="0" w:color="auto"/>
        <w:bottom w:val="none" w:sz="0" w:space="0" w:color="auto"/>
        <w:right w:val="none" w:sz="0" w:space="0" w:color="auto"/>
      </w:divBdr>
    </w:div>
    <w:div w:id="649335403">
      <w:marLeft w:val="0"/>
      <w:marRight w:val="0"/>
      <w:marTop w:val="0"/>
      <w:marBottom w:val="0"/>
      <w:divBdr>
        <w:top w:val="none" w:sz="0" w:space="0" w:color="auto"/>
        <w:left w:val="none" w:sz="0" w:space="0" w:color="auto"/>
        <w:bottom w:val="none" w:sz="0" w:space="0" w:color="auto"/>
        <w:right w:val="none" w:sz="0" w:space="0" w:color="auto"/>
      </w:divBdr>
    </w:div>
    <w:div w:id="649335404">
      <w:marLeft w:val="0"/>
      <w:marRight w:val="0"/>
      <w:marTop w:val="0"/>
      <w:marBottom w:val="0"/>
      <w:divBdr>
        <w:top w:val="none" w:sz="0" w:space="0" w:color="auto"/>
        <w:left w:val="none" w:sz="0" w:space="0" w:color="auto"/>
        <w:bottom w:val="none" w:sz="0" w:space="0" w:color="auto"/>
        <w:right w:val="none" w:sz="0" w:space="0" w:color="auto"/>
      </w:divBdr>
    </w:div>
    <w:div w:id="649335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s@mfa.gov.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president.gov.b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31</TotalTime>
  <Pages>2</Pages>
  <Words>738</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Tatiana Movshevich</dc:creator>
  <cp:keywords/>
  <dc:description/>
  <cp:lastModifiedBy>iar6team</cp:lastModifiedBy>
  <cp:revision>5</cp:revision>
  <cp:lastPrinted>2017-07-13T13:10:00Z</cp:lastPrinted>
  <dcterms:created xsi:type="dcterms:W3CDTF">2017-07-13T12:47:00Z</dcterms:created>
  <dcterms:modified xsi:type="dcterms:W3CDTF">2017-07-13T13:20:00Z</dcterms:modified>
</cp:coreProperties>
</file>