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976D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22C3C" w:rsidP="002976D0">
      <w:pPr>
        <w:rPr>
          <w:rStyle w:val="AIHeadline"/>
          <w:rFonts w:cs="Arial"/>
          <w:snapToGrid w:val="0"/>
          <w:sz w:val="38"/>
          <w:szCs w:val="38"/>
        </w:rPr>
      </w:pPr>
      <w:r>
        <w:rPr>
          <w:rStyle w:val="AIHeadline"/>
          <w:rFonts w:cs="Arial"/>
          <w:snapToGrid w:val="0"/>
          <w:sz w:val="38"/>
          <w:szCs w:val="38"/>
        </w:rPr>
        <w:t>arrested defender</w:t>
      </w:r>
      <w:r w:rsidR="006E08B3">
        <w:rPr>
          <w:rStyle w:val="AIHeadline"/>
          <w:rFonts w:cs="Arial"/>
          <w:snapToGrid w:val="0"/>
          <w:sz w:val="38"/>
          <w:szCs w:val="38"/>
        </w:rPr>
        <w:t xml:space="preserve"> at risk of torture</w:t>
      </w:r>
    </w:p>
    <w:p w:rsidR="0026766F" w:rsidRPr="00F95961" w:rsidRDefault="00AD1A53" w:rsidP="002976D0">
      <w:pPr>
        <w:pStyle w:val="AIintropara"/>
        <w:spacing w:after="120" w:line="240" w:lineRule="auto"/>
        <w:rPr>
          <w:rFonts w:cs="Arial"/>
        </w:rPr>
      </w:pPr>
      <w:r>
        <w:rPr>
          <w:rFonts w:cs="Arial"/>
        </w:rPr>
        <w:t xml:space="preserve">Bahraini human rights defender </w:t>
      </w:r>
      <w:proofErr w:type="spellStart"/>
      <w:r>
        <w:rPr>
          <w:rFonts w:cs="Arial"/>
        </w:rPr>
        <w:t>Ebtisam</w:t>
      </w:r>
      <w:proofErr w:type="spellEnd"/>
      <w:r>
        <w:rPr>
          <w:rFonts w:cs="Arial"/>
        </w:rPr>
        <w:t xml:space="preserve"> al-</w:t>
      </w:r>
      <w:proofErr w:type="spellStart"/>
      <w:r>
        <w:rPr>
          <w:rFonts w:cs="Arial"/>
        </w:rPr>
        <w:t>Sa</w:t>
      </w:r>
      <w:r w:rsidR="0090757E">
        <w:rPr>
          <w:rFonts w:cs="Arial"/>
        </w:rPr>
        <w:t>egh</w:t>
      </w:r>
      <w:proofErr w:type="spellEnd"/>
      <w:r w:rsidR="0090757E">
        <w:rPr>
          <w:rFonts w:cs="Arial"/>
        </w:rPr>
        <w:t xml:space="preserve"> was arrested </w:t>
      </w:r>
      <w:r w:rsidR="007A4FC3">
        <w:rPr>
          <w:rFonts w:cs="Arial"/>
        </w:rPr>
        <w:t>on</w:t>
      </w:r>
      <w:r w:rsidR="0090757E">
        <w:rPr>
          <w:rFonts w:cs="Arial"/>
        </w:rPr>
        <w:t xml:space="preserve"> 3 July after her home was raided by masked security officers. </w:t>
      </w:r>
      <w:r w:rsidR="007A4FC3">
        <w:rPr>
          <w:rFonts w:cs="Arial"/>
        </w:rPr>
        <w:t xml:space="preserve">Amnesty understands that she is being held at </w:t>
      </w:r>
      <w:proofErr w:type="spellStart"/>
      <w:r w:rsidR="007A4FC3">
        <w:rPr>
          <w:rStyle w:val="StyleAIBodytextAsianSimSunChar"/>
          <w:rFonts w:cs="Arial"/>
        </w:rPr>
        <w:t>Issa</w:t>
      </w:r>
      <w:proofErr w:type="spellEnd"/>
      <w:r w:rsidR="007A4FC3">
        <w:rPr>
          <w:rStyle w:val="StyleAIBodytextAsianSimSunChar"/>
          <w:rFonts w:cs="Arial"/>
        </w:rPr>
        <w:t xml:space="preserve"> Town detention centre for women,</w:t>
      </w:r>
      <w:r w:rsidR="007A4FC3" w:rsidRPr="00940CE1">
        <w:t xml:space="preserve"> </w:t>
      </w:r>
      <w:r w:rsidR="007A4FC3" w:rsidRPr="00940CE1">
        <w:rPr>
          <w:rStyle w:val="StyleAIBodytextAsianSimSunChar"/>
          <w:rFonts w:cs="Arial"/>
        </w:rPr>
        <w:t>on the outskirts of Manama</w:t>
      </w:r>
      <w:r w:rsidR="007A4FC3">
        <w:rPr>
          <w:rFonts w:cs="Arial"/>
        </w:rPr>
        <w:t xml:space="preserve">. </w:t>
      </w:r>
      <w:r w:rsidR="0090757E">
        <w:rPr>
          <w:rFonts w:cs="Arial"/>
        </w:rPr>
        <w:t xml:space="preserve">She is </w:t>
      </w:r>
      <w:r w:rsidR="007A4FC3">
        <w:rPr>
          <w:rFonts w:cs="Arial"/>
        </w:rPr>
        <w:t xml:space="preserve">a prisoner of conscience </w:t>
      </w:r>
      <w:r w:rsidR="0090757E">
        <w:rPr>
          <w:rFonts w:cs="Arial"/>
        </w:rPr>
        <w:t>at risk of torture and other ill-treatment,</w:t>
      </w:r>
      <w:r w:rsidR="0090757E" w:rsidRPr="0090757E">
        <w:t xml:space="preserve"> </w:t>
      </w:r>
      <w:r w:rsidR="0090757E" w:rsidRPr="0090757E">
        <w:rPr>
          <w:rFonts w:cs="Arial"/>
        </w:rPr>
        <w:t>including sexual assault</w:t>
      </w:r>
      <w:r w:rsidR="0090757E">
        <w:rPr>
          <w:rFonts w:cs="Arial"/>
        </w:rPr>
        <w:t xml:space="preserve">. </w:t>
      </w:r>
    </w:p>
    <w:p w:rsidR="009057D3" w:rsidRPr="009057D3" w:rsidRDefault="0090757E" w:rsidP="002976D0">
      <w:pPr>
        <w:pStyle w:val="AIBodytext"/>
        <w:spacing w:after="120" w:line="240" w:lineRule="auto"/>
        <w:rPr>
          <w:rStyle w:val="StyleAIBodytextAsianSimSunChar"/>
          <w:rFonts w:cs="Arial"/>
        </w:rPr>
      </w:pPr>
      <w:proofErr w:type="spellStart"/>
      <w:r w:rsidRPr="000C3407">
        <w:rPr>
          <w:rStyle w:val="StyleAIBodytextAsianSimSunChar"/>
          <w:rFonts w:cs="Arial"/>
          <w:b/>
        </w:rPr>
        <w:t>Ebtisam</w:t>
      </w:r>
      <w:proofErr w:type="spellEnd"/>
      <w:r w:rsidRPr="000C3407">
        <w:rPr>
          <w:rStyle w:val="StyleAIBodytextAsianSimSunChar"/>
          <w:rFonts w:cs="Arial"/>
          <w:b/>
        </w:rPr>
        <w:t xml:space="preserve"> al-</w:t>
      </w:r>
      <w:proofErr w:type="spellStart"/>
      <w:r w:rsidRPr="000C3407">
        <w:rPr>
          <w:rStyle w:val="StyleAIBodytextAsianSimSunChar"/>
          <w:rFonts w:cs="Arial"/>
          <w:b/>
        </w:rPr>
        <w:t>Saegh</w:t>
      </w:r>
      <w:proofErr w:type="spellEnd"/>
      <w:r w:rsidR="00F30D70">
        <w:rPr>
          <w:rStyle w:val="StyleAIBodytextAsianSimSunChar"/>
          <w:rFonts w:cs="Arial"/>
        </w:rPr>
        <w:t>, 48,</w:t>
      </w:r>
      <w:r>
        <w:rPr>
          <w:rStyle w:val="StyleAIBodytextAsianSimSunChar"/>
          <w:rFonts w:cs="Arial"/>
        </w:rPr>
        <w:t xml:space="preserve"> </w:t>
      </w:r>
      <w:r w:rsidRPr="0090757E">
        <w:rPr>
          <w:rStyle w:val="StyleAIBodytextAsianSimSunChar"/>
          <w:rFonts w:cs="Arial"/>
        </w:rPr>
        <w:t xml:space="preserve">was </w:t>
      </w:r>
      <w:r>
        <w:rPr>
          <w:rStyle w:val="StyleAIBodytextAsianSimSunChar"/>
          <w:rFonts w:cs="Arial"/>
        </w:rPr>
        <w:t xml:space="preserve">arrested </w:t>
      </w:r>
      <w:r w:rsidR="00F30D70">
        <w:rPr>
          <w:rStyle w:val="StyleAIBodytextAsianSimSunChar"/>
          <w:rFonts w:cs="Arial"/>
        </w:rPr>
        <w:t xml:space="preserve">on 3 July at </w:t>
      </w:r>
      <w:r w:rsidR="006E08B3">
        <w:rPr>
          <w:rStyle w:val="StyleAIBodytextAsianSimSunChar"/>
          <w:rFonts w:cs="Arial"/>
        </w:rPr>
        <w:t>11</w:t>
      </w:r>
      <w:r w:rsidR="00F30D70">
        <w:rPr>
          <w:rStyle w:val="StyleAIBodytextAsianSimSunChar"/>
          <w:rFonts w:cs="Arial"/>
        </w:rPr>
        <w:t>:45</w:t>
      </w:r>
      <w:r w:rsidR="006E08B3">
        <w:rPr>
          <w:rStyle w:val="StyleAIBodytextAsianSimSunChar"/>
          <w:rFonts w:cs="Arial"/>
        </w:rPr>
        <w:t>pm</w:t>
      </w:r>
      <w:r w:rsidRPr="0090757E">
        <w:rPr>
          <w:rStyle w:val="StyleAIBodytextAsianSimSunChar"/>
          <w:rFonts w:cs="Arial"/>
        </w:rPr>
        <w:t xml:space="preserve"> after </w:t>
      </w:r>
      <w:r w:rsidR="009057D3">
        <w:rPr>
          <w:rStyle w:val="StyleAIBodytextAsianSimSunChar"/>
          <w:rFonts w:cs="Arial"/>
        </w:rPr>
        <w:t xml:space="preserve">around 25 </w:t>
      </w:r>
      <w:r w:rsidRPr="0090757E">
        <w:rPr>
          <w:rStyle w:val="StyleAIBodytextAsianSimSunChar"/>
          <w:rFonts w:cs="Arial"/>
        </w:rPr>
        <w:t>masked officers in civi</w:t>
      </w:r>
      <w:r w:rsidR="00F30D70">
        <w:rPr>
          <w:rStyle w:val="StyleAIBodytextAsianSimSunChar"/>
          <w:rFonts w:cs="Arial"/>
        </w:rPr>
        <w:t>lian clothing</w:t>
      </w:r>
      <w:r w:rsidR="00773656">
        <w:rPr>
          <w:rStyle w:val="StyleAIBodytextAsianSimSunChar"/>
          <w:rFonts w:cs="Arial"/>
        </w:rPr>
        <w:t>, who</w:t>
      </w:r>
      <w:r w:rsidR="009057D3">
        <w:rPr>
          <w:rStyle w:val="StyleAIBodytextAsianSimSunChar"/>
          <w:rFonts w:cs="Arial"/>
        </w:rPr>
        <w:t xml:space="preserve"> claim</w:t>
      </w:r>
      <w:r w:rsidR="00354B32">
        <w:rPr>
          <w:rStyle w:val="StyleAIBodytextAsianSimSunChar"/>
          <w:rFonts w:cs="Arial"/>
        </w:rPr>
        <w:t xml:space="preserve">ed </w:t>
      </w:r>
      <w:r w:rsidR="009057D3">
        <w:rPr>
          <w:rStyle w:val="StyleAIBodytextAsianSimSunChar"/>
          <w:rFonts w:cs="Arial"/>
        </w:rPr>
        <w:t xml:space="preserve">to belong to the </w:t>
      </w:r>
      <w:r w:rsidRPr="0090757E">
        <w:rPr>
          <w:rStyle w:val="StyleAIBodytextAsianSimSunChar"/>
          <w:rFonts w:cs="Arial"/>
        </w:rPr>
        <w:t>Cri</w:t>
      </w:r>
      <w:r w:rsidR="009057D3">
        <w:rPr>
          <w:rStyle w:val="StyleAIBodytextAsianSimSunChar"/>
          <w:rFonts w:cs="Arial"/>
        </w:rPr>
        <w:t>minal Investigation Directorate (CID)</w:t>
      </w:r>
      <w:r w:rsidR="006E08B3">
        <w:rPr>
          <w:rStyle w:val="StyleAIBodytextAsianSimSunChar"/>
          <w:rFonts w:cs="Arial"/>
        </w:rPr>
        <w:t>, raided her house</w:t>
      </w:r>
      <w:r w:rsidR="00981172">
        <w:rPr>
          <w:rStyle w:val="StyleAIBodytextAsianSimSunChar"/>
          <w:rFonts w:cs="Arial"/>
        </w:rPr>
        <w:t xml:space="preserve"> in </w:t>
      </w:r>
      <w:proofErr w:type="spellStart"/>
      <w:r w:rsidR="00981172">
        <w:rPr>
          <w:rStyle w:val="StyleAIBodytextAsianSimSunChar"/>
          <w:rFonts w:cs="Arial"/>
        </w:rPr>
        <w:t>Jid</w:t>
      </w:r>
      <w:proofErr w:type="spellEnd"/>
      <w:r w:rsidR="00981172">
        <w:rPr>
          <w:rStyle w:val="StyleAIBodytextAsianSimSunChar"/>
          <w:rFonts w:cs="Arial"/>
        </w:rPr>
        <w:t xml:space="preserve"> Ali, south of Manama, the capital</w:t>
      </w:r>
      <w:r w:rsidRPr="0090757E">
        <w:rPr>
          <w:rStyle w:val="StyleAIBodytextAsianSimSunChar"/>
          <w:rFonts w:cs="Arial"/>
        </w:rPr>
        <w:t xml:space="preserve">. </w:t>
      </w:r>
      <w:r w:rsidR="009057D3" w:rsidRPr="009057D3">
        <w:rPr>
          <w:rStyle w:val="StyleAIBodytextAsianSimSunChar"/>
          <w:rFonts w:cs="Arial"/>
        </w:rPr>
        <w:t>Three armed men stayed outside the house while seven officers, including two female officers dressed in Abaya</w:t>
      </w:r>
      <w:r w:rsidR="00490D81">
        <w:rPr>
          <w:rStyle w:val="StyleAIBodytextAsianSimSunChar"/>
          <w:rFonts w:cs="Arial"/>
        </w:rPr>
        <w:t xml:space="preserve"> (cloak</w:t>
      </w:r>
      <w:r w:rsidR="009057D3">
        <w:rPr>
          <w:rStyle w:val="StyleAIBodytextAsianSimSunChar"/>
          <w:rFonts w:cs="Arial"/>
        </w:rPr>
        <w:t>)</w:t>
      </w:r>
      <w:r w:rsidR="009057D3" w:rsidRPr="009057D3">
        <w:rPr>
          <w:rStyle w:val="StyleAIBodytextAsianSimSunChar"/>
          <w:rFonts w:cs="Arial"/>
        </w:rPr>
        <w:t xml:space="preserve"> and </w:t>
      </w:r>
      <w:proofErr w:type="spellStart"/>
      <w:r w:rsidR="009057D3" w:rsidRPr="009057D3">
        <w:rPr>
          <w:rStyle w:val="StyleAIBodytextAsianSimSunChar"/>
          <w:rFonts w:cs="Arial"/>
        </w:rPr>
        <w:t>Niqab</w:t>
      </w:r>
      <w:proofErr w:type="spellEnd"/>
      <w:r w:rsidR="009057D3">
        <w:rPr>
          <w:rStyle w:val="StyleAIBodytextAsianSimSunChar"/>
          <w:rFonts w:cs="Arial"/>
        </w:rPr>
        <w:t xml:space="preserve"> (a cloth covering the face)</w:t>
      </w:r>
      <w:r w:rsidR="009057D3" w:rsidRPr="009057D3">
        <w:rPr>
          <w:rStyle w:val="StyleAIBodytextAsianSimSunChar"/>
          <w:rFonts w:cs="Arial"/>
        </w:rPr>
        <w:t>, entered the home.</w:t>
      </w:r>
      <w:r w:rsidR="009057D3">
        <w:rPr>
          <w:rStyle w:val="StyleAIBodytextAsianSimSunChar"/>
          <w:rFonts w:cs="Arial"/>
        </w:rPr>
        <w:t xml:space="preserve"> </w:t>
      </w:r>
      <w:r w:rsidR="00A514E7">
        <w:rPr>
          <w:rStyle w:val="StyleAIBodytextAsianSimSunChar"/>
          <w:rFonts w:cs="Arial"/>
        </w:rPr>
        <w:t>They did not present a</w:t>
      </w:r>
      <w:r w:rsidR="009057D3" w:rsidRPr="009057D3">
        <w:rPr>
          <w:rStyle w:val="StyleAIBodytextAsianSimSunChar"/>
          <w:rFonts w:cs="Arial"/>
        </w:rPr>
        <w:t xml:space="preserve"> warrant</w:t>
      </w:r>
      <w:r w:rsidR="009057D3">
        <w:rPr>
          <w:rStyle w:val="StyleAIBodytextAsianSimSunChar"/>
          <w:rFonts w:cs="Arial"/>
        </w:rPr>
        <w:t xml:space="preserve"> for her arrest. When </w:t>
      </w:r>
      <w:proofErr w:type="spellStart"/>
      <w:r w:rsidR="009057D3">
        <w:rPr>
          <w:rStyle w:val="StyleAIBodytextAsianSimSunChar"/>
          <w:rFonts w:cs="Arial"/>
        </w:rPr>
        <w:t>Ebtisam</w:t>
      </w:r>
      <w:proofErr w:type="spellEnd"/>
      <w:r w:rsidR="009057D3">
        <w:rPr>
          <w:rStyle w:val="StyleAIBodytextAsianSimSunChar"/>
          <w:rFonts w:cs="Arial"/>
        </w:rPr>
        <w:t xml:space="preserve"> al-</w:t>
      </w:r>
      <w:proofErr w:type="spellStart"/>
      <w:r w:rsidR="009057D3">
        <w:rPr>
          <w:rStyle w:val="StyleAIBodytextAsianSimSunChar"/>
          <w:rFonts w:cs="Arial"/>
        </w:rPr>
        <w:t>Saegh</w:t>
      </w:r>
      <w:proofErr w:type="spellEnd"/>
      <w:r w:rsidR="009057D3" w:rsidRPr="009057D3">
        <w:rPr>
          <w:rStyle w:val="StyleAIBodytextAsianSimSunChar"/>
          <w:rFonts w:cs="Arial"/>
        </w:rPr>
        <w:t xml:space="preserve"> asked about the reason for her arrest and where </w:t>
      </w:r>
      <w:r w:rsidR="009057D3">
        <w:rPr>
          <w:rStyle w:val="StyleAIBodytextAsianSimSunChar"/>
          <w:rFonts w:cs="Arial"/>
        </w:rPr>
        <w:t xml:space="preserve">she was being taken, </w:t>
      </w:r>
      <w:r w:rsidR="00A514E7">
        <w:rPr>
          <w:rStyle w:val="StyleAIBodytextAsianSimSunChar"/>
          <w:rFonts w:cs="Arial"/>
        </w:rPr>
        <w:t>they</w:t>
      </w:r>
      <w:r w:rsidR="009057D3">
        <w:rPr>
          <w:rStyle w:val="StyleAIBodytextAsianSimSunChar"/>
          <w:rFonts w:cs="Arial"/>
        </w:rPr>
        <w:t xml:space="preserve"> told</w:t>
      </w:r>
      <w:r w:rsidR="00A514E7">
        <w:rPr>
          <w:rStyle w:val="StyleAIBodytextAsianSimSunChar"/>
          <w:rFonts w:cs="Arial"/>
        </w:rPr>
        <w:t xml:space="preserve"> her</w:t>
      </w:r>
      <w:r w:rsidR="009057D3" w:rsidRPr="009057D3">
        <w:rPr>
          <w:rStyle w:val="StyleAIBodytextAsianSimSunChar"/>
          <w:rFonts w:cs="Arial"/>
        </w:rPr>
        <w:t xml:space="preserve">: </w:t>
      </w:r>
      <w:r w:rsidR="009057D3">
        <w:rPr>
          <w:rStyle w:val="StyleAIBodytextAsianSimSunChar"/>
          <w:rFonts w:cs="Arial"/>
        </w:rPr>
        <w:t>“</w:t>
      </w:r>
      <w:r w:rsidR="009057D3" w:rsidRPr="009057D3">
        <w:rPr>
          <w:rStyle w:val="StyleAIBodytextAsianSimSunChar"/>
          <w:rFonts w:cs="Arial"/>
        </w:rPr>
        <w:t>you don’t need to talk, you will know as soon as you reach there”.</w:t>
      </w:r>
      <w:r w:rsidR="009057D3">
        <w:rPr>
          <w:rStyle w:val="StyleAIBodytextAsianSimSunChar"/>
          <w:rFonts w:cs="Arial"/>
        </w:rPr>
        <w:t xml:space="preserve"> </w:t>
      </w:r>
      <w:r w:rsidR="006E08B3">
        <w:rPr>
          <w:rStyle w:val="StyleAIBodytextAsianSimSunChar"/>
          <w:rFonts w:cs="Arial"/>
        </w:rPr>
        <w:t>The officers confiscated h</w:t>
      </w:r>
      <w:r w:rsidR="009057D3" w:rsidRPr="009057D3">
        <w:rPr>
          <w:rStyle w:val="StyleAIBodytextAsianSimSunChar"/>
          <w:rFonts w:cs="Arial"/>
        </w:rPr>
        <w:t>er mobile phone and her national ID card</w:t>
      </w:r>
      <w:r w:rsidR="00981172">
        <w:rPr>
          <w:rStyle w:val="StyleAIBodytextAsianSimSunChar"/>
          <w:rFonts w:cs="Arial"/>
        </w:rPr>
        <w:t xml:space="preserve"> and led her away</w:t>
      </w:r>
      <w:r w:rsidR="009057D3" w:rsidRPr="009057D3">
        <w:rPr>
          <w:rStyle w:val="StyleAIBodytextAsianSimSunChar"/>
          <w:rFonts w:cs="Arial"/>
        </w:rPr>
        <w:t xml:space="preserve">. </w:t>
      </w:r>
      <w:r w:rsidR="00490D81">
        <w:rPr>
          <w:rStyle w:val="StyleAIBodytextAsianSimSunChar"/>
          <w:rFonts w:cs="Arial"/>
        </w:rPr>
        <w:t>She was allowed to take her medication with her.</w:t>
      </w:r>
      <w:r w:rsidR="00264DA0">
        <w:rPr>
          <w:rStyle w:val="StyleAIBodytextAsianSimSunChar"/>
          <w:rFonts w:cs="Arial"/>
        </w:rPr>
        <w:t xml:space="preserve"> Amnesty International believes tha</w:t>
      </w:r>
      <w:r w:rsidR="00354B32">
        <w:rPr>
          <w:rStyle w:val="StyleAIBodytextAsianSimSunChar"/>
          <w:rFonts w:cs="Arial"/>
        </w:rPr>
        <w:t xml:space="preserve">t </w:t>
      </w:r>
      <w:r w:rsidR="007A4FC3">
        <w:rPr>
          <w:rStyle w:val="StyleAIBodytextAsianSimSunChar"/>
          <w:rFonts w:cs="Arial"/>
        </w:rPr>
        <w:t>her</w:t>
      </w:r>
      <w:r w:rsidR="00354B32">
        <w:rPr>
          <w:rStyle w:val="StyleAIBodytextAsianSimSunChar"/>
          <w:rFonts w:cs="Arial"/>
        </w:rPr>
        <w:t xml:space="preserve"> arrest relates</w:t>
      </w:r>
      <w:r w:rsidR="00264DA0">
        <w:rPr>
          <w:rStyle w:val="StyleAIBodytextAsianSimSunChar"/>
          <w:rFonts w:cs="Arial"/>
        </w:rPr>
        <w:t xml:space="preserve"> to her human rights work.</w:t>
      </w:r>
      <w:r w:rsidR="00264DA0" w:rsidRPr="00264DA0">
        <w:t xml:space="preserve"> </w:t>
      </w:r>
      <w:r w:rsidR="00264DA0">
        <w:rPr>
          <w:rStyle w:val="StyleAIBodytextAsianSimSunChar"/>
          <w:rFonts w:cs="Arial"/>
        </w:rPr>
        <w:t>Earlier that day she had tweet</w:t>
      </w:r>
      <w:r w:rsidR="00A514E7">
        <w:rPr>
          <w:rStyle w:val="StyleAIBodytextAsianSimSunChar"/>
          <w:rFonts w:cs="Arial"/>
        </w:rPr>
        <w:t>ed</w:t>
      </w:r>
      <w:r w:rsidR="00264DA0">
        <w:rPr>
          <w:rStyle w:val="StyleAIBodytextAsianSimSunChar"/>
          <w:rFonts w:cs="Arial"/>
        </w:rPr>
        <w:t xml:space="preserve"> about the</w:t>
      </w:r>
      <w:r w:rsidR="00A514E7" w:rsidRPr="00A514E7">
        <w:rPr>
          <w:rStyle w:val="StyleAIBodytextAsianSimSunChar"/>
          <w:rFonts w:cs="Arial"/>
        </w:rPr>
        <w:t xml:space="preserve"> </w:t>
      </w:r>
      <w:r w:rsidR="00A514E7" w:rsidRPr="00264DA0">
        <w:rPr>
          <w:rStyle w:val="StyleAIBodytextAsianSimSunChar"/>
          <w:rFonts w:cs="Arial"/>
        </w:rPr>
        <w:t>National Security Agency (NSA)</w:t>
      </w:r>
      <w:r w:rsidR="00A514E7">
        <w:rPr>
          <w:rStyle w:val="StyleAIBodytextAsianSimSunChar"/>
          <w:rFonts w:cs="Arial"/>
        </w:rPr>
        <w:t>’s</w:t>
      </w:r>
      <w:r w:rsidR="00264DA0">
        <w:rPr>
          <w:rStyle w:val="StyleAIBodytextAsianSimSunChar"/>
          <w:rFonts w:cs="Arial"/>
        </w:rPr>
        <w:t xml:space="preserve"> ill-</w:t>
      </w:r>
      <w:r w:rsidR="00264DA0" w:rsidRPr="00264DA0">
        <w:rPr>
          <w:rStyle w:val="StyleAIBodytextAsianSimSunChar"/>
          <w:rFonts w:cs="Arial"/>
        </w:rPr>
        <w:t>treatment of women and held the King of Bahrain responsible for their actions.</w:t>
      </w:r>
      <w:r w:rsidR="007A4FC3">
        <w:rPr>
          <w:rStyle w:val="StyleAIBodytextAsianSimSunChar"/>
          <w:rFonts w:cs="Arial"/>
        </w:rPr>
        <w:t xml:space="preserve"> </w:t>
      </w:r>
      <w:proofErr w:type="spellStart"/>
      <w:r w:rsidR="007A4FC3">
        <w:rPr>
          <w:rStyle w:val="StyleAIBodytextAsianSimSunChar"/>
          <w:rFonts w:cs="Arial"/>
        </w:rPr>
        <w:t>Ebtisam</w:t>
      </w:r>
      <w:proofErr w:type="spellEnd"/>
      <w:r w:rsidR="007A4FC3">
        <w:rPr>
          <w:rStyle w:val="StyleAIBodytextAsianSimSunChar"/>
          <w:rFonts w:cs="Arial"/>
        </w:rPr>
        <w:t xml:space="preserve"> al-</w:t>
      </w:r>
      <w:proofErr w:type="spellStart"/>
      <w:r w:rsidR="007A4FC3">
        <w:rPr>
          <w:rStyle w:val="StyleAIBodytextAsianSimSunChar"/>
          <w:rFonts w:cs="Arial"/>
        </w:rPr>
        <w:t>Saegh</w:t>
      </w:r>
      <w:proofErr w:type="spellEnd"/>
      <w:r w:rsidR="007A4FC3">
        <w:rPr>
          <w:rStyle w:val="StyleAIBodytextAsianSimSunChar"/>
          <w:rFonts w:cs="Arial"/>
        </w:rPr>
        <w:t xml:space="preserve"> had previously been detained and interrogated for around seven hours on 26 May and </w:t>
      </w:r>
      <w:r w:rsidR="007A4FC3" w:rsidRPr="00354B32">
        <w:rPr>
          <w:rStyle w:val="StyleAIBodytextAsianSimSunChar"/>
          <w:rFonts w:cs="Arial"/>
        </w:rPr>
        <w:t xml:space="preserve">subjected to </w:t>
      </w:r>
      <w:r w:rsidR="007A4FC3">
        <w:rPr>
          <w:rStyle w:val="StyleAIBodytextAsianSimSunChar"/>
          <w:rFonts w:cs="Arial"/>
        </w:rPr>
        <w:t>torture, including sexual assault,</w:t>
      </w:r>
      <w:r w:rsidR="007A4FC3" w:rsidRPr="00354B32">
        <w:rPr>
          <w:rStyle w:val="StyleAIBodytextAsianSimSunChar"/>
          <w:rFonts w:cs="Arial"/>
        </w:rPr>
        <w:t xml:space="preserve"> a</w:t>
      </w:r>
      <w:r w:rsidR="007A4FC3">
        <w:rPr>
          <w:rStyle w:val="StyleAIBodytextAsianSimSunChar"/>
          <w:rFonts w:cs="Arial"/>
        </w:rPr>
        <w:t>t the NSA</w:t>
      </w:r>
      <w:r w:rsidR="007A4FC3" w:rsidRPr="00354B32">
        <w:rPr>
          <w:rStyle w:val="StyleAIBodytextAsianSimSunChar"/>
          <w:rFonts w:cs="Arial"/>
        </w:rPr>
        <w:t xml:space="preserve"> building in </w:t>
      </w:r>
      <w:r w:rsidR="007A4FC3">
        <w:rPr>
          <w:rStyle w:val="StyleAIBodytextAsianSimSunChar"/>
          <w:rFonts w:cs="Arial"/>
        </w:rPr>
        <w:t>al-</w:t>
      </w:r>
      <w:proofErr w:type="spellStart"/>
      <w:r w:rsidR="007A4FC3" w:rsidRPr="00354B32">
        <w:rPr>
          <w:rStyle w:val="StyleAIBodytextAsianSimSunChar"/>
          <w:rFonts w:cs="Arial"/>
        </w:rPr>
        <w:t>Muharraq</w:t>
      </w:r>
      <w:proofErr w:type="spellEnd"/>
      <w:r w:rsidR="007A4FC3">
        <w:rPr>
          <w:rStyle w:val="StyleAIBodytextAsianSimSunChar"/>
          <w:rFonts w:cs="Arial"/>
        </w:rPr>
        <w:t>, an island north east of Manama</w:t>
      </w:r>
      <w:r w:rsidR="007A4FC3" w:rsidRPr="00354B32">
        <w:rPr>
          <w:rStyle w:val="StyleAIBodytextAsianSimSunChar"/>
          <w:rFonts w:cs="Arial"/>
        </w:rPr>
        <w:t>.</w:t>
      </w:r>
    </w:p>
    <w:p w:rsidR="009057D3" w:rsidRDefault="00940CE1" w:rsidP="002976D0">
      <w:pPr>
        <w:pStyle w:val="AIBodytext"/>
        <w:spacing w:after="120" w:line="240" w:lineRule="auto"/>
        <w:rPr>
          <w:rStyle w:val="StyleAIBodytextAsianSimSunChar"/>
          <w:rFonts w:cs="Arial"/>
        </w:rPr>
      </w:pPr>
      <w:r>
        <w:rPr>
          <w:rStyle w:val="StyleAIBodytextAsianSimSunChar"/>
          <w:rFonts w:cs="Arial"/>
        </w:rPr>
        <w:t>On 4 July</w:t>
      </w:r>
      <w:r w:rsidR="00F87F7F">
        <w:rPr>
          <w:rStyle w:val="StyleAIBodytextAsianSimSunChar"/>
          <w:rFonts w:cs="Arial"/>
        </w:rPr>
        <w:t xml:space="preserve">, </w:t>
      </w:r>
      <w:proofErr w:type="spellStart"/>
      <w:r w:rsidR="00F87F7F">
        <w:rPr>
          <w:rStyle w:val="StyleAIBodytextAsianSimSunChar"/>
          <w:rFonts w:cs="Arial"/>
        </w:rPr>
        <w:t>Ebtisam</w:t>
      </w:r>
      <w:proofErr w:type="spellEnd"/>
      <w:r w:rsidR="00F87F7F">
        <w:rPr>
          <w:rStyle w:val="StyleAIBodytextAsianSimSunChar"/>
          <w:rFonts w:cs="Arial"/>
        </w:rPr>
        <w:t xml:space="preserve"> al-</w:t>
      </w:r>
      <w:proofErr w:type="spellStart"/>
      <w:r w:rsidR="00F87F7F">
        <w:rPr>
          <w:rStyle w:val="StyleAIBodytextAsianSimSunChar"/>
          <w:rFonts w:cs="Arial"/>
        </w:rPr>
        <w:t>Saegh</w:t>
      </w:r>
      <w:proofErr w:type="spellEnd"/>
      <w:r w:rsidR="00F87F7F">
        <w:rPr>
          <w:rStyle w:val="StyleAIBodytextAsianSimSunChar"/>
          <w:rFonts w:cs="Arial"/>
        </w:rPr>
        <w:t xml:space="preserve"> </w:t>
      </w:r>
      <w:r w:rsidR="004571D7">
        <w:rPr>
          <w:rStyle w:val="StyleAIBodytextAsianSimSunChar"/>
          <w:rFonts w:cs="Arial"/>
        </w:rPr>
        <w:t xml:space="preserve">was </w:t>
      </w:r>
      <w:r w:rsidR="00F87F7F">
        <w:rPr>
          <w:rStyle w:val="StyleAIBodytextAsianSimSunChar"/>
          <w:rFonts w:cs="Arial"/>
        </w:rPr>
        <w:t xml:space="preserve">returned to prison after being interrogated </w:t>
      </w:r>
      <w:r w:rsidR="009057D3">
        <w:rPr>
          <w:rStyle w:val="StyleAIBodytextAsianSimSunChar"/>
          <w:rFonts w:cs="Arial"/>
        </w:rPr>
        <w:t xml:space="preserve">at </w:t>
      </w:r>
      <w:r w:rsidR="004571D7">
        <w:rPr>
          <w:rStyle w:val="StyleAIBodytextAsianSimSunChar"/>
          <w:rFonts w:cs="Arial"/>
        </w:rPr>
        <w:t>an</w:t>
      </w:r>
      <w:r w:rsidR="00F87F7F">
        <w:rPr>
          <w:rStyle w:val="StyleAIBodytextAsianSimSunChar"/>
          <w:rFonts w:cs="Arial"/>
        </w:rPr>
        <w:t xml:space="preserve"> unknown location. At </w:t>
      </w:r>
      <w:r w:rsidR="009057D3">
        <w:rPr>
          <w:rStyle w:val="StyleAIBodytextAsianSimSunChar"/>
          <w:rFonts w:cs="Arial"/>
        </w:rPr>
        <w:t>9pm</w:t>
      </w:r>
      <w:r w:rsidR="00F87F7F">
        <w:rPr>
          <w:rStyle w:val="StyleAIBodytextAsianSimSunChar"/>
          <w:rFonts w:cs="Arial"/>
        </w:rPr>
        <w:t xml:space="preserve"> she </w:t>
      </w:r>
      <w:r w:rsidR="009057D3">
        <w:rPr>
          <w:rStyle w:val="StyleAIBodytextAsianSimSunChar"/>
          <w:rFonts w:cs="Arial"/>
        </w:rPr>
        <w:t>called her family</w:t>
      </w:r>
      <w:r w:rsidR="00F87F7F">
        <w:rPr>
          <w:rStyle w:val="StyleAIBodytextAsianSimSunChar"/>
          <w:rFonts w:cs="Arial"/>
        </w:rPr>
        <w:t xml:space="preserve"> </w:t>
      </w:r>
      <w:r>
        <w:rPr>
          <w:rStyle w:val="StyleAIBodytextAsianSimSunChar"/>
          <w:rFonts w:cs="Arial"/>
        </w:rPr>
        <w:t xml:space="preserve">and </w:t>
      </w:r>
      <w:r w:rsidR="00490D81">
        <w:rPr>
          <w:rStyle w:val="StyleAIBodytextAsianSimSunChar"/>
          <w:rFonts w:cs="Arial"/>
        </w:rPr>
        <w:t>told them that she was</w:t>
      </w:r>
      <w:r w:rsidR="009057D3">
        <w:rPr>
          <w:rStyle w:val="StyleAIBodytextAsianSimSunChar"/>
          <w:rFonts w:cs="Arial"/>
        </w:rPr>
        <w:t xml:space="preserve"> being held in solitary confinement and requested that t</w:t>
      </w:r>
      <w:r w:rsidR="00773656">
        <w:rPr>
          <w:rStyle w:val="StyleAIBodytextAsianSimSunChar"/>
          <w:rFonts w:cs="Arial"/>
        </w:rPr>
        <w:t>hey bring her clothing</w:t>
      </w:r>
      <w:r w:rsidR="00490D81">
        <w:rPr>
          <w:rStyle w:val="StyleAIBodytextAsianSimSunChar"/>
          <w:rFonts w:cs="Arial"/>
        </w:rPr>
        <w:t xml:space="preserve"> and money. She </w:t>
      </w:r>
      <w:r w:rsidR="002B083A">
        <w:rPr>
          <w:rStyle w:val="StyleAIBodytextAsianSimSunChar"/>
          <w:rFonts w:cs="Arial"/>
        </w:rPr>
        <w:t xml:space="preserve">also </w:t>
      </w:r>
      <w:r w:rsidR="004571D7">
        <w:rPr>
          <w:rStyle w:val="StyleAIBodytextAsianSimSunChar"/>
          <w:rFonts w:cs="Arial"/>
        </w:rPr>
        <w:t>said</w:t>
      </w:r>
      <w:r w:rsidR="002B083A">
        <w:rPr>
          <w:rStyle w:val="StyleAIBodytextAsianSimSunChar"/>
          <w:rFonts w:cs="Arial"/>
        </w:rPr>
        <w:t xml:space="preserve"> that</w:t>
      </w:r>
      <w:r w:rsidR="00490D81">
        <w:rPr>
          <w:rStyle w:val="StyleAIBodytextAsianSimSunChar"/>
          <w:rFonts w:cs="Arial"/>
        </w:rPr>
        <w:t xml:space="preserve"> she </w:t>
      </w:r>
      <w:r w:rsidR="004571D7">
        <w:rPr>
          <w:rStyle w:val="StyleAIBodytextAsianSimSunChar"/>
          <w:rFonts w:cs="Arial"/>
        </w:rPr>
        <w:t xml:space="preserve">was under tremendous pressure to confess, </w:t>
      </w:r>
      <w:r w:rsidR="00490D81">
        <w:rPr>
          <w:rStyle w:val="StyleAIBodytextAsianSimSunChar"/>
          <w:rFonts w:cs="Arial"/>
        </w:rPr>
        <w:t>ha</w:t>
      </w:r>
      <w:r w:rsidR="004571D7">
        <w:rPr>
          <w:rStyle w:val="StyleAIBodytextAsianSimSunChar"/>
          <w:rFonts w:cs="Arial"/>
        </w:rPr>
        <w:t>ving</w:t>
      </w:r>
      <w:r w:rsidR="00490D81">
        <w:rPr>
          <w:rStyle w:val="StyleAIBodytextAsianSimSunChar"/>
          <w:rFonts w:cs="Arial"/>
        </w:rPr>
        <w:t xml:space="preserve"> been informed </w:t>
      </w:r>
      <w:r w:rsidR="002B083A">
        <w:rPr>
          <w:rStyle w:val="StyleAIBodytextAsianSimSunChar"/>
          <w:rFonts w:cs="Arial"/>
        </w:rPr>
        <w:t xml:space="preserve">her </w:t>
      </w:r>
      <w:r w:rsidR="00490D81">
        <w:rPr>
          <w:rStyle w:val="StyleAIBodytextAsianSimSunChar"/>
          <w:rFonts w:cs="Arial"/>
        </w:rPr>
        <w:t>interrogation w</w:t>
      </w:r>
      <w:r w:rsidR="006E08B3">
        <w:rPr>
          <w:rStyle w:val="StyleAIBodytextAsianSimSunChar"/>
          <w:rFonts w:cs="Arial"/>
        </w:rPr>
        <w:t>ould</w:t>
      </w:r>
      <w:r w:rsidR="00490D81">
        <w:rPr>
          <w:rStyle w:val="StyleAIBodytextAsianSimSunChar"/>
          <w:rFonts w:cs="Arial"/>
        </w:rPr>
        <w:t xml:space="preserve"> continue</w:t>
      </w:r>
      <w:r w:rsidR="004571D7">
        <w:rPr>
          <w:rStyle w:val="StyleAIBodytextAsianSimSunChar"/>
          <w:rFonts w:cs="Arial"/>
        </w:rPr>
        <w:t xml:space="preserve"> the next day and</w:t>
      </w:r>
      <w:r w:rsidR="00490D81">
        <w:rPr>
          <w:rStyle w:val="StyleAIBodytextAsianSimSunChar"/>
          <w:rFonts w:cs="Arial"/>
        </w:rPr>
        <w:t xml:space="preserve"> until she confessed. </w:t>
      </w:r>
      <w:proofErr w:type="spellStart"/>
      <w:r w:rsidR="00490D81">
        <w:rPr>
          <w:rStyle w:val="StyleAIBodytextAsianSimSunChar"/>
          <w:rFonts w:cs="Arial"/>
        </w:rPr>
        <w:t>Ebtisam</w:t>
      </w:r>
      <w:proofErr w:type="spellEnd"/>
      <w:r w:rsidR="00490D81">
        <w:rPr>
          <w:rStyle w:val="StyleAIBodytextAsianSimSunChar"/>
          <w:rFonts w:cs="Arial"/>
        </w:rPr>
        <w:t xml:space="preserve"> al-</w:t>
      </w:r>
      <w:proofErr w:type="spellStart"/>
      <w:r w:rsidR="00490D81">
        <w:rPr>
          <w:rStyle w:val="StyleAIBodytextAsianSimSunChar"/>
          <w:rFonts w:cs="Arial"/>
        </w:rPr>
        <w:t>Saegh</w:t>
      </w:r>
      <w:proofErr w:type="spellEnd"/>
      <w:r w:rsidR="00490D81" w:rsidRPr="00490D81">
        <w:t xml:space="preserve"> </w:t>
      </w:r>
      <w:r w:rsidR="00490D81">
        <w:t xml:space="preserve">suffers from </w:t>
      </w:r>
      <w:r w:rsidR="00F87F7F">
        <w:rPr>
          <w:rStyle w:val="StyleAIBodytextAsianSimSunChar"/>
          <w:rFonts w:cs="Arial"/>
        </w:rPr>
        <w:t>i</w:t>
      </w:r>
      <w:r w:rsidR="00490D81" w:rsidRPr="00490D81">
        <w:rPr>
          <w:rStyle w:val="StyleAIBodytextAsianSimSunChar"/>
          <w:rFonts w:cs="Arial"/>
        </w:rPr>
        <w:t>rritable bowel syndrome (IBS)</w:t>
      </w:r>
      <w:r w:rsidR="00490D81">
        <w:rPr>
          <w:rStyle w:val="StyleAIBodytextAsianSimSunChar"/>
          <w:rFonts w:cs="Arial"/>
        </w:rPr>
        <w:t xml:space="preserve"> </w:t>
      </w:r>
      <w:r w:rsidR="006E08B3">
        <w:rPr>
          <w:rStyle w:val="StyleAIBodytextAsianSimSunChar"/>
          <w:rFonts w:cs="Arial"/>
        </w:rPr>
        <w:t xml:space="preserve">and </w:t>
      </w:r>
      <w:r w:rsidR="00490D81">
        <w:rPr>
          <w:rStyle w:val="StyleAIBodytextAsianSimSunChar"/>
          <w:rFonts w:cs="Arial"/>
        </w:rPr>
        <w:t>told her family that she had been feeling very nauseous and had not eaten properly.</w:t>
      </w:r>
      <w:r w:rsidR="00773656" w:rsidRPr="00773656">
        <w:t xml:space="preserve"> </w:t>
      </w:r>
      <w:r w:rsidR="00773656">
        <w:rPr>
          <w:rStyle w:val="StyleAIBodytextAsianSimSunChar"/>
          <w:rFonts w:cs="Arial"/>
        </w:rPr>
        <w:t xml:space="preserve">On 5 July, </w:t>
      </w:r>
      <w:r>
        <w:rPr>
          <w:rStyle w:val="StyleAIBodytextAsianSimSunChar"/>
          <w:rFonts w:cs="Arial"/>
        </w:rPr>
        <w:t xml:space="preserve">her </w:t>
      </w:r>
      <w:r w:rsidR="00773656">
        <w:rPr>
          <w:rStyle w:val="StyleAIBodytextAsianSimSunChar"/>
          <w:rFonts w:cs="Arial"/>
        </w:rPr>
        <w:t>family</w:t>
      </w:r>
      <w:r w:rsidR="00773656" w:rsidRPr="00773656">
        <w:rPr>
          <w:rStyle w:val="StyleAIBodytextAsianSimSunChar"/>
          <w:rFonts w:cs="Arial"/>
        </w:rPr>
        <w:t xml:space="preserve"> </w:t>
      </w:r>
      <w:r w:rsidR="006E08B3">
        <w:rPr>
          <w:rStyle w:val="StyleAIBodytextAsianSimSunChar"/>
          <w:rFonts w:cs="Arial"/>
        </w:rPr>
        <w:t>brought</w:t>
      </w:r>
      <w:r w:rsidR="006E08B3" w:rsidRPr="00773656">
        <w:rPr>
          <w:rStyle w:val="StyleAIBodytextAsianSimSunChar"/>
          <w:rFonts w:cs="Arial"/>
        </w:rPr>
        <w:t xml:space="preserve"> </w:t>
      </w:r>
      <w:r w:rsidR="00773656">
        <w:rPr>
          <w:rStyle w:val="StyleAIBodytextAsianSimSunChar"/>
          <w:rFonts w:cs="Arial"/>
        </w:rPr>
        <w:t>clothes to the prison but the prison authorities</w:t>
      </w:r>
      <w:r w:rsidR="00773656" w:rsidRPr="00773656">
        <w:rPr>
          <w:rStyle w:val="StyleAIBodytextAsianSimSunChar"/>
          <w:rFonts w:cs="Arial"/>
        </w:rPr>
        <w:t xml:space="preserve"> refused to </w:t>
      </w:r>
      <w:r w:rsidR="00773656">
        <w:rPr>
          <w:rStyle w:val="StyleAIBodytextAsianSimSunChar"/>
          <w:rFonts w:cs="Arial"/>
        </w:rPr>
        <w:t>take them</w:t>
      </w:r>
      <w:r w:rsidR="006E08B3">
        <w:rPr>
          <w:rStyle w:val="StyleAIBodytextAsianSimSunChar"/>
          <w:rFonts w:cs="Arial"/>
        </w:rPr>
        <w:t>,</w:t>
      </w:r>
      <w:r w:rsidR="00773656">
        <w:rPr>
          <w:rStyle w:val="StyleAIBodytextAsianSimSunChar"/>
          <w:rFonts w:cs="Arial"/>
        </w:rPr>
        <w:t xml:space="preserve"> stating that they could only do so when she </w:t>
      </w:r>
      <w:r w:rsidR="004571D7">
        <w:rPr>
          <w:rStyle w:val="StyleAIBodytextAsianSimSunChar"/>
          <w:rFonts w:cs="Arial"/>
        </w:rPr>
        <w:t>was present</w:t>
      </w:r>
      <w:r w:rsidR="00773656">
        <w:rPr>
          <w:rStyle w:val="StyleAIBodytextAsianSimSunChar"/>
          <w:rFonts w:cs="Arial"/>
        </w:rPr>
        <w:t xml:space="preserve"> in the prison. The family</w:t>
      </w:r>
      <w:r w:rsidR="00A2021F">
        <w:rPr>
          <w:rStyle w:val="StyleAIBodytextAsianSimSunChar"/>
          <w:rFonts w:cs="Arial"/>
        </w:rPr>
        <w:t xml:space="preserve"> has </w:t>
      </w:r>
      <w:r w:rsidR="004571D7">
        <w:rPr>
          <w:rStyle w:val="StyleAIBodytextAsianSimSunChar"/>
          <w:rFonts w:cs="Arial"/>
        </w:rPr>
        <w:t xml:space="preserve">filed </w:t>
      </w:r>
      <w:r w:rsidR="00A2021F">
        <w:rPr>
          <w:rStyle w:val="StyleAIBodytextAsianSimSunChar"/>
          <w:rFonts w:cs="Arial"/>
        </w:rPr>
        <w:t>a complaint to the O</w:t>
      </w:r>
      <w:r w:rsidR="00773656">
        <w:rPr>
          <w:rStyle w:val="StyleAIBodytextAsianSimSunChar"/>
          <w:rFonts w:cs="Arial"/>
        </w:rPr>
        <w:t>mbudsman</w:t>
      </w:r>
      <w:r w:rsidR="00A2021F">
        <w:t xml:space="preserve"> </w:t>
      </w:r>
      <w:r w:rsidR="00A2021F" w:rsidRPr="00A2021F">
        <w:rPr>
          <w:rStyle w:val="StyleAIBodytextAsianSimSunChar"/>
          <w:rFonts w:cs="Arial"/>
        </w:rPr>
        <w:t>of the Ministry of Interior</w:t>
      </w:r>
      <w:r w:rsidR="00A2021F">
        <w:rPr>
          <w:rStyle w:val="StyleAIBodytextAsianSimSunChar"/>
          <w:rFonts w:cs="Arial"/>
        </w:rPr>
        <w:t xml:space="preserve">. </w:t>
      </w:r>
      <w:r w:rsidR="00981172">
        <w:rPr>
          <w:rStyle w:val="StyleAIBodytextAsianSimSunChar"/>
          <w:rFonts w:cs="Arial"/>
        </w:rPr>
        <w:t xml:space="preserve">In the </w:t>
      </w:r>
      <w:r w:rsidR="00F87F7F">
        <w:rPr>
          <w:rStyle w:val="StyleAIBodytextAsianSimSunChar"/>
          <w:rFonts w:cs="Arial"/>
        </w:rPr>
        <w:t>early hours</w:t>
      </w:r>
      <w:r w:rsidR="00981172">
        <w:rPr>
          <w:rStyle w:val="StyleAIBodytextAsianSimSunChar"/>
          <w:rFonts w:cs="Arial"/>
        </w:rPr>
        <w:t xml:space="preserve"> of 6 July</w:t>
      </w:r>
      <w:r w:rsidR="00F87F7F">
        <w:rPr>
          <w:rStyle w:val="StyleAIBodytextAsianSimSunChar"/>
          <w:rFonts w:cs="Arial"/>
        </w:rPr>
        <w:t>,</w:t>
      </w:r>
      <w:r w:rsidR="00981172">
        <w:rPr>
          <w:rStyle w:val="StyleAIBodytextAsianSimSunChar"/>
          <w:rFonts w:cs="Arial"/>
        </w:rPr>
        <w:t xml:space="preserve"> </w:t>
      </w:r>
      <w:proofErr w:type="spellStart"/>
      <w:r w:rsidR="00F81DDD">
        <w:rPr>
          <w:rStyle w:val="StyleAIBodytextAsianSimSunChar"/>
          <w:rFonts w:cs="Arial"/>
        </w:rPr>
        <w:t>Ebtisam</w:t>
      </w:r>
      <w:proofErr w:type="spellEnd"/>
      <w:r w:rsidR="00F81DDD">
        <w:rPr>
          <w:rStyle w:val="StyleAIBodytextAsianSimSunChar"/>
          <w:rFonts w:cs="Arial"/>
        </w:rPr>
        <w:t xml:space="preserve"> al-</w:t>
      </w:r>
      <w:proofErr w:type="spellStart"/>
      <w:r w:rsidR="00F81DDD">
        <w:rPr>
          <w:rStyle w:val="StyleAIBodytextAsianSimSunChar"/>
          <w:rFonts w:cs="Arial"/>
        </w:rPr>
        <w:t>Saegh’s</w:t>
      </w:r>
      <w:proofErr w:type="spellEnd"/>
      <w:r w:rsidR="00F81DDD">
        <w:rPr>
          <w:rStyle w:val="StyleAIBodytextAsianSimSunChar"/>
          <w:rFonts w:cs="Arial"/>
        </w:rPr>
        <w:t xml:space="preserve"> home was raided again by masked men and </w:t>
      </w:r>
      <w:r w:rsidR="00F81DDD" w:rsidRPr="00F81DDD">
        <w:rPr>
          <w:rStyle w:val="StyleAIBodytextAsianSimSunChar"/>
          <w:rFonts w:cs="Arial"/>
        </w:rPr>
        <w:t>all mobile phones in the house</w:t>
      </w:r>
      <w:r w:rsidR="00F81DDD">
        <w:rPr>
          <w:rStyle w:val="StyleAIBodytextAsianSimSunChar"/>
          <w:rFonts w:cs="Arial"/>
        </w:rPr>
        <w:t xml:space="preserve"> were </w:t>
      </w:r>
      <w:r w:rsidR="004571D7">
        <w:rPr>
          <w:rStyle w:val="StyleAIBodytextAsianSimSunChar"/>
          <w:rFonts w:cs="Arial"/>
        </w:rPr>
        <w:t>seized</w:t>
      </w:r>
      <w:r w:rsidR="00F81DDD">
        <w:rPr>
          <w:rStyle w:val="StyleAIBodytextAsianSimSunChar"/>
          <w:rFonts w:cs="Arial"/>
        </w:rPr>
        <w:t xml:space="preserve">. </w:t>
      </w:r>
      <w:r w:rsidR="00F81DDD" w:rsidRPr="00F81DDD">
        <w:rPr>
          <w:rStyle w:val="StyleAIBodytextAsianSimSunChar"/>
          <w:rFonts w:cs="Arial"/>
        </w:rPr>
        <w:t xml:space="preserve">They told her </w:t>
      </w:r>
      <w:r w:rsidR="00F81DDD">
        <w:rPr>
          <w:rStyle w:val="StyleAIBodytextAsianSimSunChar"/>
          <w:rFonts w:cs="Arial"/>
        </w:rPr>
        <w:t>daughter that they knew she had been giving out</w:t>
      </w:r>
      <w:r w:rsidR="00F81DDD" w:rsidRPr="00F81DDD">
        <w:rPr>
          <w:rStyle w:val="StyleAIBodytextAsianSimSunChar"/>
          <w:rFonts w:cs="Arial"/>
        </w:rPr>
        <w:t xml:space="preserve"> information</w:t>
      </w:r>
      <w:r w:rsidR="00F81DDD">
        <w:rPr>
          <w:rStyle w:val="StyleAIBodytextAsianSimSunChar"/>
          <w:rFonts w:cs="Arial"/>
        </w:rPr>
        <w:t xml:space="preserve"> about her mother who had not </w:t>
      </w:r>
      <w:r w:rsidR="00F81DDD" w:rsidRPr="00F81DDD">
        <w:rPr>
          <w:rStyle w:val="StyleAIBodytextAsianSimSunChar"/>
          <w:rFonts w:cs="Arial"/>
        </w:rPr>
        <w:t>cooperate</w:t>
      </w:r>
      <w:r w:rsidR="00F81DDD">
        <w:rPr>
          <w:rStyle w:val="StyleAIBodytextAsianSimSunChar"/>
          <w:rFonts w:cs="Arial"/>
        </w:rPr>
        <w:t>d</w:t>
      </w:r>
      <w:r w:rsidR="00F81DDD" w:rsidRPr="00F81DDD">
        <w:rPr>
          <w:rStyle w:val="StyleAIBodytextAsianSimSunChar"/>
          <w:rFonts w:cs="Arial"/>
        </w:rPr>
        <w:t xml:space="preserve"> </w:t>
      </w:r>
      <w:r w:rsidR="00F81DDD">
        <w:rPr>
          <w:rStyle w:val="StyleAIBodytextAsianSimSunChar"/>
          <w:rFonts w:cs="Arial"/>
        </w:rPr>
        <w:t xml:space="preserve">with them as she had </w:t>
      </w:r>
      <w:r w:rsidR="00981172">
        <w:rPr>
          <w:rStyle w:val="StyleAIBodytextAsianSimSunChar"/>
          <w:rFonts w:cs="Arial"/>
        </w:rPr>
        <w:t xml:space="preserve">not told them of possessing </w:t>
      </w:r>
      <w:r w:rsidR="00F81DDD">
        <w:rPr>
          <w:rStyle w:val="StyleAIBodytextAsianSimSunChar"/>
          <w:rFonts w:cs="Arial"/>
        </w:rPr>
        <w:t>another mobile phone</w:t>
      </w:r>
      <w:r w:rsidR="00F81DDD" w:rsidRPr="00F81DDD">
        <w:rPr>
          <w:rStyle w:val="StyleAIBodytextAsianSimSunChar"/>
          <w:rFonts w:cs="Arial"/>
        </w:rPr>
        <w:t>.</w:t>
      </w:r>
    </w:p>
    <w:p w:rsidR="0026766F" w:rsidRDefault="002976D0" w:rsidP="002976D0">
      <w:pPr>
        <w:pStyle w:val="AITableHeading"/>
        <w:tabs>
          <w:tab w:val="clear" w:pos="567"/>
        </w:tabs>
        <w:rPr>
          <w:rFonts w:cs="Arial"/>
        </w:rPr>
      </w:pPr>
      <w:r>
        <w:rPr>
          <w:rFonts w:cs="Arial"/>
        </w:rPr>
        <w:t>1) TAKE ACTION</w:t>
      </w:r>
    </w:p>
    <w:p w:rsidR="002976D0" w:rsidRPr="00F95961" w:rsidRDefault="002976D0" w:rsidP="002976D0">
      <w:pPr>
        <w:pStyle w:val="AITableHeading"/>
        <w:tabs>
          <w:tab w:val="clear" w:pos="567"/>
        </w:tabs>
        <w:rPr>
          <w:rFonts w:cs="Arial"/>
        </w:rPr>
      </w:pPr>
      <w:r>
        <w:rPr>
          <w:rFonts w:cs="Arial"/>
        </w:rPr>
        <w:t>Write a letter, send an email, call, fax or tweet:</w:t>
      </w:r>
    </w:p>
    <w:p w:rsidR="00264DA0" w:rsidRPr="000C3407" w:rsidRDefault="00264DA0" w:rsidP="002976D0">
      <w:pPr>
        <w:pStyle w:val="ListParagraph"/>
        <w:numPr>
          <w:ilvl w:val="0"/>
          <w:numId w:val="3"/>
        </w:numPr>
        <w:ind w:left="0"/>
        <w:rPr>
          <w:rFonts w:ascii="Arial" w:hAnsi="Arial" w:cs="Arial"/>
          <w:sz w:val="20"/>
          <w:szCs w:val="20"/>
        </w:rPr>
      </w:pPr>
      <w:r w:rsidRPr="00940CE1">
        <w:rPr>
          <w:rFonts w:ascii="Arial" w:hAnsi="Arial" w:cs="Arial"/>
          <w:sz w:val="20"/>
          <w:szCs w:val="20"/>
        </w:rPr>
        <w:t xml:space="preserve">Calling on the authorities to release her </w:t>
      </w:r>
      <w:r w:rsidR="002F52D3" w:rsidRPr="00940CE1">
        <w:rPr>
          <w:rFonts w:ascii="Arial" w:hAnsi="Arial" w:cs="Arial"/>
          <w:sz w:val="20"/>
          <w:szCs w:val="20"/>
        </w:rPr>
        <w:t xml:space="preserve">immediately and unconditionally </w:t>
      </w:r>
      <w:r w:rsidR="00940CE1" w:rsidRPr="00940CE1">
        <w:rPr>
          <w:rFonts w:ascii="Arial" w:hAnsi="Arial" w:cs="Arial"/>
          <w:sz w:val="20"/>
          <w:szCs w:val="20"/>
        </w:rPr>
        <w:t xml:space="preserve">as </w:t>
      </w:r>
      <w:r w:rsidR="00940CE1">
        <w:rPr>
          <w:rFonts w:ascii="Arial" w:hAnsi="Arial" w:cs="Arial"/>
          <w:sz w:val="20"/>
          <w:szCs w:val="20"/>
        </w:rPr>
        <w:t>s</w:t>
      </w:r>
      <w:r w:rsidR="00940CE1" w:rsidRPr="00940CE1">
        <w:rPr>
          <w:rFonts w:ascii="Arial" w:hAnsi="Arial" w:cs="Arial"/>
          <w:sz w:val="20"/>
          <w:szCs w:val="20"/>
        </w:rPr>
        <w:t>he is detained solely because</w:t>
      </w:r>
      <w:r w:rsidR="00940CE1">
        <w:rPr>
          <w:rFonts w:ascii="Arial" w:hAnsi="Arial" w:cs="Arial"/>
          <w:sz w:val="20"/>
          <w:szCs w:val="20"/>
        </w:rPr>
        <w:t xml:space="preserve"> of the peaceful exercise of her</w:t>
      </w:r>
      <w:r w:rsidR="00940CE1" w:rsidRPr="00940CE1">
        <w:rPr>
          <w:rFonts w:ascii="Arial" w:hAnsi="Arial" w:cs="Arial"/>
          <w:sz w:val="20"/>
          <w:szCs w:val="20"/>
        </w:rPr>
        <w:t xml:space="preserve"> right to freedom of expression</w:t>
      </w:r>
      <w:r w:rsidR="00940CE1">
        <w:rPr>
          <w:rFonts w:ascii="Arial" w:hAnsi="Arial" w:cs="Arial"/>
          <w:sz w:val="20"/>
          <w:szCs w:val="20"/>
        </w:rPr>
        <w:t xml:space="preserve"> and</w:t>
      </w:r>
      <w:r w:rsidR="00940CE1" w:rsidRPr="00940CE1">
        <w:t xml:space="preserve"> </w:t>
      </w:r>
      <w:r w:rsidR="00940CE1" w:rsidRPr="00940CE1">
        <w:rPr>
          <w:rFonts w:ascii="Arial" w:hAnsi="Arial" w:cs="Arial"/>
          <w:sz w:val="20"/>
          <w:szCs w:val="20"/>
        </w:rPr>
        <w:t>her human rights work</w:t>
      </w:r>
      <w:r w:rsidR="00940CE1">
        <w:rPr>
          <w:rFonts w:ascii="Arial" w:hAnsi="Arial" w:cs="Arial"/>
          <w:sz w:val="20"/>
          <w:szCs w:val="20"/>
        </w:rPr>
        <w:t xml:space="preserve"> </w:t>
      </w:r>
      <w:r w:rsidR="00940CE1" w:rsidRPr="00940CE1">
        <w:rPr>
          <w:rFonts w:ascii="Arial" w:hAnsi="Arial" w:cs="Arial"/>
          <w:sz w:val="20"/>
          <w:szCs w:val="20"/>
        </w:rPr>
        <w:t>;</w:t>
      </w:r>
    </w:p>
    <w:p w:rsidR="00695BB9" w:rsidRPr="002F52D3" w:rsidRDefault="00264DA0" w:rsidP="002976D0">
      <w:pPr>
        <w:numPr>
          <w:ilvl w:val="0"/>
          <w:numId w:val="3"/>
        </w:numPr>
        <w:rPr>
          <w:rFonts w:ascii="Arial" w:hAnsi="Arial" w:cs="Arial"/>
          <w:sz w:val="20"/>
          <w:szCs w:val="20"/>
        </w:rPr>
      </w:pPr>
      <w:r>
        <w:rPr>
          <w:rFonts w:ascii="Arial" w:hAnsi="Arial" w:cs="Arial"/>
          <w:sz w:val="20"/>
          <w:szCs w:val="20"/>
        </w:rPr>
        <w:t xml:space="preserve">Urging them to ensure that </w:t>
      </w:r>
      <w:r w:rsidR="00940CE1">
        <w:rPr>
          <w:rFonts w:ascii="Arial" w:hAnsi="Arial" w:cs="Arial"/>
          <w:sz w:val="20"/>
          <w:szCs w:val="20"/>
        </w:rPr>
        <w:t>she</w:t>
      </w:r>
      <w:r>
        <w:rPr>
          <w:rFonts w:ascii="Arial" w:hAnsi="Arial" w:cs="Arial"/>
          <w:sz w:val="20"/>
          <w:szCs w:val="20"/>
        </w:rPr>
        <w:t xml:space="preserve"> is not tortured or otherwise ill-treated, and is </w:t>
      </w:r>
      <w:r w:rsidR="00F87F7F">
        <w:rPr>
          <w:rFonts w:ascii="Arial" w:hAnsi="Arial" w:cs="Arial"/>
          <w:sz w:val="20"/>
          <w:szCs w:val="20"/>
        </w:rPr>
        <w:t xml:space="preserve">promptly provided with regular </w:t>
      </w:r>
      <w:r>
        <w:rPr>
          <w:rFonts w:ascii="Arial" w:hAnsi="Arial" w:cs="Arial"/>
          <w:sz w:val="20"/>
          <w:szCs w:val="20"/>
        </w:rPr>
        <w:t>access to her lawyer, family and any medical attention she may require</w:t>
      </w:r>
      <w:r w:rsidR="00695BB9">
        <w:rPr>
          <w:rFonts w:ascii="Arial" w:hAnsi="Arial" w:cs="Arial"/>
          <w:sz w:val="20"/>
          <w:szCs w:val="20"/>
        </w:rPr>
        <w:t>;</w:t>
      </w:r>
    </w:p>
    <w:p w:rsidR="0026766F" w:rsidRPr="002976D0" w:rsidRDefault="006E08B3" w:rsidP="002976D0">
      <w:pPr>
        <w:numPr>
          <w:ilvl w:val="0"/>
          <w:numId w:val="3"/>
        </w:numPr>
        <w:spacing w:after="120"/>
        <w:rPr>
          <w:rFonts w:ascii="Arial" w:hAnsi="Arial" w:cs="Arial"/>
          <w:sz w:val="20"/>
          <w:szCs w:val="20"/>
        </w:rPr>
      </w:pPr>
      <w:r>
        <w:rPr>
          <w:rFonts w:ascii="Arial" w:hAnsi="Arial" w:cs="Arial"/>
          <w:sz w:val="20"/>
          <w:szCs w:val="20"/>
        </w:rPr>
        <w:t>Urging them to o</w:t>
      </w:r>
      <w:r w:rsidR="00264DA0" w:rsidRPr="00695BB9">
        <w:rPr>
          <w:rFonts w:ascii="Arial" w:hAnsi="Arial" w:cs="Arial"/>
          <w:sz w:val="20"/>
          <w:szCs w:val="20"/>
        </w:rPr>
        <w:t xml:space="preserve">rder a prompt, impartial, independent and effective investigation into </w:t>
      </w:r>
      <w:r w:rsidR="00940CE1">
        <w:rPr>
          <w:rFonts w:ascii="Arial" w:hAnsi="Arial" w:cs="Arial"/>
          <w:sz w:val="20"/>
          <w:szCs w:val="20"/>
        </w:rPr>
        <w:t>her</w:t>
      </w:r>
      <w:r w:rsidR="00264DA0" w:rsidRPr="00695BB9">
        <w:rPr>
          <w:rFonts w:ascii="Arial" w:hAnsi="Arial" w:cs="Arial"/>
          <w:sz w:val="20"/>
          <w:szCs w:val="20"/>
        </w:rPr>
        <w:t xml:space="preserve"> torture allegations and bring anyone responsible to justice in proceedings that respect international fair trial standards</w:t>
      </w:r>
      <w:r w:rsidR="00695BB9">
        <w:rPr>
          <w:rFonts w:ascii="Arial" w:hAnsi="Arial" w:cs="Arial"/>
          <w:sz w:val="20"/>
          <w:szCs w:val="20"/>
        </w:rPr>
        <w:t>.</w:t>
      </w:r>
    </w:p>
    <w:p w:rsidR="005534BC" w:rsidRDefault="002976D0" w:rsidP="002976D0">
      <w:pPr>
        <w:pStyle w:val="AITableHeading"/>
        <w:tabs>
          <w:tab w:val="clear" w:pos="567"/>
        </w:tabs>
      </w:pPr>
      <w:r>
        <w:t>Contact these two officials by</w:t>
      </w:r>
      <w:r w:rsidR="0026766F">
        <w:t xml:space="preserve"> </w:t>
      </w:r>
      <w:r w:rsidR="00A514E7">
        <w:t>17</w:t>
      </w:r>
      <w:r>
        <w:t xml:space="preserve"> August,</w:t>
      </w:r>
      <w:r w:rsidR="00695BB9">
        <w:t xml:space="preserve"> 2017</w:t>
      </w:r>
      <w:r w:rsidR="0026766F" w:rsidRPr="00F95961">
        <w:t>:</w:t>
      </w:r>
    </w:p>
    <w:p w:rsidR="005534BC" w:rsidRDefault="005534BC" w:rsidP="002976D0">
      <w:pPr>
        <w:pStyle w:val="AIAddressText"/>
        <w:tabs>
          <w:tab w:val="clear" w:pos="567"/>
        </w:tabs>
        <w:spacing w:line="240" w:lineRule="auto"/>
        <w:rPr>
          <w:rFonts w:cs="Arial"/>
          <w:sz w:val="16"/>
          <w:szCs w:val="16"/>
        </w:rPr>
        <w:sectPr w:rsidR="005534BC" w:rsidSect="002976D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C63DF3" w:rsidRPr="00A61A94" w:rsidRDefault="00C63DF3" w:rsidP="002976D0">
      <w:pPr>
        <w:pStyle w:val="AIAddressText"/>
        <w:tabs>
          <w:tab w:val="clear" w:pos="567"/>
        </w:tabs>
        <w:spacing w:line="240" w:lineRule="auto"/>
        <w:rPr>
          <w:rFonts w:cs="Arial"/>
          <w:sz w:val="16"/>
          <w:szCs w:val="16"/>
          <w:u w:val="single"/>
        </w:rPr>
      </w:pPr>
      <w:r w:rsidRPr="00A61A94">
        <w:rPr>
          <w:rFonts w:cs="Arial"/>
          <w:sz w:val="16"/>
          <w:szCs w:val="16"/>
          <w:u w:val="single"/>
        </w:rPr>
        <w:t>King</w:t>
      </w:r>
    </w:p>
    <w:p w:rsidR="00C63DF3" w:rsidRPr="00997AB6" w:rsidRDefault="00C63DF3" w:rsidP="002976D0">
      <w:pPr>
        <w:pStyle w:val="AIAddressText"/>
        <w:spacing w:line="240" w:lineRule="auto"/>
        <w:rPr>
          <w:sz w:val="16"/>
          <w:lang w:val="sv-SE"/>
        </w:rPr>
      </w:pPr>
      <w:r w:rsidRPr="00997AB6">
        <w:rPr>
          <w:sz w:val="16"/>
          <w:lang w:val="sv-SE"/>
        </w:rPr>
        <w:t>Shaikh Hamad bin ‘Issa Al Khalifa</w:t>
      </w:r>
      <w:r w:rsidRPr="00997AB6">
        <w:rPr>
          <w:sz w:val="16"/>
          <w:lang w:val="sv-SE"/>
        </w:rPr>
        <w:tab/>
      </w:r>
    </w:p>
    <w:p w:rsidR="00C63DF3" w:rsidRPr="00997AB6" w:rsidRDefault="00C63DF3" w:rsidP="002976D0">
      <w:pPr>
        <w:pStyle w:val="AIAddressText"/>
        <w:spacing w:line="240" w:lineRule="auto"/>
        <w:rPr>
          <w:sz w:val="16"/>
        </w:rPr>
      </w:pPr>
      <w:r w:rsidRPr="00997AB6">
        <w:rPr>
          <w:sz w:val="16"/>
        </w:rPr>
        <w:t>Office of His Majesty the King</w:t>
      </w:r>
    </w:p>
    <w:p w:rsidR="00C63DF3" w:rsidRPr="00997AB6" w:rsidRDefault="00C63DF3" w:rsidP="002976D0">
      <w:pPr>
        <w:pStyle w:val="AIAddressText"/>
        <w:spacing w:line="240" w:lineRule="auto"/>
        <w:rPr>
          <w:sz w:val="16"/>
          <w:lang w:val="es-ES"/>
        </w:rPr>
      </w:pPr>
      <w:r w:rsidRPr="00997AB6">
        <w:rPr>
          <w:sz w:val="16"/>
          <w:lang w:val="es-ES"/>
        </w:rPr>
        <w:t>P.O. Box 555</w:t>
      </w:r>
    </w:p>
    <w:p w:rsidR="002976D0" w:rsidRDefault="002976D0" w:rsidP="002976D0">
      <w:pPr>
        <w:pStyle w:val="AIAddressText"/>
        <w:spacing w:line="240" w:lineRule="auto"/>
        <w:rPr>
          <w:sz w:val="16"/>
          <w:lang w:val="es-ES"/>
        </w:rPr>
      </w:pPr>
      <w:proofErr w:type="spellStart"/>
      <w:r>
        <w:rPr>
          <w:sz w:val="16"/>
          <w:lang w:val="es-ES"/>
        </w:rPr>
        <w:t>Rifa’a</w:t>
      </w:r>
      <w:proofErr w:type="spellEnd"/>
      <w:r>
        <w:rPr>
          <w:sz w:val="16"/>
          <w:lang w:val="es-ES"/>
        </w:rPr>
        <w:t xml:space="preserve"> Palace, al-Manama</w:t>
      </w:r>
    </w:p>
    <w:p w:rsidR="00C63DF3" w:rsidRPr="004F27FE" w:rsidRDefault="00C63DF3" w:rsidP="002976D0">
      <w:pPr>
        <w:pStyle w:val="AIAddressText"/>
        <w:spacing w:line="240" w:lineRule="auto"/>
        <w:rPr>
          <w:sz w:val="16"/>
          <w:lang w:val="es-MX"/>
        </w:rPr>
      </w:pPr>
      <w:proofErr w:type="spellStart"/>
      <w:r w:rsidRPr="004F27FE">
        <w:rPr>
          <w:sz w:val="16"/>
          <w:lang w:val="es-MX"/>
        </w:rPr>
        <w:t>Bahrain</w:t>
      </w:r>
      <w:proofErr w:type="spellEnd"/>
    </w:p>
    <w:p w:rsidR="00C63DF3" w:rsidRPr="00997AB6" w:rsidRDefault="00C63DF3" w:rsidP="002976D0">
      <w:pPr>
        <w:pStyle w:val="AIAddressText"/>
        <w:spacing w:line="240" w:lineRule="auto"/>
        <w:rPr>
          <w:sz w:val="16"/>
        </w:rPr>
      </w:pPr>
      <w:r w:rsidRPr="00997AB6">
        <w:rPr>
          <w:sz w:val="16"/>
        </w:rPr>
        <w:t>Fax: +973 1766 4587</w:t>
      </w:r>
    </w:p>
    <w:p w:rsidR="002976D0" w:rsidRPr="002976D0" w:rsidRDefault="00C63DF3" w:rsidP="002976D0">
      <w:pPr>
        <w:pStyle w:val="AIAddressText"/>
        <w:spacing w:line="240" w:lineRule="auto"/>
        <w:rPr>
          <w:b/>
          <w:sz w:val="16"/>
        </w:rPr>
      </w:pPr>
      <w:r w:rsidRPr="00997AB6">
        <w:rPr>
          <w:b/>
          <w:sz w:val="16"/>
        </w:rPr>
        <w:t xml:space="preserve">Salutation: </w:t>
      </w:r>
      <w:proofErr w:type="gramStart"/>
      <w:r w:rsidRPr="00997AB6">
        <w:rPr>
          <w:b/>
          <w:sz w:val="16"/>
        </w:rPr>
        <w:t>Your</w:t>
      </w:r>
      <w:proofErr w:type="gramEnd"/>
      <w:r w:rsidRPr="00997AB6">
        <w:rPr>
          <w:b/>
          <w:sz w:val="16"/>
        </w:rPr>
        <w:t xml:space="preserve"> Majesty</w:t>
      </w:r>
    </w:p>
    <w:p w:rsidR="002976D0" w:rsidRPr="002976D0" w:rsidRDefault="002976D0" w:rsidP="002976D0">
      <w:pPr>
        <w:pStyle w:val="AIAddressText"/>
        <w:spacing w:line="240" w:lineRule="auto"/>
        <w:rPr>
          <w:sz w:val="16"/>
          <w:u w:val="single"/>
        </w:rPr>
      </w:pPr>
      <w:r w:rsidRPr="002976D0">
        <w:rPr>
          <w:sz w:val="16"/>
          <w:u w:val="single"/>
        </w:rPr>
        <w:t xml:space="preserve">Ambassador Shaikh Abdullah Bin Mohammed Bin Rashid Al </w:t>
      </w:r>
      <w:proofErr w:type="spellStart"/>
      <w:r w:rsidRPr="002976D0">
        <w:rPr>
          <w:sz w:val="16"/>
          <w:u w:val="single"/>
        </w:rPr>
        <w:t>Khalifa</w:t>
      </w:r>
      <w:proofErr w:type="spellEnd"/>
    </w:p>
    <w:p w:rsidR="002976D0" w:rsidRPr="002976D0" w:rsidRDefault="002976D0" w:rsidP="002976D0">
      <w:pPr>
        <w:pStyle w:val="AIAddressText"/>
        <w:spacing w:line="240" w:lineRule="auto"/>
        <w:rPr>
          <w:sz w:val="16"/>
        </w:rPr>
      </w:pPr>
      <w:r w:rsidRPr="002976D0">
        <w:rPr>
          <w:sz w:val="16"/>
        </w:rPr>
        <w:t>Embassy of the Kingdom of Bahrain</w:t>
      </w:r>
    </w:p>
    <w:p w:rsidR="002976D0" w:rsidRPr="002976D0" w:rsidRDefault="002976D0" w:rsidP="002976D0">
      <w:pPr>
        <w:pStyle w:val="AIAddressText"/>
        <w:spacing w:line="240" w:lineRule="auto"/>
        <w:rPr>
          <w:sz w:val="16"/>
        </w:rPr>
      </w:pPr>
      <w:r w:rsidRPr="002976D0">
        <w:rPr>
          <w:sz w:val="16"/>
        </w:rPr>
        <w:t xml:space="preserve">3502 International </w:t>
      </w:r>
      <w:proofErr w:type="spellStart"/>
      <w:r w:rsidRPr="002976D0">
        <w:rPr>
          <w:sz w:val="16"/>
        </w:rPr>
        <w:t>Dr.</w:t>
      </w:r>
      <w:proofErr w:type="spellEnd"/>
      <w:r w:rsidRPr="002976D0">
        <w:rPr>
          <w:sz w:val="16"/>
        </w:rPr>
        <w:t xml:space="preserve"> NW, Washington DC 20008</w:t>
      </w:r>
    </w:p>
    <w:p w:rsidR="002976D0" w:rsidRPr="002976D0" w:rsidRDefault="002976D0" w:rsidP="002976D0">
      <w:pPr>
        <w:pStyle w:val="AIAddressText"/>
        <w:spacing w:line="240" w:lineRule="auto"/>
        <w:rPr>
          <w:sz w:val="16"/>
        </w:rPr>
      </w:pPr>
      <w:r w:rsidRPr="002976D0">
        <w:rPr>
          <w:sz w:val="16"/>
        </w:rPr>
        <w:t>Phone: 1 202 342 1111</w:t>
      </w:r>
    </w:p>
    <w:p w:rsidR="002976D0" w:rsidRPr="002976D0" w:rsidRDefault="002976D0" w:rsidP="002976D0">
      <w:pPr>
        <w:pStyle w:val="AIAddressText"/>
        <w:spacing w:line="240" w:lineRule="auto"/>
        <w:rPr>
          <w:sz w:val="16"/>
        </w:rPr>
      </w:pPr>
      <w:r w:rsidRPr="002976D0">
        <w:rPr>
          <w:sz w:val="16"/>
        </w:rPr>
        <w:t>Fax: 1 202 362 2192</w:t>
      </w:r>
    </w:p>
    <w:p w:rsidR="002976D0" w:rsidRPr="002976D0" w:rsidRDefault="002976D0" w:rsidP="002976D0">
      <w:pPr>
        <w:pStyle w:val="AIAddressText"/>
        <w:spacing w:line="240" w:lineRule="auto"/>
        <w:rPr>
          <w:sz w:val="16"/>
        </w:rPr>
      </w:pPr>
      <w:r w:rsidRPr="002976D0">
        <w:rPr>
          <w:sz w:val="16"/>
        </w:rPr>
        <w:t xml:space="preserve">Email: </w:t>
      </w:r>
      <w:hyperlink r:id="rId12" w:history="1">
        <w:r w:rsidRPr="002976D0">
          <w:rPr>
            <w:rStyle w:val="Hyperlink"/>
            <w:color w:val="auto"/>
            <w:sz w:val="16"/>
          </w:rPr>
          <w:t>ambsecretary@bahrainembassy.org</w:t>
        </w:r>
      </w:hyperlink>
    </w:p>
    <w:p w:rsidR="002976D0" w:rsidRPr="002976D0" w:rsidRDefault="002976D0" w:rsidP="002976D0">
      <w:pPr>
        <w:pStyle w:val="AIAddressText"/>
        <w:spacing w:line="240" w:lineRule="auto"/>
        <w:rPr>
          <w:sz w:val="16"/>
        </w:rPr>
      </w:pPr>
      <w:r w:rsidRPr="002976D0">
        <w:rPr>
          <w:sz w:val="16"/>
        </w:rPr>
        <w:t>Twitter: @</w:t>
      </w:r>
      <w:proofErr w:type="spellStart"/>
      <w:r w:rsidRPr="002976D0">
        <w:rPr>
          <w:sz w:val="16"/>
        </w:rPr>
        <w:t>bahdiplomatic</w:t>
      </w:r>
      <w:proofErr w:type="spellEnd"/>
    </w:p>
    <w:p w:rsidR="002976D0" w:rsidRPr="002976D0" w:rsidRDefault="002976D0" w:rsidP="002976D0">
      <w:pPr>
        <w:pStyle w:val="AIAddressText"/>
        <w:spacing w:line="240" w:lineRule="auto"/>
        <w:rPr>
          <w:b/>
          <w:sz w:val="16"/>
        </w:rPr>
      </w:pPr>
      <w:r w:rsidRPr="002976D0">
        <w:rPr>
          <w:b/>
          <w:sz w:val="16"/>
        </w:rPr>
        <w:t>Salutation: Dear Ambassador</w:t>
      </w:r>
    </w:p>
    <w:p w:rsidR="002976D0" w:rsidRDefault="002976D0" w:rsidP="002976D0">
      <w:pPr>
        <w:pStyle w:val="AIUASecondHeading"/>
        <w:spacing w:line="240" w:lineRule="auto"/>
        <w:rPr>
          <w:rFonts w:ascii="Arial" w:hAnsi="Arial" w:cs="Arial"/>
        </w:rPr>
        <w:sectPr w:rsidR="002976D0" w:rsidSect="002976D0">
          <w:type w:val="continuous"/>
          <w:pgSz w:w="12240" w:h="15840" w:code="1"/>
          <w:pgMar w:top="720" w:right="720" w:bottom="2160" w:left="720" w:header="0" w:footer="567" w:gutter="0"/>
          <w:cols w:num="2" w:space="567"/>
          <w:titlePg/>
          <w:docGrid w:linePitch="360"/>
        </w:sectPr>
      </w:pPr>
    </w:p>
    <w:p w:rsidR="004E08FE" w:rsidRDefault="004E08FE" w:rsidP="004E08FE">
      <w:pPr>
        <w:pStyle w:val="AITextSmallNoLineSpacing"/>
        <w:rPr>
          <w:rFonts w:cs="Arial"/>
          <w:b/>
          <w:bCs/>
        </w:rPr>
        <w:sectPr w:rsidR="004E08FE" w:rsidSect="00194DE6">
          <w:type w:val="continuous"/>
          <w:pgSz w:w="12240" w:h="15840" w:code="1"/>
          <w:pgMar w:top="720" w:right="720" w:bottom="2160" w:left="720" w:header="0" w:footer="567" w:gutter="0"/>
          <w:cols w:space="567"/>
          <w:titlePg/>
          <w:docGrid w:linePitch="360"/>
        </w:sectPr>
      </w:pPr>
    </w:p>
    <w:p w:rsidR="004E08FE" w:rsidRPr="009B1268" w:rsidRDefault="004E08FE" w:rsidP="004E08F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E08FE" w:rsidRDefault="004E08FE" w:rsidP="004E08FE">
      <w:pPr>
        <w:autoSpaceDE w:val="0"/>
        <w:autoSpaceDN w:val="0"/>
        <w:adjustRightInd w:val="0"/>
        <w:sectPr w:rsidR="004E08FE" w:rsidSect="00194DE6">
          <w:type w:val="continuous"/>
          <w:pgSz w:w="12240" w:h="15840" w:code="1"/>
          <w:pgMar w:top="720" w:right="720" w:bottom="2160" w:left="720" w:header="0" w:footer="567" w:gutter="0"/>
          <w:cols w:space="567"/>
          <w:titlePg/>
          <w:docGrid w:linePitch="360"/>
        </w:sectPr>
      </w:pPr>
    </w:p>
    <w:p w:rsidR="004E08FE" w:rsidRPr="009B1268" w:rsidRDefault="004E08FE" w:rsidP="004E08FE">
      <w:pPr>
        <w:autoSpaceDE w:val="0"/>
        <w:autoSpaceDN w:val="0"/>
        <w:adjustRightInd w:val="0"/>
        <w:rPr>
          <w:rFonts w:ascii="Arial" w:hAnsi="Arial" w:cs="Arial"/>
          <w:color w:val="000000"/>
          <w:sz w:val="20"/>
          <w:szCs w:val="20"/>
        </w:rPr>
      </w:pPr>
      <w:hyperlink r:id="rId13" w:history="1">
        <w:r w:rsidRPr="00EC56E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165</w:t>
      </w:r>
      <w:r>
        <w:rPr>
          <w:rFonts w:ascii="Arial" w:hAnsi="Arial" w:cs="Arial"/>
          <w:i/>
          <w:iCs/>
          <w:color w:val="000000"/>
          <w:sz w:val="20"/>
          <w:szCs w:val="20"/>
        </w:rPr>
        <w:t>.17</w:t>
      </w:r>
    </w:p>
    <w:p w:rsidR="004E08FE" w:rsidRPr="00C27E96" w:rsidRDefault="004E08FE" w:rsidP="004E08F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976D0">
      <w:pPr>
        <w:pStyle w:val="AIUASecondHeading"/>
        <w:spacing w:line="240" w:lineRule="auto"/>
        <w:rPr>
          <w:rFonts w:ascii="Arial" w:hAnsi="Arial" w:cs="Arial"/>
        </w:rPr>
      </w:pPr>
      <w:r w:rsidRPr="004E08FE">
        <w:br w:type="page"/>
      </w:r>
      <w:r w:rsidRPr="00F95961">
        <w:rPr>
          <w:rFonts w:ascii="Arial" w:hAnsi="Arial" w:cs="Arial"/>
        </w:rPr>
        <w:lastRenderedPageBreak/>
        <w:t>URGENT ACTION</w:t>
      </w:r>
    </w:p>
    <w:p w:rsidR="0026766F" w:rsidRPr="000F0AF1" w:rsidRDefault="00A22C3C" w:rsidP="002976D0">
      <w:pPr>
        <w:rPr>
          <w:rStyle w:val="AIHeadline"/>
          <w:rFonts w:cs="Arial"/>
          <w:snapToGrid w:val="0"/>
          <w:sz w:val="38"/>
          <w:szCs w:val="38"/>
        </w:rPr>
      </w:pPr>
      <w:r>
        <w:rPr>
          <w:rStyle w:val="AIHeadline"/>
          <w:rFonts w:cs="Arial"/>
          <w:snapToGrid w:val="0"/>
          <w:sz w:val="38"/>
          <w:szCs w:val="38"/>
        </w:rPr>
        <w:t>arrested defender</w:t>
      </w:r>
      <w:r w:rsidR="006E08B3">
        <w:rPr>
          <w:rStyle w:val="AIHeadline"/>
          <w:rFonts w:cs="Arial"/>
          <w:snapToGrid w:val="0"/>
          <w:sz w:val="38"/>
          <w:szCs w:val="38"/>
        </w:rPr>
        <w:t xml:space="preserve"> at risk of torture</w:t>
      </w:r>
    </w:p>
    <w:p w:rsidR="0026766F" w:rsidRPr="00F95961" w:rsidRDefault="0026766F" w:rsidP="002976D0">
      <w:pPr>
        <w:pStyle w:val="Heading2"/>
        <w:spacing w:before="120" w:after="120" w:line="240" w:lineRule="auto"/>
        <w:rPr>
          <w:rFonts w:ascii="Arial" w:hAnsi="Arial" w:cs="Arial"/>
        </w:rPr>
      </w:pPr>
      <w:r w:rsidRPr="00F95961">
        <w:rPr>
          <w:rFonts w:ascii="Arial" w:hAnsi="Arial" w:cs="Arial"/>
        </w:rPr>
        <w:t>ADditional Information</w:t>
      </w:r>
    </w:p>
    <w:p w:rsidR="00027E64" w:rsidRPr="00027E64" w:rsidRDefault="00F30D70" w:rsidP="002976D0">
      <w:pPr>
        <w:pStyle w:val="AIAdditionalinformationtext"/>
        <w:spacing w:line="240" w:lineRule="auto"/>
      </w:pPr>
      <w:proofErr w:type="spellStart"/>
      <w:r>
        <w:rPr>
          <w:rFonts w:cs="Arial"/>
        </w:rPr>
        <w:t>Ebtisam</w:t>
      </w:r>
      <w:proofErr w:type="spellEnd"/>
      <w:r>
        <w:rPr>
          <w:rFonts w:cs="Arial"/>
        </w:rPr>
        <w:t xml:space="preserve"> al-</w:t>
      </w:r>
      <w:proofErr w:type="spellStart"/>
      <w:r>
        <w:rPr>
          <w:rFonts w:cs="Arial"/>
        </w:rPr>
        <w:t>Saegh</w:t>
      </w:r>
      <w:proofErr w:type="spellEnd"/>
      <w:r>
        <w:rPr>
          <w:rFonts w:cs="Arial"/>
        </w:rPr>
        <w:t xml:space="preserve"> is a Bahraini human rights defender working with the Bahraini NGO, Salam for</w:t>
      </w:r>
      <w:r w:rsidRPr="00F30D70">
        <w:rPr>
          <w:rFonts w:cs="Arial"/>
        </w:rPr>
        <w:t xml:space="preserve"> Democracy and Human Rights (SALAM DHR)</w:t>
      </w:r>
      <w:r>
        <w:rPr>
          <w:rFonts w:cs="Arial"/>
        </w:rPr>
        <w:t>.</w:t>
      </w:r>
      <w:r w:rsidR="00A2021F" w:rsidRPr="00A2021F">
        <w:t xml:space="preserve"> </w:t>
      </w:r>
      <w:r w:rsidR="00A2021F" w:rsidRPr="00A2021F">
        <w:rPr>
          <w:rFonts w:cs="Arial"/>
        </w:rPr>
        <w:t>On 25 May she was summoned by phone by the National Security Agency (NSA) to present herself to their building in al-</w:t>
      </w:r>
      <w:proofErr w:type="spellStart"/>
      <w:r w:rsidR="00A2021F" w:rsidRPr="00A2021F">
        <w:rPr>
          <w:rFonts w:cs="Arial"/>
        </w:rPr>
        <w:t>Muharraq</w:t>
      </w:r>
      <w:proofErr w:type="spellEnd"/>
      <w:r w:rsidR="00A2021F" w:rsidRPr="00A2021F">
        <w:rPr>
          <w:rFonts w:cs="Arial"/>
        </w:rPr>
        <w:t xml:space="preserve"> the following afternoon. When she arrived, she was immediately blindfolded, and in the subsequent hours, she was sexually assaulted, beaten all over her body, kicked in the stomach and kept standing for most of the seven hours she was being interrogated. During her interrogation, </w:t>
      </w:r>
      <w:proofErr w:type="spellStart"/>
      <w:r w:rsidR="00A2021F" w:rsidRPr="00A2021F">
        <w:rPr>
          <w:rFonts w:cs="Arial"/>
        </w:rPr>
        <w:t>Ebtisam</w:t>
      </w:r>
      <w:proofErr w:type="spellEnd"/>
      <w:r w:rsidR="00A2021F" w:rsidRPr="00A2021F">
        <w:rPr>
          <w:rFonts w:cs="Arial"/>
        </w:rPr>
        <w:t xml:space="preserve"> al-</w:t>
      </w:r>
      <w:proofErr w:type="spellStart"/>
      <w:r w:rsidR="00A2021F" w:rsidRPr="00A2021F">
        <w:rPr>
          <w:rFonts w:cs="Arial"/>
        </w:rPr>
        <w:t>Saegh</w:t>
      </w:r>
      <w:proofErr w:type="spellEnd"/>
      <w:r w:rsidR="00A2021F" w:rsidRPr="00A2021F">
        <w:rPr>
          <w:rFonts w:cs="Arial"/>
        </w:rPr>
        <w:t xml:space="preserve"> was questioned about </w:t>
      </w:r>
      <w:proofErr w:type="spellStart"/>
      <w:r w:rsidR="00A2021F" w:rsidRPr="00A2021F">
        <w:rPr>
          <w:rFonts w:cs="Arial"/>
        </w:rPr>
        <w:t>Duraz</w:t>
      </w:r>
      <w:proofErr w:type="spellEnd"/>
      <w:r w:rsidR="00A2021F" w:rsidRPr="00A2021F">
        <w:rPr>
          <w:rFonts w:cs="Arial"/>
        </w:rPr>
        <w:t>, where security forces attacked an ongoing protest on 23 May killing five people, and about other human rights defenders she knew, as well as about her participation at the UN Huma</w:t>
      </w:r>
      <w:r w:rsidR="00027E64">
        <w:rPr>
          <w:rFonts w:cs="Arial"/>
        </w:rPr>
        <w:t xml:space="preserve">n rights Council in Geneva in </w:t>
      </w:r>
      <w:r w:rsidR="00A2021F" w:rsidRPr="00A2021F">
        <w:rPr>
          <w:rFonts w:cs="Arial"/>
        </w:rPr>
        <w:t>March, where she spoke out about violations in Bahrain. She was also told to stop all her human rights activities or she would be further targeted.</w:t>
      </w:r>
      <w:r w:rsidR="00A2021F">
        <w:rPr>
          <w:rFonts w:cs="Arial"/>
        </w:rPr>
        <w:t xml:space="preserve"> </w:t>
      </w:r>
      <w:proofErr w:type="spellStart"/>
      <w:r w:rsidR="00A2021F" w:rsidRPr="00A2021F">
        <w:rPr>
          <w:rFonts w:cs="Arial"/>
        </w:rPr>
        <w:t>Ebtisam</w:t>
      </w:r>
      <w:proofErr w:type="spellEnd"/>
      <w:r w:rsidR="00A2021F" w:rsidRPr="00A2021F">
        <w:rPr>
          <w:rFonts w:cs="Arial"/>
        </w:rPr>
        <w:t xml:space="preserve"> al-</w:t>
      </w:r>
      <w:proofErr w:type="spellStart"/>
      <w:r w:rsidR="00A2021F" w:rsidRPr="00A2021F">
        <w:rPr>
          <w:rFonts w:cs="Arial"/>
        </w:rPr>
        <w:t>Saegh</w:t>
      </w:r>
      <w:proofErr w:type="spellEnd"/>
      <w:r w:rsidR="00A2021F" w:rsidRPr="00A2021F">
        <w:rPr>
          <w:rFonts w:cs="Arial"/>
        </w:rPr>
        <w:t xml:space="preserve"> was released from the NSA at around 11pm in s</w:t>
      </w:r>
      <w:r w:rsidR="00A2021F">
        <w:rPr>
          <w:rFonts w:cs="Arial"/>
        </w:rPr>
        <w:t>hock</w:t>
      </w:r>
      <w:r w:rsidR="00A2021F" w:rsidRPr="00A2021F">
        <w:rPr>
          <w:rFonts w:cs="Arial"/>
        </w:rPr>
        <w:t>. She was transferred to hospital where she received treatment for a nervous breakdown.</w:t>
      </w:r>
      <w:r w:rsidR="00983C32" w:rsidRPr="00983C32">
        <w:t xml:space="preserve"> </w:t>
      </w:r>
      <w:r w:rsidR="00027E64">
        <w:t xml:space="preserve">For further information see Amnesty International’s public statement: </w:t>
      </w:r>
      <w:r w:rsidR="00027E64" w:rsidRPr="000C3407">
        <w:rPr>
          <w:i/>
        </w:rPr>
        <w:t>Woman Human Rights Defender tortured and sexually assaulted as Bahrain renews campaign to silence peaceful critics</w:t>
      </w:r>
      <w:r w:rsidR="00A514E7">
        <w:t xml:space="preserve"> (</w:t>
      </w:r>
      <w:r w:rsidR="00027E64" w:rsidRPr="00027E64">
        <w:t>https://www.amnesty.org/en/documents/mde11/6392/2017/en/</w:t>
      </w:r>
      <w:r w:rsidR="00A514E7">
        <w:t>)</w:t>
      </w:r>
      <w:r w:rsidR="00027E64">
        <w:t>.</w:t>
      </w:r>
      <w:r w:rsidR="00027E64" w:rsidRPr="00027E64">
        <w:t xml:space="preserve"> </w:t>
      </w:r>
    </w:p>
    <w:p w:rsidR="00983C32" w:rsidRDefault="00983C32" w:rsidP="002976D0">
      <w:pPr>
        <w:pStyle w:val="AIAdditionalinformationtext"/>
        <w:spacing w:line="240" w:lineRule="auto"/>
        <w:rPr>
          <w:rFonts w:cs="Arial"/>
        </w:rPr>
      </w:pPr>
      <w:r>
        <w:rPr>
          <w:rFonts w:cs="Arial"/>
        </w:rPr>
        <w:t xml:space="preserve">Amnesty International has received </w:t>
      </w:r>
      <w:r w:rsidRPr="00983C32">
        <w:rPr>
          <w:rFonts w:cs="Arial"/>
        </w:rPr>
        <w:t xml:space="preserve">reports of other human rights and political activists who were summoned to the NSA and may have also been tortured or otherwise ill-treated between 24 and 28 May. Some have since </w:t>
      </w:r>
      <w:r w:rsidR="00F87F7F">
        <w:rPr>
          <w:rFonts w:cs="Arial"/>
        </w:rPr>
        <w:t>t</w:t>
      </w:r>
      <w:r w:rsidRPr="00983C32">
        <w:rPr>
          <w:rFonts w:cs="Arial"/>
        </w:rPr>
        <w:t>weeted that they are stopping their activities.</w:t>
      </w:r>
    </w:p>
    <w:p w:rsidR="001D3C64" w:rsidRDefault="001D3C64" w:rsidP="002976D0">
      <w:pPr>
        <w:pStyle w:val="AIAdditionalinformationtext"/>
        <w:spacing w:line="240" w:lineRule="auto"/>
        <w:rPr>
          <w:rFonts w:cs="Arial"/>
        </w:rPr>
      </w:pPr>
      <w:r>
        <w:rPr>
          <w:rFonts w:cs="Arial"/>
        </w:rPr>
        <w:t xml:space="preserve">On 4 July, before her arrest </w:t>
      </w:r>
      <w:proofErr w:type="spellStart"/>
      <w:r>
        <w:rPr>
          <w:rFonts w:cs="Arial"/>
        </w:rPr>
        <w:t>Ebtisam</w:t>
      </w:r>
      <w:proofErr w:type="spellEnd"/>
      <w:r>
        <w:rPr>
          <w:rFonts w:cs="Arial"/>
        </w:rPr>
        <w:t xml:space="preserve"> al-</w:t>
      </w:r>
      <w:proofErr w:type="spellStart"/>
      <w:r>
        <w:rPr>
          <w:rFonts w:cs="Arial"/>
        </w:rPr>
        <w:t>Saegh</w:t>
      </w:r>
      <w:proofErr w:type="spellEnd"/>
      <w:r>
        <w:rPr>
          <w:rFonts w:cs="Arial"/>
        </w:rPr>
        <w:t xml:space="preserve"> had been tweeting about the abuse of female detainees in </w:t>
      </w:r>
      <w:proofErr w:type="spellStart"/>
      <w:r>
        <w:rPr>
          <w:rFonts w:cs="Arial"/>
        </w:rPr>
        <w:t>Issa</w:t>
      </w:r>
      <w:proofErr w:type="spellEnd"/>
      <w:r>
        <w:rPr>
          <w:rFonts w:cs="Arial"/>
        </w:rPr>
        <w:t xml:space="preserve"> Town detention centre for women. According to information received, when </w:t>
      </w:r>
      <w:proofErr w:type="spellStart"/>
      <w:r>
        <w:rPr>
          <w:rFonts w:cs="Arial"/>
        </w:rPr>
        <w:t>Ebtisam</w:t>
      </w:r>
      <w:proofErr w:type="spellEnd"/>
      <w:r>
        <w:rPr>
          <w:rFonts w:cs="Arial"/>
        </w:rPr>
        <w:t xml:space="preserve"> al-</w:t>
      </w:r>
      <w:proofErr w:type="spellStart"/>
      <w:r>
        <w:rPr>
          <w:rFonts w:cs="Arial"/>
        </w:rPr>
        <w:t>Saegh</w:t>
      </w:r>
      <w:proofErr w:type="spellEnd"/>
      <w:r>
        <w:rPr>
          <w:rFonts w:cs="Arial"/>
        </w:rPr>
        <w:t xml:space="preserve"> was brought to the prison, all other detainees were locked in their cells until about 10:30 am. The lock down has also been imposed later in the day and phone calls rationed.</w:t>
      </w:r>
    </w:p>
    <w:p w:rsidR="00A2021F" w:rsidRPr="00027E64" w:rsidRDefault="00B443F3" w:rsidP="002976D0">
      <w:pPr>
        <w:pStyle w:val="AIAdditionalinformationtext"/>
        <w:tabs>
          <w:tab w:val="clear" w:pos="567"/>
        </w:tabs>
        <w:spacing w:line="240" w:lineRule="auto"/>
        <w:rPr>
          <w:rFonts w:cs="Arial"/>
        </w:rPr>
      </w:pPr>
      <w:r>
        <w:rPr>
          <w:rFonts w:cs="Arial"/>
        </w:rPr>
        <w:t xml:space="preserve">Since June 2016, the Bahraini </w:t>
      </w:r>
      <w:r w:rsidR="00A514E7">
        <w:rPr>
          <w:rFonts w:cs="Arial"/>
        </w:rPr>
        <w:t xml:space="preserve">authorities </w:t>
      </w:r>
      <w:r>
        <w:rPr>
          <w:rFonts w:cs="Arial"/>
        </w:rPr>
        <w:t>have intensi</w:t>
      </w:r>
      <w:r w:rsidR="00983C32">
        <w:rPr>
          <w:rFonts w:cs="Arial"/>
        </w:rPr>
        <w:t>fied their crackdown on perceived</w:t>
      </w:r>
      <w:r>
        <w:rPr>
          <w:rFonts w:cs="Arial"/>
        </w:rPr>
        <w:t xml:space="preserve"> critics</w:t>
      </w:r>
      <w:r w:rsidR="00983C32">
        <w:rPr>
          <w:rFonts w:cs="Arial"/>
        </w:rPr>
        <w:t xml:space="preserve"> of the government</w:t>
      </w:r>
      <w:r>
        <w:rPr>
          <w:rFonts w:cs="Arial"/>
        </w:rPr>
        <w:t xml:space="preserve">. </w:t>
      </w:r>
      <w:r w:rsidR="00983C32">
        <w:rPr>
          <w:rFonts w:cs="Arial"/>
        </w:rPr>
        <w:t>D</w:t>
      </w:r>
      <w:r w:rsidR="00983C32" w:rsidRPr="00983C32">
        <w:rPr>
          <w:rFonts w:cs="Arial"/>
        </w:rPr>
        <w:t xml:space="preserve">ozens of human rights defenders and political activists were prevented and banned by the Bahraini authorities from travelling to Geneva, Switzerland, to take part in the United Nations Human Rights Council sessions. More recently, at the end of April 2017, ahead of Bahrain’s UN human rights review session in Geneva on 1 May, at least 32 perceived government critics were summoned for questioning by the Public Prosecution and the majority of them were charged  with “illegal gathering in </w:t>
      </w:r>
      <w:proofErr w:type="spellStart"/>
      <w:r w:rsidR="00983C32" w:rsidRPr="00983C32">
        <w:rPr>
          <w:rFonts w:cs="Arial"/>
        </w:rPr>
        <w:t>Duraz</w:t>
      </w:r>
      <w:proofErr w:type="spellEnd"/>
      <w:r w:rsidR="00983C32" w:rsidRPr="00983C32">
        <w:rPr>
          <w:rFonts w:cs="Arial"/>
        </w:rPr>
        <w:t>”</w:t>
      </w:r>
      <w:r w:rsidR="00027E64">
        <w:rPr>
          <w:rFonts w:cs="Arial"/>
        </w:rPr>
        <w:t xml:space="preserve">. </w:t>
      </w:r>
      <w:r w:rsidR="00A2021F" w:rsidRPr="00A2021F">
        <w:rPr>
          <w:rFonts w:cs="Arial"/>
        </w:rPr>
        <w:t xml:space="preserve">For further information, see Amnesty International's public statements: </w:t>
      </w:r>
      <w:r w:rsidR="00A2021F" w:rsidRPr="000C3407">
        <w:rPr>
          <w:rFonts w:cs="Arial"/>
          <w:i/>
        </w:rPr>
        <w:t>Bahrain ramps up assault on human rights by dissolving leading political group</w:t>
      </w:r>
      <w:r w:rsidR="00A2021F" w:rsidRPr="00A2021F">
        <w:rPr>
          <w:rFonts w:cs="Arial"/>
        </w:rPr>
        <w:t xml:space="preserve"> </w:t>
      </w:r>
      <w:r w:rsidR="00A514E7">
        <w:rPr>
          <w:rFonts w:cs="Arial"/>
        </w:rPr>
        <w:t>(</w:t>
      </w:r>
      <w:r w:rsidR="00A2021F" w:rsidRPr="00A2021F">
        <w:rPr>
          <w:rFonts w:cs="Arial"/>
        </w:rPr>
        <w:t>https://www.amnesty.org/en/documents/mde11/4484/2016/en/</w:t>
      </w:r>
      <w:r w:rsidR="00A514E7">
        <w:rPr>
          <w:rFonts w:cs="Arial"/>
        </w:rPr>
        <w:t>) and</w:t>
      </w:r>
      <w:r w:rsidR="00A2021F" w:rsidRPr="00A2021F">
        <w:rPr>
          <w:rFonts w:cs="Arial"/>
        </w:rPr>
        <w:t xml:space="preserve"> </w:t>
      </w:r>
      <w:r w:rsidR="00A2021F" w:rsidRPr="000C3407">
        <w:rPr>
          <w:rFonts w:cs="Arial"/>
          <w:i/>
        </w:rPr>
        <w:t>32 dissidents rounded up within days in clampdown ahead of UN human rights session</w:t>
      </w:r>
      <w:r w:rsidR="00A2021F" w:rsidRPr="00A2021F">
        <w:rPr>
          <w:rFonts w:cs="Arial"/>
        </w:rPr>
        <w:t xml:space="preserve"> </w:t>
      </w:r>
      <w:r w:rsidR="00A514E7">
        <w:rPr>
          <w:rFonts w:cs="Arial"/>
        </w:rPr>
        <w:t>(</w:t>
      </w:r>
      <w:r w:rsidR="00A2021F" w:rsidRPr="00A2021F">
        <w:rPr>
          <w:rFonts w:cs="Arial"/>
        </w:rPr>
        <w:t>https://www.amnesty.org/en/latest/news/2017/04/bahrain-32-dissidents-rounded-up-within-days-in-clampdown-ahead-of-un-human-rights-session/</w:t>
      </w:r>
      <w:r w:rsidR="00A514E7">
        <w:rPr>
          <w:rFonts w:cs="Arial"/>
        </w:rPr>
        <w:t>)</w:t>
      </w:r>
      <w:r w:rsidR="00695BB9">
        <w:rPr>
          <w:rFonts w:cs="Arial"/>
        </w:rPr>
        <w:t>.</w:t>
      </w:r>
    </w:p>
    <w:p w:rsidR="00A2021F" w:rsidRDefault="00A2021F" w:rsidP="002976D0">
      <w:pPr>
        <w:rPr>
          <w:rFonts w:ascii="Arial" w:hAnsi="Arial" w:cs="Arial"/>
          <w:sz w:val="18"/>
          <w:szCs w:val="20"/>
          <w:lang w:eastAsia="en-US"/>
        </w:rPr>
      </w:pPr>
      <w:r w:rsidRPr="00A2021F">
        <w:rPr>
          <w:rFonts w:ascii="Arial" w:hAnsi="Arial" w:cs="Arial"/>
          <w:sz w:val="18"/>
          <w:szCs w:val="20"/>
          <w:lang w:eastAsia="en-US"/>
        </w:rPr>
        <w:t>Amnesty International has documented arbitrary arrests and detentions</w:t>
      </w:r>
      <w:r w:rsidR="00A514E7">
        <w:rPr>
          <w:rFonts w:ascii="Arial" w:hAnsi="Arial" w:cs="Arial"/>
          <w:sz w:val="18"/>
          <w:szCs w:val="20"/>
          <w:lang w:eastAsia="en-US"/>
        </w:rPr>
        <w:t>,</w:t>
      </w:r>
      <w:r w:rsidRPr="00A2021F">
        <w:rPr>
          <w:rFonts w:ascii="Arial" w:hAnsi="Arial" w:cs="Arial"/>
          <w:sz w:val="18"/>
          <w:szCs w:val="20"/>
          <w:lang w:eastAsia="en-US"/>
        </w:rPr>
        <w:t xml:space="preserve"> and torture and other ill-treatment of detainees, particularly while held in the CID, where detainees allege they are forced to sign “confessions” for use as evidence against them or to implicate others at trial. Documented methods include beatings, forcing detainees to remain standing for long periods, sleep deprivation and keeping detainees naked.</w:t>
      </w:r>
    </w:p>
    <w:p w:rsidR="00027E64" w:rsidRDefault="00027E64" w:rsidP="002976D0">
      <w:pPr>
        <w:rPr>
          <w:rFonts w:ascii="Arial" w:hAnsi="Arial" w:cs="Arial"/>
          <w:sz w:val="18"/>
          <w:szCs w:val="20"/>
          <w:lang w:eastAsia="en-US"/>
        </w:rPr>
      </w:pPr>
    </w:p>
    <w:p w:rsidR="00027E64" w:rsidRDefault="00027E64" w:rsidP="002976D0">
      <w:pPr>
        <w:rPr>
          <w:rFonts w:ascii="Arial" w:hAnsi="Arial" w:cs="Arial"/>
          <w:sz w:val="18"/>
          <w:szCs w:val="20"/>
          <w:lang w:eastAsia="en-US"/>
        </w:rPr>
      </w:pPr>
    </w:p>
    <w:p w:rsidR="0026766F" w:rsidRPr="00F95961" w:rsidRDefault="0026766F" w:rsidP="002976D0">
      <w:pPr>
        <w:rPr>
          <w:rFonts w:ascii="Arial" w:hAnsi="Arial" w:cs="Arial"/>
          <w:sz w:val="16"/>
          <w:szCs w:val="16"/>
        </w:rPr>
      </w:pPr>
      <w:r w:rsidRPr="00F95961">
        <w:rPr>
          <w:rFonts w:ascii="Arial" w:hAnsi="Arial" w:cs="Arial"/>
          <w:sz w:val="16"/>
          <w:szCs w:val="16"/>
        </w:rPr>
        <w:t>Name:</w:t>
      </w:r>
      <w:r w:rsidR="00027E64">
        <w:rPr>
          <w:rFonts w:ascii="Arial" w:hAnsi="Arial" w:cs="Arial"/>
          <w:sz w:val="16"/>
          <w:szCs w:val="16"/>
        </w:rPr>
        <w:t xml:space="preserve"> </w:t>
      </w:r>
      <w:proofErr w:type="spellStart"/>
      <w:r w:rsidR="00027E64">
        <w:rPr>
          <w:rFonts w:ascii="Arial" w:hAnsi="Arial" w:cs="Arial"/>
          <w:sz w:val="16"/>
          <w:szCs w:val="16"/>
        </w:rPr>
        <w:t>Ebtisam</w:t>
      </w:r>
      <w:proofErr w:type="spellEnd"/>
      <w:r w:rsidR="00027E64">
        <w:rPr>
          <w:rFonts w:ascii="Arial" w:hAnsi="Arial" w:cs="Arial"/>
          <w:sz w:val="16"/>
          <w:szCs w:val="16"/>
        </w:rPr>
        <w:t xml:space="preserve"> al-</w:t>
      </w:r>
      <w:proofErr w:type="spellStart"/>
      <w:r w:rsidR="00027E64">
        <w:rPr>
          <w:rFonts w:ascii="Arial" w:hAnsi="Arial" w:cs="Arial"/>
          <w:sz w:val="16"/>
          <w:szCs w:val="16"/>
        </w:rPr>
        <w:t>Saegh</w:t>
      </w:r>
      <w:proofErr w:type="spellEnd"/>
    </w:p>
    <w:p w:rsidR="0026766F" w:rsidRPr="00F95961" w:rsidRDefault="0026766F" w:rsidP="002976D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27E64">
        <w:rPr>
          <w:rFonts w:ascii="Arial" w:hAnsi="Arial" w:cs="Arial"/>
          <w:sz w:val="16"/>
          <w:szCs w:val="16"/>
        </w:rPr>
        <w:t xml:space="preserve"> f</w:t>
      </w:r>
    </w:p>
    <w:p w:rsidR="0026766F" w:rsidRPr="00F95961" w:rsidRDefault="0026766F" w:rsidP="002976D0">
      <w:pPr>
        <w:pStyle w:val="AITextSmallNoLineSpacing"/>
        <w:spacing w:line="240" w:lineRule="auto"/>
        <w:rPr>
          <w:rStyle w:val="StyleAIBodytextAsianSimSunChar"/>
          <w:rFonts w:cs="Arial"/>
          <w:sz w:val="18"/>
          <w:szCs w:val="18"/>
        </w:rPr>
        <w:sectPr w:rsidR="0026766F" w:rsidRPr="00F95961" w:rsidSect="002976D0">
          <w:footerReference w:type="default" r:id="rId14"/>
          <w:type w:val="continuous"/>
          <w:pgSz w:w="12240" w:h="15840" w:code="1"/>
          <w:pgMar w:top="720" w:right="720" w:bottom="2160" w:left="720" w:header="0" w:footer="567" w:gutter="0"/>
          <w:cols w:space="567"/>
          <w:titlePg/>
          <w:docGrid w:linePitch="360"/>
        </w:sectPr>
      </w:pPr>
    </w:p>
    <w:p w:rsidR="00027E64" w:rsidRDefault="00027E64" w:rsidP="002976D0">
      <w:pPr>
        <w:rPr>
          <w:rFonts w:ascii="Arial" w:hAnsi="Arial" w:cs="Arial"/>
          <w:sz w:val="16"/>
          <w:szCs w:val="16"/>
        </w:rPr>
      </w:pPr>
    </w:p>
    <w:p w:rsidR="0026766F" w:rsidRPr="00F95961" w:rsidRDefault="0026766F" w:rsidP="002976D0">
      <w:pPr>
        <w:rPr>
          <w:rFonts w:ascii="Arial" w:hAnsi="Arial" w:cs="Arial"/>
          <w:sz w:val="16"/>
          <w:szCs w:val="16"/>
        </w:rPr>
      </w:pPr>
      <w:bookmarkStart w:id="0" w:name="_GoBack"/>
      <w:bookmarkEnd w:id="0"/>
    </w:p>
    <w:sectPr w:rsidR="0026766F" w:rsidRPr="00F95961" w:rsidSect="002976D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33" w:rsidRDefault="00DE3733">
      <w:r>
        <w:separator/>
      </w:r>
    </w:p>
  </w:endnote>
  <w:endnote w:type="continuationSeparator" w:id="0">
    <w:p w:rsidR="00DE3733" w:rsidRDefault="00DE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96139">
    <w:pPr>
      <w:pStyle w:val="Footer"/>
    </w:pPr>
    <w:r w:rsidRPr="00E264A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63" w:rsidRPr="00D158C3" w:rsidRDefault="001D7063" w:rsidP="001D706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D7063" w:rsidRPr="00D158C3" w:rsidRDefault="001D7063" w:rsidP="001D7063">
    <w:pPr>
      <w:jc w:val="center"/>
      <w:rPr>
        <w:rFonts w:ascii="Arial" w:hAnsi="Arial" w:cs="Arial"/>
        <w:sz w:val="16"/>
        <w:szCs w:val="16"/>
      </w:rPr>
    </w:pPr>
    <w:r w:rsidRPr="00D158C3">
      <w:rPr>
        <w:rFonts w:ascii="Arial" w:hAnsi="Arial" w:cs="Arial"/>
        <w:sz w:val="16"/>
        <w:szCs w:val="16"/>
      </w:rPr>
      <w:t>T (212) 807- 8400 | uan@aiusa.org | www.amnestyusa.org/uan</w:t>
    </w:r>
  </w:p>
  <w:p w:rsidR="001D7063" w:rsidRPr="00D0106D" w:rsidRDefault="001D7063" w:rsidP="001D7063">
    <w:pPr>
      <w:pStyle w:val="Footer"/>
      <w:tabs>
        <w:tab w:val="clear" w:pos="2268"/>
        <w:tab w:val="clear" w:pos="2835"/>
        <w:tab w:val="clear" w:pos="4320"/>
        <w:tab w:val="clear" w:pos="8640"/>
        <w:tab w:val="left" w:pos="4455"/>
      </w:tabs>
    </w:pPr>
    <w:r>
      <w:tab/>
    </w:r>
  </w:p>
  <w:p w:rsidR="001D7063" w:rsidRPr="00D0106D" w:rsidRDefault="001D7063" w:rsidP="001D7063">
    <w:pPr>
      <w:pStyle w:val="Footer"/>
      <w:tabs>
        <w:tab w:val="clear" w:pos="2268"/>
        <w:tab w:val="clear" w:pos="2835"/>
        <w:tab w:val="clear" w:pos="4320"/>
        <w:tab w:val="clear" w:pos="8640"/>
      </w:tabs>
    </w:pPr>
  </w:p>
  <w:p w:rsidR="001D7063" w:rsidRPr="00D0106D" w:rsidRDefault="001D706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33" w:rsidRDefault="00DE3733">
      <w:r>
        <w:separator/>
      </w:r>
    </w:p>
  </w:footnote>
  <w:footnote w:type="continuationSeparator" w:id="0">
    <w:p w:rsidR="00DE3733" w:rsidRDefault="00DE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0C3407" w:rsidRDefault="0026766F">
    <w:pPr>
      <w:rPr>
        <w:rFonts w:ascii="Arial" w:hAnsi="Arial" w:cs="Arial"/>
      </w:rPr>
    </w:pPr>
  </w:p>
  <w:p w:rsidR="0026766F" w:rsidRPr="002976D0" w:rsidRDefault="0026766F" w:rsidP="002976D0">
    <w:pPr>
      <w:tabs>
        <w:tab w:val="right" w:pos="10203"/>
      </w:tabs>
      <w:rPr>
        <w:rFonts w:ascii="Arial" w:hAnsi="Arial" w:cs="Arial"/>
        <w:color w:val="FFFFFF"/>
      </w:rPr>
    </w:pPr>
    <w:r w:rsidRPr="000C3407">
      <w:rPr>
        <w:rFonts w:ascii="Arial" w:hAnsi="Arial" w:cs="Arial"/>
        <w:sz w:val="16"/>
        <w:szCs w:val="16"/>
      </w:rPr>
      <w:t xml:space="preserve">UA: </w:t>
    </w:r>
    <w:r w:rsidR="00695BB9">
      <w:rPr>
        <w:rFonts w:ascii="Arial" w:hAnsi="Arial" w:cs="Arial"/>
        <w:sz w:val="16"/>
        <w:szCs w:val="16"/>
      </w:rPr>
      <w:t>165/17</w:t>
    </w:r>
    <w:r w:rsidR="00695BB9" w:rsidRPr="000C3407">
      <w:rPr>
        <w:rFonts w:ascii="Arial" w:hAnsi="Arial" w:cs="Arial"/>
        <w:sz w:val="16"/>
        <w:szCs w:val="16"/>
      </w:rPr>
      <w:t xml:space="preserve"> </w:t>
    </w:r>
    <w:r w:rsidRPr="000C3407">
      <w:rPr>
        <w:rFonts w:ascii="Arial" w:hAnsi="Arial" w:cs="Arial"/>
        <w:sz w:val="16"/>
        <w:szCs w:val="16"/>
      </w:rPr>
      <w:t xml:space="preserve">Index: </w:t>
    </w:r>
    <w:r w:rsidR="00695BB9">
      <w:rPr>
        <w:rFonts w:ascii="Arial" w:hAnsi="Arial" w:cs="Arial"/>
        <w:sz w:val="16"/>
        <w:szCs w:val="16"/>
      </w:rPr>
      <w:t>MDE 11/</w:t>
    </w:r>
    <w:r w:rsidR="00A514E7">
      <w:rPr>
        <w:rFonts w:ascii="Arial" w:hAnsi="Arial" w:cs="Arial"/>
        <w:sz w:val="16"/>
        <w:szCs w:val="16"/>
      </w:rPr>
      <w:t>6673</w:t>
    </w:r>
    <w:r w:rsidR="00695BB9">
      <w:rPr>
        <w:rFonts w:ascii="Arial" w:hAnsi="Arial" w:cs="Arial"/>
        <w:sz w:val="16"/>
        <w:szCs w:val="16"/>
      </w:rPr>
      <w:t>/2017</w:t>
    </w:r>
    <w:r w:rsidRPr="000C3407">
      <w:rPr>
        <w:rFonts w:ascii="Arial" w:hAnsi="Arial" w:cs="Arial"/>
        <w:sz w:val="16"/>
        <w:szCs w:val="16"/>
      </w:rPr>
      <w:t xml:space="preserve"> </w:t>
    </w:r>
    <w:r w:rsidR="00695BB9">
      <w:rPr>
        <w:rFonts w:ascii="Arial" w:hAnsi="Arial" w:cs="Arial"/>
        <w:sz w:val="16"/>
        <w:szCs w:val="16"/>
      </w:rPr>
      <w:t>Bahrain</w:t>
    </w:r>
    <w:r w:rsidRPr="000C3407">
      <w:rPr>
        <w:rFonts w:ascii="Arial" w:hAnsi="Arial" w:cs="Arial"/>
        <w:sz w:val="16"/>
        <w:szCs w:val="16"/>
      </w:rPr>
      <w:tab/>
      <w:t xml:space="preserve">Date: </w:t>
    </w:r>
    <w:r w:rsidR="00A514E7">
      <w:rPr>
        <w:rFonts w:ascii="Arial" w:hAnsi="Arial" w:cs="Arial"/>
        <w:sz w:val="16"/>
        <w:szCs w:val="16"/>
      </w:rPr>
      <w:t>6</w:t>
    </w:r>
    <w:r w:rsidR="00695BB9">
      <w:rPr>
        <w:rFonts w:ascii="Arial" w:hAnsi="Arial" w:cs="Arial"/>
        <w:sz w:val="16"/>
        <w:szCs w:val="16"/>
      </w:rP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53"/>
    <w:rsid w:val="00023EE0"/>
    <w:rsid w:val="00027E64"/>
    <w:rsid w:val="00096139"/>
    <w:rsid w:val="000B23F7"/>
    <w:rsid w:val="000C3407"/>
    <w:rsid w:val="000D36EE"/>
    <w:rsid w:val="000F0AF1"/>
    <w:rsid w:val="000F11B8"/>
    <w:rsid w:val="00114598"/>
    <w:rsid w:val="001411BF"/>
    <w:rsid w:val="001624EA"/>
    <w:rsid w:val="001671E0"/>
    <w:rsid w:val="001951FB"/>
    <w:rsid w:val="00196F3C"/>
    <w:rsid w:val="001B7B2B"/>
    <w:rsid w:val="001D3C64"/>
    <w:rsid w:val="001D7063"/>
    <w:rsid w:val="001E0993"/>
    <w:rsid w:val="00264DA0"/>
    <w:rsid w:val="0026766F"/>
    <w:rsid w:val="0027166B"/>
    <w:rsid w:val="002923B7"/>
    <w:rsid w:val="002932CE"/>
    <w:rsid w:val="002976D0"/>
    <w:rsid w:val="002B083A"/>
    <w:rsid w:val="002F52D3"/>
    <w:rsid w:val="00310926"/>
    <w:rsid w:val="0033720D"/>
    <w:rsid w:val="00347243"/>
    <w:rsid w:val="00354B32"/>
    <w:rsid w:val="003A2A73"/>
    <w:rsid w:val="003D377A"/>
    <w:rsid w:val="00415A74"/>
    <w:rsid w:val="004571D7"/>
    <w:rsid w:val="00475586"/>
    <w:rsid w:val="00483E30"/>
    <w:rsid w:val="00490D81"/>
    <w:rsid w:val="004D19C7"/>
    <w:rsid w:val="004E08FE"/>
    <w:rsid w:val="004E6A6E"/>
    <w:rsid w:val="004F27FE"/>
    <w:rsid w:val="005040F2"/>
    <w:rsid w:val="005149A9"/>
    <w:rsid w:val="0053584A"/>
    <w:rsid w:val="005534BC"/>
    <w:rsid w:val="005A56FF"/>
    <w:rsid w:val="005C2CBA"/>
    <w:rsid w:val="005C41FB"/>
    <w:rsid w:val="005D159E"/>
    <w:rsid w:val="005E3947"/>
    <w:rsid w:val="005F0D06"/>
    <w:rsid w:val="005F29C5"/>
    <w:rsid w:val="00606C38"/>
    <w:rsid w:val="006814D6"/>
    <w:rsid w:val="006820E8"/>
    <w:rsid w:val="00695BB9"/>
    <w:rsid w:val="006C2190"/>
    <w:rsid w:val="006C3DE2"/>
    <w:rsid w:val="006E08B3"/>
    <w:rsid w:val="007179E8"/>
    <w:rsid w:val="0073500F"/>
    <w:rsid w:val="00736B40"/>
    <w:rsid w:val="007479B8"/>
    <w:rsid w:val="007620A6"/>
    <w:rsid w:val="0077102D"/>
    <w:rsid w:val="0077354F"/>
    <w:rsid w:val="00773656"/>
    <w:rsid w:val="00795D45"/>
    <w:rsid w:val="007A1959"/>
    <w:rsid w:val="007A4FC3"/>
    <w:rsid w:val="007A5DA8"/>
    <w:rsid w:val="007E0CAD"/>
    <w:rsid w:val="007E57A7"/>
    <w:rsid w:val="00815508"/>
    <w:rsid w:val="008224D0"/>
    <w:rsid w:val="008241AB"/>
    <w:rsid w:val="0086100E"/>
    <w:rsid w:val="0086363D"/>
    <w:rsid w:val="00875E19"/>
    <w:rsid w:val="008C6392"/>
    <w:rsid w:val="008E09E3"/>
    <w:rsid w:val="008E48B0"/>
    <w:rsid w:val="008F64FC"/>
    <w:rsid w:val="009057D3"/>
    <w:rsid w:val="0090757E"/>
    <w:rsid w:val="009144AA"/>
    <w:rsid w:val="00940CE1"/>
    <w:rsid w:val="00946781"/>
    <w:rsid w:val="00950C7F"/>
    <w:rsid w:val="00963CA3"/>
    <w:rsid w:val="00981172"/>
    <w:rsid w:val="00983C32"/>
    <w:rsid w:val="00985339"/>
    <w:rsid w:val="00987C31"/>
    <w:rsid w:val="009971C5"/>
    <w:rsid w:val="00997AB6"/>
    <w:rsid w:val="009C0BC3"/>
    <w:rsid w:val="009D5F0B"/>
    <w:rsid w:val="009E0910"/>
    <w:rsid w:val="009F4BB3"/>
    <w:rsid w:val="00A2021F"/>
    <w:rsid w:val="00A22C3C"/>
    <w:rsid w:val="00A514E7"/>
    <w:rsid w:val="00A61A94"/>
    <w:rsid w:val="00AC7169"/>
    <w:rsid w:val="00AD1A53"/>
    <w:rsid w:val="00AF4CF9"/>
    <w:rsid w:val="00B043D9"/>
    <w:rsid w:val="00B06E79"/>
    <w:rsid w:val="00B22D7A"/>
    <w:rsid w:val="00B4432F"/>
    <w:rsid w:val="00B443F3"/>
    <w:rsid w:val="00B60FB0"/>
    <w:rsid w:val="00B811E7"/>
    <w:rsid w:val="00B84EF8"/>
    <w:rsid w:val="00B9147D"/>
    <w:rsid w:val="00BA31FC"/>
    <w:rsid w:val="00BE4AEB"/>
    <w:rsid w:val="00C264C5"/>
    <w:rsid w:val="00C63DF3"/>
    <w:rsid w:val="00C64997"/>
    <w:rsid w:val="00CD725D"/>
    <w:rsid w:val="00CE6658"/>
    <w:rsid w:val="00D0106D"/>
    <w:rsid w:val="00D03746"/>
    <w:rsid w:val="00D20DEB"/>
    <w:rsid w:val="00D63AA5"/>
    <w:rsid w:val="00D6401F"/>
    <w:rsid w:val="00D85FE8"/>
    <w:rsid w:val="00DC5FB0"/>
    <w:rsid w:val="00DD777F"/>
    <w:rsid w:val="00DE3733"/>
    <w:rsid w:val="00DF0C26"/>
    <w:rsid w:val="00DF7E7B"/>
    <w:rsid w:val="00E23769"/>
    <w:rsid w:val="00E2387F"/>
    <w:rsid w:val="00E264A3"/>
    <w:rsid w:val="00E601DC"/>
    <w:rsid w:val="00E6735E"/>
    <w:rsid w:val="00E96397"/>
    <w:rsid w:val="00E97E64"/>
    <w:rsid w:val="00EA7847"/>
    <w:rsid w:val="00EB3D70"/>
    <w:rsid w:val="00EC130D"/>
    <w:rsid w:val="00EC2C85"/>
    <w:rsid w:val="00ED61F1"/>
    <w:rsid w:val="00F20743"/>
    <w:rsid w:val="00F25545"/>
    <w:rsid w:val="00F30D70"/>
    <w:rsid w:val="00F54365"/>
    <w:rsid w:val="00F55EE7"/>
    <w:rsid w:val="00F7781E"/>
    <w:rsid w:val="00F81DDD"/>
    <w:rsid w:val="00F87F7F"/>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E015CE-49FE-4908-9E75-6FE5E6B1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027E64"/>
    <w:rPr>
      <w:rFonts w:cs="Times New Roman"/>
      <w:color w:val="0563C1" w:themeColor="hyperlink"/>
      <w:u w:val="single"/>
    </w:rPr>
  </w:style>
  <w:style w:type="paragraph" w:styleId="BalloonText">
    <w:name w:val="Balloon Text"/>
    <w:basedOn w:val="Normal"/>
    <w:link w:val="BalloonTextChar"/>
    <w:uiPriority w:val="99"/>
    <w:rsid w:val="00695BB9"/>
    <w:rPr>
      <w:rFonts w:ascii="Segoe UI" w:hAnsi="Segoe UI" w:cs="Segoe UI"/>
      <w:sz w:val="18"/>
      <w:szCs w:val="18"/>
    </w:rPr>
  </w:style>
  <w:style w:type="character" w:customStyle="1" w:styleId="BalloonTextChar">
    <w:name w:val="Balloon Text Char"/>
    <w:basedOn w:val="DefaultParagraphFont"/>
    <w:link w:val="BalloonText"/>
    <w:uiPriority w:val="99"/>
    <w:locked/>
    <w:rsid w:val="00695BB9"/>
    <w:rPr>
      <w:rFonts w:ascii="Segoe UI" w:hAnsi="Segoe UI" w:cs="Segoe UI"/>
      <w:sz w:val="18"/>
      <w:szCs w:val="18"/>
      <w:lang w:val="x-none" w:eastAsia="zh-CN"/>
    </w:rPr>
  </w:style>
  <w:style w:type="character" w:styleId="CommentReference">
    <w:name w:val="annotation reference"/>
    <w:basedOn w:val="DefaultParagraphFont"/>
    <w:uiPriority w:val="99"/>
    <w:rsid w:val="006E08B3"/>
    <w:rPr>
      <w:rFonts w:cs="Times New Roman"/>
      <w:sz w:val="16"/>
      <w:szCs w:val="16"/>
    </w:rPr>
  </w:style>
  <w:style w:type="paragraph" w:styleId="CommentText">
    <w:name w:val="annotation text"/>
    <w:basedOn w:val="Normal"/>
    <w:link w:val="CommentTextChar"/>
    <w:uiPriority w:val="99"/>
    <w:rsid w:val="006E08B3"/>
    <w:rPr>
      <w:sz w:val="20"/>
      <w:szCs w:val="20"/>
    </w:rPr>
  </w:style>
  <w:style w:type="character" w:customStyle="1" w:styleId="CommentTextChar">
    <w:name w:val="Comment Text Char"/>
    <w:basedOn w:val="DefaultParagraphFont"/>
    <w:link w:val="CommentText"/>
    <w:uiPriority w:val="99"/>
    <w:locked/>
    <w:rsid w:val="006E08B3"/>
    <w:rPr>
      <w:rFonts w:cs="Times New Roman"/>
      <w:lang w:val="x-none" w:eastAsia="zh-CN"/>
    </w:rPr>
  </w:style>
  <w:style w:type="paragraph" w:styleId="CommentSubject">
    <w:name w:val="annotation subject"/>
    <w:basedOn w:val="CommentText"/>
    <w:next w:val="CommentText"/>
    <w:link w:val="CommentSubjectChar"/>
    <w:uiPriority w:val="99"/>
    <w:rsid w:val="006E08B3"/>
    <w:rPr>
      <w:b/>
      <w:bCs/>
    </w:rPr>
  </w:style>
  <w:style w:type="character" w:customStyle="1" w:styleId="CommentSubjectChar">
    <w:name w:val="Comment Subject Char"/>
    <w:basedOn w:val="CommentTextChar"/>
    <w:link w:val="CommentSubject"/>
    <w:uiPriority w:val="99"/>
    <w:locked/>
    <w:rsid w:val="006E08B3"/>
    <w:rPr>
      <w:rFonts w:cs="Times New Roman"/>
      <w:b/>
      <w:bCs/>
      <w:lang w:val="x-none" w:eastAsia="zh-CN"/>
    </w:rPr>
  </w:style>
  <w:style w:type="paragraph" w:styleId="ListParagraph">
    <w:name w:val="List Paragraph"/>
    <w:basedOn w:val="Normal"/>
    <w:uiPriority w:val="34"/>
    <w:qFormat/>
    <w:rsid w:val="00940CE1"/>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325F-FC75-4ECB-B228-3079E79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iar6team</cp:lastModifiedBy>
  <cp:revision>5</cp:revision>
  <dcterms:created xsi:type="dcterms:W3CDTF">2017-07-06T15:59:00Z</dcterms:created>
  <dcterms:modified xsi:type="dcterms:W3CDTF">2017-07-06T16:43:00Z</dcterms:modified>
</cp:coreProperties>
</file>