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605CCA">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BA5E4A" w:rsidRDefault="00C96EA6" w:rsidP="00605CCA">
      <w:pPr>
        <w:rPr>
          <w:rStyle w:val="AIHeadline"/>
          <w:rFonts w:cs="Arial"/>
          <w:snapToGrid w:val="0"/>
          <w:sz w:val="36"/>
          <w:szCs w:val="34"/>
        </w:rPr>
      </w:pPr>
      <w:r w:rsidRPr="00BA5E4A">
        <w:rPr>
          <w:rStyle w:val="AIHeadline"/>
          <w:rFonts w:cs="Arial"/>
          <w:snapToGrid w:val="0"/>
          <w:sz w:val="36"/>
          <w:szCs w:val="34"/>
        </w:rPr>
        <w:t xml:space="preserve">EIGHT </w:t>
      </w:r>
      <w:r w:rsidR="009D587A" w:rsidRPr="00BA5E4A">
        <w:rPr>
          <w:rStyle w:val="AIHeadline"/>
          <w:rFonts w:cs="Arial"/>
          <w:snapToGrid w:val="0"/>
          <w:sz w:val="36"/>
          <w:szCs w:val="34"/>
        </w:rPr>
        <w:t>North Koreans</w:t>
      </w:r>
      <w:r w:rsidR="00667DCE" w:rsidRPr="00BA5E4A">
        <w:rPr>
          <w:rStyle w:val="AIHeadline"/>
          <w:rFonts w:cs="Arial"/>
          <w:snapToGrid w:val="0"/>
          <w:sz w:val="36"/>
          <w:szCs w:val="34"/>
        </w:rPr>
        <w:t xml:space="preserve"> </w:t>
      </w:r>
      <w:r w:rsidR="002038DF" w:rsidRPr="00BA5E4A">
        <w:rPr>
          <w:rStyle w:val="AIHeadline"/>
          <w:rFonts w:cs="Arial"/>
          <w:snapToGrid w:val="0"/>
          <w:sz w:val="36"/>
          <w:szCs w:val="34"/>
        </w:rPr>
        <w:t>at</w:t>
      </w:r>
      <w:r w:rsidR="00E75839" w:rsidRPr="00BA5E4A">
        <w:rPr>
          <w:rStyle w:val="AIHeadline"/>
          <w:rFonts w:cs="Arial"/>
          <w:snapToGrid w:val="0"/>
          <w:sz w:val="36"/>
          <w:szCs w:val="34"/>
        </w:rPr>
        <w:t xml:space="preserve"> </w:t>
      </w:r>
      <w:r w:rsidR="000F6557" w:rsidRPr="00BA5E4A">
        <w:rPr>
          <w:rStyle w:val="AIHeadline"/>
          <w:rFonts w:cs="Arial"/>
          <w:snapToGrid w:val="0"/>
          <w:sz w:val="36"/>
          <w:szCs w:val="34"/>
        </w:rPr>
        <w:t xml:space="preserve">RISK OF </w:t>
      </w:r>
      <w:r w:rsidR="0066735F" w:rsidRPr="00BA5E4A">
        <w:rPr>
          <w:rStyle w:val="AIHeadline"/>
          <w:rFonts w:cs="Arial"/>
          <w:snapToGrid w:val="0"/>
          <w:sz w:val="36"/>
          <w:szCs w:val="34"/>
        </w:rPr>
        <w:t>Forcible Return</w:t>
      </w:r>
    </w:p>
    <w:p w:rsidR="00E975C5" w:rsidRDefault="00FD0444" w:rsidP="00605CCA">
      <w:pPr>
        <w:pStyle w:val="AIintropara"/>
        <w:spacing w:line="240" w:lineRule="auto"/>
        <w:rPr>
          <w:rFonts w:cs="Arial"/>
        </w:rPr>
      </w:pPr>
      <w:r>
        <w:rPr>
          <w:rFonts w:cs="Arial"/>
        </w:rPr>
        <w:t>Eight</w:t>
      </w:r>
      <w:r w:rsidR="00E975C5">
        <w:rPr>
          <w:rFonts w:cs="Arial"/>
        </w:rPr>
        <w:t xml:space="preserve"> North Korean refugees </w:t>
      </w:r>
      <w:r w:rsidR="008640A2" w:rsidRPr="008640A2">
        <w:rPr>
          <w:rFonts w:cs="Arial"/>
        </w:rPr>
        <w:t xml:space="preserve">have been detained in </w:t>
      </w:r>
      <w:r w:rsidR="008640A2">
        <w:rPr>
          <w:rFonts w:cs="Arial"/>
        </w:rPr>
        <w:t>China</w:t>
      </w:r>
      <w:r w:rsidR="008640A2" w:rsidRPr="008640A2">
        <w:rPr>
          <w:rFonts w:cs="Arial"/>
        </w:rPr>
        <w:t xml:space="preserve"> since </w:t>
      </w:r>
      <w:r w:rsidR="00260DAB">
        <w:rPr>
          <w:rFonts w:cs="Arial"/>
        </w:rPr>
        <w:t>mid-</w:t>
      </w:r>
      <w:r w:rsidR="0061516E">
        <w:rPr>
          <w:rFonts w:cs="Arial"/>
        </w:rPr>
        <w:t>March 2017</w:t>
      </w:r>
      <w:r w:rsidR="00285758">
        <w:rPr>
          <w:rFonts w:cs="Arial"/>
        </w:rPr>
        <w:t xml:space="preserve">. </w:t>
      </w:r>
      <w:r w:rsidR="0077316C">
        <w:rPr>
          <w:rFonts w:cs="Arial"/>
        </w:rPr>
        <w:t>If forcibly returned, t</w:t>
      </w:r>
      <w:r w:rsidR="00285758">
        <w:rPr>
          <w:rFonts w:cs="Arial"/>
        </w:rPr>
        <w:t>hey</w:t>
      </w:r>
      <w:r w:rsidR="008640A2" w:rsidRPr="008640A2">
        <w:rPr>
          <w:rFonts w:cs="Arial"/>
        </w:rPr>
        <w:t xml:space="preserve"> </w:t>
      </w:r>
      <w:r w:rsidR="00285758">
        <w:rPr>
          <w:rFonts w:cs="Arial"/>
        </w:rPr>
        <w:t>are at</w:t>
      </w:r>
      <w:r w:rsidR="002A0199">
        <w:rPr>
          <w:rFonts w:cs="Arial"/>
        </w:rPr>
        <w:t xml:space="preserve"> risk of persecution or other serious human rights violations, such as arbitrary detention, torture or other ill-treatment, enforced disappearance and execution. </w:t>
      </w:r>
    </w:p>
    <w:p w:rsidR="003C0C36" w:rsidRPr="00BA5E4A" w:rsidRDefault="00C96EA6" w:rsidP="00605CCA">
      <w:pPr>
        <w:contextualSpacing/>
        <w:rPr>
          <w:rFonts w:ascii="Arial" w:hAnsi="Arial" w:cs="Arial"/>
          <w:sz w:val="20"/>
          <w:szCs w:val="20"/>
        </w:rPr>
      </w:pPr>
      <w:r w:rsidRPr="00BA5E4A">
        <w:rPr>
          <w:rFonts w:ascii="Arial" w:hAnsi="Arial" w:cs="Arial"/>
          <w:sz w:val="20"/>
          <w:szCs w:val="20"/>
        </w:rPr>
        <w:t xml:space="preserve">A </w:t>
      </w:r>
      <w:r w:rsidR="003C0C36" w:rsidRPr="00BA5E4A">
        <w:rPr>
          <w:rFonts w:ascii="Arial" w:hAnsi="Arial" w:cs="Arial"/>
          <w:sz w:val="20"/>
          <w:szCs w:val="20"/>
        </w:rPr>
        <w:t xml:space="preserve">group of </w:t>
      </w:r>
      <w:r w:rsidR="00223C92" w:rsidRPr="00BA5E4A">
        <w:rPr>
          <w:rFonts w:ascii="Arial" w:hAnsi="Arial" w:cs="Arial"/>
          <w:sz w:val="20"/>
          <w:szCs w:val="20"/>
        </w:rPr>
        <w:t>e</w:t>
      </w:r>
      <w:r w:rsidR="003C0C36" w:rsidRPr="00BA5E4A">
        <w:rPr>
          <w:rFonts w:ascii="Arial" w:hAnsi="Arial" w:cs="Arial"/>
          <w:sz w:val="20"/>
          <w:szCs w:val="20"/>
        </w:rPr>
        <w:t>ight</w:t>
      </w:r>
      <w:r w:rsidR="002A0199" w:rsidRPr="00BA5E4A">
        <w:rPr>
          <w:rFonts w:ascii="Arial" w:hAnsi="Arial" w:cs="Arial"/>
          <w:sz w:val="20"/>
          <w:szCs w:val="20"/>
        </w:rPr>
        <w:t xml:space="preserve"> North Korean</w:t>
      </w:r>
      <w:r w:rsidR="009D587A" w:rsidRPr="00BA5E4A">
        <w:rPr>
          <w:rFonts w:ascii="Arial" w:hAnsi="Arial" w:cs="Arial"/>
          <w:sz w:val="20"/>
          <w:szCs w:val="20"/>
        </w:rPr>
        <w:t>s</w:t>
      </w:r>
      <w:r w:rsidR="002A0199" w:rsidRPr="00BA5E4A">
        <w:rPr>
          <w:rFonts w:ascii="Arial" w:hAnsi="Arial" w:cs="Arial"/>
          <w:sz w:val="20"/>
          <w:szCs w:val="20"/>
        </w:rPr>
        <w:t xml:space="preserve"> </w:t>
      </w:r>
      <w:r w:rsidR="003C0C36" w:rsidRPr="00BA5E4A">
        <w:rPr>
          <w:rFonts w:ascii="Arial" w:hAnsi="Arial" w:cs="Arial"/>
          <w:sz w:val="20"/>
          <w:szCs w:val="20"/>
        </w:rPr>
        <w:t>ha</w:t>
      </w:r>
      <w:r w:rsidR="002038DF" w:rsidRPr="00BA5E4A">
        <w:rPr>
          <w:rFonts w:ascii="Arial" w:hAnsi="Arial" w:cs="Arial"/>
          <w:sz w:val="20"/>
          <w:szCs w:val="20"/>
        </w:rPr>
        <w:t>ve</w:t>
      </w:r>
      <w:r w:rsidR="003C0C36" w:rsidRPr="00BA5E4A">
        <w:rPr>
          <w:rFonts w:ascii="Arial" w:hAnsi="Arial" w:cs="Arial"/>
          <w:sz w:val="20"/>
          <w:szCs w:val="20"/>
        </w:rPr>
        <w:t xml:space="preserve"> been detained in North-eastern China since </w:t>
      </w:r>
      <w:r w:rsidR="00260DAB" w:rsidRPr="00BA5E4A">
        <w:rPr>
          <w:rFonts w:ascii="Arial" w:hAnsi="Arial" w:cs="Arial"/>
          <w:sz w:val="20"/>
          <w:szCs w:val="20"/>
        </w:rPr>
        <w:t>mid-</w:t>
      </w:r>
      <w:r w:rsidR="003C0C36" w:rsidRPr="00BA5E4A">
        <w:rPr>
          <w:rFonts w:ascii="Arial" w:hAnsi="Arial" w:cs="Arial"/>
          <w:sz w:val="20"/>
          <w:szCs w:val="20"/>
        </w:rPr>
        <w:t>March 2017 and</w:t>
      </w:r>
      <w:r w:rsidR="00827DD7">
        <w:rPr>
          <w:rFonts w:ascii="Arial" w:hAnsi="Arial" w:cs="Arial"/>
          <w:sz w:val="20"/>
          <w:szCs w:val="20"/>
        </w:rPr>
        <w:t xml:space="preserve"> </w:t>
      </w:r>
      <w:r w:rsidR="002A0199" w:rsidRPr="0077316C">
        <w:rPr>
          <w:rFonts w:ascii="Arial" w:hAnsi="Arial" w:cs="Arial"/>
          <w:sz w:val="20"/>
          <w:szCs w:val="20"/>
        </w:rPr>
        <w:t xml:space="preserve">are </w:t>
      </w:r>
      <w:r w:rsidRPr="00BA5E4A">
        <w:rPr>
          <w:rFonts w:ascii="Arial" w:hAnsi="Arial" w:cs="Arial"/>
          <w:sz w:val="20"/>
          <w:szCs w:val="20"/>
        </w:rPr>
        <w:t xml:space="preserve">at </w:t>
      </w:r>
      <w:r w:rsidR="002038DF" w:rsidRPr="00BA5E4A">
        <w:rPr>
          <w:rFonts w:ascii="Arial" w:hAnsi="Arial" w:cs="Arial"/>
          <w:sz w:val="20"/>
          <w:szCs w:val="20"/>
        </w:rPr>
        <w:t>imminent</w:t>
      </w:r>
      <w:r w:rsidR="002A0199" w:rsidRPr="00BA5E4A">
        <w:rPr>
          <w:rFonts w:ascii="Arial" w:hAnsi="Arial" w:cs="Arial"/>
          <w:sz w:val="20"/>
          <w:szCs w:val="20"/>
        </w:rPr>
        <w:t xml:space="preserve"> risk of being </w:t>
      </w:r>
      <w:r w:rsidR="00827DD7" w:rsidRPr="00BA5E4A">
        <w:rPr>
          <w:rFonts w:ascii="Arial" w:hAnsi="Arial" w:cs="Arial"/>
          <w:sz w:val="20"/>
          <w:szCs w:val="20"/>
        </w:rPr>
        <w:t>returned</w:t>
      </w:r>
      <w:r w:rsidR="002A0199" w:rsidRPr="00BA5E4A">
        <w:rPr>
          <w:rFonts w:ascii="Arial" w:hAnsi="Arial" w:cs="Arial"/>
          <w:sz w:val="20"/>
          <w:szCs w:val="20"/>
        </w:rPr>
        <w:t xml:space="preserve"> to North Korea. </w:t>
      </w:r>
      <w:r w:rsidR="00827DD7">
        <w:rPr>
          <w:rFonts w:ascii="Arial" w:hAnsi="Arial" w:cs="Arial"/>
          <w:sz w:val="20"/>
          <w:szCs w:val="20"/>
        </w:rPr>
        <w:t>A</w:t>
      </w:r>
      <w:r w:rsidR="00827DD7" w:rsidRPr="00434D12">
        <w:rPr>
          <w:rFonts w:ascii="Arial" w:hAnsi="Arial" w:cs="Arial"/>
          <w:sz w:val="20"/>
          <w:szCs w:val="20"/>
        </w:rPr>
        <w:t>ccording to Human Rights Watch</w:t>
      </w:r>
      <w:r w:rsidR="00827DD7">
        <w:rPr>
          <w:rFonts w:ascii="Arial" w:hAnsi="Arial" w:cs="Arial"/>
          <w:sz w:val="20"/>
          <w:szCs w:val="20"/>
        </w:rPr>
        <w:t>,</w:t>
      </w:r>
      <w:r w:rsidR="00827DD7" w:rsidRPr="0077316C">
        <w:rPr>
          <w:rFonts w:ascii="Arial" w:hAnsi="Arial" w:cs="Arial"/>
          <w:sz w:val="20"/>
          <w:szCs w:val="20"/>
        </w:rPr>
        <w:t xml:space="preserve"> </w:t>
      </w:r>
      <w:r w:rsidR="00827DD7">
        <w:rPr>
          <w:rFonts w:ascii="Arial" w:hAnsi="Arial" w:cs="Arial"/>
          <w:sz w:val="20"/>
          <w:szCs w:val="20"/>
        </w:rPr>
        <w:t>t</w:t>
      </w:r>
      <w:r w:rsidR="003C0C36" w:rsidRPr="0077316C">
        <w:rPr>
          <w:rFonts w:ascii="Arial" w:hAnsi="Arial" w:cs="Arial"/>
          <w:sz w:val="20"/>
          <w:szCs w:val="20"/>
        </w:rPr>
        <w:t xml:space="preserve">he group </w:t>
      </w:r>
      <w:r w:rsidR="00827DD7" w:rsidRPr="002B716D">
        <w:rPr>
          <w:rFonts w:ascii="Arial" w:hAnsi="Arial" w:cs="Arial"/>
          <w:sz w:val="20"/>
          <w:szCs w:val="20"/>
        </w:rPr>
        <w:t>was stopped by traffic police while travelling</w:t>
      </w:r>
      <w:r w:rsidR="00827DD7" w:rsidRPr="0077316C">
        <w:rPr>
          <w:rFonts w:ascii="Arial" w:hAnsi="Arial" w:cs="Arial"/>
          <w:kern w:val="1"/>
          <w:sz w:val="20"/>
          <w:szCs w:val="20"/>
        </w:rPr>
        <w:t xml:space="preserve"> </w:t>
      </w:r>
      <w:r w:rsidR="00827DD7">
        <w:rPr>
          <w:rFonts w:ascii="Arial" w:hAnsi="Arial" w:cs="Arial"/>
          <w:kern w:val="1"/>
          <w:sz w:val="20"/>
          <w:szCs w:val="20"/>
        </w:rPr>
        <w:t>in</w:t>
      </w:r>
      <w:r w:rsidR="00831FA2" w:rsidRPr="0077316C">
        <w:rPr>
          <w:rFonts w:ascii="Arial" w:hAnsi="Arial" w:cs="Arial"/>
          <w:kern w:val="1"/>
          <w:sz w:val="20"/>
          <w:szCs w:val="20"/>
        </w:rPr>
        <w:t xml:space="preserve"> Shenyang city in Liaoning province</w:t>
      </w:r>
      <w:r w:rsidR="00223C92" w:rsidRPr="00BA5E4A">
        <w:rPr>
          <w:rFonts w:ascii="Arial" w:hAnsi="Arial" w:cs="Arial"/>
          <w:sz w:val="20"/>
          <w:szCs w:val="20"/>
        </w:rPr>
        <w:t xml:space="preserve">. </w:t>
      </w:r>
      <w:r w:rsidR="00827DD7" w:rsidRPr="00BA5E4A">
        <w:rPr>
          <w:rFonts w:ascii="Arial" w:hAnsi="Arial" w:cs="Arial"/>
          <w:sz w:val="20"/>
          <w:szCs w:val="20"/>
        </w:rPr>
        <w:t xml:space="preserve">The eight were then taken </w:t>
      </w:r>
      <w:r w:rsidR="003C0C36" w:rsidRPr="00BA5E4A">
        <w:rPr>
          <w:rFonts w:ascii="Arial" w:hAnsi="Arial" w:cs="Arial"/>
          <w:sz w:val="20"/>
          <w:szCs w:val="20"/>
        </w:rPr>
        <w:t xml:space="preserve">to the local police station after </w:t>
      </w:r>
      <w:r w:rsidR="00827DD7" w:rsidRPr="00BA5E4A">
        <w:rPr>
          <w:rFonts w:ascii="Arial" w:hAnsi="Arial" w:cs="Arial"/>
          <w:sz w:val="20"/>
          <w:szCs w:val="20"/>
        </w:rPr>
        <w:t xml:space="preserve">the officials realised </w:t>
      </w:r>
      <w:r w:rsidR="003C0C36" w:rsidRPr="00BA5E4A">
        <w:rPr>
          <w:rFonts w:ascii="Arial" w:hAnsi="Arial" w:cs="Arial"/>
          <w:sz w:val="20"/>
          <w:szCs w:val="20"/>
        </w:rPr>
        <w:t xml:space="preserve">they did not hold any valid identification documents. </w:t>
      </w:r>
    </w:p>
    <w:p w:rsidR="00931A1B" w:rsidRPr="00BA5E4A" w:rsidRDefault="00931A1B" w:rsidP="00605CCA">
      <w:pPr>
        <w:contextualSpacing/>
        <w:rPr>
          <w:rFonts w:ascii="Arial" w:hAnsi="Arial" w:cs="Arial"/>
          <w:sz w:val="20"/>
          <w:szCs w:val="20"/>
        </w:rPr>
      </w:pPr>
    </w:p>
    <w:p w:rsidR="004631A4" w:rsidRPr="0077316C" w:rsidRDefault="009D587A" w:rsidP="00605CCA">
      <w:pPr>
        <w:contextualSpacing/>
        <w:rPr>
          <w:rFonts w:ascii="Arial" w:eastAsia="PMingLiU" w:hAnsi="Arial" w:cs="Arial"/>
          <w:sz w:val="20"/>
          <w:szCs w:val="20"/>
          <w:lang w:eastAsia="zh-HK"/>
        </w:rPr>
      </w:pPr>
      <w:r w:rsidRPr="00BA5E4A">
        <w:rPr>
          <w:rFonts w:ascii="Arial" w:eastAsia="PMingLiU" w:hAnsi="Arial" w:cs="Arial"/>
          <w:sz w:val="20"/>
          <w:szCs w:val="20"/>
          <w:lang w:eastAsia="zh-HK"/>
        </w:rPr>
        <w:t>T</w:t>
      </w:r>
      <w:r w:rsidR="006C0463" w:rsidRPr="00BA5E4A">
        <w:rPr>
          <w:rFonts w:ascii="Arial" w:eastAsia="PMingLiU" w:hAnsi="Arial" w:cs="Arial"/>
          <w:sz w:val="20"/>
          <w:szCs w:val="20"/>
          <w:lang w:eastAsia="zh-HK"/>
        </w:rPr>
        <w:t xml:space="preserve">he group </w:t>
      </w:r>
      <w:r w:rsidR="00BD0981" w:rsidRPr="00BA5E4A">
        <w:rPr>
          <w:rFonts w:ascii="Arial" w:eastAsia="PMingLiU" w:hAnsi="Arial" w:cs="Arial"/>
          <w:sz w:val="20"/>
          <w:szCs w:val="20"/>
          <w:lang w:eastAsia="zh-HK"/>
        </w:rPr>
        <w:t xml:space="preserve">contacted </w:t>
      </w:r>
      <w:r w:rsidR="00223C92" w:rsidRPr="00BA5E4A">
        <w:rPr>
          <w:rFonts w:ascii="Arial" w:eastAsia="PMingLiU" w:hAnsi="Arial" w:cs="Arial"/>
          <w:sz w:val="20"/>
          <w:szCs w:val="20"/>
          <w:lang w:eastAsia="zh-HK"/>
        </w:rPr>
        <w:t>a Christian pastor</w:t>
      </w:r>
      <w:r w:rsidR="007F4DF5">
        <w:rPr>
          <w:rFonts w:ascii="Arial" w:eastAsia="PMingLiU" w:hAnsi="Arial" w:cs="Arial"/>
          <w:sz w:val="20"/>
          <w:szCs w:val="20"/>
          <w:lang w:eastAsia="zh-HK"/>
        </w:rPr>
        <w:t>,</w:t>
      </w:r>
      <w:r w:rsidR="00223C92" w:rsidRPr="0077316C">
        <w:rPr>
          <w:rFonts w:ascii="Arial" w:eastAsia="PMingLiU" w:hAnsi="Arial" w:cs="Arial"/>
          <w:sz w:val="20"/>
          <w:szCs w:val="20"/>
          <w:lang w:eastAsia="zh-HK"/>
        </w:rPr>
        <w:t xml:space="preserve"> </w:t>
      </w:r>
      <w:r w:rsidRPr="0077316C">
        <w:rPr>
          <w:rFonts w:ascii="Arial" w:eastAsia="PMingLiU" w:hAnsi="Arial" w:cs="Arial"/>
          <w:sz w:val="20"/>
          <w:szCs w:val="20"/>
          <w:lang w:eastAsia="zh-HK"/>
        </w:rPr>
        <w:t xml:space="preserve">who had been following the </w:t>
      </w:r>
      <w:r w:rsidR="007F4DF5" w:rsidRPr="00BA5E4A">
        <w:rPr>
          <w:rFonts w:ascii="Arial" w:eastAsia="PMingLiU" w:hAnsi="Arial" w:cs="Arial"/>
          <w:sz w:val="20"/>
          <w:szCs w:val="20"/>
          <w:lang w:eastAsia="zh-HK"/>
        </w:rPr>
        <w:t>group’s</w:t>
      </w:r>
      <w:r w:rsidRPr="00BA5E4A">
        <w:rPr>
          <w:rFonts w:ascii="Arial" w:eastAsia="PMingLiU" w:hAnsi="Arial" w:cs="Arial"/>
          <w:sz w:val="20"/>
          <w:szCs w:val="20"/>
          <w:lang w:eastAsia="zh-HK"/>
        </w:rPr>
        <w:t xml:space="preserve"> travels</w:t>
      </w:r>
      <w:r w:rsidR="007F4DF5">
        <w:rPr>
          <w:rFonts w:ascii="Arial" w:eastAsia="PMingLiU" w:hAnsi="Arial" w:cs="Arial"/>
          <w:sz w:val="20"/>
          <w:szCs w:val="20"/>
          <w:lang w:eastAsia="zh-HK"/>
        </w:rPr>
        <w:t>,</w:t>
      </w:r>
      <w:r w:rsidRPr="0077316C">
        <w:rPr>
          <w:rFonts w:ascii="Arial" w:eastAsia="PMingLiU" w:hAnsi="Arial" w:cs="Arial"/>
          <w:sz w:val="20"/>
          <w:szCs w:val="20"/>
          <w:lang w:eastAsia="zh-HK"/>
        </w:rPr>
        <w:t xml:space="preserve"> </w:t>
      </w:r>
      <w:r w:rsidR="00827DD7">
        <w:rPr>
          <w:rFonts w:ascii="Arial" w:eastAsia="PMingLiU" w:hAnsi="Arial" w:cs="Arial"/>
          <w:sz w:val="20"/>
          <w:szCs w:val="20"/>
          <w:lang w:eastAsia="zh-HK"/>
        </w:rPr>
        <w:t xml:space="preserve">to </w:t>
      </w:r>
      <w:r w:rsidR="00223C92" w:rsidRPr="0077316C">
        <w:rPr>
          <w:rFonts w:ascii="Arial" w:eastAsia="PMingLiU" w:hAnsi="Arial" w:cs="Arial"/>
          <w:sz w:val="20"/>
          <w:szCs w:val="20"/>
          <w:lang w:eastAsia="zh-HK"/>
        </w:rPr>
        <w:t xml:space="preserve">ask </w:t>
      </w:r>
      <w:r w:rsidRPr="00BA5E4A">
        <w:rPr>
          <w:rFonts w:ascii="Arial" w:eastAsia="PMingLiU" w:hAnsi="Arial" w:cs="Arial"/>
          <w:sz w:val="20"/>
          <w:szCs w:val="20"/>
          <w:lang w:eastAsia="zh-HK"/>
        </w:rPr>
        <w:t>for</w:t>
      </w:r>
      <w:r w:rsidR="00223C92" w:rsidRPr="00BA5E4A">
        <w:rPr>
          <w:rFonts w:ascii="Arial" w:eastAsia="PMingLiU" w:hAnsi="Arial" w:cs="Arial"/>
          <w:sz w:val="20"/>
          <w:szCs w:val="20"/>
          <w:lang w:eastAsia="zh-HK"/>
        </w:rPr>
        <w:t xml:space="preserve"> </w:t>
      </w:r>
      <w:r w:rsidR="002372F3" w:rsidRPr="00BA5E4A">
        <w:rPr>
          <w:rFonts w:ascii="Arial" w:eastAsia="PMingLiU" w:hAnsi="Arial" w:cs="Arial"/>
          <w:sz w:val="20"/>
          <w:szCs w:val="20"/>
          <w:lang w:eastAsia="zh-HK"/>
        </w:rPr>
        <w:t xml:space="preserve">help </w:t>
      </w:r>
      <w:r w:rsidR="00827DD7">
        <w:rPr>
          <w:rFonts w:ascii="Arial" w:eastAsia="PMingLiU" w:hAnsi="Arial" w:cs="Arial"/>
          <w:sz w:val="20"/>
          <w:szCs w:val="20"/>
          <w:lang w:eastAsia="zh-HK"/>
        </w:rPr>
        <w:t xml:space="preserve">after they had been brought to the station </w:t>
      </w:r>
      <w:r w:rsidR="007F4DF5">
        <w:rPr>
          <w:rFonts w:ascii="Arial" w:eastAsia="PMingLiU" w:hAnsi="Arial" w:cs="Arial"/>
          <w:sz w:val="20"/>
          <w:szCs w:val="20"/>
          <w:lang w:eastAsia="zh-HK"/>
        </w:rPr>
        <w:t>by the police</w:t>
      </w:r>
      <w:r w:rsidR="00AF6B12" w:rsidRPr="0077316C">
        <w:rPr>
          <w:rFonts w:ascii="Arial" w:eastAsia="PMingLiU" w:hAnsi="Arial" w:cs="Arial"/>
          <w:sz w:val="20"/>
          <w:szCs w:val="20"/>
          <w:lang w:eastAsia="zh-HK"/>
        </w:rPr>
        <w:t xml:space="preserve">. </w:t>
      </w:r>
      <w:r w:rsidR="00D2688E" w:rsidRPr="0077316C">
        <w:rPr>
          <w:rFonts w:ascii="Arial" w:eastAsia="PMingLiU" w:hAnsi="Arial" w:cs="Arial"/>
          <w:sz w:val="20"/>
          <w:szCs w:val="20"/>
          <w:lang w:eastAsia="zh-HK"/>
        </w:rPr>
        <w:t>The pastor</w:t>
      </w:r>
      <w:r w:rsidR="00223C92" w:rsidRPr="0077316C">
        <w:rPr>
          <w:rFonts w:ascii="Arial" w:eastAsia="PMingLiU" w:hAnsi="Arial" w:cs="Arial"/>
          <w:sz w:val="20"/>
          <w:szCs w:val="20"/>
          <w:lang w:eastAsia="zh-HK"/>
        </w:rPr>
        <w:t xml:space="preserve"> </w:t>
      </w:r>
      <w:r w:rsidRPr="00BA5E4A">
        <w:rPr>
          <w:rFonts w:ascii="Arial" w:eastAsia="PMingLiU" w:hAnsi="Arial" w:cs="Arial"/>
          <w:sz w:val="20"/>
          <w:szCs w:val="20"/>
          <w:lang w:eastAsia="zh-HK"/>
        </w:rPr>
        <w:t xml:space="preserve">reported that as of </w:t>
      </w:r>
      <w:r w:rsidR="00FE0541" w:rsidRPr="00BA5E4A">
        <w:rPr>
          <w:rFonts w:ascii="Arial" w:eastAsia="PMingLiU" w:hAnsi="Arial" w:cs="Arial"/>
          <w:sz w:val="20"/>
          <w:szCs w:val="20"/>
          <w:lang w:eastAsia="zh-HK"/>
        </w:rPr>
        <w:t>mid-June</w:t>
      </w:r>
      <w:r w:rsidRPr="00BA5E4A">
        <w:rPr>
          <w:rFonts w:ascii="Arial" w:eastAsia="PMingLiU" w:hAnsi="Arial" w:cs="Arial"/>
          <w:sz w:val="20"/>
          <w:szCs w:val="20"/>
          <w:lang w:eastAsia="zh-HK"/>
        </w:rPr>
        <w:t>,</w:t>
      </w:r>
      <w:r w:rsidR="00D2688E" w:rsidRPr="00BA5E4A">
        <w:rPr>
          <w:rFonts w:ascii="Arial" w:eastAsia="PMingLiU" w:hAnsi="Arial" w:cs="Arial"/>
          <w:sz w:val="20"/>
          <w:szCs w:val="20"/>
          <w:lang w:eastAsia="zh-HK"/>
        </w:rPr>
        <w:t xml:space="preserve"> the group </w:t>
      </w:r>
      <w:r w:rsidR="002372F3" w:rsidRPr="00BA5E4A">
        <w:rPr>
          <w:rFonts w:ascii="Arial" w:eastAsia="PMingLiU" w:hAnsi="Arial" w:cs="Arial"/>
          <w:sz w:val="20"/>
          <w:szCs w:val="20"/>
          <w:lang w:eastAsia="zh-HK"/>
        </w:rPr>
        <w:t xml:space="preserve">remained </w:t>
      </w:r>
      <w:r w:rsidR="00D2688E" w:rsidRPr="00BA5E4A">
        <w:rPr>
          <w:rFonts w:ascii="Arial" w:eastAsia="PMingLiU" w:hAnsi="Arial" w:cs="Arial"/>
          <w:sz w:val="20"/>
          <w:szCs w:val="20"/>
          <w:lang w:eastAsia="zh-HK"/>
        </w:rPr>
        <w:t>detained</w:t>
      </w:r>
      <w:r w:rsidR="00CD3783" w:rsidRPr="00BA5E4A">
        <w:rPr>
          <w:rFonts w:ascii="Arial" w:eastAsia="PMingLiU" w:hAnsi="Arial" w:cs="Arial"/>
          <w:sz w:val="20"/>
          <w:szCs w:val="20"/>
          <w:lang w:eastAsia="zh-HK"/>
        </w:rPr>
        <w:t xml:space="preserve"> </w:t>
      </w:r>
      <w:r w:rsidR="00223C92" w:rsidRPr="00BA5E4A">
        <w:rPr>
          <w:rFonts w:ascii="Arial" w:eastAsia="PMingLiU" w:hAnsi="Arial" w:cs="Arial"/>
          <w:sz w:val="20"/>
          <w:szCs w:val="20"/>
          <w:lang w:eastAsia="zh-HK"/>
        </w:rPr>
        <w:t xml:space="preserve">at </w:t>
      </w:r>
      <w:r w:rsidR="005510F6" w:rsidRPr="00BA5E4A">
        <w:rPr>
          <w:rFonts w:ascii="Arial" w:eastAsia="PMingLiU" w:hAnsi="Arial" w:cs="Arial"/>
          <w:sz w:val="20"/>
          <w:szCs w:val="20"/>
          <w:lang w:eastAsia="zh-HK"/>
        </w:rPr>
        <w:t>the same police station</w:t>
      </w:r>
      <w:r w:rsidR="002372F3" w:rsidRPr="00BA5E4A">
        <w:rPr>
          <w:rFonts w:ascii="Arial" w:eastAsia="PMingLiU" w:hAnsi="Arial" w:cs="Arial"/>
          <w:sz w:val="20"/>
          <w:szCs w:val="20"/>
          <w:lang w:eastAsia="zh-HK"/>
        </w:rPr>
        <w:t xml:space="preserve"> and </w:t>
      </w:r>
      <w:r w:rsidR="007F4DF5">
        <w:rPr>
          <w:rFonts w:ascii="Arial" w:eastAsia="PMingLiU" w:hAnsi="Arial" w:cs="Arial"/>
          <w:sz w:val="20"/>
          <w:szCs w:val="20"/>
          <w:lang w:eastAsia="zh-HK"/>
        </w:rPr>
        <w:t xml:space="preserve">were </w:t>
      </w:r>
      <w:r w:rsidR="002372F3" w:rsidRPr="0077316C">
        <w:rPr>
          <w:rFonts w:ascii="Arial" w:eastAsia="PMingLiU" w:hAnsi="Arial" w:cs="Arial"/>
          <w:sz w:val="20"/>
          <w:szCs w:val="20"/>
          <w:lang w:eastAsia="zh-HK"/>
        </w:rPr>
        <w:t>at risk of imminent forcible repatriation.</w:t>
      </w:r>
    </w:p>
    <w:p w:rsidR="009D587A" w:rsidRPr="00BA5E4A" w:rsidRDefault="009D587A" w:rsidP="00605CCA">
      <w:pPr>
        <w:contextualSpacing/>
        <w:rPr>
          <w:rFonts w:ascii="Arial" w:eastAsia="PMingLiU" w:hAnsi="Arial" w:cs="Arial"/>
          <w:sz w:val="20"/>
          <w:szCs w:val="20"/>
          <w:lang w:eastAsia="zh-HK"/>
        </w:rPr>
      </w:pPr>
    </w:p>
    <w:p w:rsidR="00A42F0A" w:rsidRPr="00BA5E4A" w:rsidRDefault="002372F3" w:rsidP="00605CCA">
      <w:pPr>
        <w:contextualSpacing/>
        <w:rPr>
          <w:rFonts w:ascii="Arial" w:eastAsia="PMingLiU" w:hAnsi="Arial" w:cs="Arial"/>
          <w:sz w:val="20"/>
          <w:szCs w:val="20"/>
          <w:lang w:eastAsia="zh-HK"/>
        </w:rPr>
      </w:pPr>
      <w:r w:rsidRPr="00BA5E4A">
        <w:rPr>
          <w:rFonts w:ascii="Arial" w:eastAsia="PMingLiU" w:hAnsi="Arial" w:cs="Arial"/>
          <w:sz w:val="20"/>
          <w:szCs w:val="20"/>
          <w:lang w:eastAsia="zh-HK"/>
        </w:rPr>
        <w:t>Among the group are</w:t>
      </w:r>
      <w:r w:rsidR="00A42F0A" w:rsidRPr="00BA5E4A">
        <w:rPr>
          <w:rFonts w:ascii="Arial" w:eastAsia="PMingLiU" w:hAnsi="Arial" w:cs="Arial"/>
          <w:sz w:val="20"/>
          <w:szCs w:val="20"/>
          <w:lang w:eastAsia="zh-HK"/>
        </w:rPr>
        <w:t xml:space="preserve"> two women </w:t>
      </w:r>
      <w:r w:rsidRPr="00BA5E4A">
        <w:rPr>
          <w:rFonts w:ascii="Arial" w:eastAsia="PMingLiU" w:hAnsi="Arial" w:cs="Arial"/>
          <w:sz w:val="20"/>
          <w:szCs w:val="20"/>
          <w:lang w:eastAsia="zh-HK"/>
        </w:rPr>
        <w:t xml:space="preserve">who </w:t>
      </w:r>
      <w:r w:rsidR="00A42F0A" w:rsidRPr="00BA5E4A">
        <w:rPr>
          <w:rFonts w:ascii="Arial" w:eastAsia="PMingLiU" w:hAnsi="Arial" w:cs="Arial"/>
          <w:sz w:val="20"/>
          <w:szCs w:val="20"/>
          <w:lang w:eastAsia="zh-HK"/>
        </w:rPr>
        <w:t xml:space="preserve">said they had previously been sold to Chinese men and were beaten. Two other women suffered injuries and were not able to go to the hospital for treatment given their undocumented status in China. </w:t>
      </w:r>
    </w:p>
    <w:p w:rsidR="00A42F0A" w:rsidRPr="00BA5E4A" w:rsidRDefault="00285758" w:rsidP="00605CCA">
      <w:pPr>
        <w:widowControl w:val="0"/>
        <w:tabs>
          <w:tab w:val="left" w:pos="1245"/>
        </w:tabs>
        <w:contextualSpacing/>
        <w:rPr>
          <w:rFonts w:ascii="Arial" w:eastAsia="MS Mincho" w:hAnsi="Arial" w:cs="Arial"/>
          <w:kern w:val="2"/>
          <w:sz w:val="20"/>
          <w:szCs w:val="20"/>
          <w:lang w:eastAsia="ja-JP"/>
        </w:rPr>
      </w:pPr>
      <w:r w:rsidRPr="00BA5E4A">
        <w:rPr>
          <w:rFonts w:ascii="Arial" w:eastAsia="MS Mincho" w:hAnsi="Arial" w:cs="Arial"/>
          <w:kern w:val="2"/>
          <w:sz w:val="20"/>
          <w:szCs w:val="20"/>
          <w:lang w:eastAsia="ja-JP"/>
        </w:rPr>
        <w:tab/>
      </w:r>
    </w:p>
    <w:p w:rsidR="00775B92" w:rsidRPr="00BA5E4A" w:rsidRDefault="00775B92" w:rsidP="00605CCA">
      <w:pPr>
        <w:contextualSpacing/>
        <w:rPr>
          <w:rFonts w:ascii="Arial" w:eastAsia="PMingLiU" w:hAnsi="Arial" w:cs="Arial"/>
          <w:sz w:val="20"/>
          <w:szCs w:val="20"/>
          <w:lang w:eastAsia="zh-HK"/>
        </w:rPr>
      </w:pPr>
      <w:r w:rsidRPr="0077316C">
        <w:rPr>
          <w:rFonts w:ascii="Arial" w:eastAsia="PMingLiU" w:hAnsi="Arial" w:cs="Arial"/>
          <w:sz w:val="20"/>
          <w:szCs w:val="20"/>
          <w:lang w:eastAsia="zh-HK"/>
        </w:rPr>
        <w:t>The Chinese government consider</w:t>
      </w:r>
      <w:r w:rsidR="004A30D1" w:rsidRPr="0077316C">
        <w:rPr>
          <w:rFonts w:ascii="Arial" w:eastAsia="PMingLiU" w:hAnsi="Arial" w:cs="Arial"/>
          <w:sz w:val="20"/>
          <w:szCs w:val="20"/>
          <w:lang w:eastAsia="zh-HK"/>
        </w:rPr>
        <w:t>s</w:t>
      </w:r>
      <w:r w:rsidRPr="00BA5E4A">
        <w:rPr>
          <w:rFonts w:ascii="Arial" w:eastAsia="PMingLiU" w:hAnsi="Arial" w:cs="Arial"/>
          <w:sz w:val="20"/>
          <w:szCs w:val="20"/>
          <w:lang w:eastAsia="zh-HK"/>
        </w:rPr>
        <w:t xml:space="preserve"> North Koreans crossing the border without prior permission not as asylum seekers, but as irregular, economic migrants, and forcibly return</w:t>
      </w:r>
      <w:r w:rsidR="0066735F" w:rsidRPr="00BA5E4A">
        <w:rPr>
          <w:rFonts w:ascii="Arial" w:eastAsia="PMingLiU" w:hAnsi="Arial" w:cs="Arial"/>
          <w:sz w:val="20"/>
          <w:szCs w:val="20"/>
          <w:lang w:eastAsia="zh-HK"/>
        </w:rPr>
        <w:t>s</w:t>
      </w:r>
      <w:r w:rsidR="002372F3" w:rsidRPr="00BA5E4A">
        <w:rPr>
          <w:rFonts w:ascii="Arial" w:eastAsia="PMingLiU" w:hAnsi="Arial" w:cs="Arial"/>
          <w:sz w:val="20"/>
          <w:szCs w:val="20"/>
          <w:lang w:eastAsia="zh-HK"/>
        </w:rPr>
        <w:t xml:space="preserve"> them</w:t>
      </w:r>
      <w:r w:rsidRPr="00BA5E4A">
        <w:rPr>
          <w:rFonts w:ascii="Arial" w:eastAsia="PMingLiU" w:hAnsi="Arial" w:cs="Arial"/>
          <w:sz w:val="20"/>
          <w:szCs w:val="20"/>
          <w:lang w:eastAsia="zh-HK"/>
        </w:rPr>
        <w:t xml:space="preserve"> to North Korea if caught.</w:t>
      </w:r>
      <w:r w:rsidR="0066735F" w:rsidRPr="00BA5E4A">
        <w:rPr>
          <w:rFonts w:ascii="Arial" w:hAnsi="Arial" w:cs="Arial"/>
          <w:sz w:val="20"/>
          <w:szCs w:val="20"/>
          <w:shd w:val="clear" w:color="auto" w:fill="FFFFFF"/>
        </w:rPr>
        <w:t xml:space="preserve"> Although China is a state party to the UN Refugee Convention, it does not currently allow the UN refugee agency, UNHCR, access to North Koreans fleeing the country. </w:t>
      </w:r>
      <w:r w:rsidRPr="00BA5E4A">
        <w:rPr>
          <w:rFonts w:ascii="Arial" w:eastAsia="PMingLiU" w:hAnsi="Arial" w:cs="Arial"/>
          <w:sz w:val="20"/>
          <w:szCs w:val="20"/>
          <w:lang w:eastAsia="zh-HK"/>
        </w:rPr>
        <w:t xml:space="preserve">Forcibly repatriated </w:t>
      </w:r>
      <w:r w:rsidR="0016203D" w:rsidRPr="00BA5E4A">
        <w:rPr>
          <w:rFonts w:ascii="Arial" w:eastAsia="PMingLiU" w:hAnsi="Arial" w:cs="Arial"/>
          <w:sz w:val="20"/>
          <w:szCs w:val="20"/>
          <w:lang w:eastAsia="zh-HK"/>
        </w:rPr>
        <w:t>North Koreans</w:t>
      </w:r>
      <w:r w:rsidRPr="00BA5E4A">
        <w:rPr>
          <w:rFonts w:ascii="Arial" w:eastAsia="PMingLiU" w:hAnsi="Arial" w:cs="Arial"/>
          <w:sz w:val="20"/>
          <w:szCs w:val="20"/>
          <w:lang w:eastAsia="zh-HK"/>
        </w:rPr>
        <w:t xml:space="preserve"> are often subjected to arbitrary imprisonment, forced labour, torture or other ill-treatment, and possibly execution. </w:t>
      </w:r>
    </w:p>
    <w:p w:rsidR="00785F5A" w:rsidRPr="00BA5E4A" w:rsidRDefault="00785F5A" w:rsidP="00605CCA">
      <w:pPr>
        <w:contextualSpacing/>
        <w:rPr>
          <w:rFonts w:ascii="Arial" w:eastAsia="PMingLiU" w:hAnsi="Arial" w:cs="Arial"/>
          <w:sz w:val="20"/>
          <w:szCs w:val="20"/>
          <w:lang w:eastAsia="zh-HK"/>
        </w:rPr>
      </w:pPr>
    </w:p>
    <w:p w:rsidR="0026766F" w:rsidRPr="00BA5E4A" w:rsidRDefault="00605CCA" w:rsidP="00605CCA">
      <w:pPr>
        <w:pStyle w:val="AITableHeading"/>
        <w:tabs>
          <w:tab w:val="clear" w:pos="567"/>
        </w:tabs>
        <w:rPr>
          <w:rFonts w:cs="Arial"/>
        </w:rPr>
      </w:pPr>
      <w:r>
        <w:rPr>
          <w:rFonts w:cs="Arial"/>
        </w:rPr>
        <w:t>1) TAKE ACTION</w:t>
      </w:r>
      <w:r>
        <w:rPr>
          <w:rFonts w:cs="Arial"/>
        </w:rPr>
        <w:br/>
        <w:t>Write a letter, send an email, call, fax or tweet:</w:t>
      </w:r>
    </w:p>
    <w:p w:rsidR="00550BB5" w:rsidRPr="00BA5E4A" w:rsidRDefault="00C96EA6" w:rsidP="00605CCA">
      <w:pPr>
        <w:numPr>
          <w:ilvl w:val="0"/>
          <w:numId w:val="2"/>
        </w:numPr>
        <w:ind w:left="284" w:hanging="284"/>
        <w:rPr>
          <w:rFonts w:ascii="Arial" w:hAnsi="Arial" w:cs="Arial"/>
          <w:sz w:val="20"/>
          <w:szCs w:val="20"/>
        </w:rPr>
      </w:pPr>
      <w:r w:rsidRPr="00BA5E4A">
        <w:rPr>
          <w:rFonts w:ascii="Arial" w:hAnsi="Arial" w:cs="Arial"/>
          <w:sz w:val="20"/>
          <w:szCs w:val="20"/>
        </w:rPr>
        <w:t>S</w:t>
      </w:r>
      <w:r w:rsidR="002372F3" w:rsidRPr="00BA5E4A">
        <w:rPr>
          <w:rFonts w:ascii="Arial" w:hAnsi="Arial" w:cs="Arial"/>
          <w:sz w:val="20"/>
          <w:szCs w:val="20"/>
          <w:shd w:val="clear" w:color="auto" w:fill="FFFFFF"/>
        </w:rPr>
        <w:t>top the forced return of any person to North Korea</w:t>
      </w:r>
      <w:r w:rsidR="002372F3" w:rsidRPr="00BA5E4A">
        <w:rPr>
          <w:rFonts w:ascii="Arial" w:hAnsi="Arial" w:cs="Arial"/>
          <w:sz w:val="20"/>
          <w:szCs w:val="20"/>
        </w:rPr>
        <w:t xml:space="preserve">, including this group </w:t>
      </w:r>
      <w:r w:rsidR="00550BB5" w:rsidRPr="00BA5E4A">
        <w:rPr>
          <w:rFonts w:ascii="Arial" w:hAnsi="Arial" w:cs="Arial"/>
          <w:sz w:val="20"/>
          <w:szCs w:val="20"/>
        </w:rPr>
        <w:t xml:space="preserve">of eight </w:t>
      </w:r>
      <w:r w:rsidR="002372F3" w:rsidRPr="00BA5E4A">
        <w:rPr>
          <w:rFonts w:ascii="Arial" w:hAnsi="Arial" w:cs="Arial"/>
          <w:sz w:val="20"/>
          <w:szCs w:val="20"/>
        </w:rPr>
        <w:t xml:space="preserve">detained </w:t>
      </w:r>
      <w:r w:rsidR="00550BB5" w:rsidRPr="00BA5E4A">
        <w:rPr>
          <w:rFonts w:ascii="Arial" w:hAnsi="Arial" w:cs="Arial"/>
          <w:sz w:val="20"/>
          <w:szCs w:val="20"/>
        </w:rPr>
        <w:t>North Korean</w:t>
      </w:r>
      <w:r w:rsidR="002372F3" w:rsidRPr="00BA5E4A">
        <w:rPr>
          <w:rFonts w:ascii="Arial" w:hAnsi="Arial" w:cs="Arial"/>
          <w:sz w:val="20"/>
          <w:szCs w:val="20"/>
        </w:rPr>
        <w:t>s</w:t>
      </w:r>
      <w:r w:rsidR="00550BB5" w:rsidRPr="00BA5E4A">
        <w:rPr>
          <w:rFonts w:ascii="Arial" w:hAnsi="Arial" w:cs="Arial"/>
          <w:sz w:val="20"/>
          <w:szCs w:val="20"/>
        </w:rPr>
        <w:t>;</w:t>
      </w:r>
    </w:p>
    <w:p w:rsidR="00550BB5" w:rsidRPr="00BA5E4A" w:rsidRDefault="00C96EA6" w:rsidP="00605CCA">
      <w:pPr>
        <w:numPr>
          <w:ilvl w:val="0"/>
          <w:numId w:val="2"/>
        </w:numPr>
        <w:ind w:left="284" w:hanging="284"/>
        <w:rPr>
          <w:rFonts w:ascii="Arial" w:hAnsi="Arial" w:cs="Arial"/>
          <w:sz w:val="20"/>
          <w:szCs w:val="20"/>
        </w:rPr>
      </w:pPr>
      <w:r w:rsidRPr="00BA5E4A">
        <w:rPr>
          <w:rFonts w:ascii="Arial" w:hAnsi="Arial" w:cs="Arial"/>
          <w:sz w:val="20"/>
          <w:szCs w:val="20"/>
        </w:rPr>
        <w:t>G</w:t>
      </w:r>
      <w:r w:rsidR="002372F3" w:rsidRPr="00BA5E4A">
        <w:rPr>
          <w:rFonts w:ascii="Arial" w:hAnsi="Arial" w:cs="Arial"/>
          <w:sz w:val="20"/>
          <w:szCs w:val="20"/>
        </w:rPr>
        <w:t xml:space="preserve">rant </w:t>
      </w:r>
      <w:r w:rsidR="002372F3" w:rsidRPr="00BA5E4A">
        <w:rPr>
          <w:rFonts w:ascii="Arial" w:hAnsi="Arial" w:cs="Arial"/>
          <w:sz w:val="20"/>
          <w:szCs w:val="20"/>
          <w:shd w:val="clear" w:color="auto" w:fill="FFFFFF"/>
        </w:rPr>
        <w:t>refugee status to those North Koreans who are entitled to it</w:t>
      </w:r>
      <w:r w:rsidR="002372F3" w:rsidRPr="00BA5E4A" w:rsidDel="002372F3">
        <w:rPr>
          <w:rFonts w:ascii="Arial" w:hAnsi="Arial" w:cs="Arial"/>
          <w:sz w:val="20"/>
          <w:szCs w:val="20"/>
        </w:rPr>
        <w:t xml:space="preserve"> </w:t>
      </w:r>
      <w:r w:rsidR="002372F3" w:rsidRPr="00BA5E4A">
        <w:rPr>
          <w:rFonts w:ascii="Arial" w:hAnsi="Arial" w:cs="Arial"/>
          <w:sz w:val="20"/>
          <w:szCs w:val="20"/>
        </w:rPr>
        <w:t xml:space="preserve">and to give them </w:t>
      </w:r>
      <w:r w:rsidR="00550BB5" w:rsidRPr="00BA5E4A">
        <w:rPr>
          <w:rFonts w:ascii="Arial" w:hAnsi="Arial" w:cs="Arial"/>
          <w:sz w:val="20"/>
          <w:szCs w:val="20"/>
        </w:rPr>
        <w:t>immediate access</w:t>
      </w:r>
      <w:r w:rsidR="0077316C">
        <w:rPr>
          <w:rFonts w:ascii="Arial" w:hAnsi="Arial" w:cs="Arial"/>
          <w:sz w:val="20"/>
          <w:szCs w:val="20"/>
        </w:rPr>
        <w:t xml:space="preserve"> to the</w:t>
      </w:r>
      <w:r w:rsidR="00550BB5" w:rsidRPr="00BA5E4A">
        <w:rPr>
          <w:rFonts w:ascii="Arial" w:hAnsi="Arial" w:cs="Arial"/>
          <w:sz w:val="20"/>
          <w:szCs w:val="20"/>
        </w:rPr>
        <w:t xml:space="preserve"> </w:t>
      </w:r>
      <w:r w:rsidR="0066735F" w:rsidRPr="0077316C">
        <w:rPr>
          <w:rFonts w:ascii="Arial" w:hAnsi="Arial" w:cs="Arial"/>
          <w:sz w:val="20"/>
          <w:szCs w:val="20"/>
        </w:rPr>
        <w:t>UNHCR</w:t>
      </w:r>
      <w:r w:rsidR="002372F3" w:rsidRPr="00BA5E4A">
        <w:rPr>
          <w:rFonts w:ascii="Arial" w:hAnsi="Arial" w:cs="Arial"/>
          <w:sz w:val="20"/>
          <w:szCs w:val="20"/>
        </w:rPr>
        <w:t xml:space="preserve"> </w:t>
      </w:r>
      <w:r w:rsidR="00550BB5" w:rsidRPr="00BA5E4A">
        <w:rPr>
          <w:rFonts w:ascii="Arial" w:hAnsi="Arial" w:cs="Arial"/>
          <w:sz w:val="20"/>
          <w:szCs w:val="20"/>
        </w:rPr>
        <w:t>;</w:t>
      </w:r>
    </w:p>
    <w:p w:rsidR="00550BB5" w:rsidRPr="00BA5E4A" w:rsidRDefault="00C96EA6" w:rsidP="00605CCA">
      <w:pPr>
        <w:numPr>
          <w:ilvl w:val="0"/>
          <w:numId w:val="2"/>
        </w:numPr>
        <w:ind w:left="284" w:hanging="284"/>
        <w:rPr>
          <w:rFonts w:ascii="Arial" w:hAnsi="Arial" w:cs="Arial"/>
          <w:sz w:val="20"/>
          <w:szCs w:val="20"/>
        </w:rPr>
      </w:pPr>
      <w:r w:rsidRPr="00BA5E4A">
        <w:rPr>
          <w:rFonts w:ascii="Arial" w:eastAsiaTheme="minorEastAsia" w:hAnsi="Arial" w:cs="Arial"/>
          <w:sz w:val="20"/>
          <w:szCs w:val="20"/>
          <w:lang w:eastAsia="zh-HK"/>
        </w:rPr>
        <w:t>E</w:t>
      </w:r>
      <w:r w:rsidR="003826A3" w:rsidRPr="00BA5E4A">
        <w:rPr>
          <w:rFonts w:ascii="Arial" w:eastAsia="PMingLiU" w:hAnsi="Arial" w:cs="Arial"/>
          <w:sz w:val="20"/>
          <w:szCs w:val="20"/>
          <w:lang w:eastAsia="zh-HK"/>
        </w:rPr>
        <w:t xml:space="preserve">nsure </w:t>
      </w:r>
      <w:r w:rsidR="0066735F" w:rsidRPr="00BA5E4A">
        <w:rPr>
          <w:rFonts w:ascii="Arial" w:eastAsia="PMingLiU" w:hAnsi="Arial" w:cs="Arial"/>
          <w:sz w:val="20"/>
          <w:szCs w:val="20"/>
          <w:lang w:eastAsia="zh-HK"/>
        </w:rPr>
        <w:t xml:space="preserve">the </w:t>
      </w:r>
      <w:r w:rsidR="003826A3" w:rsidRPr="00BA5E4A">
        <w:rPr>
          <w:rFonts w:ascii="Arial" w:eastAsia="PMingLiU" w:hAnsi="Arial" w:cs="Arial"/>
          <w:sz w:val="20"/>
          <w:szCs w:val="20"/>
          <w:lang w:eastAsia="zh-HK"/>
        </w:rPr>
        <w:t xml:space="preserve">eight North Koreans </w:t>
      </w:r>
      <w:r w:rsidR="0066735F" w:rsidRPr="00BA5E4A">
        <w:rPr>
          <w:rFonts w:ascii="Arial" w:eastAsia="PMingLiU" w:hAnsi="Arial" w:cs="Arial"/>
          <w:sz w:val="20"/>
          <w:szCs w:val="20"/>
          <w:lang w:eastAsia="zh-HK"/>
        </w:rPr>
        <w:t xml:space="preserve">are </w:t>
      </w:r>
      <w:r w:rsidR="0066735F" w:rsidRPr="00BA5E4A">
        <w:rPr>
          <w:rFonts w:ascii="Arial" w:hAnsi="Arial" w:cs="Arial"/>
          <w:sz w:val="20"/>
          <w:szCs w:val="20"/>
          <w:lang w:eastAsia="zh-HK"/>
        </w:rPr>
        <w:t>protected from torture and other ill-treatment while in detention and have prompt access to legal counsel of their choosing and any necessary medical treatment</w:t>
      </w:r>
      <w:r w:rsidR="003826A3" w:rsidRPr="00BA5E4A">
        <w:rPr>
          <w:rFonts w:ascii="Arial" w:eastAsia="PMingLiU" w:hAnsi="Arial" w:cs="Arial"/>
          <w:sz w:val="20"/>
          <w:szCs w:val="20"/>
          <w:lang w:eastAsia="zh-HK"/>
        </w:rPr>
        <w:t>;</w:t>
      </w:r>
    </w:p>
    <w:p w:rsidR="004A30D1" w:rsidRDefault="004A30D1" w:rsidP="00605CCA">
      <w:pPr>
        <w:pStyle w:val="AITableHeading"/>
        <w:tabs>
          <w:tab w:val="clear" w:pos="567"/>
        </w:tabs>
      </w:pPr>
    </w:p>
    <w:p w:rsidR="005534BC" w:rsidRDefault="00605CCA" w:rsidP="00605CCA">
      <w:pPr>
        <w:pStyle w:val="AITableHeading"/>
        <w:tabs>
          <w:tab w:val="clear" w:pos="567"/>
        </w:tabs>
      </w:pPr>
      <w:r>
        <w:t>Contact these two officials by</w:t>
      </w:r>
      <w:r w:rsidR="0026766F">
        <w:t xml:space="preserve"> </w:t>
      </w:r>
      <w:r w:rsidR="004A30D1">
        <w:t>1</w:t>
      </w:r>
      <w:r w:rsidR="00BA5E4A">
        <w:t>7</w:t>
      </w:r>
      <w:r w:rsidR="00A35042">
        <w:t xml:space="preserve"> </w:t>
      </w:r>
      <w:r>
        <w:t>August,</w:t>
      </w:r>
      <w:r w:rsidR="005F6CC9">
        <w:t xml:space="preserve"> 201</w:t>
      </w:r>
      <w:r w:rsidR="004A30D1">
        <w:t>7</w:t>
      </w:r>
      <w:r w:rsidR="0026766F" w:rsidRPr="00F95961">
        <w:t>:</w:t>
      </w:r>
    </w:p>
    <w:p w:rsidR="005534BC" w:rsidRDefault="005534BC" w:rsidP="00605CCA">
      <w:pPr>
        <w:pStyle w:val="AIAddressText"/>
        <w:tabs>
          <w:tab w:val="clear" w:pos="567"/>
        </w:tabs>
        <w:spacing w:line="240" w:lineRule="auto"/>
        <w:rPr>
          <w:rFonts w:cs="Arial"/>
          <w:sz w:val="16"/>
          <w:szCs w:val="16"/>
        </w:rPr>
        <w:sectPr w:rsidR="005534BC" w:rsidSect="00605CCA">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844B15" w:rsidRPr="00605CCA" w:rsidRDefault="00844B15" w:rsidP="00605CCA">
      <w:pPr>
        <w:pStyle w:val="AIAddressText"/>
        <w:tabs>
          <w:tab w:val="clear" w:pos="567"/>
        </w:tabs>
        <w:snapToGrid w:val="0"/>
        <w:spacing w:line="240" w:lineRule="auto"/>
        <w:rPr>
          <w:sz w:val="16"/>
          <w:szCs w:val="16"/>
        </w:rPr>
      </w:pPr>
      <w:r w:rsidRPr="00605CCA">
        <w:rPr>
          <w:rFonts w:cs="Arial"/>
          <w:sz w:val="16"/>
          <w:szCs w:val="16"/>
          <w:u w:val="single"/>
        </w:rPr>
        <w:t>President</w:t>
      </w:r>
    </w:p>
    <w:p w:rsidR="00844B15" w:rsidRPr="00605CCA" w:rsidRDefault="00844B15" w:rsidP="00605CCA">
      <w:pPr>
        <w:pStyle w:val="AIAddressText"/>
        <w:snapToGrid w:val="0"/>
        <w:spacing w:line="240" w:lineRule="auto"/>
        <w:rPr>
          <w:sz w:val="16"/>
          <w:szCs w:val="16"/>
        </w:rPr>
      </w:pPr>
      <w:r w:rsidRPr="00605CCA">
        <w:rPr>
          <w:sz w:val="16"/>
          <w:szCs w:val="16"/>
        </w:rPr>
        <w:t>XI Jinping Guojia Zhuxi</w:t>
      </w:r>
    </w:p>
    <w:p w:rsidR="00844B15" w:rsidRPr="00605CCA" w:rsidRDefault="00844B15" w:rsidP="00605CCA">
      <w:pPr>
        <w:pStyle w:val="AIAddressText"/>
        <w:snapToGrid w:val="0"/>
        <w:spacing w:line="240" w:lineRule="auto"/>
        <w:rPr>
          <w:sz w:val="16"/>
          <w:szCs w:val="16"/>
        </w:rPr>
      </w:pPr>
      <w:r w:rsidRPr="00605CCA">
        <w:rPr>
          <w:sz w:val="16"/>
          <w:szCs w:val="16"/>
        </w:rPr>
        <w:t>The State Council General Office</w:t>
      </w:r>
    </w:p>
    <w:p w:rsidR="00844B15" w:rsidRPr="00605CCA" w:rsidRDefault="00844B15" w:rsidP="00605CCA">
      <w:pPr>
        <w:pStyle w:val="AIAddressText"/>
        <w:snapToGrid w:val="0"/>
        <w:spacing w:line="240" w:lineRule="auto"/>
        <w:rPr>
          <w:sz w:val="16"/>
          <w:szCs w:val="16"/>
        </w:rPr>
      </w:pPr>
      <w:r w:rsidRPr="00605CCA">
        <w:rPr>
          <w:sz w:val="16"/>
          <w:szCs w:val="16"/>
        </w:rPr>
        <w:t>2 Fuyoujie</w:t>
      </w:r>
    </w:p>
    <w:p w:rsidR="00844B15" w:rsidRPr="00605CCA" w:rsidRDefault="00844B15" w:rsidP="00605CCA">
      <w:pPr>
        <w:pStyle w:val="AIAddressText"/>
        <w:snapToGrid w:val="0"/>
        <w:spacing w:line="240" w:lineRule="auto"/>
        <w:rPr>
          <w:sz w:val="16"/>
          <w:szCs w:val="16"/>
        </w:rPr>
      </w:pPr>
      <w:r w:rsidRPr="00605CCA">
        <w:rPr>
          <w:sz w:val="16"/>
          <w:szCs w:val="16"/>
        </w:rPr>
        <w:t>Xichengqu, Beijingshi 100017,</w:t>
      </w:r>
    </w:p>
    <w:p w:rsidR="0077316C" w:rsidRPr="00605CCA" w:rsidRDefault="00844B15" w:rsidP="00605CCA">
      <w:pPr>
        <w:pStyle w:val="AIAddressText"/>
        <w:snapToGrid w:val="0"/>
        <w:spacing w:line="240" w:lineRule="auto"/>
        <w:rPr>
          <w:sz w:val="16"/>
          <w:szCs w:val="16"/>
        </w:rPr>
      </w:pPr>
      <w:r w:rsidRPr="00605CCA">
        <w:rPr>
          <w:sz w:val="16"/>
          <w:szCs w:val="16"/>
        </w:rPr>
        <w:t>People's Republic of China</w:t>
      </w:r>
    </w:p>
    <w:p w:rsidR="0077316C" w:rsidRPr="00605CCA" w:rsidRDefault="0077316C" w:rsidP="00605CCA">
      <w:pPr>
        <w:pStyle w:val="AIAddressText"/>
        <w:snapToGrid w:val="0"/>
        <w:spacing w:line="240" w:lineRule="auto"/>
        <w:rPr>
          <w:sz w:val="16"/>
          <w:szCs w:val="16"/>
        </w:rPr>
      </w:pPr>
      <w:r w:rsidRPr="00605CCA">
        <w:rPr>
          <w:sz w:val="16"/>
          <w:szCs w:val="16"/>
        </w:rPr>
        <w:t>Fax: +86 10 6238 1025</w:t>
      </w:r>
    </w:p>
    <w:p w:rsidR="0077316C" w:rsidRPr="00605CCA" w:rsidRDefault="0077316C" w:rsidP="00605CCA">
      <w:pPr>
        <w:pStyle w:val="AIAddressText"/>
        <w:tabs>
          <w:tab w:val="clear" w:pos="567"/>
        </w:tabs>
        <w:snapToGrid w:val="0"/>
        <w:spacing w:line="240" w:lineRule="auto"/>
        <w:rPr>
          <w:b/>
          <w:sz w:val="16"/>
          <w:szCs w:val="16"/>
        </w:rPr>
      </w:pPr>
      <w:r w:rsidRPr="00605CCA">
        <w:rPr>
          <w:sz w:val="16"/>
          <w:szCs w:val="16"/>
        </w:rPr>
        <w:t xml:space="preserve">Email: </w:t>
      </w:r>
      <w:hyperlink r:id="rId12" w:history="1">
        <w:r w:rsidRPr="00605CCA">
          <w:rPr>
            <w:rStyle w:val="Hyperlink"/>
            <w:color w:val="auto"/>
            <w:sz w:val="16"/>
            <w:szCs w:val="16"/>
          </w:rPr>
          <w:t>gov@govonline.cn</w:t>
        </w:r>
      </w:hyperlink>
      <w:r w:rsidRPr="00605CCA">
        <w:rPr>
          <w:b/>
          <w:sz w:val="16"/>
          <w:szCs w:val="16"/>
        </w:rPr>
        <w:t xml:space="preserve"> </w:t>
      </w:r>
    </w:p>
    <w:p w:rsidR="0077316C" w:rsidRPr="00605CCA" w:rsidRDefault="0077316C" w:rsidP="00605CCA">
      <w:pPr>
        <w:pStyle w:val="AIAddressText"/>
        <w:tabs>
          <w:tab w:val="clear" w:pos="567"/>
        </w:tabs>
        <w:snapToGrid w:val="0"/>
        <w:spacing w:line="240" w:lineRule="auto"/>
        <w:rPr>
          <w:rFonts w:cs="Arial"/>
          <w:b/>
          <w:sz w:val="16"/>
          <w:szCs w:val="16"/>
        </w:rPr>
      </w:pPr>
      <w:r w:rsidRPr="00605CCA">
        <w:rPr>
          <w:b/>
          <w:sz w:val="16"/>
          <w:szCs w:val="16"/>
        </w:rPr>
        <w:t>Salutation: Your Excellency</w:t>
      </w:r>
      <w:r w:rsidRPr="00605CCA">
        <w:rPr>
          <w:rFonts w:cs="Arial"/>
          <w:b/>
          <w:sz w:val="16"/>
          <w:szCs w:val="16"/>
        </w:rPr>
        <w:t xml:space="preserve"> </w:t>
      </w:r>
    </w:p>
    <w:p w:rsidR="00605CCA" w:rsidRPr="00605CCA" w:rsidRDefault="00605CCA" w:rsidP="00605CCA">
      <w:pPr>
        <w:pStyle w:val="AIAddressText"/>
        <w:snapToGrid w:val="0"/>
        <w:spacing w:line="240" w:lineRule="auto"/>
        <w:rPr>
          <w:rFonts w:cs="Arial"/>
          <w:sz w:val="16"/>
          <w:szCs w:val="16"/>
          <w:u w:val="single"/>
        </w:rPr>
      </w:pPr>
      <w:r w:rsidRPr="00605CCA">
        <w:rPr>
          <w:rFonts w:cs="Arial"/>
          <w:sz w:val="16"/>
          <w:szCs w:val="16"/>
          <w:u w:val="single"/>
        </w:rPr>
        <w:t>Ambassador Tiankai Cui</w:t>
      </w:r>
    </w:p>
    <w:p w:rsidR="00605CCA" w:rsidRPr="00605CCA" w:rsidRDefault="00605CCA" w:rsidP="00605CCA">
      <w:pPr>
        <w:pStyle w:val="AIAddressText"/>
        <w:snapToGrid w:val="0"/>
        <w:spacing w:line="240" w:lineRule="auto"/>
        <w:rPr>
          <w:rFonts w:cs="Arial"/>
          <w:sz w:val="16"/>
          <w:szCs w:val="16"/>
        </w:rPr>
      </w:pPr>
      <w:r w:rsidRPr="00605CCA">
        <w:rPr>
          <w:rFonts w:cs="Arial"/>
          <w:sz w:val="16"/>
          <w:szCs w:val="16"/>
        </w:rPr>
        <w:t>Embassy of the People's Republic of China</w:t>
      </w:r>
    </w:p>
    <w:p w:rsidR="00605CCA" w:rsidRDefault="00605CCA" w:rsidP="00605CCA">
      <w:pPr>
        <w:pStyle w:val="AIAddressText"/>
        <w:snapToGrid w:val="0"/>
        <w:spacing w:line="240" w:lineRule="auto"/>
        <w:rPr>
          <w:rFonts w:cs="Arial"/>
          <w:sz w:val="16"/>
          <w:szCs w:val="16"/>
        </w:rPr>
      </w:pPr>
      <w:r>
        <w:rPr>
          <w:rFonts w:cs="Arial"/>
          <w:sz w:val="16"/>
          <w:szCs w:val="16"/>
        </w:rPr>
        <w:t>3505 International Place NW</w:t>
      </w:r>
    </w:p>
    <w:p w:rsidR="00605CCA" w:rsidRPr="00605CCA" w:rsidRDefault="00605CCA" w:rsidP="00605CCA">
      <w:pPr>
        <w:pStyle w:val="AIAddressText"/>
        <w:snapToGrid w:val="0"/>
        <w:spacing w:line="240" w:lineRule="auto"/>
        <w:rPr>
          <w:rFonts w:cs="Arial"/>
          <w:sz w:val="16"/>
          <w:szCs w:val="16"/>
        </w:rPr>
      </w:pPr>
      <w:r w:rsidRPr="00605CCA">
        <w:rPr>
          <w:rFonts w:cs="Arial"/>
          <w:sz w:val="16"/>
          <w:szCs w:val="16"/>
        </w:rPr>
        <w:t>Washington DC 20008</w:t>
      </w:r>
    </w:p>
    <w:p w:rsidR="00605CCA" w:rsidRPr="00605CCA" w:rsidRDefault="00605CCA" w:rsidP="00605CCA">
      <w:pPr>
        <w:pStyle w:val="AIAddressText"/>
        <w:snapToGrid w:val="0"/>
        <w:spacing w:line="240" w:lineRule="auto"/>
        <w:rPr>
          <w:rFonts w:cs="Arial"/>
          <w:sz w:val="16"/>
          <w:szCs w:val="16"/>
        </w:rPr>
      </w:pPr>
      <w:r w:rsidRPr="00605CCA">
        <w:rPr>
          <w:rFonts w:cs="Arial"/>
          <w:sz w:val="16"/>
          <w:szCs w:val="16"/>
        </w:rPr>
        <w:t>Phone: 1 202 495 2000</w:t>
      </w:r>
    </w:p>
    <w:p w:rsidR="00605CCA" w:rsidRPr="00605CCA" w:rsidRDefault="00605CCA" w:rsidP="00605CCA">
      <w:pPr>
        <w:pStyle w:val="AIAddressText"/>
        <w:snapToGrid w:val="0"/>
        <w:spacing w:line="240" w:lineRule="auto"/>
        <w:rPr>
          <w:rFonts w:cs="Arial"/>
          <w:sz w:val="16"/>
          <w:szCs w:val="16"/>
        </w:rPr>
      </w:pPr>
      <w:r w:rsidRPr="00605CCA">
        <w:rPr>
          <w:rFonts w:cs="Arial"/>
          <w:sz w:val="16"/>
          <w:szCs w:val="16"/>
        </w:rPr>
        <w:t>Fax: 1 202 495 2138</w:t>
      </w:r>
    </w:p>
    <w:p w:rsidR="00605CCA" w:rsidRPr="00605CCA" w:rsidRDefault="00605CCA" w:rsidP="00605CCA">
      <w:pPr>
        <w:pStyle w:val="AIAddressText"/>
        <w:snapToGrid w:val="0"/>
        <w:spacing w:line="240" w:lineRule="auto"/>
        <w:rPr>
          <w:rFonts w:cs="Arial"/>
          <w:sz w:val="16"/>
          <w:szCs w:val="16"/>
        </w:rPr>
      </w:pPr>
      <w:r w:rsidRPr="00605CCA">
        <w:rPr>
          <w:rFonts w:cs="Arial"/>
          <w:sz w:val="16"/>
          <w:szCs w:val="16"/>
        </w:rPr>
        <w:t xml:space="preserve">Email: </w:t>
      </w:r>
      <w:hyperlink r:id="rId13" w:history="1">
        <w:r w:rsidRPr="00605CCA">
          <w:rPr>
            <w:rStyle w:val="Hyperlink"/>
            <w:rFonts w:cs="Arial"/>
            <w:color w:val="auto"/>
            <w:sz w:val="16"/>
            <w:szCs w:val="16"/>
          </w:rPr>
          <w:t>chinaembpress_us@mfa.gov.cn</w:t>
        </w:r>
      </w:hyperlink>
    </w:p>
    <w:p w:rsidR="00605CCA" w:rsidRPr="00605CCA" w:rsidRDefault="00605CCA" w:rsidP="00605CCA">
      <w:pPr>
        <w:pStyle w:val="AIAddressText"/>
        <w:tabs>
          <w:tab w:val="clear" w:pos="567"/>
        </w:tabs>
        <w:snapToGrid w:val="0"/>
        <w:spacing w:line="240" w:lineRule="auto"/>
        <w:rPr>
          <w:rFonts w:cs="Arial"/>
          <w:sz w:val="16"/>
          <w:szCs w:val="16"/>
        </w:rPr>
      </w:pPr>
      <w:r w:rsidRPr="00605CCA">
        <w:rPr>
          <w:rFonts w:cs="Arial"/>
          <w:sz w:val="16"/>
          <w:szCs w:val="16"/>
        </w:rPr>
        <w:t>(If you receive an error message, please try calling instead!)</w:t>
      </w:r>
    </w:p>
    <w:p w:rsidR="00C96EA6" w:rsidRPr="00605CCA" w:rsidRDefault="00605CCA" w:rsidP="00605CCA">
      <w:pPr>
        <w:pStyle w:val="AITextSmallNoLineSpacing"/>
        <w:spacing w:line="240" w:lineRule="auto"/>
        <w:rPr>
          <w:rFonts w:cs="Arial"/>
          <w:b/>
          <w:bCs/>
        </w:rPr>
      </w:pPr>
      <w:r w:rsidRPr="00605CCA">
        <w:rPr>
          <w:rFonts w:cs="Arial"/>
          <w:b/>
          <w:bCs/>
        </w:rPr>
        <w:t>Salutation: Dear Ambassador</w:t>
      </w:r>
    </w:p>
    <w:p w:rsidR="00605CCA" w:rsidRPr="00605CCA" w:rsidRDefault="00605CCA" w:rsidP="00605CCA">
      <w:pPr>
        <w:pStyle w:val="AITextSmallNoLineSpacing"/>
        <w:spacing w:line="240" w:lineRule="auto"/>
        <w:rPr>
          <w:rFonts w:cs="Arial"/>
          <w:bCs/>
        </w:rPr>
        <w:sectPr w:rsidR="00605CCA" w:rsidRPr="00605CCA" w:rsidSect="00605CCA">
          <w:type w:val="continuous"/>
          <w:pgSz w:w="12240" w:h="15840" w:code="1"/>
          <w:pgMar w:top="720" w:right="720" w:bottom="2160" w:left="720" w:header="0" w:footer="567" w:gutter="0"/>
          <w:cols w:num="2" w:space="567"/>
          <w:titlePg/>
          <w:docGrid w:linePitch="360"/>
        </w:sectPr>
      </w:pPr>
    </w:p>
    <w:p w:rsidR="00605CCA" w:rsidRDefault="00605CCA" w:rsidP="00605CCA">
      <w:pPr>
        <w:autoSpaceDE w:val="0"/>
        <w:autoSpaceDN w:val="0"/>
        <w:adjustRightInd w:val="0"/>
        <w:rPr>
          <w:rFonts w:ascii="Arial" w:hAnsi="Arial" w:cs="Arial"/>
          <w:b/>
          <w:color w:val="000000"/>
          <w:sz w:val="20"/>
          <w:szCs w:val="20"/>
        </w:rPr>
      </w:pPr>
    </w:p>
    <w:p w:rsidR="00605CCA" w:rsidRPr="009B1268" w:rsidRDefault="00605CCA" w:rsidP="00605CC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605CCA" w:rsidRDefault="00605CCA" w:rsidP="00605CCA">
      <w:pPr>
        <w:autoSpaceDE w:val="0"/>
        <w:autoSpaceDN w:val="0"/>
        <w:adjustRightInd w:val="0"/>
        <w:sectPr w:rsidR="00605CCA" w:rsidSect="00194DE6">
          <w:type w:val="continuous"/>
          <w:pgSz w:w="12240" w:h="15840" w:code="1"/>
          <w:pgMar w:top="720" w:right="720" w:bottom="2160" w:left="720" w:header="0" w:footer="567" w:gutter="0"/>
          <w:cols w:space="567"/>
          <w:titlePg/>
          <w:docGrid w:linePitch="360"/>
        </w:sectPr>
      </w:pPr>
    </w:p>
    <w:p w:rsidR="00605CCA" w:rsidRPr="009B1268" w:rsidRDefault="00605CCA" w:rsidP="00605CCA">
      <w:pPr>
        <w:autoSpaceDE w:val="0"/>
        <w:autoSpaceDN w:val="0"/>
        <w:adjustRightInd w:val="0"/>
        <w:rPr>
          <w:rFonts w:ascii="Arial" w:hAnsi="Arial" w:cs="Arial"/>
          <w:color w:val="000000"/>
          <w:sz w:val="20"/>
          <w:szCs w:val="20"/>
        </w:rPr>
      </w:pPr>
      <w:hyperlink r:id="rId14" w:history="1">
        <w:r w:rsidRPr="00EC56EB">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sidR="00771EB2">
        <w:rPr>
          <w:rFonts w:ascii="Arial" w:hAnsi="Arial" w:cs="Arial"/>
          <w:i/>
          <w:iCs/>
          <w:color w:val="000000"/>
          <w:sz w:val="20"/>
          <w:szCs w:val="20"/>
        </w:rPr>
        <w:t>163</w:t>
      </w:r>
      <w:bookmarkStart w:id="0" w:name="_GoBack"/>
      <w:bookmarkEnd w:id="0"/>
      <w:r>
        <w:rPr>
          <w:rFonts w:ascii="Arial" w:hAnsi="Arial" w:cs="Arial"/>
          <w:i/>
          <w:iCs/>
          <w:color w:val="000000"/>
          <w:sz w:val="20"/>
          <w:szCs w:val="20"/>
        </w:rPr>
        <w:t>.17</w:t>
      </w:r>
    </w:p>
    <w:p w:rsidR="00605CCA" w:rsidRPr="00AD0B6D" w:rsidRDefault="00605CCA" w:rsidP="00605CCA">
      <w:pPr>
        <w:rPr>
          <w:rFonts w:ascii="Arial" w:hAnsi="Arial" w:cs="Arial"/>
          <w:color w:val="000000"/>
          <w:sz w:val="20"/>
          <w:szCs w:val="20"/>
        </w:rPr>
        <w:sectPr w:rsidR="00605CCA" w:rsidRPr="00AD0B6D" w:rsidSect="00AD0B6D">
          <w:type w:val="continuous"/>
          <w:pgSz w:w="12240" w:h="15840" w:code="1"/>
          <w:pgMar w:top="720" w:right="720" w:bottom="2160" w:left="720" w:header="0" w:footer="567" w:gutter="0"/>
          <w:cols w:space="567"/>
          <w:titlePg/>
          <w:docGrid w:linePitch="360"/>
        </w:sect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w:t>
      </w:r>
      <w:r>
        <w:rPr>
          <w:rFonts w:ascii="Arial" w:hAnsi="Arial" w:cs="Arial"/>
          <w:color w:val="000000"/>
          <w:sz w:val="20"/>
          <w:szCs w:val="20"/>
        </w:rPr>
        <w:t>h</w:t>
      </w:r>
      <w:r>
        <w:rPr>
          <w:rFonts w:ascii="Arial" w:hAnsi="Arial" w:cs="Arial"/>
          <w:color w:val="000000"/>
          <w:sz w:val="20"/>
          <w:szCs w:val="20"/>
        </w:rPr>
        <w:t>at information in our advocacy.</w:t>
      </w:r>
    </w:p>
    <w:p w:rsidR="0026766F" w:rsidRPr="00F95961" w:rsidRDefault="0026766F" w:rsidP="00605CCA">
      <w:pPr>
        <w:pStyle w:val="AIUASecondHeading"/>
        <w:spacing w:line="240" w:lineRule="auto"/>
        <w:rPr>
          <w:rFonts w:ascii="Arial" w:hAnsi="Arial" w:cs="Arial"/>
        </w:rPr>
      </w:pPr>
      <w:r w:rsidRPr="00605CCA">
        <w:br w:type="page"/>
      </w:r>
      <w:r w:rsidRPr="00F95961">
        <w:rPr>
          <w:rFonts w:ascii="Arial" w:hAnsi="Arial" w:cs="Arial"/>
        </w:rPr>
        <w:lastRenderedPageBreak/>
        <w:t>URGENT ACTION</w:t>
      </w:r>
    </w:p>
    <w:p w:rsidR="00C96EA6" w:rsidRPr="00BA5E4A" w:rsidRDefault="00C96EA6" w:rsidP="00605CCA">
      <w:pPr>
        <w:rPr>
          <w:rFonts w:ascii="Arial" w:hAnsi="Arial" w:cs="Arial"/>
          <w:caps/>
          <w:snapToGrid w:val="0"/>
          <w:spacing w:val="-2"/>
          <w:kern w:val="40"/>
          <w:sz w:val="36"/>
          <w:szCs w:val="38"/>
        </w:rPr>
      </w:pPr>
      <w:r w:rsidRPr="00BA5E4A">
        <w:rPr>
          <w:rFonts w:ascii="Arial" w:hAnsi="Arial" w:cs="Arial"/>
          <w:caps/>
          <w:snapToGrid w:val="0"/>
          <w:spacing w:val="-2"/>
          <w:kern w:val="40"/>
          <w:sz w:val="36"/>
          <w:szCs w:val="38"/>
        </w:rPr>
        <w:t>EIGHT North Koreans at RISK OF Forcible Return</w:t>
      </w:r>
    </w:p>
    <w:p w:rsidR="0026766F" w:rsidRPr="00F95961" w:rsidRDefault="0026766F" w:rsidP="00605CCA">
      <w:pPr>
        <w:pStyle w:val="Heading2"/>
        <w:spacing w:before="120" w:after="120" w:line="240" w:lineRule="auto"/>
        <w:rPr>
          <w:rFonts w:ascii="Arial" w:hAnsi="Arial" w:cs="Arial"/>
        </w:rPr>
      </w:pPr>
      <w:r w:rsidRPr="00F95961">
        <w:rPr>
          <w:rFonts w:ascii="Arial" w:hAnsi="Arial" w:cs="Arial"/>
        </w:rPr>
        <w:t>ADditional Information</w:t>
      </w:r>
    </w:p>
    <w:p w:rsidR="0066735F" w:rsidRPr="00BA5E4A" w:rsidRDefault="0066735F" w:rsidP="00605CCA">
      <w:pPr>
        <w:widowControl w:val="0"/>
        <w:suppressAutoHyphens/>
        <w:rPr>
          <w:rFonts w:ascii="Arial" w:eastAsia="MS Mincho" w:hAnsi="Arial" w:cs="Arial"/>
          <w:color w:val="000000"/>
          <w:sz w:val="18"/>
          <w:szCs w:val="18"/>
          <w:shd w:val="clear" w:color="auto" w:fill="FFFFFF"/>
          <w:lang w:eastAsia="ar-SA"/>
        </w:rPr>
      </w:pPr>
      <w:r w:rsidRPr="00BA5E4A">
        <w:rPr>
          <w:rFonts w:ascii="Arial" w:eastAsia="MS Mincho" w:hAnsi="Arial" w:cs="Arial"/>
          <w:color w:val="000000"/>
          <w:sz w:val="18"/>
          <w:szCs w:val="18"/>
          <w:shd w:val="clear" w:color="auto" w:fill="FFFFFF"/>
          <w:lang w:eastAsia="ar-SA"/>
        </w:rPr>
        <w:t xml:space="preserve">In February 2014 the UN Commission of Inquiry released </w:t>
      </w:r>
      <w:r w:rsidRPr="00BA5E4A">
        <w:rPr>
          <w:rFonts w:ascii="Arial" w:eastAsia="MS Mincho" w:hAnsi="Arial" w:cs="Arial"/>
          <w:i/>
          <w:color w:val="000000"/>
          <w:sz w:val="18"/>
          <w:szCs w:val="18"/>
          <w:shd w:val="clear" w:color="auto" w:fill="FFFFFF"/>
          <w:lang w:eastAsia="ar-SA"/>
        </w:rPr>
        <w:t>Report of the detailed findings of the Commission of Inquiry on human rights in the Democratic People</w:t>
      </w:r>
      <w:r w:rsidRPr="0077316C">
        <w:rPr>
          <w:rFonts w:ascii="Arial" w:eastAsia="MS Mincho" w:hAnsi="Arial" w:cs="Arial"/>
          <w:i/>
          <w:color w:val="000000"/>
          <w:sz w:val="18"/>
          <w:szCs w:val="18"/>
          <w:shd w:val="clear" w:color="auto" w:fill="FFFFFF"/>
          <w:lang w:eastAsia="ar-SA"/>
        </w:rPr>
        <w:t>’</w:t>
      </w:r>
      <w:r w:rsidRPr="00BA5E4A">
        <w:rPr>
          <w:rFonts w:ascii="Arial" w:eastAsia="MS Mincho" w:hAnsi="Arial" w:cs="Arial"/>
          <w:i/>
          <w:color w:val="000000"/>
          <w:sz w:val="18"/>
          <w:szCs w:val="18"/>
          <w:shd w:val="clear" w:color="auto" w:fill="FFFFFF"/>
          <w:lang w:eastAsia="ar-SA"/>
        </w:rPr>
        <w:t xml:space="preserve">s Republic of Korea. </w:t>
      </w:r>
      <w:r w:rsidRPr="00BA5E4A">
        <w:rPr>
          <w:rFonts w:ascii="Arial" w:eastAsia="MS Mincho" w:hAnsi="Arial" w:cs="Arial"/>
          <w:color w:val="000000"/>
          <w:sz w:val="18"/>
          <w:szCs w:val="18"/>
          <w:shd w:val="clear" w:color="auto" w:fill="FFFFFF"/>
          <w:lang w:eastAsia="ar-SA"/>
        </w:rPr>
        <w:t xml:space="preserve">The report documents the systematic, widespread and grave violations of human rights in the country. Individuals or families in the DPRK fled the country to escape persecution for political or religious reasons, and they often had no choice but to cross the Sino-Korean border illegally for the desperate need of food and work. </w:t>
      </w:r>
    </w:p>
    <w:p w:rsidR="0066735F" w:rsidRPr="00BA5E4A" w:rsidRDefault="0066735F" w:rsidP="00605CCA">
      <w:pPr>
        <w:widowControl w:val="0"/>
        <w:suppressAutoHyphens/>
        <w:rPr>
          <w:rFonts w:ascii="Arial" w:eastAsia="MS Mincho" w:hAnsi="Arial" w:cs="Arial"/>
          <w:color w:val="000000"/>
          <w:sz w:val="18"/>
          <w:szCs w:val="18"/>
          <w:shd w:val="clear" w:color="auto" w:fill="FFFFFF"/>
          <w:lang w:eastAsia="ar-SA"/>
        </w:rPr>
      </w:pPr>
    </w:p>
    <w:p w:rsidR="0066735F" w:rsidRPr="00BA5E4A" w:rsidRDefault="0066735F" w:rsidP="00605CCA">
      <w:pPr>
        <w:widowControl w:val="0"/>
        <w:suppressAutoHyphens/>
        <w:rPr>
          <w:rFonts w:ascii="Arial" w:eastAsia="MS Mincho" w:hAnsi="Arial" w:cs="Arial"/>
          <w:color w:val="000000"/>
          <w:sz w:val="18"/>
          <w:szCs w:val="18"/>
          <w:shd w:val="clear" w:color="auto" w:fill="FFFFFF"/>
          <w:lang w:eastAsia="ar-SA"/>
        </w:rPr>
      </w:pPr>
      <w:r w:rsidRPr="00BA5E4A">
        <w:rPr>
          <w:rFonts w:ascii="Arial" w:eastAsia="MS Mincho" w:hAnsi="Arial" w:cs="Arial"/>
          <w:color w:val="000000"/>
          <w:sz w:val="18"/>
          <w:szCs w:val="18"/>
          <w:shd w:val="clear" w:color="auto" w:fill="FFFFFF"/>
          <w:lang w:eastAsia="ar-SA"/>
        </w:rPr>
        <w:t xml:space="preserve">Border controls in North Korea have reportedly been tightened in recent years since Kim Jong-un came to power in December 2011. The regime condemned people crossing the border without prior permission and threatened them with severe punishments. However, such crossings into China have not stopped. </w:t>
      </w:r>
    </w:p>
    <w:p w:rsidR="0066735F" w:rsidRPr="00BA5E4A" w:rsidRDefault="0066735F" w:rsidP="00605CCA">
      <w:pPr>
        <w:widowControl w:val="0"/>
        <w:suppressAutoHyphens/>
        <w:rPr>
          <w:rFonts w:ascii="Arial" w:eastAsia="MS Mincho" w:hAnsi="Arial" w:cs="Arial"/>
          <w:color w:val="000000"/>
          <w:sz w:val="18"/>
          <w:szCs w:val="18"/>
          <w:shd w:val="clear" w:color="auto" w:fill="FFFFFF"/>
          <w:lang w:eastAsia="ar-SA"/>
        </w:rPr>
      </w:pPr>
    </w:p>
    <w:p w:rsidR="0066735F" w:rsidRPr="00BA5E4A" w:rsidRDefault="0066735F" w:rsidP="00605CCA">
      <w:pPr>
        <w:widowControl w:val="0"/>
        <w:suppressAutoHyphens/>
        <w:rPr>
          <w:rFonts w:ascii="Arial" w:eastAsia="MS Mincho" w:hAnsi="Arial" w:cs="Arial"/>
          <w:color w:val="000000"/>
          <w:sz w:val="18"/>
          <w:szCs w:val="18"/>
          <w:shd w:val="clear" w:color="auto" w:fill="FFFFFF"/>
          <w:lang w:eastAsia="ar-SA"/>
        </w:rPr>
      </w:pPr>
      <w:r w:rsidRPr="00BA5E4A">
        <w:rPr>
          <w:rFonts w:ascii="Arial" w:eastAsia="MS Mincho" w:hAnsi="Arial" w:cs="Arial"/>
          <w:color w:val="000000"/>
          <w:sz w:val="18"/>
          <w:szCs w:val="18"/>
          <w:shd w:val="clear" w:color="auto" w:fill="FFFFFF"/>
          <w:lang w:eastAsia="ar-SA"/>
        </w:rPr>
        <w:t xml:space="preserve">The Chinese government considers North Koreans crossing the border without prior permission not as asylum seekers, but as irregular, economic migrants. If caught, they would be forcibly returned to North Korea. Forcibly repatriated individuals are often subject to arbitrary imprisonment, forced labour, torture or other ill-treatment, and possibly execution. It is reported that some repatriated women were even subject to degrading treatment, including forced abortions at detention facilities. </w:t>
      </w:r>
    </w:p>
    <w:p w:rsidR="0066735F" w:rsidRPr="00BA5E4A" w:rsidRDefault="0066735F" w:rsidP="00605CCA">
      <w:pPr>
        <w:widowControl w:val="0"/>
        <w:suppressAutoHyphens/>
        <w:rPr>
          <w:rFonts w:ascii="Arial" w:eastAsia="MS Mincho" w:hAnsi="Arial" w:cs="Arial"/>
          <w:color w:val="000000"/>
          <w:sz w:val="18"/>
          <w:szCs w:val="18"/>
          <w:shd w:val="clear" w:color="auto" w:fill="FFFFFF"/>
          <w:lang w:eastAsia="ar-SA"/>
        </w:rPr>
      </w:pPr>
    </w:p>
    <w:p w:rsidR="0066735F" w:rsidRPr="00BA5E4A" w:rsidRDefault="0066735F" w:rsidP="00605CCA">
      <w:pPr>
        <w:contextualSpacing/>
        <w:rPr>
          <w:rFonts w:ascii="Arial" w:eastAsia="PMingLiU" w:hAnsi="Arial" w:cs="Arial"/>
          <w:sz w:val="18"/>
          <w:szCs w:val="18"/>
          <w:lang w:eastAsia="zh-HK"/>
        </w:rPr>
      </w:pPr>
      <w:r w:rsidRPr="00BA5E4A">
        <w:rPr>
          <w:rFonts w:ascii="Arial" w:eastAsia="PMingLiU" w:hAnsi="Arial" w:cs="Arial"/>
          <w:sz w:val="18"/>
          <w:szCs w:val="18"/>
          <w:lang w:eastAsia="zh-HK"/>
        </w:rPr>
        <w:t>The principle of non-refoulement, codified in the Refugee Convention which China is a state party to</w:t>
      </w:r>
      <w:r w:rsidR="0084551E" w:rsidRPr="00BA5E4A">
        <w:rPr>
          <w:rFonts w:ascii="Arial" w:eastAsia="PMingLiU" w:hAnsi="Arial" w:cs="Arial"/>
          <w:sz w:val="18"/>
          <w:szCs w:val="18"/>
          <w:lang w:eastAsia="zh-HK"/>
        </w:rPr>
        <w:t>,</w:t>
      </w:r>
      <w:r w:rsidRPr="00BA5E4A">
        <w:rPr>
          <w:rFonts w:ascii="Arial" w:eastAsia="PMingLiU" w:hAnsi="Arial" w:cs="Arial"/>
          <w:sz w:val="18"/>
          <w:szCs w:val="18"/>
          <w:lang w:eastAsia="zh-HK"/>
        </w:rPr>
        <w:t xml:space="preserve"> and </w:t>
      </w:r>
      <w:r w:rsidR="0084551E" w:rsidRPr="00BA5E4A">
        <w:rPr>
          <w:rFonts w:ascii="Arial" w:eastAsia="PMingLiU" w:hAnsi="Arial" w:cs="Arial"/>
          <w:sz w:val="18"/>
          <w:szCs w:val="18"/>
          <w:lang w:eastAsia="zh-HK"/>
        </w:rPr>
        <w:t xml:space="preserve">in other </w:t>
      </w:r>
      <w:r w:rsidRPr="00BA5E4A">
        <w:rPr>
          <w:rFonts w:ascii="Arial" w:eastAsia="PMingLiU" w:hAnsi="Arial" w:cs="Arial"/>
          <w:sz w:val="18"/>
          <w:szCs w:val="18"/>
          <w:lang w:eastAsia="zh-HK"/>
        </w:rPr>
        <w:t>numerous international human rights instruments binding on China prohibit the transfer of anyone to a p</w:t>
      </w:r>
      <w:r w:rsidR="0084551E" w:rsidRPr="00BA5E4A">
        <w:rPr>
          <w:rFonts w:ascii="Arial" w:eastAsia="PMingLiU" w:hAnsi="Arial" w:cs="Arial"/>
          <w:sz w:val="18"/>
          <w:szCs w:val="18"/>
          <w:lang w:eastAsia="zh-HK"/>
        </w:rPr>
        <w:t>lace where they would be at</w:t>
      </w:r>
      <w:r w:rsidRPr="00BA5E4A">
        <w:rPr>
          <w:rFonts w:ascii="Arial" w:eastAsia="PMingLiU" w:hAnsi="Arial" w:cs="Arial"/>
          <w:sz w:val="18"/>
          <w:szCs w:val="18"/>
          <w:lang w:eastAsia="zh-HK"/>
        </w:rPr>
        <w:t xml:space="preserve"> risk of serious human rights violations. </w:t>
      </w:r>
      <w:r w:rsidRPr="00BA5E4A">
        <w:rPr>
          <w:rFonts w:ascii="Arial" w:eastAsia="MS Mincho" w:hAnsi="Arial" w:cs="Arial"/>
          <w:color w:val="000000"/>
          <w:sz w:val="18"/>
          <w:szCs w:val="18"/>
          <w:shd w:val="clear" w:color="auto" w:fill="FFFFFF"/>
          <w:lang w:eastAsia="ar-SA"/>
        </w:rPr>
        <w:t xml:space="preserve">Amnesty International believes that anyone fleeing North Korea is entitled to international protection because they are at risk of serious human rights violations if returned to North Korea just for having left the country. </w:t>
      </w:r>
    </w:p>
    <w:p w:rsidR="001E3221" w:rsidRPr="002E6D36" w:rsidRDefault="001E3221" w:rsidP="00605CCA">
      <w:pPr>
        <w:contextualSpacing/>
        <w:rPr>
          <w:rFonts w:ascii="Arial" w:eastAsiaTheme="minorEastAsia" w:hAnsi="Arial" w:cs="Arial"/>
          <w:sz w:val="20"/>
          <w:szCs w:val="20"/>
          <w:lang w:eastAsia="zh-HK"/>
        </w:rPr>
      </w:pPr>
    </w:p>
    <w:p w:rsidR="00754CD2" w:rsidRPr="000F6557" w:rsidRDefault="00754CD2" w:rsidP="00605CCA">
      <w:pPr>
        <w:contextualSpacing/>
        <w:rPr>
          <w:rFonts w:ascii="Arial" w:hAnsi="Arial" w:cs="Arial"/>
          <w:sz w:val="18"/>
          <w:szCs w:val="18"/>
        </w:rPr>
      </w:pPr>
    </w:p>
    <w:p w:rsidR="0026766F" w:rsidRPr="00F95961" w:rsidRDefault="0026766F" w:rsidP="00605CCA">
      <w:pPr>
        <w:rPr>
          <w:rFonts w:ascii="Arial" w:hAnsi="Arial" w:cs="Arial"/>
          <w:sz w:val="16"/>
          <w:szCs w:val="16"/>
        </w:rPr>
      </w:pPr>
      <w:r w:rsidRPr="00F95961">
        <w:rPr>
          <w:rFonts w:ascii="Arial" w:hAnsi="Arial" w:cs="Arial"/>
          <w:sz w:val="16"/>
          <w:szCs w:val="16"/>
        </w:rPr>
        <w:t>Name:</w:t>
      </w:r>
      <w:r w:rsidR="008878AD">
        <w:rPr>
          <w:rFonts w:ascii="Arial" w:hAnsi="Arial" w:cs="Arial"/>
          <w:sz w:val="16"/>
          <w:szCs w:val="16"/>
        </w:rPr>
        <w:t xml:space="preserve"> </w:t>
      </w:r>
      <w:r w:rsidR="00827DD7">
        <w:rPr>
          <w:rFonts w:ascii="Arial" w:hAnsi="Arial" w:cs="Arial"/>
          <w:sz w:val="16"/>
          <w:szCs w:val="16"/>
        </w:rPr>
        <w:t>Group</w:t>
      </w:r>
    </w:p>
    <w:p w:rsidR="0026766F" w:rsidRPr="00F95961" w:rsidRDefault="0026766F" w:rsidP="00605CCA">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878AD">
        <w:rPr>
          <w:rFonts w:ascii="Arial" w:hAnsi="Arial" w:cs="Arial"/>
          <w:sz w:val="16"/>
          <w:szCs w:val="16"/>
        </w:rPr>
        <w:t xml:space="preserve"> </w:t>
      </w:r>
      <w:r w:rsidR="00827DD7">
        <w:rPr>
          <w:rFonts w:ascii="Arial" w:hAnsi="Arial" w:cs="Arial"/>
          <w:sz w:val="16"/>
          <w:szCs w:val="16"/>
        </w:rPr>
        <w:t>both</w:t>
      </w:r>
    </w:p>
    <w:p w:rsidR="0026766F" w:rsidRPr="00F95961" w:rsidRDefault="0026766F" w:rsidP="00605CCA">
      <w:pPr>
        <w:pStyle w:val="AITextSmallNoLineSpacing"/>
        <w:spacing w:line="240" w:lineRule="auto"/>
        <w:rPr>
          <w:rStyle w:val="StyleAIBodytextAsianSimSunChar"/>
          <w:rFonts w:cs="Arial"/>
          <w:sz w:val="18"/>
          <w:szCs w:val="18"/>
        </w:rPr>
        <w:sectPr w:rsidR="0026766F" w:rsidRPr="00F95961" w:rsidSect="00605CCA">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605CCA">
      <w:pPr>
        <w:rPr>
          <w:rFonts w:ascii="Arial" w:hAnsi="Arial" w:cs="Arial"/>
          <w:sz w:val="16"/>
          <w:szCs w:val="16"/>
        </w:rPr>
      </w:pPr>
    </w:p>
    <w:sectPr w:rsidR="0026766F" w:rsidRPr="00F95961" w:rsidSect="00605CCA">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E88" w:rsidRDefault="005E0E88">
      <w:r>
        <w:separator/>
      </w:r>
    </w:p>
  </w:endnote>
  <w:endnote w:type="continuationSeparator" w:id="0">
    <w:p w:rsidR="005E0E88" w:rsidRDefault="005E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CCA" w:rsidRPr="00D158C3" w:rsidRDefault="00605CCA" w:rsidP="00605CC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605CCA" w:rsidRPr="00D158C3" w:rsidRDefault="00605CCA" w:rsidP="00605CCA">
    <w:pPr>
      <w:jc w:val="center"/>
      <w:rPr>
        <w:rFonts w:ascii="Arial" w:hAnsi="Arial" w:cs="Arial"/>
        <w:sz w:val="16"/>
        <w:szCs w:val="16"/>
      </w:rPr>
    </w:pPr>
    <w:r w:rsidRPr="00D158C3">
      <w:rPr>
        <w:rFonts w:ascii="Arial" w:hAnsi="Arial" w:cs="Arial"/>
        <w:sz w:val="16"/>
        <w:szCs w:val="16"/>
      </w:rPr>
      <w:t>T (212) 807- 8400 | uan@aiusa.org | www.amnestyusa.org/uan</w:t>
    </w:r>
  </w:p>
  <w:p w:rsidR="00605CCA" w:rsidRPr="00D0106D" w:rsidRDefault="00605CCA" w:rsidP="00605CCA">
    <w:pPr>
      <w:pStyle w:val="Footer"/>
      <w:tabs>
        <w:tab w:val="clear" w:pos="2268"/>
        <w:tab w:val="clear" w:pos="2835"/>
        <w:tab w:val="clear" w:pos="4320"/>
        <w:tab w:val="clear" w:pos="8640"/>
      </w:tabs>
    </w:pPr>
  </w:p>
  <w:p w:rsidR="00605CCA" w:rsidRPr="00D0106D" w:rsidRDefault="00605CCA" w:rsidP="00605CCA">
    <w:pPr>
      <w:pStyle w:val="Footer"/>
      <w:tabs>
        <w:tab w:val="clear" w:pos="2268"/>
        <w:tab w:val="clear" w:pos="2835"/>
        <w:tab w:val="clear" w:pos="4320"/>
        <w:tab w:val="clear" w:pos="8640"/>
      </w:tabs>
    </w:pPr>
  </w:p>
  <w:p w:rsidR="00605CCA" w:rsidRDefault="00605CCA" w:rsidP="00605CCA">
    <w:pPr>
      <w:pStyle w:val="Footer"/>
    </w:pPr>
  </w:p>
  <w:p w:rsidR="00092035" w:rsidRPr="00D0106D" w:rsidRDefault="0009203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035" w:rsidRDefault="008245B9">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CCA" w:rsidRPr="00D158C3" w:rsidRDefault="00605CCA" w:rsidP="00605CC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605CCA" w:rsidRPr="00D158C3" w:rsidRDefault="00605CCA" w:rsidP="00605CCA">
    <w:pPr>
      <w:jc w:val="center"/>
      <w:rPr>
        <w:rFonts w:ascii="Arial" w:hAnsi="Arial" w:cs="Arial"/>
        <w:sz w:val="16"/>
        <w:szCs w:val="16"/>
      </w:rPr>
    </w:pPr>
    <w:r w:rsidRPr="00D158C3">
      <w:rPr>
        <w:rFonts w:ascii="Arial" w:hAnsi="Arial" w:cs="Arial"/>
        <w:sz w:val="16"/>
        <w:szCs w:val="16"/>
      </w:rPr>
      <w:t>T (212) 807- 8400 | uan@aiusa.org | www.amnestyusa.org/uan</w:t>
    </w:r>
  </w:p>
  <w:p w:rsidR="00605CCA" w:rsidRPr="00D0106D" w:rsidRDefault="00605CCA" w:rsidP="00605CCA">
    <w:pPr>
      <w:pStyle w:val="Footer"/>
      <w:tabs>
        <w:tab w:val="clear" w:pos="2268"/>
        <w:tab w:val="clear" w:pos="2835"/>
        <w:tab w:val="clear" w:pos="4320"/>
        <w:tab w:val="clear" w:pos="8640"/>
      </w:tabs>
    </w:pPr>
  </w:p>
  <w:p w:rsidR="00605CCA" w:rsidRPr="00D0106D" w:rsidRDefault="00605CCA" w:rsidP="00605CCA">
    <w:pPr>
      <w:pStyle w:val="Footer"/>
      <w:tabs>
        <w:tab w:val="clear" w:pos="2268"/>
        <w:tab w:val="clear" w:pos="2835"/>
        <w:tab w:val="clear" w:pos="4320"/>
        <w:tab w:val="clear" w:pos="8640"/>
      </w:tabs>
    </w:pPr>
  </w:p>
  <w:p w:rsidR="00605CCA" w:rsidRDefault="00605CCA" w:rsidP="00605CCA">
    <w:pPr>
      <w:pStyle w:val="Footer"/>
    </w:pPr>
  </w:p>
  <w:p w:rsidR="00605CCA" w:rsidRPr="00D0106D" w:rsidRDefault="00605CC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E88" w:rsidRDefault="005E0E88">
      <w:r>
        <w:separator/>
      </w:r>
    </w:p>
  </w:footnote>
  <w:footnote w:type="continuationSeparator" w:id="0">
    <w:p w:rsidR="005E0E88" w:rsidRDefault="005E0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035" w:rsidRPr="00D0106D" w:rsidRDefault="0009203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035" w:rsidRDefault="00092035"/>
  <w:p w:rsidR="00092035" w:rsidRDefault="00285758" w:rsidP="00285758">
    <w:pPr>
      <w:tabs>
        <w:tab w:val="left" w:pos="7800"/>
      </w:tabs>
    </w:pPr>
    <w:r>
      <w:tab/>
    </w:r>
  </w:p>
  <w:p w:rsidR="00092035" w:rsidRPr="00605CCA" w:rsidRDefault="00092035" w:rsidP="00605CCA">
    <w:pPr>
      <w:tabs>
        <w:tab w:val="right" w:pos="10203"/>
      </w:tabs>
      <w:rPr>
        <w:rFonts w:ascii="Amnesty Trade Gothic" w:hAnsi="Amnesty Trade Gothic"/>
        <w:color w:val="FFFFFF"/>
      </w:rPr>
    </w:pPr>
    <w:r w:rsidRPr="002038DF">
      <w:rPr>
        <w:rFonts w:ascii="Amnesty Trade Gothic" w:hAnsi="Amnesty Trade Gothic"/>
        <w:sz w:val="16"/>
        <w:szCs w:val="16"/>
      </w:rPr>
      <w:t xml:space="preserve">UA: </w:t>
    </w:r>
    <w:r w:rsidR="002038DF" w:rsidRPr="002038DF">
      <w:rPr>
        <w:rFonts w:ascii="Amnesty Trade Gothic" w:hAnsi="Amnesty Trade Gothic"/>
        <w:sz w:val="16"/>
        <w:szCs w:val="16"/>
      </w:rPr>
      <w:t>163/17</w:t>
    </w:r>
    <w:r w:rsidRPr="002038DF">
      <w:rPr>
        <w:rFonts w:ascii="Amnesty Trade Gothic" w:hAnsi="Amnesty Trade Gothic"/>
        <w:sz w:val="16"/>
        <w:szCs w:val="16"/>
      </w:rPr>
      <w:t xml:space="preserve"> Index: </w:t>
    </w:r>
    <w:r w:rsidR="0078419A">
      <w:rPr>
        <w:rFonts w:ascii="Amnesty Trade Gothic" w:hAnsi="Amnesty Trade Gothic"/>
        <w:sz w:val="16"/>
        <w:szCs w:val="16"/>
      </w:rPr>
      <w:t>17</w:t>
    </w:r>
    <w:r w:rsidR="0055604A" w:rsidRPr="002038DF">
      <w:rPr>
        <w:rFonts w:ascii="Amnesty Trade Gothic" w:hAnsi="Amnesty Trade Gothic"/>
        <w:sz w:val="16"/>
        <w:szCs w:val="16"/>
      </w:rPr>
      <w:t>/665</w:t>
    </w:r>
    <w:r w:rsidR="0078419A">
      <w:rPr>
        <w:rFonts w:ascii="Amnesty Trade Gothic" w:hAnsi="Amnesty Trade Gothic"/>
        <w:sz w:val="16"/>
        <w:szCs w:val="16"/>
      </w:rPr>
      <w:t>2</w:t>
    </w:r>
    <w:r w:rsidR="0055604A" w:rsidRPr="002038DF">
      <w:rPr>
        <w:rFonts w:ascii="Amnesty Trade Gothic" w:hAnsi="Amnesty Trade Gothic"/>
        <w:sz w:val="16"/>
        <w:szCs w:val="16"/>
      </w:rPr>
      <w:t>/2017</w:t>
    </w:r>
    <w:r>
      <w:rPr>
        <w:rFonts w:ascii="Amnesty Trade Gothic" w:hAnsi="Amnesty Trade Gothic"/>
        <w:sz w:val="16"/>
        <w:szCs w:val="16"/>
      </w:rPr>
      <w:t xml:space="preserve"> </w:t>
    </w:r>
    <w:r w:rsidR="0078419A">
      <w:rPr>
        <w:rFonts w:ascii="Amnesty Trade Gothic" w:hAnsi="Amnesty Trade Gothic"/>
        <w:sz w:val="16"/>
        <w:szCs w:val="16"/>
      </w:rPr>
      <w:t>China</w:t>
    </w:r>
    <w:r>
      <w:rPr>
        <w:rFonts w:ascii="Amnesty Trade Gothic" w:hAnsi="Amnesty Trade Gothic"/>
        <w:sz w:val="16"/>
        <w:szCs w:val="16"/>
      </w:rPr>
      <w:tab/>
      <w:t>Date:</w:t>
    </w:r>
    <w:r w:rsidR="002038DF">
      <w:rPr>
        <w:rFonts w:ascii="Amnesty Trade Gothic" w:hAnsi="Amnesty Trade Gothic"/>
        <w:sz w:val="16"/>
        <w:szCs w:val="16"/>
      </w:rPr>
      <w:t xml:space="preserve"> </w:t>
    </w:r>
    <w:r w:rsidR="00BA5E4A">
      <w:rPr>
        <w:rFonts w:ascii="Amnesty Trade Gothic" w:hAnsi="Amnesty Trade Gothic"/>
        <w:sz w:val="16"/>
        <w:szCs w:val="16"/>
      </w:rPr>
      <w:t>6</w:t>
    </w:r>
    <w:r w:rsidR="002038DF">
      <w:rPr>
        <w:rFonts w:ascii="Amnesty Trade Gothic" w:hAnsi="Amnesty Trade Gothic"/>
        <w:sz w:val="16"/>
        <w:szCs w:val="16"/>
      </w:rPr>
      <w:t xml:space="preserve"> July</w:t>
    </w:r>
    <w:r w:rsidR="00276027">
      <w:rPr>
        <w:rFonts w:ascii="Amnesty Trade Gothic" w:hAnsi="Amnesty Trade Gothic"/>
        <w:sz w:val="16"/>
        <w:szCs w:val="16"/>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666D9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30C07D2"/>
    <w:multiLevelType w:val="hybridMultilevel"/>
    <w:tmpl w:val="5DA4F6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EE9371D"/>
    <w:multiLevelType w:val="multilevel"/>
    <w:tmpl w:val="A53A2BD4"/>
    <w:numStyleLink w:val="AIActionPoints"/>
  </w:abstractNum>
  <w:abstractNum w:abstractNumId="5" w15:restartNumberingAfterBreak="0">
    <w:nsid w:val="70D02AD0"/>
    <w:multiLevelType w:val="hybridMultilevel"/>
    <w:tmpl w:val="F814D48E"/>
    <w:lvl w:ilvl="0" w:tplc="9252D654">
      <w:numFmt w:val="bullet"/>
      <w:lvlText w:val="-"/>
      <w:lvlJc w:val="left"/>
      <w:pPr>
        <w:ind w:left="720" w:hanging="360"/>
      </w:pPr>
      <w:rPr>
        <w:rFonts w:ascii="Century" w:eastAsia="PMingLiU" w:hAnsi="Centur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1"/>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52A7"/>
    <w:rsid w:val="0001067E"/>
    <w:rsid w:val="00017D1A"/>
    <w:rsid w:val="0002140A"/>
    <w:rsid w:val="00023EE0"/>
    <w:rsid w:val="00030C02"/>
    <w:rsid w:val="00031620"/>
    <w:rsid w:val="000335F5"/>
    <w:rsid w:val="000613B6"/>
    <w:rsid w:val="00072AB4"/>
    <w:rsid w:val="00084A2B"/>
    <w:rsid w:val="00092035"/>
    <w:rsid w:val="000951E8"/>
    <w:rsid w:val="00095AA5"/>
    <w:rsid w:val="000A1C4E"/>
    <w:rsid w:val="000B1170"/>
    <w:rsid w:val="000B23F7"/>
    <w:rsid w:val="000B53D6"/>
    <w:rsid w:val="000B6024"/>
    <w:rsid w:val="000C2E3B"/>
    <w:rsid w:val="000C6E8A"/>
    <w:rsid w:val="000D32EB"/>
    <w:rsid w:val="000D75B6"/>
    <w:rsid w:val="000E1F62"/>
    <w:rsid w:val="000F0AF1"/>
    <w:rsid w:val="000F11B8"/>
    <w:rsid w:val="000F1A33"/>
    <w:rsid w:val="000F6557"/>
    <w:rsid w:val="001074BD"/>
    <w:rsid w:val="00114598"/>
    <w:rsid w:val="00130A5D"/>
    <w:rsid w:val="001312AF"/>
    <w:rsid w:val="00140557"/>
    <w:rsid w:val="001409EB"/>
    <w:rsid w:val="001411BF"/>
    <w:rsid w:val="00160D1B"/>
    <w:rsid w:val="0016203D"/>
    <w:rsid w:val="001624EA"/>
    <w:rsid w:val="001671E0"/>
    <w:rsid w:val="0016753F"/>
    <w:rsid w:val="00171FF6"/>
    <w:rsid w:val="00172F75"/>
    <w:rsid w:val="00183AB9"/>
    <w:rsid w:val="001951FB"/>
    <w:rsid w:val="00195A11"/>
    <w:rsid w:val="00196F3C"/>
    <w:rsid w:val="001B7B2B"/>
    <w:rsid w:val="001C4145"/>
    <w:rsid w:val="001E0993"/>
    <w:rsid w:val="001E0EA8"/>
    <w:rsid w:val="001E3221"/>
    <w:rsid w:val="001E6B24"/>
    <w:rsid w:val="002038DF"/>
    <w:rsid w:val="00223C92"/>
    <w:rsid w:val="00227FD5"/>
    <w:rsid w:val="00232363"/>
    <w:rsid w:val="00234BD5"/>
    <w:rsid w:val="00234FBC"/>
    <w:rsid w:val="002372F3"/>
    <w:rsid w:val="00245FAB"/>
    <w:rsid w:val="00250D93"/>
    <w:rsid w:val="00260DAB"/>
    <w:rsid w:val="00261B21"/>
    <w:rsid w:val="0026766F"/>
    <w:rsid w:val="0027166B"/>
    <w:rsid w:val="00276027"/>
    <w:rsid w:val="00281BF0"/>
    <w:rsid w:val="00282ADC"/>
    <w:rsid w:val="00285758"/>
    <w:rsid w:val="002923B7"/>
    <w:rsid w:val="002932CE"/>
    <w:rsid w:val="00294F69"/>
    <w:rsid w:val="002A0199"/>
    <w:rsid w:val="002A0C0C"/>
    <w:rsid w:val="002B716D"/>
    <w:rsid w:val="002C10F9"/>
    <w:rsid w:val="002D1FF6"/>
    <w:rsid w:val="002E0F36"/>
    <w:rsid w:val="002E6D36"/>
    <w:rsid w:val="002F410E"/>
    <w:rsid w:val="002F74FF"/>
    <w:rsid w:val="002F7DE5"/>
    <w:rsid w:val="00307988"/>
    <w:rsid w:val="00310926"/>
    <w:rsid w:val="00321816"/>
    <w:rsid w:val="00326010"/>
    <w:rsid w:val="003331D1"/>
    <w:rsid w:val="00335942"/>
    <w:rsid w:val="00347243"/>
    <w:rsid w:val="0035677D"/>
    <w:rsid w:val="00360CE1"/>
    <w:rsid w:val="003618C9"/>
    <w:rsid w:val="00372D38"/>
    <w:rsid w:val="003767A2"/>
    <w:rsid w:val="00377328"/>
    <w:rsid w:val="003805DB"/>
    <w:rsid w:val="003826A3"/>
    <w:rsid w:val="00387B63"/>
    <w:rsid w:val="00390D35"/>
    <w:rsid w:val="00390D45"/>
    <w:rsid w:val="003A173B"/>
    <w:rsid w:val="003A2A73"/>
    <w:rsid w:val="003B14F0"/>
    <w:rsid w:val="003B54A1"/>
    <w:rsid w:val="003C08C7"/>
    <w:rsid w:val="003C0C36"/>
    <w:rsid w:val="003D377A"/>
    <w:rsid w:val="003E2936"/>
    <w:rsid w:val="00404163"/>
    <w:rsid w:val="00412D12"/>
    <w:rsid w:val="00415A74"/>
    <w:rsid w:val="00434D12"/>
    <w:rsid w:val="00445C45"/>
    <w:rsid w:val="00446629"/>
    <w:rsid w:val="004631A4"/>
    <w:rsid w:val="00465962"/>
    <w:rsid w:val="00467D7B"/>
    <w:rsid w:val="00475586"/>
    <w:rsid w:val="00483E30"/>
    <w:rsid w:val="004A30D1"/>
    <w:rsid w:val="004B2A18"/>
    <w:rsid w:val="004B6B89"/>
    <w:rsid w:val="004D0EBC"/>
    <w:rsid w:val="004D19C7"/>
    <w:rsid w:val="004E2843"/>
    <w:rsid w:val="004E32DD"/>
    <w:rsid w:val="004E6A6E"/>
    <w:rsid w:val="004F06EB"/>
    <w:rsid w:val="00503363"/>
    <w:rsid w:val="005040F2"/>
    <w:rsid w:val="005076F3"/>
    <w:rsid w:val="005149A9"/>
    <w:rsid w:val="00520170"/>
    <w:rsid w:val="00525986"/>
    <w:rsid w:val="00534A2C"/>
    <w:rsid w:val="0053584A"/>
    <w:rsid w:val="00536DD7"/>
    <w:rsid w:val="005440F9"/>
    <w:rsid w:val="00550BB5"/>
    <w:rsid w:val="005510F6"/>
    <w:rsid w:val="005534BC"/>
    <w:rsid w:val="0055604A"/>
    <w:rsid w:val="0056093F"/>
    <w:rsid w:val="00571C38"/>
    <w:rsid w:val="0057713B"/>
    <w:rsid w:val="0058283B"/>
    <w:rsid w:val="00586FD9"/>
    <w:rsid w:val="00595F72"/>
    <w:rsid w:val="00596DD4"/>
    <w:rsid w:val="005A58EB"/>
    <w:rsid w:val="005C1251"/>
    <w:rsid w:val="005C2911"/>
    <w:rsid w:val="005C2CBA"/>
    <w:rsid w:val="005C41FB"/>
    <w:rsid w:val="005C6B25"/>
    <w:rsid w:val="005C7072"/>
    <w:rsid w:val="005D6443"/>
    <w:rsid w:val="005D7D34"/>
    <w:rsid w:val="005E0E88"/>
    <w:rsid w:val="005E3947"/>
    <w:rsid w:val="005E43DA"/>
    <w:rsid w:val="005E5810"/>
    <w:rsid w:val="005F0D06"/>
    <w:rsid w:val="005F29C5"/>
    <w:rsid w:val="005F6CC9"/>
    <w:rsid w:val="00602443"/>
    <w:rsid w:val="00605CCA"/>
    <w:rsid w:val="00606C38"/>
    <w:rsid w:val="0061516E"/>
    <w:rsid w:val="006410D2"/>
    <w:rsid w:val="00664F65"/>
    <w:rsid w:val="0066735F"/>
    <w:rsid w:val="00667DCE"/>
    <w:rsid w:val="006814D6"/>
    <w:rsid w:val="006820E8"/>
    <w:rsid w:val="006822C8"/>
    <w:rsid w:val="00685094"/>
    <w:rsid w:val="006A0C38"/>
    <w:rsid w:val="006A64D0"/>
    <w:rsid w:val="006A6D5E"/>
    <w:rsid w:val="006B1A86"/>
    <w:rsid w:val="006C0463"/>
    <w:rsid w:val="006C2190"/>
    <w:rsid w:val="006C3DE2"/>
    <w:rsid w:val="006C522F"/>
    <w:rsid w:val="006D3C66"/>
    <w:rsid w:val="006E274C"/>
    <w:rsid w:val="006E5313"/>
    <w:rsid w:val="00712793"/>
    <w:rsid w:val="007179E8"/>
    <w:rsid w:val="00736B40"/>
    <w:rsid w:val="00745AA1"/>
    <w:rsid w:val="007479B8"/>
    <w:rsid w:val="00754CD2"/>
    <w:rsid w:val="00755BC4"/>
    <w:rsid w:val="007620A6"/>
    <w:rsid w:val="00771EB2"/>
    <w:rsid w:val="0077316C"/>
    <w:rsid w:val="0077354F"/>
    <w:rsid w:val="00775B92"/>
    <w:rsid w:val="00776390"/>
    <w:rsid w:val="0077645D"/>
    <w:rsid w:val="00777259"/>
    <w:rsid w:val="0078419A"/>
    <w:rsid w:val="00785F5A"/>
    <w:rsid w:val="00795D45"/>
    <w:rsid w:val="007A1081"/>
    <w:rsid w:val="007A1959"/>
    <w:rsid w:val="007A26BF"/>
    <w:rsid w:val="007A5DA8"/>
    <w:rsid w:val="007B1900"/>
    <w:rsid w:val="007C3784"/>
    <w:rsid w:val="007C5C4C"/>
    <w:rsid w:val="007D2B1B"/>
    <w:rsid w:val="007D63B1"/>
    <w:rsid w:val="007E0CAD"/>
    <w:rsid w:val="007E36AB"/>
    <w:rsid w:val="007E57A7"/>
    <w:rsid w:val="007F1204"/>
    <w:rsid w:val="007F440A"/>
    <w:rsid w:val="007F4DF5"/>
    <w:rsid w:val="008008EE"/>
    <w:rsid w:val="0080437C"/>
    <w:rsid w:val="008118AE"/>
    <w:rsid w:val="00811A1D"/>
    <w:rsid w:val="00815508"/>
    <w:rsid w:val="00817483"/>
    <w:rsid w:val="008224D0"/>
    <w:rsid w:val="008241AB"/>
    <w:rsid w:val="008245B9"/>
    <w:rsid w:val="00824932"/>
    <w:rsid w:val="00827DD7"/>
    <w:rsid w:val="00830481"/>
    <w:rsid w:val="008313C7"/>
    <w:rsid w:val="00831FA2"/>
    <w:rsid w:val="00844B15"/>
    <w:rsid w:val="0084551E"/>
    <w:rsid w:val="00857A72"/>
    <w:rsid w:val="0086100E"/>
    <w:rsid w:val="0086363D"/>
    <w:rsid w:val="00863725"/>
    <w:rsid w:val="008640A2"/>
    <w:rsid w:val="00875E19"/>
    <w:rsid w:val="00875E8A"/>
    <w:rsid w:val="00880CA2"/>
    <w:rsid w:val="008878AD"/>
    <w:rsid w:val="008928DA"/>
    <w:rsid w:val="008C6392"/>
    <w:rsid w:val="008E48B0"/>
    <w:rsid w:val="008F64FC"/>
    <w:rsid w:val="009144AA"/>
    <w:rsid w:val="00915F10"/>
    <w:rsid w:val="00917501"/>
    <w:rsid w:val="0093085E"/>
    <w:rsid w:val="00931A1B"/>
    <w:rsid w:val="00932F64"/>
    <w:rsid w:val="00946781"/>
    <w:rsid w:val="00950C7F"/>
    <w:rsid w:val="00952D07"/>
    <w:rsid w:val="00953D3A"/>
    <w:rsid w:val="00963CA3"/>
    <w:rsid w:val="00967D10"/>
    <w:rsid w:val="009751D2"/>
    <w:rsid w:val="0097742C"/>
    <w:rsid w:val="00985339"/>
    <w:rsid w:val="00985E4D"/>
    <w:rsid w:val="00987C31"/>
    <w:rsid w:val="009971C5"/>
    <w:rsid w:val="009A4735"/>
    <w:rsid w:val="009B08DF"/>
    <w:rsid w:val="009C0BC3"/>
    <w:rsid w:val="009C0D9C"/>
    <w:rsid w:val="009D563B"/>
    <w:rsid w:val="009D587A"/>
    <w:rsid w:val="009D5F0B"/>
    <w:rsid w:val="009E0910"/>
    <w:rsid w:val="009F4BB3"/>
    <w:rsid w:val="009F59D9"/>
    <w:rsid w:val="009F76AB"/>
    <w:rsid w:val="00A06641"/>
    <w:rsid w:val="00A150CA"/>
    <w:rsid w:val="00A273AC"/>
    <w:rsid w:val="00A35042"/>
    <w:rsid w:val="00A42F0A"/>
    <w:rsid w:val="00A54B1D"/>
    <w:rsid w:val="00A739D8"/>
    <w:rsid w:val="00A75AAC"/>
    <w:rsid w:val="00A93BC1"/>
    <w:rsid w:val="00A95880"/>
    <w:rsid w:val="00A967E2"/>
    <w:rsid w:val="00A978A5"/>
    <w:rsid w:val="00AA2736"/>
    <w:rsid w:val="00AA329C"/>
    <w:rsid w:val="00AE4DEB"/>
    <w:rsid w:val="00AF4CF9"/>
    <w:rsid w:val="00AF6B12"/>
    <w:rsid w:val="00AF6BC9"/>
    <w:rsid w:val="00B043D9"/>
    <w:rsid w:val="00B06E79"/>
    <w:rsid w:val="00B22D7A"/>
    <w:rsid w:val="00B30E9A"/>
    <w:rsid w:val="00B36090"/>
    <w:rsid w:val="00B36777"/>
    <w:rsid w:val="00B42690"/>
    <w:rsid w:val="00B4432F"/>
    <w:rsid w:val="00B5096A"/>
    <w:rsid w:val="00B53039"/>
    <w:rsid w:val="00B60FB0"/>
    <w:rsid w:val="00B70200"/>
    <w:rsid w:val="00B811E7"/>
    <w:rsid w:val="00B83475"/>
    <w:rsid w:val="00B84EF8"/>
    <w:rsid w:val="00B9147D"/>
    <w:rsid w:val="00BA31FC"/>
    <w:rsid w:val="00BA4031"/>
    <w:rsid w:val="00BA5E4A"/>
    <w:rsid w:val="00BB04D9"/>
    <w:rsid w:val="00BD0981"/>
    <w:rsid w:val="00BE133D"/>
    <w:rsid w:val="00BE4AEB"/>
    <w:rsid w:val="00C016E7"/>
    <w:rsid w:val="00C24191"/>
    <w:rsid w:val="00C264C5"/>
    <w:rsid w:val="00C468DB"/>
    <w:rsid w:val="00C561FA"/>
    <w:rsid w:val="00C64997"/>
    <w:rsid w:val="00C7582E"/>
    <w:rsid w:val="00C7786D"/>
    <w:rsid w:val="00C84FCE"/>
    <w:rsid w:val="00C93CF6"/>
    <w:rsid w:val="00C96EA6"/>
    <w:rsid w:val="00CA1AEB"/>
    <w:rsid w:val="00CA482B"/>
    <w:rsid w:val="00CA521B"/>
    <w:rsid w:val="00CA601F"/>
    <w:rsid w:val="00CB61C7"/>
    <w:rsid w:val="00CB773B"/>
    <w:rsid w:val="00CD3783"/>
    <w:rsid w:val="00CE6658"/>
    <w:rsid w:val="00CF4584"/>
    <w:rsid w:val="00D0106D"/>
    <w:rsid w:val="00D03746"/>
    <w:rsid w:val="00D12619"/>
    <w:rsid w:val="00D15F82"/>
    <w:rsid w:val="00D20DEB"/>
    <w:rsid w:val="00D2688E"/>
    <w:rsid w:val="00D30167"/>
    <w:rsid w:val="00D5256A"/>
    <w:rsid w:val="00D62F7D"/>
    <w:rsid w:val="00D63AA5"/>
    <w:rsid w:val="00D6401F"/>
    <w:rsid w:val="00D817B1"/>
    <w:rsid w:val="00D85FE8"/>
    <w:rsid w:val="00DB5A80"/>
    <w:rsid w:val="00DC03DC"/>
    <w:rsid w:val="00DC3778"/>
    <w:rsid w:val="00DC5FB0"/>
    <w:rsid w:val="00DD777F"/>
    <w:rsid w:val="00DE1BB4"/>
    <w:rsid w:val="00DE7B1C"/>
    <w:rsid w:val="00DF0C26"/>
    <w:rsid w:val="00E23116"/>
    <w:rsid w:val="00E23769"/>
    <w:rsid w:val="00E2387F"/>
    <w:rsid w:val="00E2747D"/>
    <w:rsid w:val="00E30965"/>
    <w:rsid w:val="00E32C4D"/>
    <w:rsid w:val="00E33CB7"/>
    <w:rsid w:val="00E3403A"/>
    <w:rsid w:val="00E54696"/>
    <w:rsid w:val="00E549AA"/>
    <w:rsid w:val="00E601DC"/>
    <w:rsid w:val="00E624FB"/>
    <w:rsid w:val="00E6735E"/>
    <w:rsid w:val="00E67EC1"/>
    <w:rsid w:val="00E727BB"/>
    <w:rsid w:val="00E75839"/>
    <w:rsid w:val="00E81B54"/>
    <w:rsid w:val="00E86CB9"/>
    <w:rsid w:val="00E96397"/>
    <w:rsid w:val="00E975C5"/>
    <w:rsid w:val="00E97E64"/>
    <w:rsid w:val="00EA7359"/>
    <w:rsid w:val="00EA7847"/>
    <w:rsid w:val="00EB3121"/>
    <w:rsid w:val="00EB3D70"/>
    <w:rsid w:val="00EC115B"/>
    <w:rsid w:val="00EC130D"/>
    <w:rsid w:val="00EC2C85"/>
    <w:rsid w:val="00EC3AA4"/>
    <w:rsid w:val="00ED61F1"/>
    <w:rsid w:val="00ED7FE7"/>
    <w:rsid w:val="00EE431A"/>
    <w:rsid w:val="00EF5EC9"/>
    <w:rsid w:val="00F02D8D"/>
    <w:rsid w:val="00F03479"/>
    <w:rsid w:val="00F17553"/>
    <w:rsid w:val="00F1787C"/>
    <w:rsid w:val="00F20743"/>
    <w:rsid w:val="00F22F07"/>
    <w:rsid w:val="00F25545"/>
    <w:rsid w:val="00F47660"/>
    <w:rsid w:val="00F47D1E"/>
    <w:rsid w:val="00F54365"/>
    <w:rsid w:val="00F636EF"/>
    <w:rsid w:val="00F66349"/>
    <w:rsid w:val="00F66D1B"/>
    <w:rsid w:val="00F72740"/>
    <w:rsid w:val="00F74ED8"/>
    <w:rsid w:val="00F7781E"/>
    <w:rsid w:val="00F86197"/>
    <w:rsid w:val="00F95961"/>
    <w:rsid w:val="00FA2DFF"/>
    <w:rsid w:val="00FB257B"/>
    <w:rsid w:val="00FC011C"/>
    <w:rsid w:val="00FC4659"/>
    <w:rsid w:val="00FC56BA"/>
    <w:rsid w:val="00FC7694"/>
    <w:rsid w:val="00FD0444"/>
    <w:rsid w:val="00FE0541"/>
    <w:rsid w:val="00FE36C7"/>
    <w:rsid w:val="00FE4474"/>
    <w:rsid w:val="00FF3CDB"/>
    <w:rsid w:val="00FF62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263C59-CCDC-4C5F-946A-A107679B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sz w:val="48"/>
      <w:szCs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table" w:styleId="ColorfulList-Accent1">
    <w:name w:val="Colorful List Accent 1"/>
    <w:basedOn w:val="TableNormal"/>
    <w:uiPriority w:val="72"/>
    <w:semiHidden/>
    <w:unhideWhenUsed/>
    <w:rPr>
      <w:color w:val="000000" w:themeColor="text1"/>
      <w:lang w:eastAsia="zh-TW"/>
    </w:rPr>
    <w:tblPr>
      <w:tblStyleRowBandSize w:val="1"/>
      <w:tblStyleColBandSize w:val="1"/>
    </w:tblPr>
    <w:tcPr>
      <w:shd w:val="clear" w:color="auto" w:fill="EEF5FB"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rFonts w:cs="Times New Roman"/>
        <w:b/>
        <w:bCs/>
        <w:color w:val="D25F12"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6F4" w:themeFill="accent1" w:themeFillTint="3F"/>
      </w:tcPr>
    </w:tblStylePr>
    <w:tblStylePr w:type="band1Horz">
      <w:rPr>
        <w:rFonts w:cs="Times New Roman"/>
      </w:rPr>
      <w:tblPr/>
      <w:tcPr>
        <w:shd w:val="clear" w:color="auto" w:fill="DEEAF6" w:themeFill="accent1" w:themeFillTint="33"/>
      </w:tcPr>
    </w:tblStylePr>
  </w:style>
  <w:style w:type="character" w:styleId="Hyperlink">
    <w:name w:val="Hyperlink"/>
    <w:basedOn w:val="DefaultParagraphFont"/>
    <w:uiPriority w:val="99"/>
    <w:unhideWhenUsed/>
    <w:rsid w:val="002D1FF6"/>
    <w:rPr>
      <w:rFonts w:cs="Times New Roman"/>
      <w:color w:val="0563C1"/>
      <w:u w:val="single"/>
    </w:rPr>
  </w:style>
  <w:style w:type="character" w:styleId="CommentReference">
    <w:name w:val="annotation reference"/>
    <w:basedOn w:val="DefaultParagraphFont"/>
    <w:uiPriority w:val="99"/>
    <w:rsid w:val="00ED7FE7"/>
    <w:rPr>
      <w:rFonts w:cs="Times New Roman"/>
      <w:sz w:val="18"/>
    </w:rPr>
  </w:style>
  <w:style w:type="paragraph" w:styleId="CommentText">
    <w:name w:val="annotation text"/>
    <w:basedOn w:val="Normal"/>
    <w:link w:val="CommentTextChar"/>
    <w:uiPriority w:val="99"/>
    <w:rsid w:val="00ED7FE7"/>
  </w:style>
  <w:style w:type="character" w:customStyle="1" w:styleId="CommentTextChar">
    <w:name w:val="Comment Text Char"/>
    <w:basedOn w:val="DefaultParagraphFont"/>
    <w:link w:val="CommentText"/>
    <w:uiPriority w:val="99"/>
    <w:locked/>
    <w:rsid w:val="00ED7FE7"/>
    <w:rPr>
      <w:rFonts w:cs="Times New Roman"/>
      <w:sz w:val="24"/>
      <w:lang w:val="en-GB" w:eastAsia="zh-CN"/>
    </w:rPr>
  </w:style>
  <w:style w:type="paragraph" w:styleId="CommentSubject">
    <w:name w:val="annotation subject"/>
    <w:basedOn w:val="CommentText"/>
    <w:next w:val="CommentText"/>
    <w:link w:val="CommentSubjectChar"/>
    <w:uiPriority w:val="99"/>
    <w:rsid w:val="00ED7FE7"/>
    <w:rPr>
      <w:b/>
      <w:bCs/>
    </w:rPr>
  </w:style>
  <w:style w:type="character" w:customStyle="1" w:styleId="CommentSubjectChar">
    <w:name w:val="Comment Subject Char"/>
    <w:basedOn w:val="CommentTextChar"/>
    <w:link w:val="CommentSubject"/>
    <w:uiPriority w:val="99"/>
    <w:locked/>
    <w:rsid w:val="00ED7FE7"/>
    <w:rPr>
      <w:rFonts w:cs="Times New Roman"/>
      <w:b/>
      <w:sz w:val="24"/>
      <w:lang w:val="en-GB" w:eastAsia="zh-CN"/>
    </w:rPr>
  </w:style>
  <w:style w:type="paragraph" w:styleId="BalloonText">
    <w:name w:val="Balloon Text"/>
    <w:basedOn w:val="Normal"/>
    <w:link w:val="BalloonTextChar"/>
    <w:uiPriority w:val="99"/>
    <w:rsid w:val="00ED7FE7"/>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ED7FE7"/>
    <w:rPr>
      <w:rFonts w:ascii="Calibri Light" w:eastAsia="PMingLiU" w:hAnsi="Calibri Light" w:cs="Times New Roman"/>
      <w:sz w:val="18"/>
      <w:lang w:val="en-GB" w:eastAsia="zh-CN"/>
    </w:rPr>
  </w:style>
  <w:style w:type="paragraph" w:customStyle="1" w:styleId="Default">
    <w:name w:val="Default"/>
    <w:rsid w:val="00F86197"/>
    <w:pPr>
      <w:widowControl w:val="0"/>
      <w:autoSpaceDE w:val="0"/>
      <w:autoSpaceDN w:val="0"/>
      <w:adjustRightInd w:val="0"/>
    </w:pPr>
    <w:rPr>
      <w:rFonts w:ascii="Arial" w:hAnsi="Arial" w:cs="Arial"/>
      <w:color w:val="000000"/>
      <w:sz w:val="24"/>
      <w:szCs w:val="24"/>
      <w:lang w:eastAsia="zh-TW"/>
    </w:rPr>
  </w:style>
  <w:style w:type="table" w:styleId="ColorfulShading-Accent1">
    <w:name w:val="Colorful Shading Accent 1"/>
    <w:basedOn w:val="TableNormal"/>
    <w:uiPriority w:val="71"/>
    <w:semiHidden/>
    <w:unhideWhenUsed/>
    <w:rPr>
      <w:color w:val="000000" w:themeColor="text1"/>
      <w:lang w:eastAsia="zh-TW"/>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rFonts w:cs="Times New Roman"/>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255D91" w:themeFill="accent1" w:themeFillShade="99"/>
      </w:tcPr>
    </w:tblStylePr>
    <w:tblStylePr w:type="firstCol">
      <w:rPr>
        <w:rFonts w:cs="Times New Roman"/>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rPr>
        <w:rFonts w:cs="Times New Roman"/>
      </w:rPr>
      <w:tblPr/>
      <w:tcPr>
        <w:shd w:val="clear" w:color="auto" w:fill="BDD6EE" w:themeFill="accent1" w:themeFillTint="66"/>
      </w:tcPr>
    </w:tblStylePr>
    <w:tblStylePr w:type="band1Horz">
      <w:rPr>
        <w:rFonts w:cs="Times New Roman"/>
      </w:rPr>
      <w:tblPr/>
      <w:tcPr>
        <w:shd w:val="clear" w:color="auto" w:fill="ADCCEA"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paragraph" w:styleId="Revision">
    <w:name w:val="Revision"/>
    <w:hidden/>
    <w:uiPriority w:val="99"/>
    <w:semiHidden/>
    <w:rsid w:val="00712793"/>
    <w:rPr>
      <w:sz w:val="24"/>
      <w:szCs w:val="24"/>
      <w:lang w:val="en-GB" w:eastAsia="zh-CN"/>
    </w:rPr>
  </w:style>
  <w:style w:type="paragraph" w:customStyle="1" w:styleId="commentcontentpara">
    <w:name w:val="commentcontentpara"/>
    <w:basedOn w:val="Normal"/>
    <w:uiPriority w:val="99"/>
    <w:rsid w:val="00880CA2"/>
    <w:rPr>
      <w:rFonts w:eastAsia="PMingLiU"/>
      <w:lang w:val="en-US" w:eastAsia="zh-TW"/>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516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hinaembpress_us@mfa.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v@govonline.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B61CB-6512-409D-829E-66FF2D42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6</TotalTime>
  <Pages>2</Pages>
  <Words>789</Words>
  <Characters>4500</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CJacob</dc:creator>
  <cp:keywords/>
  <dc:description/>
  <cp:lastModifiedBy>iar6team</cp:lastModifiedBy>
  <cp:revision>4</cp:revision>
  <cp:lastPrinted>2017-07-06T16:36:00Z</cp:lastPrinted>
  <dcterms:created xsi:type="dcterms:W3CDTF">2017-07-06T15:59:00Z</dcterms:created>
  <dcterms:modified xsi:type="dcterms:W3CDTF">2017-07-06T16:36:00Z</dcterms:modified>
</cp:coreProperties>
</file>