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844B4" w:rsidRDefault="0026766F" w:rsidP="00832D39">
      <w:pPr>
        <w:pStyle w:val="AIUrgentActionTopHeading"/>
        <w:tabs>
          <w:tab w:val="clear" w:pos="567"/>
        </w:tabs>
        <w:spacing w:line="240" w:lineRule="auto"/>
        <w:rPr>
          <w:rFonts w:cs="Arial"/>
          <w:sz w:val="120"/>
          <w:szCs w:val="120"/>
        </w:rPr>
      </w:pPr>
      <w:r w:rsidRPr="00E844B4">
        <w:rPr>
          <w:rFonts w:cs="Arial"/>
          <w:sz w:val="120"/>
          <w:szCs w:val="120"/>
        </w:rPr>
        <w:t>URGENT ACTION</w:t>
      </w:r>
    </w:p>
    <w:p w:rsidR="0026766F" w:rsidRPr="00E844B4" w:rsidRDefault="00E630A5" w:rsidP="00832D39">
      <w:pPr>
        <w:rPr>
          <w:rStyle w:val="AIHeadline"/>
          <w:rFonts w:cs="Arial"/>
          <w:snapToGrid w:val="0"/>
          <w:sz w:val="38"/>
          <w:szCs w:val="38"/>
        </w:rPr>
      </w:pPr>
      <w:r w:rsidRPr="00E844B4">
        <w:rPr>
          <w:rStyle w:val="AIHeadline"/>
          <w:rFonts w:cs="Arial"/>
          <w:snapToGrid w:val="0"/>
          <w:sz w:val="38"/>
          <w:szCs w:val="38"/>
        </w:rPr>
        <w:t>JOURNALIST MISSING in eastern ukraine</w:t>
      </w:r>
    </w:p>
    <w:p w:rsidR="000D7FA0" w:rsidRPr="001674F1" w:rsidRDefault="000D7FA0" w:rsidP="00832D39">
      <w:pPr>
        <w:pStyle w:val="m-1164094027356878028aiintropara"/>
        <w:shd w:val="clear" w:color="auto" w:fill="FFFFFF"/>
        <w:spacing w:before="0" w:beforeAutospacing="0" w:after="260" w:afterAutospacing="0"/>
        <w:rPr>
          <w:rFonts w:ascii="Arial" w:hAnsi="Arial" w:cs="Arial"/>
          <w:b/>
          <w:bCs/>
          <w:color w:val="222222"/>
          <w:lang w:val="en-US"/>
        </w:rPr>
      </w:pPr>
      <w:r w:rsidRPr="001674F1">
        <w:rPr>
          <w:rFonts w:ascii="Arial" w:hAnsi="Arial" w:cs="Arial"/>
          <w:b/>
          <w:bCs/>
          <w:color w:val="222222"/>
          <w:lang w:val="en-US"/>
        </w:rPr>
        <w:t>Stanislav Aseev, a freelance journalist, has been missing in the self-proclaimed “Donetsk People’s Republic” (“DNR”) in eastern Ukraine since 2 June. His family and friends fear that he has been detained by the</w:t>
      </w:r>
      <w:r w:rsidR="00624E3F">
        <w:rPr>
          <w:rStyle w:val="apple-converted-space"/>
          <w:rFonts w:ascii="Arial" w:hAnsi="Arial" w:cs="Arial"/>
          <w:b/>
          <w:bCs/>
          <w:color w:val="222222"/>
          <w:lang w:val="en-US"/>
        </w:rPr>
        <w:t xml:space="preserve"> </w:t>
      </w:r>
      <w:r w:rsidRPr="001674F1">
        <w:rPr>
          <w:rFonts w:ascii="Arial" w:hAnsi="Arial" w:cs="Arial"/>
          <w:b/>
          <w:bCs/>
          <w:i/>
          <w:iCs/>
          <w:color w:val="222222"/>
          <w:lang w:val="en-US"/>
        </w:rPr>
        <w:t xml:space="preserve">de </w:t>
      </w:r>
      <w:r w:rsidR="00624E3F" w:rsidRPr="001674F1">
        <w:rPr>
          <w:rFonts w:ascii="Arial" w:hAnsi="Arial" w:cs="Arial"/>
          <w:b/>
          <w:bCs/>
          <w:i/>
          <w:iCs/>
          <w:color w:val="222222"/>
          <w:lang w:val="en-US"/>
        </w:rPr>
        <w:t>facto</w:t>
      </w:r>
      <w:r w:rsidR="00624E3F">
        <w:rPr>
          <w:rStyle w:val="apple-converted-space"/>
          <w:rFonts w:ascii="Arial" w:hAnsi="Arial" w:cs="Arial"/>
          <w:b/>
          <w:bCs/>
          <w:color w:val="222222"/>
          <w:lang w:val="en-US"/>
        </w:rPr>
        <w:t xml:space="preserve"> </w:t>
      </w:r>
      <w:r w:rsidRPr="001674F1">
        <w:rPr>
          <w:rFonts w:ascii="Arial" w:hAnsi="Arial" w:cs="Arial"/>
          <w:b/>
          <w:bCs/>
          <w:color w:val="222222"/>
          <w:lang w:val="en-US"/>
        </w:rPr>
        <w:t>authorities and is at risk of torture and ill-treatment.</w:t>
      </w:r>
    </w:p>
    <w:p w:rsidR="000D7FA0" w:rsidRPr="001674F1" w:rsidRDefault="000D7FA0" w:rsidP="00832D39">
      <w:pPr>
        <w:pStyle w:val="m-1164094027356878028aibodytext"/>
        <w:shd w:val="clear" w:color="auto" w:fill="FFFFFF"/>
        <w:spacing w:before="0" w:beforeAutospacing="0" w:after="240" w:afterAutospacing="0"/>
        <w:rPr>
          <w:rFonts w:ascii="Arial" w:hAnsi="Arial" w:cs="Arial"/>
          <w:color w:val="222222"/>
          <w:sz w:val="20"/>
          <w:szCs w:val="20"/>
          <w:lang w:val="en-US"/>
        </w:rPr>
      </w:pPr>
      <w:r w:rsidRPr="001674F1">
        <w:rPr>
          <w:rStyle w:val="m-1164094027356878028styleaibodytextasiansimsunchar"/>
          <w:rFonts w:ascii="Arial" w:hAnsi="Arial" w:cs="Arial"/>
          <w:b/>
          <w:color w:val="222222"/>
          <w:sz w:val="20"/>
          <w:szCs w:val="20"/>
          <w:lang w:val="en-US"/>
        </w:rPr>
        <w:t>Stanislav Aseev</w:t>
      </w:r>
      <w:r w:rsidRPr="001674F1">
        <w:rPr>
          <w:rStyle w:val="m-1164094027356878028styleaibodytextasiansimsunchar"/>
          <w:rFonts w:ascii="Arial" w:hAnsi="Arial" w:cs="Arial"/>
          <w:color w:val="222222"/>
          <w:sz w:val="20"/>
          <w:szCs w:val="20"/>
          <w:lang w:val="en-US"/>
        </w:rPr>
        <w:t xml:space="preserve"> is a freelance journalist </w:t>
      </w:r>
      <w:r w:rsidR="00415E1A" w:rsidRPr="001674F1">
        <w:rPr>
          <w:rStyle w:val="m-1164094027356878028styleaibodytextasiansimsunchar"/>
          <w:rFonts w:ascii="Arial" w:hAnsi="Arial" w:cs="Arial"/>
          <w:color w:val="222222"/>
          <w:sz w:val="20"/>
          <w:szCs w:val="20"/>
          <w:lang w:val="en-US"/>
        </w:rPr>
        <w:t>from the separatist-controlled Donetsk</w:t>
      </w:r>
      <w:r w:rsidR="00105E01">
        <w:rPr>
          <w:rStyle w:val="m-1164094027356878028styleaibodytextasiansimsunchar"/>
          <w:rFonts w:ascii="Arial" w:hAnsi="Arial" w:cs="Arial"/>
          <w:color w:val="222222"/>
          <w:sz w:val="20"/>
          <w:szCs w:val="20"/>
          <w:lang w:val="en-US"/>
        </w:rPr>
        <w:t>,</w:t>
      </w:r>
      <w:r w:rsidR="00CD4883">
        <w:rPr>
          <w:rStyle w:val="m-1164094027356878028styleaibodytextasiansimsunchar"/>
          <w:rFonts w:ascii="Arial" w:hAnsi="Arial" w:cs="Arial"/>
          <w:color w:val="222222"/>
          <w:sz w:val="20"/>
          <w:szCs w:val="20"/>
          <w:lang w:val="en-US"/>
        </w:rPr>
        <w:t xml:space="preserve"> in eastern Ukraine</w:t>
      </w:r>
      <w:r w:rsidR="002B0066">
        <w:rPr>
          <w:rStyle w:val="m-1164094027356878028styleaibodytextasiansimsunchar"/>
          <w:rFonts w:ascii="Arial" w:hAnsi="Arial" w:cs="Arial"/>
          <w:color w:val="222222"/>
          <w:sz w:val="20"/>
          <w:szCs w:val="20"/>
          <w:lang w:val="en-US"/>
        </w:rPr>
        <w:t>. He</w:t>
      </w:r>
      <w:r w:rsidRPr="001674F1">
        <w:rPr>
          <w:rStyle w:val="m-1164094027356878028styleaibodytextasiansimsunchar"/>
          <w:rFonts w:ascii="Arial" w:hAnsi="Arial" w:cs="Arial"/>
          <w:color w:val="222222"/>
          <w:sz w:val="20"/>
          <w:szCs w:val="20"/>
          <w:lang w:val="en-US"/>
        </w:rPr>
        <w:t xml:space="preserve"> works under a pseudonym, reporting about daily life in the</w:t>
      </w:r>
      <w:r w:rsidR="00415E1A" w:rsidRPr="001674F1">
        <w:rPr>
          <w:rStyle w:val="m-1164094027356878028styleaibodytextasiansimsunchar"/>
          <w:rFonts w:ascii="Arial" w:hAnsi="Arial" w:cs="Arial"/>
          <w:color w:val="222222"/>
          <w:sz w:val="20"/>
          <w:szCs w:val="20"/>
          <w:lang w:val="en-US"/>
        </w:rPr>
        <w:t xml:space="preserve"> self-</w:t>
      </w:r>
      <w:r w:rsidR="00B9348D">
        <w:rPr>
          <w:rStyle w:val="m-1164094027356878028styleaibodytextasiansimsunchar"/>
          <w:rFonts w:ascii="Arial" w:hAnsi="Arial" w:cs="Arial"/>
          <w:color w:val="222222"/>
          <w:sz w:val="20"/>
          <w:szCs w:val="20"/>
          <w:lang w:val="en-US"/>
        </w:rPr>
        <w:t>proclaimed</w:t>
      </w:r>
      <w:r w:rsidR="00415E1A" w:rsidRPr="001674F1">
        <w:rPr>
          <w:rStyle w:val="m-1164094027356878028styleaibodytextasiansimsunchar"/>
          <w:rFonts w:ascii="Arial" w:hAnsi="Arial" w:cs="Arial"/>
          <w:color w:val="222222"/>
          <w:sz w:val="20"/>
          <w:szCs w:val="20"/>
          <w:lang w:val="en-US"/>
        </w:rPr>
        <w:t xml:space="preserve"> “Donetsk People’s Republic” (</w:t>
      </w:r>
      <w:r w:rsidRPr="001674F1">
        <w:rPr>
          <w:rStyle w:val="m-1164094027356878028styleaibodytextasiansimsunchar"/>
          <w:rFonts w:ascii="Arial" w:hAnsi="Arial" w:cs="Arial"/>
          <w:color w:val="222222"/>
          <w:sz w:val="20"/>
          <w:szCs w:val="20"/>
          <w:lang w:val="en-US"/>
        </w:rPr>
        <w:t>“DNR”</w:t>
      </w:r>
      <w:r w:rsidR="00415E1A" w:rsidRPr="001674F1">
        <w:rPr>
          <w:rStyle w:val="m-1164094027356878028styleaibodytextasiansimsunchar"/>
          <w:rFonts w:ascii="Arial" w:hAnsi="Arial" w:cs="Arial"/>
          <w:color w:val="222222"/>
          <w:sz w:val="20"/>
          <w:szCs w:val="20"/>
          <w:lang w:val="en-US"/>
        </w:rPr>
        <w:t>)</w:t>
      </w:r>
      <w:r w:rsidRPr="001674F1">
        <w:rPr>
          <w:rFonts w:ascii="Arial" w:hAnsi="Arial" w:cs="Arial"/>
          <w:color w:val="222222"/>
          <w:sz w:val="20"/>
          <w:szCs w:val="20"/>
          <w:lang w:val="en-US"/>
        </w:rPr>
        <w:t xml:space="preserve">. </w:t>
      </w:r>
      <w:r w:rsidR="002B0066" w:rsidRPr="00EC3624">
        <w:rPr>
          <w:rStyle w:val="m-1164094027356878028styleaibodytextasiansimsunchar"/>
          <w:rFonts w:ascii="Arial" w:hAnsi="Arial" w:cs="Arial"/>
          <w:color w:val="222222"/>
          <w:sz w:val="20"/>
          <w:szCs w:val="20"/>
          <w:lang w:val="en-US"/>
        </w:rPr>
        <w:t>Stanislav Aseev</w:t>
      </w:r>
      <w:r w:rsidRPr="001674F1">
        <w:rPr>
          <w:rFonts w:ascii="Arial" w:hAnsi="Arial" w:cs="Arial"/>
          <w:color w:val="222222"/>
          <w:sz w:val="20"/>
          <w:szCs w:val="20"/>
          <w:lang w:val="en-US"/>
        </w:rPr>
        <w:t xml:space="preserve"> last spoke to his family by phone on 2 June, saying that he was approaching Donetsk and that he would visit the next day.</w:t>
      </w:r>
    </w:p>
    <w:p w:rsidR="000D7FA0" w:rsidRPr="001674F1" w:rsidRDefault="000D7FA0" w:rsidP="00832D39">
      <w:pPr>
        <w:pStyle w:val="m-1164094027356878028aibodytext"/>
        <w:shd w:val="clear" w:color="auto" w:fill="FFFFFF"/>
        <w:spacing w:before="0" w:beforeAutospacing="0" w:after="240" w:afterAutospacing="0"/>
        <w:rPr>
          <w:rFonts w:ascii="Arial" w:hAnsi="Arial" w:cs="Arial"/>
          <w:color w:val="222222"/>
          <w:sz w:val="20"/>
          <w:szCs w:val="20"/>
          <w:lang w:val="en-US"/>
        </w:rPr>
      </w:pPr>
      <w:r w:rsidRPr="001674F1">
        <w:rPr>
          <w:rStyle w:val="m-1164094027356878028styleaibodytextasiansimsunchar"/>
          <w:rFonts w:ascii="Arial" w:hAnsi="Arial" w:cs="Arial"/>
          <w:color w:val="222222"/>
          <w:sz w:val="20"/>
          <w:szCs w:val="20"/>
          <w:lang w:val="en-US"/>
        </w:rPr>
        <w:t>Stanislav Aseev did not a</w:t>
      </w:r>
      <w:r w:rsidR="002B0066">
        <w:rPr>
          <w:rStyle w:val="m-1164094027356878028styleaibodytextasiansimsunchar"/>
          <w:rFonts w:ascii="Arial" w:hAnsi="Arial" w:cs="Arial"/>
          <w:color w:val="222222"/>
          <w:sz w:val="20"/>
          <w:szCs w:val="20"/>
          <w:lang w:val="en-US"/>
        </w:rPr>
        <w:t>rrive</w:t>
      </w:r>
      <w:r w:rsidRPr="001674F1">
        <w:rPr>
          <w:rStyle w:val="m-1164094027356878028styleaibodytextasiansimsunchar"/>
          <w:rFonts w:ascii="Arial" w:hAnsi="Arial" w:cs="Arial"/>
          <w:color w:val="222222"/>
          <w:sz w:val="20"/>
          <w:szCs w:val="20"/>
          <w:lang w:val="en-US"/>
        </w:rPr>
        <w:t xml:space="preserve"> </w:t>
      </w:r>
      <w:r w:rsidR="00CD4883">
        <w:rPr>
          <w:rStyle w:val="m-1164094027356878028styleaibodytextasiansimsunchar"/>
          <w:rFonts w:ascii="Arial" w:hAnsi="Arial" w:cs="Arial"/>
          <w:color w:val="222222"/>
          <w:sz w:val="20"/>
          <w:szCs w:val="20"/>
          <w:lang w:val="en-US"/>
        </w:rPr>
        <w:t xml:space="preserve">on 3 June </w:t>
      </w:r>
      <w:r w:rsidRPr="001674F1">
        <w:rPr>
          <w:rStyle w:val="m-1164094027356878028styleaibodytextasiansimsunchar"/>
          <w:rFonts w:ascii="Arial" w:hAnsi="Arial" w:cs="Arial"/>
          <w:color w:val="222222"/>
          <w:sz w:val="20"/>
          <w:szCs w:val="20"/>
          <w:lang w:val="en-US"/>
        </w:rPr>
        <w:t xml:space="preserve">and </w:t>
      </w:r>
      <w:r w:rsidR="00CD4883">
        <w:rPr>
          <w:rStyle w:val="m-1164094027356878028styleaibodytextasiansimsunchar"/>
          <w:rFonts w:ascii="Arial" w:hAnsi="Arial" w:cs="Arial"/>
          <w:color w:val="222222"/>
          <w:sz w:val="20"/>
          <w:szCs w:val="20"/>
          <w:lang w:val="en-US"/>
        </w:rPr>
        <w:t>did not answer</w:t>
      </w:r>
      <w:r w:rsidRPr="001674F1">
        <w:rPr>
          <w:rStyle w:val="m-1164094027356878028styleaibodytextasiansimsunchar"/>
          <w:rFonts w:ascii="Arial" w:hAnsi="Arial" w:cs="Arial"/>
          <w:color w:val="222222"/>
          <w:sz w:val="20"/>
          <w:szCs w:val="20"/>
          <w:lang w:val="en-US"/>
        </w:rPr>
        <w:t xml:space="preserve"> his phone</w:t>
      </w:r>
      <w:r w:rsidR="002B0066">
        <w:rPr>
          <w:rStyle w:val="m-1164094027356878028styleaibodytextasiansimsunchar"/>
          <w:rFonts w:ascii="Arial" w:hAnsi="Arial" w:cs="Arial"/>
          <w:color w:val="222222"/>
          <w:sz w:val="20"/>
          <w:szCs w:val="20"/>
          <w:lang w:val="en-US"/>
        </w:rPr>
        <w:t>.</w:t>
      </w:r>
      <w:r w:rsidRPr="001674F1">
        <w:rPr>
          <w:rStyle w:val="m-1164094027356878028styleaibodytextasiansimsunchar"/>
          <w:rFonts w:ascii="Arial" w:hAnsi="Arial" w:cs="Arial"/>
          <w:color w:val="222222"/>
          <w:sz w:val="20"/>
          <w:szCs w:val="20"/>
          <w:lang w:val="en-US"/>
        </w:rPr>
        <w:t xml:space="preserve"> </w:t>
      </w:r>
      <w:r w:rsidR="002B0066">
        <w:rPr>
          <w:rStyle w:val="m-1164094027356878028styleaibodytextasiansimsunchar"/>
          <w:rFonts w:ascii="Arial" w:hAnsi="Arial" w:cs="Arial"/>
          <w:color w:val="222222"/>
          <w:sz w:val="20"/>
          <w:szCs w:val="20"/>
          <w:lang w:val="en-US"/>
        </w:rPr>
        <w:t>H</w:t>
      </w:r>
      <w:r w:rsidRPr="001674F1">
        <w:rPr>
          <w:rStyle w:val="m-1164094027356878028styleaibodytextasiansimsunchar"/>
          <w:rFonts w:ascii="Arial" w:hAnsi="Arial" w:cs="Arial"/>
          <w:color w:val="222222"/>
          <w:sz w:val="20"/>
          <w:szCs w:val="20"/>
          <w:lang w:val="en-US"/>
        </w:rPr>
        <w:t xml:space="preserve">is family went to look for him at </w:t>
      </w:r>
      <w:r w:rsidR="00415E1A" w:rsidRPr="001674F1">
        <w:rPr>
          <w:rStyle w:val="m-1164094027356878028styleaibodytextasiansimsunchar"/>
          <w:rFonts w:ascii="Arial" w:hAnsi="Arial" w:cs="Arial"/>
          <w:color w:val="222222"/>
          <w:sz w:val="20"/>
          <w:szCs w:val="20"/>
          <w:lang w:val="en-US"/>
        </w:rPr>
        <w:t xml:space="preserve">the </w:t>
      </w:r>
      <w:r w:rsidRPr="001674F1">
        <w:rPr>
          <w:rStyle w:val="m-1164094027356878028styleaibodytextasiansimsunchar"/>
          <w:rFonts w:ascii="Arial" w:hAnsi="Arial" w:cs="Arial"/>
          <w:color w:val="222222"/>
          <w:sz w:val="20"/>
          <w:szCs w:val="20"/>
          <w:lang w:val="en-US"/>
        </w:rPr>
        <w:t>flat</w:t>
      </w:r>
      <w:r w:rsidR="00415E1A" w:rsidRPr="001674F1">
        <w:rPr>
          <w:rStyle w:val="m-1164094027356878028styleaibodytextasiansimsunchar"/>
          <w:rFonts w:ascii="Arial" w:hAnsi="Arial" w:cs="Arial"/>
          <w:color w:val="222222"/>
          <w:sz w:val="20"/>
          <w:szCs w:val="20"/>
          <w:lang w:val="en-US"/>
        </w:rPr>
        <w:t xml:space="preserve"> where he lives</w:t>
      </w:r>
      <w:r w:rsidRPr="001674F1">
        <w:rPr>
          <w:rStyle w:val="m-1164094027356878028styleaibodytextasiansimsunchar"/>
          <w:rFonts w:ascii="Arial" w:hAnsi="Arial" w:cs="Arial"/>
          <w:color w:val="222222"/>
          <w:sz w:val="20"/>
          <w:szCs w:val="20"/>
          <w:lang w:val="en-US"/>
        </w:rPr>
        <w:t xml:space="preserve">. Despite waiting </w:t>
      </w:r>
      <w:r w:rsidR="002B0066">
        <w:rPr>
          <w:rStyle w:val="m-1164094027356878028styleaibodytextasiansimsunchar"/>
          <w:rFonts w:ascii="Arial" w:hAnsi="Arial" w:cs="Arial"/>
          <w:color w:val="222222"/>
          <w:sz w:val="20"/>
          <w:szCs w:val="20"/>
          <w:lang w:val="en-US"/>
        </w:rPr>
        <w:t>outside</w:t>
      </w:r>
      <w:r w:rsidR="002B0066" w:rsidRPr="001674F1">
        <w:rPr>
          <w:rStyle w:val="m-1164094027356878028styleaibodytextasiansimsunchar"/>
          <w:rFonts w:ascii="Arial" w:hAnsi="Arial" w:cs="Arial"/>
          <w:color w:val="222222"/>
          <w:sz w:val="20"/>
          <w:szCs w:val="20"/>
          <w:lang w:val="en-US"/>
        </w:rPr>
        <w:t xml:space="preserve"> </w:t>
      </w:r>
      <w:r w:rsidRPr="001674F1">
        <w:rPr>
          <w:rStyle w:val="m-1164094027356878028styleaibodytextasiansimsunchar"/>
          <w:rFonts w:ascii="Arial" w:hAnsi="Arial" w:cs="Arial"/>
          <w:color w:val="222222"/>
          <w:sz w:val="20"/>
          <w:szCs w:val="20"/>
          <w:lang w:val="en-US"/>
        </w:rPr>
        <w:t xml:space="preserve">for hours there was no sign of him. </w:t>
      </w:r>
      <w:r w:rsidR="00CD4883">
        <w:rPr>
          <w:rStyle w:val="m-1164094027356878028styleaibodytextasiansimsunchar"/>
          <w:rFonts w:ascii="Arial" w:hAnsi="Arial" w:cs="Arial"/>
          <w:color w:val="222222"/>
          <w:sz w:val="20"/>
          <w:szCs w:val="20"/>
          <w:lang w:val="en-US"/>
        </w:rPr>
        <w:t>H</w:t>
      </w:r>
      <w:r w:rsidRPr="001674F1">
        <w:rPr>
          <w:rStyle w:val="m-1164094027356878028styleaibodytextasiansimsunchar"/>
          <w:rFonts w:ascii="Arial" w:hAnsi="Arial" w:cs="Arial"/>
          <w:color w:val="222222"/>
          <w:sz w:val="20"/>
          <w:szCs w:val="20"/>
          <w:lang w:val="en-US"/>
        </w:rPr>
        <w:t>is family returned to the flat on 4 June, with his landlord. When they opened the door they saw clear signs that the flat had been searched.</w:t>
      </w:r>
    </w:p>
    <w:p w:rsidR="000D7FA0" w:rsidRPr="001674F1" w:rsidRDefault="000D7FA0" w:rsidP="00832D39">
      <w:pPr>
        <w:pStyle w:val="m-1164094027356878028aibodytext"/>
        <w:shd w:val="clear" w:color="auto" w:fill="FFFFFF"/>
        <w:spacing w:before="0" w:beforeAutospacing="0" w:after="240" w:afterAutospacing="0"/>
        <w:rPr>
          <w:rFonts w:ascii="Arial" w:hAnsi="Arial" w:cs="Arial"/>
          <w:color w:val="222222"/>
          <w:sz w:val="20"/>
          <w:szCs w:val="20"/>
          <w:lang w:val="en-US"/>
        </w:rPr>
      </w:pPr>
      <w:r w:rsidRPr="001674F1">
        <w:rPr>
          <w:rStyle w:val="m-1164094027356878028styleaibodytextasiansimsunchar"/>
          <w:rFonts w:ascii="Arial" w:hAnsi="Arial" w:cs="Arial"/>
          <w:color w:val="222222"/>
          <w:sz w:val="20"/>
          <w:szCs w:val="20"/>
          <w:lang w:val="en-US"/>
        </w:rPr>
        <w:t xml:space="preserve">Stanislav Aseev's family appealed to the local police and the “Ministry of State Security” regarding his whereabouts. As yet, they have not received a response. They have also visited two detention </w:t>
      </w:r>
      <w:r w:rsidR="002B0066" w:rsidRPr="001674F1">
        <w:rPr>
          <w:rStyle w:val="m-1164094027356878028styleaibodytextasiansimsunchar"/>
          <w:rFonts w:ascii="Arial" w:hAnsi="Arial" w:cs="Arial"/>
          <w:color w:val="222222"/>
          <w:sz w:val="20"/>
          <w:szCs w:val="20"/>
          <w:lang w:val="en-US"/>
        </w:rPr>
        <w:t>centers</w:t>
      </w:r>
      <w:r w:rsidRPr="001674F1">
        <w:rPr>
          <w:rStyle w:val="m-1164094027356878028styleaibodytextasiansimsunchar"/>
          <w:rFonts w:ascii="Arial" w:hAnsi="Arial" w:cs="Arial"/>
          <w:color w:val="222222"/>
          <w:sz w:val="20"/>
          <w:szCs w:val="20"/>
          <w:lang w:val="en-US"/>
        </w:rPr>
        <w:t xml:space="preserve"> in Donetsk, but were not able to find him.</w:t>
      </w:r>
    </w:p>
    <w:p w:rsidR="000D7FA0" w:rsidRPr="001674F1" w:rsidRDefault="000D7FA0" w:rsidP="00832D39">
      <w:pPr>
        <w:pStyle w:val="m-1164094027356878028default"/>
        <w:shd w:val="clear" w:color="auto" w:fill="FFFFFF"/>
        <w:spacing w:before="0" w:beforeAutospacing="0" w:after="240" w:afterAutospacing="0"/>
        <w:rPr>
          <w:rFonts w:ascii="Arial" w:hAnsi="Arial" w:cs="Arial"/>
          <w:color w:val="000000"/>
          <w:sz w:val="20"/>
          <w:szCs w:val="20"/>
          <w:lang w:val="en-US"/>
        </w:rPr>
      </w:pPr>
      <w:r w:rsidRPr="001674F1">
        <w:rPr>
          <w:rFonts w:ascii="Arial" w:hAnsi="Arial" w:cs="Arial"/>
          <w:color w:val="000000"/>
          <w:sz w:val="20"/>
          <w:szCs w:val="20"/>
          <w:lang w:val="en-US"/>
        </w:rPr>
        <w:t>Since his last phone call on 2 June, there has been no verifiable information about Stanislav Aseev’s fate and whereabouts</w:t>
      </w:r>
      <w:r w:rsidR="00415E1A" w:rsidRPr="001674F1">
        <w:rPr>
          <w:rFonts w:ascii="Arial" w:hAnsi="Arial" w:cs="Arial"/>
          <w:color w:val="000000"/>
          <w:sz w:val="20"/>
          <w:szCs w:val="20"/>
          <w:lang w:val="en-US"/>
        </w:rPr>
        <w:t>. H</w:t>
      </w:r>
      <w:r w:rsidRPr="001674F1">
        <w:rPr>
          <w:rFonts w:ascii="Arial" w:hAnsi="Arial" w:cs="Arial"/>
          <w:color w:val="000000"/>
          <w:sz w:val="20"/>
          <w:szCs w:val="20"/>
          <w:lang w:val="en-US"/>
        </w:rPr>
        <w:t xml:space="preserve">is relatives and friends fear that he </w:t>
      </w:r>
      <w:r w:rsidR="00415E1A" w:rsidRPr="001674F1">
        <w:rPr>
          <w:rFonts w:ascii="Arial" w:hAnsi="Arial" w:cs="Arial"/>
          <w:color w:val="000000"/>
          <w:sz w:val="20"/>
          <w:szCs w:val="20"/>
          <w:lang w:val="en-US"/>
        </w:rPr>
        <w:t>is in the custody of the DNR authorities</w:t>
      </w:r>
      <w:r w:rsidRPr="001674F1">
        <w:rPr>
          <w:rFonts w:ascii="Arial" w:hAnsi="Arial" w:cs="Arial"/>
          <w:color w:val="000000"/>
          <w:sz w:val="20"/>
          <w:szCs w:val="20"/>
          <w:lang w:val="en-US"/>
        </w:rPr>
        <w:t>. He is at risk of torture and other ill-treatment.</w:t>
      </w:r>
    </w:p>
    <w:p w:rsidR="000D7FA0" w:rsidRPr="001674F1" w:rsidRDefault="000D7FA0" w:rsidP="00832D39">
      <w:pPr>
        <w:pStyle w:val="m-1164094027356878028aibodytext"/>
        <w:shd w:val="clear" w:color="auto" w:fill="FFFFFF"/>
        <w:spacing w:before="0" w:beforeAutospacing="0" w:after="240" w:afterAutospacing="0"/>
        <w:rPr>
          <w:rFonts w:ascii="Arial" w:hAnsi="Arial" w:cs="Arial"/>
          <w:color w:val="222222"/>
          <w:sz w:val="20"/>
          <w:szCs w:val="20"/>
          <w:lang w:val="en-US"/>
        </w:rPr>
      </w:pPr>
      <w:r w:rsidRPr="001674F1">
        <w:rPr>
          <w:rFonts w:ascii="Arial" w:hAnsi="Arial" w:cs="Arial"/>
          <w:color w:val="222222"/>
          <w:sz w:val="20"/>
          <w:szCs w:val="20"/>
          <w:lang w:val="en-US"/>
        </w:rPr>
        <w:t xml:space="preserve">It is common practice for the DNR’s “Ministry of State Security” to </w:t>
      </w:r>
      <w:r w:rsidR="004E0547" w:rsidRPr="001674F1">
        <w:rPr>
          <w:rFonts w:ascii="Arial" w:hAnsi="Arial" w:cs="Arial"/>
          <w:color w:val="222222"/>
          <w:sz w:val="20"/>
          <w:szCs w:val="20"/>
          <w:lang w:val="en-US"/>
        </w:rPr>
        <w:t xml:space="preserve">place </w:t>
      </w:r>
      <w:r w:rsidRPr="001674F1">
        <w:rPr>
          <w:rFonts w:ascii="Arial" w:hAnsi="Arial" w:cs="Arial"/>
          <w:color w:val="222222"/>
          <w:sz w:val="20"/>
          <w:szCs w:val="20"/>
          <w:lang w:val="en-US"/>
        </w:rPr>
        <w:t xml:space="preserve">individuals they suspect of disloyalty to the DNR or “subversive” activities </w:t>
      </w:r>
      <w:r w:rsidR="004E0547" w:rsidRPr="001674F1">
        <w:rPr>
          <w:rFonts w:ascii="Arial" w:hAnsi="Arial" w:cs="Arial"/>
          <w:color w:val="222222"/>
          <w:sz w:val="20"/>
          <w:szCs w:val="20"/>
          <w:lang w:val="en-US"/>
        </w:rPr>
        <w:t xml:space="preserve">under </w:t>
      </w:r>
      <w:r w:rsidR="009B5D4D" w:rsidRPr="001674F1">
        <w:rPr>
          <w:rFonts w:ascii="Arial" w:hAnsi="Arial" w:cs="Arial"/>
          <w:color w:val="222222"/>
          <w:sz w:val="20"/>
          <w:szCs w:val="20"/>
          <w:lang w:val="en-US"/>
        </w:rPr>
        <w:t xml:space="preserve">arrest for </w:t>
      </w:r>
      <w:r w:rsidRPr="001674F1">
        <w:rPr>
          <w:rFonts w:ascii="Arial" w:hAnsi="Arial" w:cs="Arial"/>
          <w:color w:val="222222"/>
          <w:sz w:val="20"/>
          <w:szCs w:val="20"/>
          <w:lang w:val="en-US"/>
        </w:rPr>
        <w:t>30-days</w:t>
      </w:r>
      <w:r w:rsidR="004E0547" w:rsidRPr="001674F1">
        <w:rPr>
          <w:rFonts w:ascii="Arial" w:hAnsi="Arial" w:cs="Arial"/>
          <w:color w:val="222222"/>
          <w:sz w:val="20"/>
          <w:szCs w:val="20"/>
          <w:lang w:val="en-US"/>
        </w:rPr>
        <w:t xml:space="preserve"> </w:t>
      </w:r>
      <w:r w:rsidR="009B5D4D" w:rsidRPr="001674F1">
        <w:rPr>
          <w:rFonts w:ascii="Arial" w:hAnsi="Arial" w:cs="Arial"/>
          <w:color w:val="222222"/>
          <w:sz w:val="20"/>
          <w:szCs w:val="20"/>
          <w:lang w:val="en-US"/>
        </w:rPr>
        <w:t xml:space="preserve">(which can be repeatedly extended), </w:t>
      </w:r>
      <w:r w:rsidR="004E0547" w:rsidRPr="001674F1">
        <w:rPr>
          <w:rFonts w:ascii="Arial" w:hAnsi="Arial" w:cs="Arial"/>
          <w:color w:val="222222"/>
          <w:sz w:val="20"/>
          <w:szCs w:val="20"/>
          <w:lang w:val="en-US"/>
        </w:rPr>
        <w:t xml:space="preserve">and </w:t>
      </w:r>
      <w:r w:rsidR="009B5D4D" w:rsidRPr="001674F1">
        <w:rPr>
          <w:rFonts w:ascii="Arial" w:hAnsi="Arial" w:cs="Arial"/>
          <w:color w:val="222222"/>
          <w:sz w:val="20"/>
          <w:szCs w:val="20"/>
          <w:lang w:val="en-US"/>
        </w:rPr>
        <w:t xml:space="preserve">often </w:t>
      </w:r>
      <w:r w:rsidR="004E0547" w:rsidRPr="001674F1">
        <w:rPr>
          <w:rFonts w:ascii="Arial" w:hAnsi="Arial" w:cs="Arial"/>
          <w:color w:val="222222"/>
          <w:sz w:val="20"/>
          <w:szCs w:val="20"/>
          <w:lang w:val="en-US"/>
        </w:rPr>
        <w:t>hold them</w:t>
      </w:r>
      <w:r w:rsidRPr="001674F1">
        <w:rPr>
          <w:rFonts w:ascii="Arial" w:hAnsi="Arial" w:cs="Arial"/>
          <w:color w:val="222222"/>
          <w:sz w:val="20"/>
          <w:szCs w:val="20"/>
          <w:lang w:val="en-US"/>
        </w:rPr>
        <w:t xml:space="preserve"> incommunicado.</w:t>
      </w:r>
    </w:p>
    <w:p w:rsidR="00832D39" w:rsidRPr="00E35808" w:rsidRDefault="00832D39" w:rsidP="00832D39">
      <w:pPr>
        <w:rPr>
          <w:rFonts w:ascii="Arial" w:eastAsia="Calibri" w:hAnsi="Arial" w:cs="Arial"/>
          <w:b/>
          <w:sz w:val="20"/>
          <w:szCs w:val="20"/>
        </w:rPr>
      </w:pPr>
      <w:r w:rsidRPr="00E35808">
        <w:rPr>
          <w:rFonts w:ascii="Arial" w:eastAsia="Calibri" w:hAnsi="Arial" w:cs="Arial"/>
          <w:b/>
          <w:sz w:val="20"/>
          <w:szCs w:val="20"/>
        </w:rPr>
        <w:t>1) TAKE ACTION</w:t>
      </w:r>
    </w:p>
    <w:p w:rsidR="00832D39" w:rsidRPr="00E35808" w:rsidRDefault="00832D39" w:rsidP="00832D3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1674F1" w:rsidRDefault="00B97326" w:rsidP="00832D39">
      <w:pPr>
        <w:numPr>
          <w:ilvl w:val="0"/>
          <w:numId w:val="2"/>
        </w:numPr>
        <w:tabs>
          <w:tab w:val="clear" w:pos="284"/>
        </w:tabs>
        <w:rPr>
          <w:rFonts w:ascii="Arial" w:hAnsi="Arial" w:cs="Arial"/>
          <w:sz w:val="20"/>
          <w:szCs w:val="20"/>
        </w:rPr>
      </w:pPr>
      <w:r w:rsidRPr="001674F1">
        <w:rPr>
          <w:rFonts w:ascii="Arial" w:hAnsi="Arial" w:cs="Arial"/>
          <w:sz w:val="20"/>
          <w:szCs w:val="20"/>
        </w:rPr>
        <w:t>Urging the de</w:t>
      </w:r>
      <w:r w:rsidR="009B5D4D" w:rsidRPr="001674F1">
        <w:rPr>
          <w:rFonts w:ascii="Arial" w:hAnsi="Arial" w:cs="Arial"/>
          <w:sz w:val="20"/>
          <w:szCs w:val="20"/>
        </w:rPr>
        <w:t xml:space="preserve"> </w:t>
      </w:r>
      <w:r w:rsidRPr="001674F1">
        <w:rPr>
          <w:rFonts w:ascii="Arial" w:hAnsi="Arial" w:cs="Arial"/>
          <w:sz w:val="20"/>
          <w:szCs w:val="20"/>
        </w:rPr>
        <w:t>facto authorities to immediately disclose the whereabouts of Stanislav Aseev</w:t>
      </w:r>
      <w:r w:rsidR="009B5D4D" w:rsidRPr="001674F1">
        <w:rPr>
          <w:rFonts w:ascii="Arial" w:hAnsi="Arial" w:cs="Arial"/>
          <w:sz w:val="20"/>
          <w:szCs w:val="20"/>
        </w:rPr>
        <w:t xml:space="preserve"> and, if he is in their custody, </w:t>
      </w:r>
      <w:r w:rsidR="006F4A03" w:rsidRPr="001674F1">
        <w:rPr>
          <w:rFonts w:ascii="Arial" w:hAnsi="Arial" w:cs="Arial"/>
          <w:sz w:val="20"/>
          <w:szCs w:val="20"/>
        </w:rPr>
        <w:t>not to subject him to arbitrary detention</w:t>
      </w:r>
      <w:r w:rsidRPr="001674F1">
        <w:rPr>
          <w:rFonts w:ascii="Arial" w:hAnsi="Arial" w:cs="Arial"/>
          <w:sz w:val="20"/>
          <w:szCs w:val="20"/>
        </w:rPr>
        <w:t>;</w:t>
      </w:r>
    </w:p>
    <w:p w:rsidR="0026766F" w:rsidRPr="001674F1" w:rsidRDefault="00B97326" w:rsidP="00832D39">
      <w:pPr>
        <w:numPr>
          <w:ilvl w:val="0"/>
          <w:numId w:val="4"/>
        </w:numPr>
        <w:tabs>
          <w:tab w:val="clear" w:pos="284"/>
        </w:tabs>
        <w:rPr>
          <w:rFonts w:ascii="Arial" w:hAnsi="Arial" w:cs="Arial"/>
          <w:sz w:val="20"/>
          <w:szCs w:val="20"/>
          <w:lang w:val="it-IT"/>
        </w:rPr>
      </w:pPr>
      <w:r w:rsidRPr="001674F1">
        <w:rPr>
          <w:rFonts w:ascii="Arial" w:hAnsi="Arial" w:cs="Arial"/>
          <w:sz w:val="20"/>
          <w:szCs w:val="20"/>
        </w:rPr>
        <w:t xml:space="preserve">Urging them to </w:t>
      </w:r>
      <w:r w:rsidR="006F4A03" w:rsidRPr="001674F1">
        <w:rPr>
          <w:rFonts w:ascii="Arial" w:hAnsi="Arial" w:cs="Arial"/>
          <w:sz w:val="20"/>
          <w:szCs w:val="20"/>
        </w:rPr>
        <w:t xml:space="preserve">immediately end the practice of </w:t>
      </w:r>
      <w:r w:rsidRPr="001674F1">
        <w:rPr>
          <w:rFonts w:ascii="Arial" w:hAnsi="Arial" w:cs="Arial"/>
          <w:sz w:val="20"/>
          <w:szCs w:val="20"/>
        </w:rPr>
        <w:t>arbitrary detention</w:t>
      </w:r>
      <w:r w:rsidR="0075784E" w:rsidRPr="001674F1">
        <w:rPr>
          <w:rFonts w:ascii="Arial" w:hAnsi="Arial" w:cs="Arial"/>
          <w:sz w:val="20"/>
          <w:szCs w:val="20"/>
        </w:rPr>
        <w:t xml:space="preserve"> of civilians</w:t>
      </w:r>
      <w:r w:rsidR="006F4A03" w:rsidRPr="001674F1">
        <w:rPr>
          <w:rFonts w:ascii="Arial" w:hAnsi="Arial" w:cs="Arial"/>
          <w:sz w:val="20"/>
          <w:szCs w:val="20"/>
        </w:rPr>
        <w:t xml:space="preserve"> and other violations of human rights by members of forces under their control, including torture and other ill-treatment.</w:t>
      </w:r>
      <w:r w:rsidR="006F4A03" w:rsidRPr="001674F1" w:rsidDel="006F4A03">
        <w:rPr>
          <w:rFonts w:ascii="Arial" w:hAnsi="Arial" w:cs="Arial"/>
          <w:sz w:val="20"/>
          <w:szCs w:val="20"/>
        </w:rPr>
        <w:t xml:space="preserve"> </w:t>
      </w:r>
    </w:p>
    <w:p w:rsidR="0026766F" w:rsidRPr="001674F1" w:rsidRDefault="0026766F" w:rsidP="00832D39">
      <w:pPr>
        <w:pStyle w:val="AITableHeading"/>
        <w:tabs>
          <w:tab w:val="clear" w:pos="567"/>
        </w:tabs>
        <w:rPr>
          <w:rFonts w:cs="Arial"/>
        </w:rPr>
      </w:pPr>
    </w:p>
    <w:p w:rsidR="005534BC" w:rsidRPr="001674F1" w:rsidRDefault="00832D39" w:rsidP="00832D39">
      <w:pPr>
        <w:pStyle w:val="AITableHeading"/>
        <w:tabs>
          <w:tab w:val="clear" w:pos="567"/>
        </w:tabs>
        <w:rPr>
          <w:rFonts w:cs="Arial"/>
        </w:rPr>
      </w:pPr>
      <w:r>
        <w:rPr>
          <w:rFonts w:eastAsia="Calibri" w:cs="Arial"/>
        </w:rPr>
        <w:t xml:space="preserve">Contact these two officials by </w:t>
      </w:r>
      <w:r w:rsidR="00556085">
        <w:rPr>
          <w:rFonts w:cs="Arial"/>
        </w:rPr>
        <w:t xml:space="preserve">11 </w:t>
      </w:r>
      <w:r>
        <w:rPr>
          <w:rFonts w:cs="Arial"/>
        </w:rPr>
        <w:t>August,</w:t>
      </w:r>
      <w:r w:rsidR="00F42751" w:rsidRPr="001674F1">
        <w:rPr>
          <w:rFonts w:cs="Arial"/>
        </w:rPr>
        <w:t xml:space="preserve"> 2017</w:t>
      </w:r>
      <w:r w:rsidR="0026766F" w:rsidRPr="001674F1">
        <w:rPr>
          <w:rFonts w:cs="Arial"/>
        </w:rPr>
        <w:t>:</w:t>
      </w:r>
    </w:p>
    <w:p w:rsidR="005534BC" w:rsidRPr="001674F1" w:rsidRDefault="005534BC" w:rsidP="00832D39">
      <w:pPr>
        <w:pStyle w:val="AIAddressText"/>
        <w:tabs>
          <w:tab w:val="clear" w:pos="567"/>
        </w:tabs>
        <w:spacing w:line="240" w:lineRule="auto"/>
        <w:rPr>
          <w:rFonts w:cs="Arial"/>
          <w:sz w:val="16"/>
          <w:szCs w:val="16"/>
        </w:rPr>
        <w:sectPr w:rsidR="005534BC" w:rsidRPr="001674F1" w:rsidSect="00832D3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BA6B0F" w:rsidRDefault="00B97326" w:rsidP="00832D39">
      <w:pPr>
        <w:pStyle w:val="AIAddressText"/>
        <w:tabs>
          <w:tab w:val="clear" w:pos="567"/>
        </w:tabs>
        <w:spacing w:line="240" w:lineRule="auto"/>
        <w:rPr>
          <w:rFonts w:cs="Arial"/>
          <w:color w:val="000000" w:themeColor="text1"/>
          <w:sz w:val="16"/>
          <w:szCs w:val="16"/>
          <w:u w:val="single"/>
        </w:rPr>
      </w:pPr>
      <w:r w:rsidRPr="00BA6B0F">
        <w:rPr>
          <w:rFonts w:cs="Arial"/>
          <w:color w:val="000000" w:themeColor="text1"/>
          <w:sz w:val="16"/>
          <w:szCs w:val="16"/>
          <w:u w:val="single"/>
        </w:rPr>
        <w:t>Head of the DNR</w:t>
      </w:r>
    </w:p>
    <w:p w:rsidR="005534BC" w:rsidRPr="00BA6B0F" w:rsidRDefault="00B97326" w:rsidP="00832D39">
      <w:pPr>
        <w:pStyle w:val="AIAddressText"/>
        <w:tabs>
          <w:tab w:val="clear" w:pos="567"/>
        </w:tabs>
        <w:spacing w:line="240" w:lineRule="auto"/>
        <w:rPr>
          <w:rFonts w:cs="Arial"/>
          <w:color w:val="000000" w:themeColor="text1"/>
          <w:sz w:val="16"/>
          <w:szCs w:val="16"/>
        </w:rPr>
      </w:pPr>
      <w:r w:rsidRPr="00BA6B0F">
        <w:rPr>
          <w:rFonts w:cs="Arial"/>
          <w:color w:val="000000" w:themeColor="text1"/>
          <w:sz w:val="16"/>
          <w:szCs w:val="16"/>
        </w:rPr>
        <w:t>Aleksandr Zakharchenko</w:t>
      </w:r>
    </w:p>
    <w:p w:rsidR="005534BC" w:rsidRPr="00BA6B0F" w:rsidRDefault="00B97326" w:rsidP="00832D39">
      <w:pPr>
        <w:pStyle w:val="AIAddressText"/>
        <w:tabs>
          <w:tab w:val="clear" w:pos="567"/>
        </w:tabs>
        <w:spacing w:line="240" w:lineRule="auto"/>
        <w:rPr>
          <w:rFonts w:cs="Arial"/>
          <w:color w:val="000000" w:themeColor="text1"/>
        </w:rPr>
      </w:pPr>
      <w:r w:rsidRPr="00BA6B0F">
        <w:rPr>
          <w:rFonts w:cs="Arial"/>
          <w:color w:val="000000" w:themeColor="text1"/>
          <w:sz w:val="16"/>
          <w:szCs w:val="16"/>
        </w:rPr>
        <w:t>Donetsk, Ukraine</w:t>
      </w:r>
    </w:p>
    <w:p w:rsidR="005534BC" w:rsidRPr="00BA6B0F" w:rsidRDefault="005534BC" w:rsidP="00832D39">
      <w:pPr>
        <w:pStyle w:val="Default"/>
        <w:rPr>
          <w:color w:val="000000" w:themeColor="text1"/>
          <w:sz w:val="16"/>
          <w:szCs w:val="16"/>
          <w:lang w:val="en-US"/>
        </w:rPr>
      </w:pPr>
      <w:r w:rsidRPr="00BA6B0F">
        <w:rPr>
          <w:color w:val="000000" w:themeColor="text1"/>
          <w:sz w:val="16"/>
          <w:szCs w:val="16"/>
          <w:lang w:val="en-US"/>
        </w:rPr>
        <w:t xml:space="preserve">Email: </w:t>
      </w:r>
      <w:hyperlink r:id="rId12" w:history="1">
        <w:r w:rsidR="00B97326" w:rsidRPr="00BA6B0F">
          <w:rPr>
            <w:rStyle w:val="Hyperlink"/>
            <w:color w:val="000000" w:themeColor="text1"/>
            <w:sz w:val="16"/>
            <w:szCs w:val="16"/>
            <w:lang w:val="en-US"/>
          </w:rPr>
          <w:t>op@dnr-sovet.su</w:t>
        </w:r>
      </w:hyperlink>
    </w:p>
    <w:p w:rsidR="005534BC" w:rsidRPr="00BA6B0F" w:rsidRDefault="005534BC" w:rsidP="00832D39">
      <w:pPr>
        <w:pStyle w:val="AITableHeading"/>
        <w:tabs>
          <w:tab w:val="clear" w:pos="567"/>
        </w:tabs>
        <w:rPr>
          <w:rFonts w:cs="Arial"/>
          <w:color w:val="000000" w:themeColor="text1"/>
          <w:sz w:val="16"/>
          <w:szCs w:val="16"/>
        </w:rPr>
      </w:pPr>
      <w:r w:rsidRPr="00BA6B0F">
        <w:rPr>
          <w:rFonts w:cs="Arial"/>
          <w:color w:val="000000" w:themeColor="text1"/>
          <w:sz w:val="16"/>
          <w:szCs w:val="16"/>
        </w:rPr>
        <w:t xml:space="preserve">Salutation: </w:t>
      </w:r>
      <w:r w:rsidR="00B97326" w:rsidRPr="00BA6B0F">
        <w:rPr>
          <w:rFonts w:cs="Arial"/>
          <w:color w:val="000000" w:themeColor="text1"/>
          <w:sz w:val="16"/>
          <w:szCs w:val="16"/>
        </w:rPr>
        <w:t>Dear Mr</w:t>
      </w:r>
      <w:r w:rsidR="006F4A03" w:rsidRPr="00BA6B0F">
        <w:rPr>
          <w:rFonts w:cs="Arial"/>
          <w:color w:val="000000" w:themeColor="text1"/>
          <w:sz w:val="16"/>
          <w:szCs w:val="16"/>
        </w:rPr>
        <w:t xml:space="preserve"> Zakharchenko</w:t>
      </w:r>
    </w:p>
    <w:p w:rsidR="005534BC" w:rsidRPr="00BA6B0F" w:rsidRDefault="005534BC" w:rsidP="00832D39">
      <w:pPr>
        <w:pStyle w:val="AITableHeading"/>
        <w:tabs>
          <w:tab w:val="clear" w:pos="567"/>
        </w:tabs>
        <w:rPr>
          <w:rFonts w:cs="Arial"/>
          <w:color w:val="000000" w:themeColor="text1"/>
          <w:sz w:val="16"/>
          <w:szCs w:val="16"/>
        </w:rPr>
      </w:pPr>
    </w:p>
    <w:p w:rsidR="00832D39" w:rsidRPr="00BA6B0F" w:rsidRDefault="00832D39" w:rsidP="00832D39">
      <w:pPr>
        <w:pStyle w:val="AITableHeading"/>
        <w:rPr>
          <w:rFonts w:cs="Arial"/>
          <w:b w:val="0"/>
          <w:color w:val="000000" w:themeColor="text1"/>
          <w:sz w:val="16"/>
          <w:szCs w:val="16"/>
          <w:u w:val="single"/>
        </w:rPr>
      </w:pPr>
      <w:r w:rsidRPr="00BA6B0F">
        <w:rPr>
          <w:rFonts w:cs="Arial"/>
          <w:b w:val="0"/>
          <w:color w:val="000000" w:themeColor="text1"/>
          <w:sz w:val="16"/>
          <w:szCs w:val="16"/>
          <w:u w:val="single"/>
        </w:rPr>
        <w:t>Ambassador Valeriy Chaly, Embassy of Ukraine</w:t>
      </w:r>
    </w:p>
    <w:p w:rsidR="00832D39" w:rsidRPr="00BA6B0F" w:rsidRDefault="00832D39" w:rsidP="00832D39">
      <w:pPr>
        <w:pStyle w:val="AITableHeading"/>
        <w:rPr>
          <w:rFonts w:cs="Arial"/>
          <w:b w:val="0"/>
          <w:color w:val="000000" w:themeColor="text1"/>
          <w:sz w:val="16"/>
          <w:szCs w:val="16"/>
        </w:rPr>
      </w:pPr>
      <w:r w:rsidRPr="00BA6B0F">
        <w:rPr>
          <w:rFonts w:cs="Arial"/>
          <w:b w:val="0"/>
          <w:color w:val="000000" w:themeColor="text1"/>
          <w:sz w:val="16"/>
          <w:szCs w:val="16"/>
        </w:rPr>
        <w:t>3350 M St NW, Washington DC 20007</w:t>
      </w:r>
    </w:p>
    <w:p w:rsidR="00832D39" w:rsidRPr="00BA6B0F" w:rsidRDefault="00832D39" w:rsidP="00832D39">
      <w:pPr>
        <w:pStyle w:val="AITableHeading"/>
        <w:rPr>
          <w:rFonts w:cs="Arial"/>
          <w:b w:val="0"/>
          <w:color w:val="000000" w:themeColor="text1"/>
          <w:sz w:val="16"/>
          <w:szCs w:val="16"/>
        </w:rPr>
      </w:pPr>
      <w:r w:rsidRPr="00BA6B0F">
        <w:rPr>
          <w:rFonts w:cs="Arial"/>
          <w:b w:val="0"/>
          <w:color w:val="000000" w:themeColor="text1"/>
          <w:sz w:val="16"/>
          <w:szCs w:val="16"/>
        </w:rPr>
        <w:t>Phone: 1 202 349 2963 I</w:t>
      </w:r>
      <w:bookmarkStart w:id="0" w:name="_GoBack"/>
      <w:bookmarkEnd w:id="0"/>
      <w:r w:rsidRPr="00BA6B0F">
        <w:rPr>
          <w:rFonts w:cs="Arial"/>
          <w:b w:val="0"/>
          <w:color w:val="000000" w:themeColor="text1"/>
          <w:sz w:val="16"/>
          <w:szCs w:val="16"/>
        </w:rPr>
        <w:t xml:space="preserve"> Fax: 1 202 333 0817</w:t>
      </w:r>
    </w:p>
    <w:p w:rsidR="00832D39" w:rsidRPr="00BA6B0F" w:rsidRDefault="00832D39" w:rsidP="00832D39">
      <w:pPr>
        <w:pStyle w:val="AITableHeading"/>
        <w:tabs>
          <w:tab w:val="clear" w:pos="567"/>
        </w:tabs>
        <w:rPr>
          <w:rFonts w:cs="Arial"/>
          <w:b w:val="0"/>
          <w:color w:val="000000" w:themeColor="text1"/>
          <w:sz w:val="16"/>
          <w:szCs w:val="16"/>
        </w:rPr>
      </w:pPr>
      <w:r w:rsidRPr="00BA6B0F">
        <w:rPr>
          <w:rFonts w:cs="Arial"/>
          <w:b w:val="0"/>
          <w:color w:val="000000" w:themeColor="text1"/>
          <w:sz w:val="16"/>
          <w:szCs w:val="16"/>
        </w:rPr>
        <w:t xml:space="preserve">Email: </w:t>
      </w:r>
      <w:hyperlink r:id="rId13" w:history="1">
        <w:r w:rsidRPr="00BA6B0F">
          <w:rPr>
            <w:rStyle w:val="Hyperlink"/>
            <w:rFonts w:cs="Arial"/>
            <w:b w:val="0"/>
            <w:color w:val="000000" w:themeColor="text1"/>
            <w:sz w:val="16"/>
            <w:szCs w:val="16"/>
          </w:rPr>
          <w:t>emb_us@mfa.gov.ua</w:t>
        </w:r>
      </w:hyperlink>
    </w:p>
    <w:p w:rsidR="00832D39" w:rsidRPr="00BA6B0F" w:rsidRDefault="00832D39" w:rsidP="00832D39">
      <w:pPr>
        <w:pStyle w:val="AITableHeading"/>
        <w:tabs>
          <w:tab w:val="clear" w:pos="567"/>
        </w:tabs>
        <w:rPr>
          <w:rFonts w:cs="Arial"/>
          <w:color w:val="000000" w:themeColor="text1"/>
          <w:sz w:val="16"/>
          <w:szCs w:val="16"/>
        </w:rPr>
      </w:pPr>
      <w:r w:rsidRPr="00BA6B0F">
        <w:rPr>
          <w:rFonts w:cs="Arial"/>
          <w:color w:val="000000" w:themeColor="text1"/>
          <w:sz w:val="16"/>
          <w:szCs w:val="16"/>
        </w:rPr>
        <w:t>Salutation: Dear Ambassador</w:t>
      </w:r>
    </w:p>
    <w:p w:rsidR="00B97326" w:rsidRPr="00BA6B0F" w:rsidRDefault="00B97326" w:rsidP="00832D39">
      <w:pPr>
        <w:pStyle w:val="AITableHeading"/>
        <w:tabs>
          <w:tab w:val="clear" w:pos="567"/>
        </w:tabs>
        <w:rPr>
          <w:rFonts w:cs="Arial"/>
          <w:color w:val="000000" w:themeColor="text1"/>
          <w:sz w:val="16"/>
          <w:szCs w:val="16"/>
        </w:rPr>
      </w:pPr>
    </w:p>
    <w:p w:rsidR="00832D39" w:rsidRDefault="00832D39" w:rsidP="00832D39">
      <w:pPr>
        <w:autoSpaceDE w:val="0"/>
        <w:autoSpaceDN w:val="0"/>
        <w:adjustRightInd w:val="0"/>
        <w:rPr>
          <w:rFonts w:ascii="Arial" w:hAnsi="Arial" w:cs="Arial"/>
          <w:b/>
          <w:color w:val="000000"/>
          <w:sz w:val="20"/>
          <w:szCs w:val="20"/>
        </w:rPr>
        <w:sectPr w:rsidR="00832D39" w:rsidSect="00832D39">
          <w:type w:val="continuous"/>
          <w:pgSz w:w="12240" w:h="15840" w:code="1"/>
          <w:pgMar w:top="720" w:right="720" w:bottom="2160" w:left="720" w:header="0" w:footer="567" w:gutter="0"/>
          <w:cols w:num="2" w:space="567"/>
          <w:titlePg/>
          <w:docGrid w:linePitch="360"/>
        </w:sectPr>
      </w:pPr>
    </w:p>
    <w:p w:rsidR="00832D39" w:rsidRPr="009B1268" w:rsidRDefault="00832D39" w:rsidP="00832D3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32D39" w:rsidRPr="009B1268" w:rsidRDefault="00F8783D" w:rsidP="00832D39">
      <w:pPr>
        <w:autoSpaceDE w:val="0"/>
        <w:autoSpaceDN w:val="0"/>
        <w:adjustRightInd w:val="0"/>
        <w:rPr>
          <w:rFonts w:ascii="Arial" w:hAnsi="Arial" w:cs="Arial"/>
          <w:color w:val="000000"/>
          <w:sz w:val="20"/>
          <w:szCs w:val="20"/>
        </w:rPr>
      </w:pPr>
      <w:hyperlink r:id="rId14" w:history="1">
        <w:r w:rsidR="00832D39" w:rsidRPr="00832D39">
          <w:rPr>
            <w:rStyle w:val="Hyperlink"/>
            <w:rFonts w:ascii="Arial" w:hAnsi="Arial" w:cs="Arial"/>
            <w:sz w:val="20"/>
            <w:szCs w:val="20"/>
          </w:rPr>
          <w:t>Click here</w:t>
        </w:r>
      </w:hyperlink>
      <w:r w:rsidR="00832D39" w:rsidRPr="009B1268">
        <w:rPr>
          <w:rFonts w:ascii="Arial" w:hAnsi="Arial" w:cs="Arial"/>
          <w:color w:val="000000"/>
          <w:sz w:val="20"/>
          <w:szCs w:val="20"/>
        </w:rPr>
        <w:t xml:space="preserve"> to let us know if you took action on this case! </w:t>
      </w:r>
      <w:r w:rsidR="00832D39" w:rsidRPr="009B1268">
        <w:rPr>
          <w:rFonts w:ascii="Arial" w:hAnsi="Arial" w:cs="Arial"/>
          <w:i/>
          <w:iCs/>
          <w:color w:val="000000"/>
          <w:sz w:val="20"/>
          <w:szCs w:val="20"/>
        </w:rPr>
        <w:t xml:space="preserve">This is Urgent Action </w:t>
      </w:r>
      <w:r w:rsidR="00832D39">
        <w:rPr>
          <w:rFonts w:ascii="Arial" w:hAnsi="Arial" w:cs="Arial"/>
          <w:i/>
          <w:iCs/>
          <w:color w:val="000000"/>
          <w:sz w:val="20"/>
          <w:szCs w:val="20"/>
        </w:rPr>
        <w:t>160.17</w:t>
      </w:r>
    </w:p>
    <w:p w:rsidR="00832D39" w:rsidRPr="00C27E96" w:rsidRDefault="00832D39" w:rsidP="00832D3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1674F1" w:rsidRDefault="005534BC" w:rsidP="00832D39">
      <w:pPr>
        <w:pStyle w:val="AITextSmallNoLineSpacing"/>
        <w:spacing w:line="240" w:lineRule="auto"/>
        <w:rPr>
          <w:rFonts w:cs="Arial"/>
          <w:b/>
          <w:bCs/>
        </w:rPr>
      </w:pPr>
    </w:p>
    <w:p w:rsidR="0026766F" w:rsidRPr="001674F1" w:rsidRDefault="0026766F" w:rsidP="00832D39">
      <w:pPr>
        <w:pStyle w:val="AIUASecondHeading"/>
        <w:spacing w:line="240" w:lineRule="auto"/>
        <w:rPr>
          <w:rFonts w:ascii="Arial" w:hAnsi="Arial" w:cs="Arial"/>
        </w:rPr>
      </w:pPr>
      <w:r w:rsidRPr="001674F1">
        <w:rPr>
          <w:rFonts w:ascii="Arial" w:hAnsi="Arial" w:cs="Arial"/>
        </w:rPr>
        <w:br w:type="page"/>
      </w:r>
      <w:r w:rsidRPr="001674F1">
        <w:rPr>
          <w:rFonts w:ascii="Arial" w:hAnsi="Arial" w:cs="Arial"/>
        </w:rPr>
        <w:lastRenderedPageBreak/>
        <w:t>URGENT ACTION</w:t>
      </w:r>
    </w:p>
    <w:p w:rsidR="00F42751" w:rsidRPr="001674F1" w:rsidRDefault="00F42751" w:rsidP="00832D39">
      <w:pPr>
        <w:rPr>
          <w:rStyle w:val="AIHeadline"/>
          <w:rFonts w:cs="Arial"/>
          <w:snapToGrid w:val="0"/>
          <w:sz w:val="38"/>
          <w:szCs w:val="38"/>
        </w:rPr>
      </w:pPr>
      <w:r w:rsidRPr="001674F1">
        <w:rPr>
          <w:rStyle w:val="AIHeadline"/>
          <w:rFonts w:cs="Arial"/>
          <w:snapToGrid w:val="0"/>
          <w:sz w:val="38"/>
          <w:szCs w:val="38"/>
        </w:rPr>
        <w:t>JOURNALIST MISSING in eastern ukraine</w:t>
      </w:r>
    </w:p>
    <w:p w:rsidR="0026766F" w:rsidRPr="001674F1" w:rsidRDefault="0026766F" w:rsidP="00832D39">
      <w:pPr>
        <w:pStyle w:val="Heading2"/>
        <w:spacing w:before="120" w:after="120" w:line="240" w:lineRule="auto"/>
        <w:rPr>
          <w:rFonts w:ascii="Arial" w:hAnsi="Arial" w:cs="Arial"/>
        </w:rPr>
      </w:pPr>
      <w:r w:rsidRPr="001674F1">
        <w:rPr>
          <w:rFonts w:ascii="Arial" w:hAnsi="Arial" w:cs="Arial"/>
        </w:rPr>
        <w:t>ADditional Information</w:t>
      </w:r>
    </w:p>
    <w:p w:rsidR="00F42751" w:rsidRPr="001674F1" w:rsidRDefault="00F42751" w:rsidP="00832D39">
      <w:pPr>
        <w:pStyle w:val="Default"/>
        <w:rPr>
          <w:sz w:val="18"/>
          <w:szCs w:val="18"/>
          <w:lang w:val="en-US"/>
        </w:rPr>
      </w:pPr>
      <w:r w:rsidRPr="001674F1">
        <w:rPr>
          <w:sz w:val="18"/>
          <w:szCs w:val="18"/>
          <w:lang w:val="en-US"/>
        </w:rPr>
        <w:t xml:space="preserve">The conflict in eastern Ukraine began in spring 2014, after the annexation of the Crimean peninsula by the Russian Federation. In April and May 2014, opponents of the new Kyiv government occupied buildings belonging to the local administrations and law enforcement agencies in several towns in the Donetsk and Luhansk Regions of eastern Ukraine (Donbass). Demanding increased local autonomy or independence from Ukraine, and closer ties with Russia, protest organizers formed armed groups, backed by the Russian Federation, and proclaimed the creation of the “Donetsk People’s Republic” and “Luhansk People’s Republic”. In response, the authorities in Kyiv launched what they characterized as a “counter terrorist operation” (antiteroristichna operatsiya – ATO) aimed at retaking control of the area. </w:t>
      </w:r>
    </w:p>
    <w:p w:rsidR="00F42751" w:rsidRPr="001674F1" w:rsidRDefault="00F42751" w:rsidP="00832D39">
      <w:pPr>
        <w:pStyle w:val="Default"/>
        <w:rPr>
          <w:sz w:val="18"/>
          <w:szCs w:val="18"/>
          <w:lang w:val="en-US"/>
        </w:rPr>
      </w:pPr>
    </w:p>
    <w:p w:rsidR="00F42751" w:rsidRPr="001674F1" w:rsidRDefault="00F42751" w:rsidP="00832D39">
      <w:pPr>
        <w:pStyle w:val="Default"/>
        <w:rPr>
          <w:sz w:val="18"/>
          <w:szCs w:val="18"/>
          <w:lang w:val="en-US"/>
        </w:rPr>
      </w:pPr>
      <w:r w:rsidRPr="001674F1">
        <w:rPr>
          <w:sz w:val="18"/>
          <w:szCs w:val="18"/>
          <w:lang w:val="en-US"/>
        </w:rPr>
        <w:t xml:space="preserve">In the self-proclaimed “republics”, local security services operate with no checks and balances, detain individuals arbitrarily and hold them in their own detention facilities. Often, detainees are subjected to 30 days of “administrative detention” during which they have no access to the outside world. Amnesty International </w:t>
      </w:r>
      <w:r w:rsidR="006F4A03" w:rsidRPr="001674F1">
        <w:rPr>
          <w:sz w:val="18"/>
          <w:szCs w:val="18"/>
          <w:lang w:val="en-US"/>
        </w:rPr>
        <w:t xml:space="preserve">and other </w:t>
      </w:r>
      <w:r w:rsidR="001674F1" w:rsidRPr="001674F1">
        <w:rPr>
          <w:sz w:val="18"/>
          <w:szCs w:val="18"/>
          <w:lang w:val="en-US"/>
        </w:rPr>
        <w:t>organizations</w:t>
      </w:r>
      <w:r w:rsidR="006F4A03" w:rsidRPr="001674F1">
        <w:rPr>
          <w:sz w:val="18"/>
          <w:szCs w:val="18"/>
          <w:lang w:val="en-US"/>
        </w:rPr>
        <w:t xml:space="preserve"> monitoring human rights </w:t>
      </w:r>
      <w:r w:rsidRPr="001674F1">
        <w:rPr>
          <w:sz w:val="18"/>
          <w:szCs w:val="18"/>
          <w:lang w:val="en-US"/>
        </w:rPr>
        <w:t>ha</w:t>
      </w:r>
      <w:r w:rsidR="006F4A03" w:rsidRPr="001674F1">
        <w:rPr>
          <w:sz w:val="18"/>
          <w:szCs w:val="18"/>
          <w:lang w:val="en-US"/>
        </w:rPr>
        <w:t>ve</w:t>
      </w:r>
      <w:r w:rsidRPr="001674F1">
        <w:rPr>
          <w:sz w:val="18"/>
          <w:szCs w:val="18"/>
          <w:lang w:val="en-US"/>
        </w:rPr>
        <w:t xml:space="preserve"> also documented cases when such detainees are tortured and ill-treated in order to extract a forced “confession”, which is then used by a </w:t>
      </w:r>
      <w:r w:rsidR="006F4A03" w:rsidRPr="001674F1">
        <w:rPr>
          <w:sz w:val="18"/>
          <w:szCs w:val="18"/>
          <w:lang w:val="en-US"/>
        </w:rPr>
        <w:t xml:space="preserve">de facto </w:t>
      </w:r>
      <w:r w:rsidRPr="001674F1">
        <w:rPr>
          <w:sz w:val="18"/>
          <w:szCs w:val="18"/>
          <w:lang w:val="en-US"/>
        </w:rPr>
        <w:t xml:space="preserve">court for conviction. </w:t>
      </w:r>
    </w:p>
    <w:p w:rsidR="00F42751" w:rsidRPr="001674F1" w:rsidRDefault="00F42751" w:rsidP="00832D39">
      <w:pPr>
        <w:pStyle w:val="Default"/>
        <w:rPr>
          <w:sz w:val="18"/>
          <w:szCs w:val="18"/>
          <w:lang w:val="en-US"/>
        </w:rPr>
      </w:pPr>
    </w:p>
    <w:p w:rsidR="00F42751" w:rsidRPr="001674F1" w:rsidRDefault="00F42751" w:rsidP="00832D39">
      <w:pPr>
        <w:rPr>
          <w:rFonts w:ascii="Arial" w:hAnsi="Arial" w:cs="Arial"/>
          <w:color w:val="000000"/>
          <w:sz w:val="18"/>
          <w:szCs w:val="18"/>
          <w:lang w:val="en-US" w:eastAsia="ru-RU"/>
        </w:rPr>
      </w:pPr>
      <w:r w:rsidRPr="001674F1">
        <w:rPr>
          <w:rFonts w:ascii="Arial" w:hAnsi="Arial" w:cs="Arial"/>
          <w:color w:val="000000"/>
          <w:sz w:val="18"/>
          <w:szCs w:val="18"/>
          <w:lang w:val="en-US" w:eastAsia="ru-RU"/>
        </w:rPr>
        <w:t xml:space="preserve">For more details about such practices, please see the joint report by Amnesty International and Human Rights Watch </w:t>
      </w:r>
      <w:r w:rsidRPr="001674F1">
        <w:rPr>
          <w:rFonts w:ascii="Arial" w:hAnsi="Arial" w:cs="Arial"/>
          <w:i/>
          <w:color w:val="000000"/>
          <w:sz w:val="18"/>
          <w:szCs w:val="18"/>
          <w:lang w:val="en-US" w:eastAsia="ru-RU"/>
        </w:rPr>
        <w:t>You Don’t Exist: Arbitrary detentions, enforced disappearances, and torture in eastern Ukraine</w:t>
      </w:r>
      <w:r w:rsidRPr="001674F1">
        <w:rPr>
          <w:rFonts w:ascii="Arial" w:hAnsi="Arial" w:cs="Arial"/>
          <w:color w:val="000000"/>
          <w:sz w:val="18"/>
          <w:szCs w:val="18"/>
          <w:lang w:val="en-US" w:eastAsia="ru-RU"/>
        </w:rPr>
        <w:t xml:space="preserve">, https://www.amnesty.org/en/documents/eur50/4455/2016/en/ </w:t>
      </w:r>
    </w:p>
    <w:p w:rsidR="00F42751" w:rsidRPr="001674F1" w:rsidRDefault="00F42751" w:rsidP="00832D39">
      <w:pPr>
        <w:rPr>
          <w:rFonts w:ascii="Arial" w:hAnsi="Arial" w:cs="Arial"/>
          <w:color w:val="000000"/>
          <w:sz w:val="18"/>
          <w:szCs w:val="18"/>
          <w:lang w:val="en-US" w:eastAsia="ru-RU"/>
        </w:rPr>
      </w:pPr>
    </w:p>
    <w:p w:rsidR="0026766F" w:rsidRPr="001674F1" w:rsidRDefault="0026766F" w:rsidP="00832D39">
      <w:pPr>
        <w:rPr>
          <w:rFonts w:ascii="Arial" w:hAnsi="Arial" w:cs="Arial"/>
          <w:i/>
          <w:color w:val="000000"/>
          <w:sz w:val="18"/>
          <w:szCs w:val="18"/>
          <w:lang w:val="en-US" w:eastAsia="ru-RU"/>
        </w:rPr>
      </w:pPr>
      <w:r w:rsidRPr="001674F1">
        <w:rPr>
          <w:rFonts w:ascii="Arial" w:hAnsi="Arial" w:cs="Arial"/>
          <w:color w:val="000000"/>
          <w:sz w:val="18"/>
          <w:szCs w:val="18"/>
          <w:lang w:val="en-US" w:eastAsia="ru-RU"/>
        </w:rPr>
        <w:t>Name:</w:t>
      </w:r>
      <w:r w:rsidR="00F42751" w:rsidRPr="001674F1">
        <w:rPr>
          <w:rFonts w:ascii="Arial" w:hAnsi="Arial" w:cs="Arial"/>
          <w:color w:val="000000"/>
          <w:sz w:val="18"/>
          <w:szCs w:val="18"/>
          <w:lang w:val="en-US" w:eastAsia="ru-RU"/>
        </w:rPr>
        <w:t xml:space="preserve"> Stanislav Aseev</w:t>
      </w:r>
    </w:p>
    <w:p w:rsidR="0026766F" w:rsidRPr="001674F1" w:rsidRDefault="0026766F" w:rsidP="00832D39">
      <w:pPr>
        <w:rPr>
          <w:rFonts w:ascii="Arial" w:hAnsi="Arial" w:cs="Arial"/>
          <w:sz w:val="16"/>
          <w:szCs w:val="16"/>
        </w:rPr>
      </w:pPr>
      <w:r w:rsidRPr="001674F1">
        <w:rPr>
          <w:rFonts w:ascii="Arial" w:hAnsi="Arial" w:cs="Arial"/>
          <w:color w:val="000000"/>
          <w:sz w:val="18"/>
          <w:szCs w:val="18"/>
          <w:lang w:val="en-US" w:eastAsia="ru-RU"/>
        </w:rPr>
        <w:t>Gender m/f:</w:t>
      </w:r>
      <w:r w:rsidR="00F42751" w:rsidRPr="001674F1">
        <w:rPr>
          <w:rFonts w:ascii="Arial" w:hAnsi="Arial" w:cs="Arial"/>
          <w:color w:val="000000"/>
          <w:sz w:val="18"/>
          <w:szCs w:val="18"/>
          <w:lang w:val="en-US" w:eastAsia="ru-RU"/>
        </w:rPr>
        <w:t xml:space="preserve"> male</w:t>
      </w:r>
    </w:p>
    <w:p w:rsidR="0026766F" w:rsidRPr="001674F1" w:rsidRDefault="0026766F" w:rsidP="00832D39">
      <w:pPr>
        <w:rPr>
          <w:rFonts w:ascii="Arial" w:hAnsi="Arial" w:cs="Arial"/>
        </w:rPr>
      </w:pPr>
    </w:p>
    <w:p w:rsidR="0026766F" w:rsidRPr="001674F1" w:rsidRDefault="0026766F" w:rsidP="00832D39">
      <w:pPr>
        <w:pStyle w:val="AITextSmallNoLineSpacing"/>
        <w:spacing w:line="240" w:lineRule="auto"/>
        <w:rPr>
          <w:rStyle w:val="StyleAIBodytextAsianSimSunChar"/>
          <w:rFonts w:cs="Arial"/>
          <w:sz w:val="18"/>
          <w:szCs w:val="18"/>
        </w:rPr>
        <w:sectPr w:rsidR="0026766F" w:rsidRPr="001674F1" w:rsidSect="00832D39">
          <w:footerReference w:type="default" r:id="rId15"/>
          <w:type w:val="continuous"/>
          <w:pgSz w:w="12240" w:h="15840" w:code="1"/>
          <w:pgMar w:top="720" w:right="720" w:bottom="2160" w:left="720" w:header="0" w:footer="567" w:gutter="0"/>
          <w:cols w:space="567"/>
          <w:titlePg/>
          <w:docGrid w:linePitch="360"/>
        </w:sectPr>
      </w:pPr>
    </w:p>
    <w:p w:rsidR="0026766F" w:rsidRPr="001674F1" w:rsidRDefault="0026766F" w:rsidP="00832D39">
      <w:pPr>
        <w:pStyle w:val="AITextSmallNoLineSpacing"/>
        <w:spacing w:line="240" w:lineRule="auto"/>
        <w:jc w:val="right"/>
        <w:rPr>
          <w:rFonts w:cs="Arial"/>
          <w:sz w:val="18"/>
        </w:rPr>
      </w:pPr>
    </w:p>
    <w:p w:rsidR="0026766F" w:rsidRPr="001674F1" w:rsidRDefault="0026766F" w:rsidP="00832D39">
      <w:pPr>
        <w:pStyle w:val="AITextSmallNoLineSpacing"/>
        <w:spacing w:line="240" w:lineRule="auto"/>
        <w:jc w:val="right"/>
        <w:rPr>
          <w:rFonts w:cs="Arial"/>
          <w:sz w:val="18"/>
        </w:rPr>
      </w:pPr>
    </w:p>
    <w:p w:rsidR="0026766F" w:rsidRPr="001674F1" w:rsidRDefault="0026766F" w:rsidP="00832D39">
      <w:pPr>
        <w:rPr>
          <w:rFonts w:ascii="Arial" w:hAnsi="Arial" w:cs="Arial"/>
          <w:sz w:val="16"/>
          <w:szCs w:val="16"/>
        </w:rPr>
      </w:pPr>
      <w:r w:rsidRPr="001674F1">
        <w:rPr>
          <w:rFonts w:ascii="Arial" w:hAnsi="Arial" w:cs="Arial"/>
          <w:sz w:val="16"/>
          <w:szCs w:val="16"/>
        </w:rPr>
        <w:t xml:space="preserve">UA: </w:t>
      </w:r>
      <w:r w:rsidR="00556085">
        <w:rPr>
          <w:rFonts w:ascii="Arial" w:hAnsi="Arial" w:cs="Arial"/>
          <w:sz w:val="16"/>
          <w:szCs w:val="16"/>
        </w:rPr>
        <w:t>160/17</w:t>
      </w:r>
      <w:r w:rsidR="00556085" w:rsidRPr="001674F1">
        <w:rPr>
          <w:rFonts w:ascii="Arial" w:hAnsi="Arial" w:cs="Arial"/>
          <w:sz w:val="16"/>
          <w:szCs w:val="16"/>
        </w:rPr>
        <w:t xml:space="preserve"> </w:t>
      </w:r>
      <w:r w:rsidRPr="001674F1">
        <w:rPr>
          <w:rFonts w:ascii="Arial" w:hAnsi="Arial" w:cs="Arial"/>
          <w:sz w:val="16"/>
          <w:szCs w:val="16"/>
        </w:rPr>
        <w:t xml:space="preserve">Index: </w:t>
      </w:r>
      <w:r w:rsidR="000B6F22" w:rsidRPr="000B6F22">
        <w:rPr>
          <w:rFonts w:ascii="Arial" w:hAnsi="Arial" w:cs="Arial"/>
          <w:sz w:val="16"/>
          <w:szCs w:val="16"/>
        </w:rPr>
        <w:t>EUR 50/6632/2017</w:t>
      </w:r>
      <w:r w:rsidRPr="001674F1">
        <w:rPr>
          <w:rFonts w:ascii="Arial" w:hAnsi="Arial" w:cs="Arial"/>
          <w:sz w:val="16"/>
          <w:szCs w:val="16"/>
        </w:rPr>
        <w:t xml:space="preserve"> Issue Date: </w:t>
      </w:r>
      <w:r w:rsidR="000B6F22">
        <w:rPr>
          <w:rFonts w:ascii="Arial" w:hAnsi="Arial" w:cs="Arial"/>
          <w:sz w:val="16"/>
          <w:szCs w:val="16"/>
        </w:rPr>
        <w:t>30 June 2017</w:t>
      </w:r>
    </w:p>
    <w:sectPr w:rsidR="0026766F" w:rsidRPr="001674F1" w:rsidSect="00832D3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8B" w:rsidRDefault="002E168B">
      <w:r>
        <w:separator/>
      </w:r>
    </w:p>
  </w:endnote>
  <w:endnote w:type="continuationSeparator" w:id="0">
    <w:p w:rsidR="002E168B" w:rsidRDefault="002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32D39">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39" w:rsidRPr="00D158C3" w:rsidRDefault="00832D39" w:rsidP="00832D3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32D39" w:rsidRPr="00D158C3" w:rsidRDefault="00832D39" w:rsidP="00832D39">
    <w:pPr>
      <w:jc w:val="center"/>
      <w:rPr>
        <w:rFonts w:ascii="Arial" w:hAnsi="Arial" w:cs="Arial"/>
        <w:sz w:val="16"/>
        <w:szCs w:val="16"/>
      </w:rPr>
    </w:pPr>
    <w:r w:rsidRPr="00D158C3">
      <w:rPr>
        <w:rFonts w:ascii="Arial" w:hAnsi="Arial" w:cs="Arial"/>
        <w:sz w:val="16"/>
        <w:szCs w:val="16"/>
      </w:rPr>
      <w:t>T (212) 807- 8400 | uan@aiusa.org | www.amnestyusa.org/uan</w:t>
    </w:r>
  </w:p>
  <w:p w:rsidR="00832D39" w:rsidRPr="00D0106D" w:rsidRDefault="00832D3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8B" w:rsidRDefault="002E168B">
      <w:r>
        <w:separator/>
      </w:r>
    </w:p>
  </w:footnote>
  <w:footnote w:type="continuationSeparator" w:id="0">
    <w:p w:rsidR="002E168B" w:rsidRDefault="002E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674F1" w:rsidRDefault="0026766F" w:rsidP="00B4432F">
    <w:pPr>
      <w:tabs>
        <w:tab w:val="right" w:pos="10203"/>
      </w:tabs>
      <w:rPr>
        <w:rFonts w:ascii="Arial" w:hAnsi="Arial" w:cs="Arial"/>
        <w:color w:val="FFFFFF"/>
        <w:lang w:val="fr-FR"/>
      </w:rPr>
    </w:pPr>
    <w:r w:rsidRPr="001674F1">
      <w:rPr>
        <w:rFonts w:ascii="Arial" w:hAnsi="Arial" w:cs="Arial"/>
        <w:sz w:val="16"/>
        <w:szCs w:val="16"/>
        <w:lang w:val="fr-FR"/>
      </w:rPr>
      <w:t xml:space="preserve">UA: </w:t>
    </w:r>
    <w:r w:rsidR="000B6F22">
      <w:rPr>
        <w:rFonts w:ascii="Arial" w:hAnsi="Arial" w:cs="Arial"/>
        <w:sz w:val="16"/>
        <w:szCs w:val="16"/>
        <w:lang w:val="fr-FR"/>
      </w:rPr>
      <w:t>160/17</w:t>
    </w:r>
    <w:r w:rsidR="000B6F22" w:rsidRPr="001674F1">
      <w:rPr>
        <w:rFonts w:ascii="Arial" w:hAnsi="Arial" w:cs="Arial"/>
        <w:sz w:val="16"/>
        <w:szCs w:val="16"/>
        <w:lang w:val="fr-FR"/>
      </w:rPr>
      <w:t xml:space="preserve"> </w:t>
    </w:r>
    <w:r w:rsidRPr="001674F1">
      <w:rPr>
        <w:rFonts w:ascii="Arial" w:hAnsi="Arial" w:cs="Arial"/>
        <w:sz w:val="16"/>
        <w:szCs w:val="16"/>
        <w:lang w:val="fr-FR"/>
      </w:rPr>
      <w:t xml:space="preserve">Index: </w:t>
    </w:r>
    <w:r w:rsidR="000B6F22" w:rsidRPr="001674F1">
      <w:rPr>
        <w:rFonts w:ascii="Arial" w:hAnsi="Arial" w:cs="Arial"/>
        <w:sz w:val="16"/>
        <w:szCs w:val="16"/>
        <w:lang w:val="fr-FR"/>
      </w:rPr>
      <w:t>EUR 50/6632/2017</w:t>
    </w:r>
    <w:r w:rsidRPr="001674F1">
      <w:rPr>
        <w:rFonts w:ascii="Arial" w:hAnsi="Arial" w:cs="Arial"/>
        <w:sz w:val="16"/>
        <w:szCs w:val="16"/>
        <w:lang w:val="fr-FR"/>
      </w:rPr>
      <w:t xml:space="preserve"> </w:t>
    </w:r>
    <w:r w:rsidR="000B6F22" w:rsidRPr="001674F1">
      <w:rPr>
        <w:rFonts w:ascii="Arial" w:hAnsi="Arial" w:cs="Arial"/>
        <w:sz w:val="16"/>
        <w:szCs w:val="16"/>
        <w:lang w:val="fr-FR"/>
      </w:rPr>
      <w:t>Ukraine</w:t>
    </w:r>
    <w:r w:rsidRPr="001674F1">
      <w:rPr>
        <w:rFonts w:ascii="Arial" w:hAnsi="Arial" w:cs="Arial"/>
        <w:sz w:val="16"/>
        <w:szCs w:val="16"/>
        <w:lang w:val="fr-FR"/>
      </w:rPr>
      <w:tab/>
      <w:t xml:space="preserve">Date: </w:t>
    </w:r>
    <w:r w:rsidR="00C50EF0" w:rsidRPr="001674F1">
      <w:rPr>
        <w:rFonts w:ascii="Arial" w:hAnsi="Arial" w:cs="Arial"/>
        <w:sz w:val="16"/>
        <w:szCs w:val="16"/>
        <w:lang w:val="fr-FR"/>
      </w:rPr>
      <w:t>30</w:t>
    </w:r>
    <w:r w:rsidR="00624E3F" w:rsidRPr="001674F1">
      <w:rPr>
        <w:rFonts w:ascii="Arial" w:hAnsi="Arial" w:cs="Arial"/>
        <w:sz w:val="16"/>
        <w:szCs w:val="16"/>
        <w:lang w:val="fr-FR"/>
      </w:rPr>
      <w:t xml:space="preserve"> June 2017</w:t>
    </w:r>
  </w:p>
  <w:p w:rsidR="0026766F" w:rsidRPr="001674F1"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6F22"/>
    <w:rsid w:val="000B7003"/>
    <w:rsid w:val="000D7FA0"/>
    <w:rsid w:val="000F11B8"/>
    <w:rsid w:val="00105E01"/>
    <w:rsid w:val="00114598"/>
    <w:rsid w:val="00121BD7"/>
    <w:rsid w:val="001411BF"/>
    <w:rsid w:val="00146A9C"/>
    <w:rsid w:val="001624EA"/>
    <w:rsid w:val="001671E0"/>
    <w:rsid w:val="001674F1"/>
    <w:rsid w:val="00175738"/>
    <w:rsid w:val="001951FB"/>
    <w:rsid w:val="00196F3C"/>
    <w:rsid w:val="001B7B2B"/>
    <w:rsid w:val="001E0993"/>
    <w:rsid w:val="001E79F8"/>
    <w:rsid w:val="0026766F"/>
    <w:rsid w:val="0027166B"/>
    <w:rsid w:val="002923B7"/>
    <w:rsid w:val="002932CE"/>
    <w:rsid w:val="002A2D75"/>
    <w:rsid w:val="002B0066"/>
    <w:rsid w:val="002E168B"/>
    <w:rsid w:val="00310926"/>
    <w:rsid w:val="00347243"/>
    <w:rsid w:val="0036577F"/>
    <w:rsid w:val="003A2A73"/>
    <w:rsid w:val="003D377A"/>
    <w:rsid w:val="00415A74"/>
    <w:rsid w:val="00415E1A"/>
    <w:rsid w:val="00440188"/>
    <w:rsid w:val="00461976"/>
    <w:rsid w:val="00475586"/>
    <w:rsid w:val="00483E30"/>
    <w:rsid w:val="004D19C7"/>
    <w:rsid w:val="004E0547"/>
    <w:rsid w:val="004E6A6E"/>
    <w:rsid w:val="005040F2"/>
    <w:rsid w:val="005149A9"/>
    <w:rsid w:val="00527091"/>
    <w:rsid w:val="0053584A"/>
    <w:rsid w:val="005534BC"/>
    <w:rsid w:val="00556085"/>
    <w:rsid w:val="005748BB"/>
    <w:rsid w:val="0059442A"/>
    <w:rsid w:val="005C2CBA"/>
    <w:rsid w:val="005C3AD0"/>
    <w:rsid w:val="005C41FB"/>
    <w:rsid w:val="005E34AA"/>
    <w:rsid w:val="005E3947"/>
    <w:rsid w:val="005F0D06"/>
    <w:rsid w:val="005F29C5"/>
    <w:rsid w:val="00606C38"/>
    <w:rsid w:val="00624E3F"/>
    <w:rsid w:val="0067427C"/>
    <w:rsid w:val="006814D6"/>
    <w:rsid w:val="006820E8"/>
    <w:rsid w:val="006B721F"/>
    <w:rsid w:val="006C2190"/>
    <w:rsid w:val="006C3DE2"/>
    <w:rsid w:val="006E1B99"/>
    <w:rsid w:val="006F4A03"/>
    <w:rsid w:val="007179E8"/>
    <w:rsid w:val="00736B40"/>
    <w:rsid w:val="007479B8"/>
    <w:rsid w:val="0075784E"/>
    <w:rsid w:val="00761011"/>
    <w:rsid w:val="007620A6"/>
    <w:rsid w:val="0077354F"/>
    <w:rsid w:val="007852C2"/>
    <w:rsid w:val="00795D45"/>
    <w:rsid w:val="007A1959"/>
    <w:rsid w:val="007A5DA8"/>
    <w:rsid w:val="007E0CAD"/>
    <w:rsid w:val="007E57A7"/>
    <w:rsid w:val="00815508"/>
    <w:rsid w:val="008224D0"/>
    <w:rsid w:val="008241AB"/>
    <w:rsid w:val="008247D4"/>
    <w:rsid w:val="00832D39"/>
    <w:rsid w:val="0086100E"/>
    <w:rsid w:val="0086363D"/>
    <w:rsid w:val="00875E19"/>
    <w:rsid w:val="008C6392"/>
    <w:rsid w:val="008E48B0"/>
    <w:rsid w:val="008F64FC"/>
    <w:rsid w:val="009144AA"/>
    <w:rsid w:val="00946781"/>
    <w:rsid w:val="00950C7F"/>
    <w:rsid w:val="00963CA3"/>
    <w:rsid w:val="00983A81"/>
    <w:rsid w:val="00985339"/>
    <w:rsid w:val="00987C31"/>
    <w:rsid w:val="009971C5"/>
    <w:rsid w:val="009B5D4D"/>
    <w:rsid w:val="009C0BC3"/>
    <w:rsid w:val="009D5F0B"/>
    <w:rsid w:val="009E0910"/>
    <w:rsid w:val="009F4BB3"/>
    <w:rsid w:val="00A450F7"/>
    <w:rsid w:val="00A838AF"/>
    <w:rsid w:val="00AF4CF9"/>
    <w:rsid w:val="00B043D9"/>
    <w:rsid w:val="00B06E79"/>
    <w:rsid w:val="00B20121"/>
    <w:rsid w:val="00B22D7A"/>
    <w:rsid w:val="00B4432F"/>
    <w:rsid w:val="00B60FB0"/>
    <w:rsid w:val="00B7789F"/>
    <w:rsid w:val="00B811E7"/>
    <w:rsid w:val="00B84EF8"/>
    <w:rsid w:val="00B9147D"/>
    <w:rsid w:val="00B9348D"/>
    <w:rsid w:val="00B97326"/>
    <w:rsid w:val="00BA31FC"/>
    <w:rsid w:val="00BA6B0F"/>
    <w:rsid w:val="00BE4AEB"/>
    <w:rsid w:val="00C127A2"/>
    <w:rsid w:val="00C12CA0"/>
    <w:rsid w:val="00C264C5"/>
    <w:rsid w:val="00C50EF0"/>
    <w:rsid w:val="00C64997"/>
    <w:rsid w:val="00CD4883"/>
    <w:rsid w:val="00CE6658"/>
    <w:rsid w:val="00D0106D"/>
    <w:rsid w:val="00D03746"/>
    <w:rsid w:val="00D03C68"/>
    <w:rsid w:val="00D20DEB"/>
    <w:rsid w:val="00D63AA5"/>
    <w:rsid w:val="00D6401F"/>
    <w:rsid w:val="00D85FE8"/>
    <w:rsid w:val="00DC1888"/>
    <w:rsid w:val="00DC5FB0"/>
    <w:rsid w:val="00DD777F"/>
    <w:rsid w:val="00DF0C26"/>
    <w:rsid w:val="00E23769"/>
    <w:rsid w:val="00E2387F"/>
    <w:rsid w:val="00E529B3"/>
    <w:rsid w:val="00E601DC"/>
    <w:rsid w:val="00E630A5"/>
    <w:rsid w:val="00E6735E"/>
    <w:rsid w:val="00E844B4"/>
    <w:rsid w:val="00E903C5"/>
    <w:rsid w:val="00E96397"/>
    <w:rsid w:val="00E97E64"/>
    <w:rsid w:val="00EA7847"/>
    <w:rsid w:val="00EB3D70"/>
    <w:rsid w:val="00EC130D"/>
    <w:rsid w:val="00EC2C85"/>
    <w:rsid w:val="00EC3624"/>
    <w:rsid w:val="00ED61F1"/>
    <w:rsid w:val="00F20743"/>
    <w:rsid w:val="00F25545"/>
    <w:rsid w:val="00F42751"/>
    <w:rsid w:val="00F54365"/>
    <w:rsid w:val="00F7781E"/>
    <w:rsid w:val="00F8783D"/>
    <w:rsid w:val="00FB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780A29-DDA2-442D-A8D5-86CB7F46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5E34AA"/>
    <w:pPr>
      <w:autoSpaceDE w:val="0"/>
      <w:autoSpaceDN w:val="0"/>
      <w:adjustRightInd w:val="0"/>
    </w:pPr>
    <w:rPr>
      <w:rFonts w:ascii="Arial" w:hAnsi="Arial" w:cs="Arial"/>
      <w:color w:val="000000"/>
      <w:sz w:val="24"/>
      <w:szCs w:val="24"/>
      <w:lang w:val="ru-RU" w:eastAsia="ru-RU"/>
    </w:rPr>
  </w:style>
  <w:style w:type="character" w:styleId="CommentReference">
    <w:name w:val="annotation reference"/>
    <w:basedOn w:val="DefaultParagraphFont"/>
    <w:uiPriority w:val="99"/>
    <w:rsid w:val="00F42751"/>
    <w:rPr>
      <w:sz w:val="16"/>
    </w:rPr>
  </w:style>
  <w:style w:type="paragraph" w:styleId="CommentText">
    <w:name w:val="annotation text"/>
    <w:basedOn w:val="Normal"/>
    <w:link w:val="CommentTextChar"/>
    <w:uiPriority w:val="99"/>
    <w:rsid w:val="00F42751"/>
    <w:rPr>
      <w:sz w:val="20"/>
      <w:szCs w:val="20"/>
    </w:rPr>
  </w:style>
  <w:style w:type="character" w:customStyle="1" w:styleId="CommentTextChar">
    <w:name w:val="Comment Text Char"/>
    <w:basedOn w:val="DefaultParagraphFont"/>
    <w:link w:val="CommentText"/>
    <w:uiPriority w:val="99"/>
    <w:locked/>
    <w:rsid w:val="00F42751"/>
    <w:rPr>
      <w:lang w:val="en-GB" w:eastAsia="zh-CN"/>
    </w:rPr>
  </w:style>
  <w:style w:type="paragraph" w:styleId="CommentSubject">
    <w:name w:val="annotation subject"/>
    <w:basedOn w:val="CommentText"/>
    <w:next w:val="CommentText"/>
    <w:link w:val="CommentSubjectChar"/>
    <w:uiPriority w:val="99"/>
    <w:rsid w:val="00F42751"/>
    <w:rPr>
      <w:b/>
      <w:bCs/>
    </w:rPr>
  </w:style>
  <w:style w:type="character" w:customStyle="1" w:styleId="CommentSubjectChar">
    <w:name w:val="Comment Subject Char"/>
    <w:basedOn w:val="CommentTextChar"/>
    <w:link w:val="CommentSubject"/>
    <w:uiPriority w:val="99"/>
    <w:locked/>
    <w:rsid w:val="00F42751"/>
    <w:rPr>
      <w:b/>
      <w:lang w:val="en-GB" w:eastAsia="zh-CN"/>
    </w:rPr>
  </w:style>
  <w:style w:type="paragraph" w:styleId="BalloonText">
    <w:name w:val="Balloon Text"/>
    <w:basedOn w:val="Normal"/>
    <w:link w:val="BalloonTextChar"/>
    <w:uiPriority w:val="99"/>
    <w:rsid w:val="00F42751"/>
    <w:rPr>
      <w:rFonts w:ascii="Tahoma" w:hAnsi="Tahoma" w:cs="Tahoma"/>
      <w:sz w:val="16"/>
      <w:szCs w:val="16"/>
    </w:rPr>
  </w:style>
  <w:style w:type="character" w:customStyle="1" w:styleId="BalloonTextChar">
    <w:name w:val="Balloon Text Char"/>
    <w:basedOn w:val="DefaultParagraphFont"/>
    <w:link w:val="BalloonText"/>
    <w:uiPriority w:val="99"/>
    <w:locked/>
    <w:rsid w:val="00F42751"/>
    <w:rPr>
      <w:rFonts w:ascii="Tahoma" w:hAnsi="Tahoma"/>
      <w:sz w:val="16"/>
      <w:lang w:val="en-GB" w:eastAsia="zh-CN"/>
    </w:rPr>
  </w:style>
  <w:style w:type="paragraph" w:customStyle="1" w:styleId="m-1164094027356878028aiintropara">
    <w:name w:val="m_-1164094027356878028aiintropara"/>
    <w:basedOn w:val="Normal"/>
    <w:rsid w:val="000D7FA0"/>
    <w:pPr>
      <w:spacing w:before="100" w:beforeAutospacing="1" w:after="100" w:afterAutospacing="1"/>
    </w:pPr>
    <w:rPr>
      <w:lang w:val="ru-RU" w:eastAsia="ru-RU"/>
    </w:rPr>
  </w:style>
  <w:style w:type="character" w:customStyle="1" w:styleId="apple-converted-space">
    <w:name w:val="apple-converted-space"/>
    <w:rsid w:val="000D7FA0"/>
  </w:style>
  <w:style w:type="paragraph" w:customStyle="1" w:styleId="m-1164094027356878028aibodytext">
    <w:name w:val="m_-1164094027356878028aibodytext"/>
    <w:basedOn w:val="Normal"/>
    <w:rsid w:val="000D7FA0"/>
    <w:pPr>
      <w:spacing w:before="100" w:beforeAutospacing="1" w:after="100" w:afterAutospacing="1"/>
    </w:pPr>
    <w:rPr>
      <w:lang w:val="ru-RU" w:eastAsia="ru-RU"/>
    </w:rPr>
  </w:style>
  <w:style w:type="character" w:customStyle="1" w:styleId="m-1164094027356878028styleaibodytextasiansimsunchar">
    <w:name w:val="m_-1164094027356878028styleaibodytextasiansimsunchar"/>
    <w:rsid w:val="000D7FA0"/>
  </w:style>
  <w:style w:type="paragraph" w:customStyle="1" w:styleId="m-1164094027356878028default">
    <w:name w:val="m_-1164094027356878028default"/>
    <w:basedOn w:val="Normal"/>
    <w:rsid w:val="000D7FA0"/>
    <w:pPr>
      <w:spacing w:before="100" w:beforeAutospacing="1" w:after="100" w:afterAutospacing="1"/>
    </w:pPr>
    <w:rPr>
      <w:lang w:val="ru-RU" w:eastAsia="ru-RU"/>
    </w:rPr>
  </w:style>
  <w:style w:type="numbering" w:customStyle="1" w:styleId="AIActionPoints">
    <w:name w:val="AI Action Points"/>
    <w:pPr>
      <w:numPr>
        <w:numId w:val="1"/>
      </w:numPr>
    </w:pPr>
  </w:style>
  <w:style w:type="character" w:styleId="Hyperlink">
    <w:name w:val="Hyperlink"/>
    <w:basedOn w:val="DefaultParagraphFont"/>
    <w:rsid w:val="00832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37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_us@mf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dnr-sovet.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E19FB-B1AA-44B4-AA25-38397BCB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6</cp:revision>
  <dcterms:created xsi:type="dcterms:W3CDTF">2017-07-05T14:25:00Z</dcterms:created>
  <dcterms:modified xsi:type="dcterms:W3CDTF">2017-07-05T18:08:00Z</dcterms:modified>
</cp:coreProperties>
</file>