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BF50FD" w:rsidRDefault="0026766F" w:rsidP="005C41FB">
      <w:pPr>
        <w:pStyle w:val="AIUrgentActionTopHeading"/>
        <w:tabs>
          <w:tab w:val="clear" w:pos="567"/>
        </w:tabs>
        <w:rPr>
          <w:rFonts w:asciiTheme="minorBidi" w:hAnsiTheme="minorBidi"/>
          <w:sz w:val="120"/>
          <w:szCs w:val="120"/>
        </w:rPr>
      </w:pPr>
      <w:r w:rsidRPr="00BF50FD">
        <w:rPr>
          <w:rFonts w:asciiTheme="minorBidi" w:hAnsiTheme="minorBidi"/>
          <w:sz w:val="120"/>
          <w:szCs w:val="120"/>
        </w:rPr>
        <w:t>URGENT ACTION</w:t>
      </w:r>
    </w:p>
    <w:p w:rsidR="0044584D" w:rsidRPr="00BF50FD" w:rsidRDefault="0044584D" w:rsidP="00AD17E2">
      <w:pPr>
        <w:rPr>
          <w:rStyle w:val="AIHeadline"/>
          <w:rFonts w:asciiTheme="minorBidi" w:hAnsiTheme="minorBidi"/>
          <w:sz w:val="36"/>
          <w:szCs w:val="36"/>
        </w:rPr>
      </w:pPr>
      <w:r w:rsidRPr="00BF50FD">
        <w:rPr>
          <w:rStyle w:val="AIHeadline"/>
          <w:rFonts w:asciiTheme="minorBidi" w:hAnsiTheme="minorBidi"/>
          <w:sz w:val="36"/>
          <w:szCs w:val="36"/>
        </w:rPr>
        <w:t xml:space="preserve">israeli civilians </w:t>
      </w:r>
      <w:r w:rsidR="002A72E1" w:rsidRPr="00BF50FD">
        <w:rPr>
          <w:rStyle w:val="AIHeadline"/>
          <w:rFonts w:asciiTheme="minorBidi" w:hAnsiTheme="minorBidi"/>
          <w:sz w:val="36"/>
          <w:szCs w:val="36"/>
        </w:rPr>
        <w:t>A</w:t>
      </w:r>
      <w:r w:rsidRPr="00BF50FD">
        <w:rPr>
          <w:rStyle w:val="AIHeadline"/>
          <w:rFonts w:asciiTheme="minorBidi" w:hAnsiTheme="minorBidi"/>
          <w:sz w:val="36"/>
          <w:szCs w:val="36"/>
        </w:rPr>
        <w:t xml:space="preserve">bducted </w:t>
      </w:r>
      <w:r w:rsidR="00A47FC7" w:rsidRPr="00BF50FD">
        <w:rPr>
          <w:rStyle w:val="AIHeadline"/>
          <w:rFonts w:asciiTheme="minorBidi" w:hAnsiTheme="minorBidi"/>
          <w:sz w:val="36"/>
          <w:szCs w:val="36"/>
        </w:rPr>
        <w:t xml:space="preserve">for </w:t>
      </w:r>
      <w:r w:rsidR="00276781" w:rsidRPr="00BF50FD">
        <w:rPr>
          <w:rStyle w:val="AIHeadline"/>
          <w:rFonts w:asciiTheme="minorBidi" w:hAnsiTheme="minorBidi"/>
          <w:sz w:val="36"/>
          <w:szCs w:val="36"/>
        </w:rPr>
        <w:t>more than 2 years</w:t>
      </w:r>
    </w:p>
    <w:p w:rsidR="00BA32BF" w:rsidRPr="00017D54" w:rsidRDefault="00BA32BF" w:rsidP="00017D54">
      <w:pPr>
        <w:spacing w:after="120"/>
        <w:rPr>
          <w:rFonts w:asciiTheme="minorBidi" w:hAnsiTheme="minorBidi"/>
          <w:b/>
        </w:rPr>
      </w:pPr>
      <w:r w:rsidRPr="00BF50FD">
        <w:rPr>
          <w:rFonts w:asciiTheme="minorBidi" w:hAnsiTheme="minorBidi"/>
          <w:b/>
        </w:rPr>
        <w:t>Avera Mangistu and Hisham al-Sayed have been missing respectively since 7 September 2014 and 2</w:t>
      </w:r>
      <w:r>
        <w:rPr>
          <w:rFonts w:asciiTheme="minorBidi" w:hAnsiTheme="minorBidi"/>
          <w:b/>
        </w:rPr>
        <w:t>0</w:t>
      </w:r>
      <w:r w:rsidRPr="00BF50FD">
        <w:rPr>
          <w:rFonts w:asciiTheme="minorBidi" w:hAnsiTheme="minorBidi"/>
          <w:b/>
        </w:rPr>
        <w:t xml:space="preserve"> April 2015</w:t>
      </w:r>
      <w:r w:rsidR="007E38B6" w:rsidRPr="007E38B6">
        <w:rPr>
          <w:rFonts w:asciiTheme="minorBidi" w:hAnsiTheme="minorBidi"/>
          <w:b/>
        </w:rPr>
        <w:t xml:space="preserve"> </w:t>
      </w:r>
      <w:r w:rsidR="007E38B6" w:rsidRPr="00BF50FD">
        <w:rPr>
          <w:rFonts w:asciiTheme="minorBidi" w:hAnsiTheme="minorBidi"/>
          <w:b/>
        </w:rPr>
        <w:t xml:space="preserve">in </w:t>
      </w:r>
      <w:r w:rsidR="007E38B6">
        <w:rPr>
          <w:rFonts w:asciiTheme="minorBidi" w:hAnsiTheme="minorBidi"/>
          <w:b/>
        </w:rPr>
        <w:t xml:space="preserve">the </w:t>
      </w:r>
      <w:r w:rsidR="007E38B6" w:rsidRPr="00BF50FD">
        <w:rPr>
          <w:rFonts w:asciiTheme="minorBidi" w:hAnsiTheme="minorBidi"/>
          <w:b/>
        </w:rPr>
        <w:t>Gaza Strip</w:t>
      </w:r>
      <w:r>
        <w:rPr>
          <w:rFonts w:asciiTheme="minorBidi" w:hAnsiTheme="minorBidi"/>
          <w:b/>
        </w:rPr>
        <w:t>.</w:t>
      </w:r>
      <w:r w:rsidR="0078502F" w:rsidRPr="00BF50FD">
        <w:rPr>
          <w:rFonts w:asciiTheme="minorBidi" w:hAnsiTheme="minorBidi"/>
          <w:b/>
        </w:rPr>
        <w:t xml:space="preserve"> </w:t>
      </w:r>
      <w:r w:rsidRPr="00BF50FD">
        <w:rPr>
          <w:rFonts w:asciiTheme="minorBidi" w:hAnsiTheme="minorBidi"/>
          <w:b/>
        </w:rPr>
        <w:t>T</w:t>
      </w:r>
      <w:r>
        <w:rPr>
          <w:rFonts w:asciiTheme="minorBidi" w:hAnsiTheme="minorBidi"/>
          <w:b/>
        </w:rPr>
        <w:t>he t</w:t>
      </w:r>
      <w:r w:rsidRPr="00BF50FD">
        <w:rPr>
          <w:rFonts w:asciiTheme="minorBidi" w:hAnsiTheme="minorBidi"/>
          <w:b/>
        </w:rPr>
        <w:t xml:space="preserve">wo Israeli civilians </w:t>
      </w:r>
      <w:r w:rsidR="00E460F4">
        <w:rPr>
          <w:rFonts w:asciiTheme="minorBidi" w:hAnsiTheme="minorBidi"/>
          <w:b/>
        </w:rPr>
        <w:t xml:space="preserve">suffer from </w:t>
      </w:r>
      <w:r w:rsidR="00307537">
        <w:rPr>
          <w:rFonts w:asciiTheme="minorBidi" w:hAnsiTheme="minorBidi"/>
          <w:b/>
        </w:rPr>
        <w:t>serious</w:t>
      </w:r>
      <w:r w:rsidR="0044584D" w:rsidRPr="00BF50FD">
        <w:rPr>
          <w:rFonts w:asciiTheme="minorBidi" w:hAnsiTheme="minorBidi"/>
          <w:b/>
        </w:rPr>
        <w:t xml:space="preserve"> mental health condition</w:t>
      </w:r>
      <w:r w:rsidR="00307537">
        <w:rPr>
          <w:rFonts w:asciiTheme="minorBidi" w:hAnsiTheme="minorBidi"/>
          <w:b/>
        </w:rPr>
        <w:t>s</w:t>
      </w:r>
      <w:r w:rsidR="0044584D" w:rsidRPr="00BF50FD">
        <w:rPr>
          <w:rFonts w:asciiTheme="minorBidi" w:hAnsiTheme="minorBidi"/>
          <w:b/>
        </w:rPr>
        <w:t xml:space="preserve">. </w:t>
      </w:r>
      <w:r w:rsidRPr="00BF50FD">
        <w:rPr>
          <w:rFonts w:asciiTheme="minorBidi" w:hAnsiTheme="minorBidi"/>
          <w:b/>
        </w:rPr>
        <w:t xml:space="preserve">Hamas </w:t>
      </w:r>
      <w:r w:rsidR="00FB01E2">
        <w:rPr>
          <w:rFonts w:asciiTheme="minorBidi" w:hAnsiTheme="minorBidi"/>
          <w:b/>
        </w:rPr>
        <w:t>a</w:t>
      </w:r>
      <w:r w:rsidRPr="00BF50FD">
        <w:rPr>
          <w:rFonts w:asciiTheme="minorBidi" w:hAnsiTheme="minorBidi"/>
          <w:b/>
        </w:rPr>
        <w:t xml:space="preserve">uthorities in the Gaza </w:t>
      </w:r>
      <w:r>
        <w:rPr>
          <w:rFonts w:asciiTheme="minorBidi" w:hAnsiTheme="minorBidi"/>
          <w:b/>
        </w:rPr>
        <w:t>S</w:t>
      </w:r>
      <w:r w:rsidRPr="00BF50FD">
        <w:rPr>
          <w:rFonts w:asciiTheme="minorBidi" w:hAnsiTheme="minorBidi"/>
          <w:b/>
        </w:rPr>
        <w:t xml:space="preserve">trip </w:t>
      </w:r>
      <w:r w:rsidR="00995B78">
        <w:rPr>
          <w:rFonts w:asciiTheme="minorBidi" w:hAnsiTheme="minorBidi"/>
          <w:b/>
        </w:rPr>
        <w:t>ha</w:t>
      </w:r>
      <w:r w:rsidR="00307537">
        <w:rPr>
          <w:rFonts w:asciiTheme="minorBidi" w:hAnsiTheme="minorBidi"/>
          <w:b/>
        </w:rPr>
        <w:t>ve</w:t>
      </w:r>
      <w:r w:rsidR="00FB01E2">
        <w:rPr>
          <w:rFonts w:asciiTheme="minorBidi" w:hAnsiTheme="minorBidi"/>
          <w:b/>
        </w:rPr>
        <w:t xml:space="preserve"> </w:t>
      </w:r>
      <w:r w:rsidRPr="00BF50FD">
        <w:rPr>
          <w:rFonts w:asciiTheme="minorBidi" w:hAnsiTheme="minorBidi"/>
          <w:b/>
        </w:rPr>
        <w:t>refuse</w:t>
      </w:r>
      <w:r w:rsidR="00995B78">
        <w:rPr>
          <w:rFonts w:asciiTheme="minorBidi" w:hAnsiTheme="minorBidi"/>
          <w:b/>
        </w:rPr>
        <w:t>d</w:t>
      </w:r>
      <w:r w:rsidRPr="00BF50FD">
        <w:rPr>
          <w:rFonts w:asciiTheme="minorBidi" w:hAnsiTheme="minorBidi"/>
          <w:b/>
        </w:rPr>
        <w:t xml:space="preserve"> to </w:t>
      </w:r>
      <w:r w:rsidR="00307537">
        <w:rPr>
          <w:rFonts w:asciiTheme="minorBidi" w:hAnsiTheme="minorBidi"/>
          <w:b/>
        </w:rPr>
        <w:t>disclose</w:t>
      </w:r>
      <w:r w:rsidRPr="00BF50FD">
        <w:rPr>
          <w:rFonts w:asciiTheme="minorBidi" w:hAnsiTheme="minorBidi"/>
          <w:b/>
        </w:rPr>
        <w:t xml:space="preserve"> any information about them.</w:t>
      </w:r>
      <w:r w:rsidRPr="00BA32BF">
        <w:rPr>
          <w:rFonts w:asciiTheme="minorBidi" w:hAnsiTheme="minorBidi"/>
          <w:b/>
        </w:rPr>
        <w:t xml:space="preserve"> </w:t>
      </w:r>
      <w:r w:rsidRPr="00BF50FD">
        <w:rPr>
          <w:rFonts w:asciiTheme="minorBidi" w:hAnsiTheme="minorBidi"/>
          <w:b/>
        </w:rPr>
        <w:t>Their fate and whereabouts remain unknown</w:t>
      </w:r>
      <w:r>
        <w:rPr>
          <w:rFonts w:asciiTheme="minorBidi" w:hAnsiTheme="minorBidi"/>
          <w:b/>
        </w:rPr>
        <w:t>.</w:t>
      </w:r>
    </w:p>
    <w:p w:rsidR="00DF2640" w:rsidRPr="006746DD" w:rsidRDefault="00276781" w:rsidP="00017D54">
      <w:pPr>
        <w:pStyle w:val="AIBodytext"/>
        <w:spacing w:after="120"/>
        <w:rPr>
          <w:rFonts w:asciiTheme="minorBidi" w:hAnsiTheme="minorBidi"/>
        </w:rPr>
      </w:pPr>
      <w:r w:rsidRPr="00FD7544">
        <w:rPr>
          <w:rFonts w:asciiTheme="minorBidi" w:hAnsiTheme="minorBidi"/>
          <w:bCs/>
        </w:rPr>
        <w:t>Israeli civilians</w:t>
      </w:r>
      <w:r w:rsidRPr="00FD7544">
        <w:rPr>
          <w:rFonts w:asciiTheme="minorBidi" w:hAnsiTheme="minorBidi"/>
          <w:b/>
        </w:rPr>
        <w:t xml:space="preserve"> </w:t>
      </w:r>
      <w:r w:rsidR="0044584D" w:rsidRPr="00FD7544">
        <w:rPr>
          <w:rFonts w:asciiTheme="minorBidi" w:hAnsiTheme="minorBidi"/>
          <w:b/>
        </w:rPr>
        <w:t>Avera Mangistu</w:t>
      </w:r>
      <w:r w:rsidR="00C200F4" w:rsidRPr="00FD7544">
        <w:rPr>
          <w:rFonts w:asciiTheme="minorBidi" w:hAnsiTheme="minorBidi"/>
          <w:b/>
        </w:rPr>
        <w:t>,</w:t>
      </w:r>
      <w:r w:rsidR="00317232">
        <w:rPr>
          <w:rFonts w:asciiTheme="minorBidi" w:hAnsiTheme="minorBidi"/>
          <w:bCs/>
        </w:rPr>
        <w:t xml:space="preserve"> </w:t>
      </w:r>
      <w:r w:rsidR="00C200F4" w:rsidRPr="00FD7544">
        <w:rPr>
          <w:rFonts w:asciiTheme="minorBidi" w:hAnsiTheme="minorBidi"/>
        </w:rPr>
        <w:t>31</w:t>
      </w:r>
      <w:r w:rsidRPr="00FD7544">
        <w:rPr>
          <w:rFonts w:asciiTheme="minorBidi" w:hAnsiTheme="minorBidi"/>
        </w:rPr>
        <w:t>,</w:t>
      </w:r>
      <w:r w:rsidR="00C200F4" w:rsidRPr="00FD7544">
        <w:rPr>
          <w:rFonts w:asciiTheme="minorBidi" w:hAnsiTheme="minorBidi"/>
        </w:rPr>
        <w:t xml:space="preserve"> </w:t>
      </w:r>
      <w:r w:rsidR="0044584D" w:rsidRPr="00FD7544">
        <w:rPr>
          <w:rFonts w:asciiTheme="minorBidi" w:hAnsiTheme="minorBidi"/>
          <w:bCs/>
        </w:rPr>
        <w:t>and</w:t>
      </w:r>
      <w:r w:rsidR="0044584D" w:rsidRPr="00FD7544">
        <w:rPr>
          <w:rFonts w:asciiTheme="minorBidi" w:hAnsiTheme="minorBidi"/>
          <w:b/>
        </w:rPr>
        <w:t xml:space="preserve"> Hisham al-Sayed</w:t>
      </w:r>
      <w:r w:rsidR="00C200F4" w:rsidRPr="00F4309C">
        <w:rPr>
          <w:rFonts w:asciiTheme="minorBidi" w:hAnsiTheme="minorBidi"/>
          <w:bCs/>
        </w:rPr>
        <w:t>, 29</w:t>
      </w:r>
      <w:r w:rsidRPr="00FD7544">
        <w:rPr>
          <w:rFonts w:asciiTheme="minorBidi" w:hAnsiTheme="minorBidi"/>
          <w:b/>
        </w:rPr>
        <w:t>,</w:t>
      </w:r>
      <w:r w:rsidR="004A7AC0" w:rsidRPr="00FD7544">
        <w:rPr>
          <w:rFonts w:asciiTheme="minorBidi" w:hAnsiTheme="minorBidi"/>
          <w:b/>
        </w:rPr>
        <w:t xml:space="preserve"> </w:t>
      </w:r>
      <w:r w:rsidRPr="00FD7544">
        <w:rPr>
          <w:rFonts w:asciiTheme="minorBidi" w:hAnsiTheme="minorBidi"/>
        </w:rPr>
        <w:t xml:space="preserve">have </w:t>
      </w:r>
      <w:r w:rsidR="00307537">
        <w:rPr>
          <w:rFonts w:asciiTheme="minorBidi" w:hAnsiTheme="minorBidi"/>
        </w:rPr>
        <w:t>been</w:t>
      </w:r>
      <w:r w:rsidR="00307537" w:rsidRPr="00FD7544">
        <w:rPr>
          <w:rFonts w:asciiTheme="minorBidi" w:hAnsiTheme="minorBidi"/>
        </w:rPr>
        <w:t xml:space="preserve"> </w:t>
      </w:r>
      <w:r w:rsidRPr="00FD7544">
        <w:rPr>
          <w:rFonts w:asciiTheme="minorBidi" w:hAnsiTheme="minorBidi"/>
        </w:rPr>
        <w:t xml:space="preserve">missing for more than two years after </w:t>
      </w:r>
      <w:r w:rsidR="0044584D" w:rsidRPr="00FD7544">
        <w:rPr>
          <w:rFonts w:asciiTheme="minorBidi" w:hAnsiTheme="minorBidi"/>
        </w:rPr>
        <w:t>cross</w:t>
      </w:r>
      <w:r w:rsidRPr="00FD7544">
        <w:rPr>
          <w:rFonts w:asciiTheme="minorBidi" w:hAnsiTheme="minorBidi"/>
        </w:rPr>
        <w:t>ing</w:t>
      </w:r>
      <w:r w:rsidR="0044584D" w:rsidRPr="00FD7544">
        <w:rPr>
          <w:rFonts w:asciiTheme="minorBidi" w:hAnsiTheme="minorBidi"/>
        </w:rPr>
        <w:t xml:space="preserve"> separately into the Gaza </w:t>
      </w:r>
      <w:r w:rsidRPr="00FD7544">
        <w:rPr>
          <w:rFonts w:asciiTheme="minorBidi" w:hAnsiTheme="minorBidi"/>
        </w:rPr>
        <w:t>S</w:t>
      </w:r>
      <w:r w:rsidR="0044584D" w:rsidRPr="00FD7544">
        <w:rPr>
          <w:rFonts w:asciiTheme="minorBidi" w:hAnsiTheme="minorBidi"/>
        </w:rPr>
        <w:t>trip</w:t>
      </w:r>
      <w:r w:rsidR="00BA32BF">
        <w:rPr>
          <w:rFonts w:asciiTheme="minorBidi" w:hAnsiTheme="minorBidi"/>
        </w:rPr>
        <w:t>.</w:t>
      </w:r>
      <w:r w:rsidR="00FD7544">
        <w:rPr>
          <w:rFonts w:asciiTheme="minorBidi" w:hAnsiTheme="minorBidi"/>
        </w:rPr>
        <w:t xml:space="preserve"> </w:t>
      </w:r>
      <w:r w:rsidR="00C200F4" w:rsidRPr="00FD7544">
        <w:rPr>
          <w:rFonts w:asciiTheme="minorBidi" w:hAnsiTheme="minorBidi"/>
        </w:rPr>
        <w:t>On 7 September 2014, Avera Mangist</w:t>
      </w:r>
      <w:r w:rsidR="007E38B6">
        <w:rPr>
          <w:rFonts w:asciiTheme="minorBidi" w:hAnsiTheme="minorBidi"/>
        </w:rPr>
        <w:t xml:space="preserve">u, </w:t>
      </w:r>
      <w:r w:rsidR="00307537">
        <w:rPr>
          <w:rFonts w:asciiTheme="minorBidi" w:hAnsiTheme="minorBidi"/>
        </w:rPr>
        <w:t>who is of</w:t>
      </w:r>
      <w:r w:rsidR="007E38B6">
        <w:rPr>
          <w:rFonts w:asciiTheme="minorBidi" w:hAnsiTheme="minorBidi"/>
        </w:rPr>
        <w:t xml:space="preserve"> Ethiopian descent,</w:t>
      </w:r>
      <w:r w:rsidR="00C200F4" w:rsidRPr="00FD7544">
        <w:rPr>
          <w:rFonts w:asciiTheme="minorBidi" w:hAnsiTheme="minorBidi"/>
        </w:rPr>
        <w:t xml:space="preserve"> left his home in </w:t>
      </w:r>
      <w:r w:rsidR="00583A42" w:rsidRPr="00583A42">
        <w:rPr>
          <w:rFonts w:asciiTheme="minorBidi" w:hAnsiTheme="minorBidi"/>
        </w:rPr>
        <w:t>Ash</w:t>
      </w:r>
      <w:r w:rsidR="00FB01E2">
        <w:rPr>
          <w:rFonts w:asciiTheme="minorBidi" w:hAnsiTheme="minorBidi"/>
        </w:rPr>
        <w:t>k</w:t>
      </w:r>
      <w:r w:rsidR="00583A42" w:rsidRPr="00583A42">
        <w:rPr>
          <w:rFonts w:asciiTheme="minorBidi" w:hAnsiTheme="minorBidi"/>
        </w:rPr>
        <w:t>el</w:t>
      </w:r>
      <w:r w:rsidR="00995B78">
        <w:rPr>
          <w:rFonts w:asciiTheme="minorBidi" w:hAnsiTheme="minorBidi"/>
        </w:rPr>
        <w:t>on</w:t>
      </w:r>
      <w:r w:rsidR="00E460F4">
        <w:rPr>
          <w:rFonts w:asciiTheme="minorBidi" w:hAnsiTheme="minorBidi"/>
        </w:rPr>
        <w:t xml:space="preserve"> in</w:t>
      </w:r>
      <w:r w:rsidR="00583A42">
        <w:rPr>
          <w:rStyle w:val="CommentReference"/>
          <w:rFonts w:asciiTheme="minorBidi" w:hAnsiTheme="minorBidi"/>
          <w:lang w:eastAsia="zh-CN"/>
        </w:rPr>
        <w:t xml:space="preserve"> </w:t>
      </w:r>
      <w:r w:rsidR="00583A42" w:rsidRPr="00FD7544">
        <w:rPr>
          <w:rStyle w:val="CommentReference"/>
          <w:rFonts w:asciiTheme="minorBidi" w:hAnsiTheme="minorBidi"/>
          <w:sz w:val="20"/>
          <w:szCs w:val="20"/>
          <w:lang w:eastAsia="zh-CN"/>
        </w:rPr>
        <w:t>south</w:t>
      </w:r>
      <w:r w:rsidR="00E460F4">
        <w:rPr>
          <w:rStyle w:val="CommentReference"/>
          <w:rFonts w:asciiTheme="minorBidi" w:hAnsiTheme="minorBidi"/>
          <w:sz w:val="20"/>
          <w:szCs w:val="20"/>
          <w:lang w:eastAsia="zh-CN"/>
        </w:rPr>
        <w:t>ern</w:t>
      </w:r>
      <w:r w:rsidR="00583A42" w:rsidRPr="00FD7544">
        <w:rPr>
          <w:rStyle w:val="CommentReference"/>
          <w:rFonts w:asciiTheme="minorBidi" w:hAnsiTheme="minorBidi"/>
          <w:sz w:val="20"/>
          <w:szCs w:val="20"/>
          <w:lang w:eastAsia="zh-CN"/>
        </w:rPr>
        <w:t xml:space="preserve"> Isr</w:t>
      </w:r>
      <w:r w:rsidR="00FD7544" w:rsidRPr="00FD7544">
        <w:rPr>
          <w:rFonts w:asciiTheme="minorBidi" w:hAnsiTheme="minorBidi"/>
        </w:rPr>
        <w:t>ael</w:t>
      </w:r>
      <w:r w:rsidR="00995B78">
        <w:rPr>
          <w:rFonts w:asciiTheme="minorBidi" w:hAnsiTheme="minorBidi"/>
        </w:rPr>
        <w:t>,</w:t>
      </w:r>
      <w:r w:rsidR="00E460F4">
        <w:rPr>
          <w:rFonts w:asciiTheme="minorBidi" w:hAnsiTheme="minorBidi"/>
        </w:rPr>
        <w:t xml:space="preserve"> and entered the Gaza Strip without authorization by</w:t>
      </w:r>
      <w:r w:rsidR="00FD7544">
        <w:rPr>
          <w:rFonts w:asciiTheme="minorBidi" w:hAnsiTheme="minorBidi"/>
        </w:rPr>
        <w:t xml:space="preserve"> cross</w:t>
      </w:r>
      <w:r w:rsidR="00E460F4">
        <w:rPr>
          <w:rFonts w:asciiTheme="minorBidi" w:hAnsiTheme="minorBidi"/>
        </w:rPr>
        <w:t>ing</w:t>
      </w:r>
      <w:r w:rsidR="00FD7544">
        <w:rPr>
          <w:rFonts w:asciiTheme="minorBidi" w:hAnsiTheme="minorBidi"/>
        </w:rPr>
        <w:t xml:space="preserve"> a barbed wire fence near the beach</w:t>
      </w:r>
      <w:r w:rsidR="00C200F4" w:rsidRPr="00FF3D4A">
        <w:rPr>
          <w:rFonts w:asciiTheme="minorBidi" w:hAnsiTheme="minorBidi"/>
        </w:rPr>
        <w:t xml:space="preserve">. </w:t>
      </w:r>
      <w:r w:rsidRPr="00FF3D4A">
        <w:rPr>
          <w:rFonts w:asciiTheme="minorBidi" w:hAnsiTheme="minorBidi"/>
        </w:rPr>
        <w:t xml:space="preserve">Hisham </w:t>
      </w:r>
      <w:r w:rsidR="00307537">
        <w:rPr>
          <w:rFonts w:asciiTheme="minorBidi" w:hAnsiTheme="minorBidi"/>
        </w:rPr>
        <w:t>a</w:t>
      </w:r>
      <w:r w:rsidRPr="00FF3D4A">
        <w:rPr>
          <w:rFonts w:asciiTheme="minorBidi" w:hAnsiTheme="minorBidi"/>
        </w:rPr>
        <w:t>l</w:t>
      </w:r>
      <w:r w:rsidR="00307537">
        <w:rPr>
          <w:rFonts w:asciiTheme="minorBidi" w:hAnsiTheme="minorBidi"/>
        </w:rPr>
        <w:t>-</w:t>
      </w:r>
      <w:r w:rsidRPr="00FF3D4A">
        <w:rPr>
          <w:rFonts w:asciiTheme="minorBidi" w:hAnsiTheme="minorBidi"/>
        </w:rPr>
        <w:t xml:space="preserve">Sayed </w:t>
      </w:r>
      <w:r w:rsidR="00F4309C">
        <w:rPr>
          <w:rFonts w:asciiTheme="minorBidi" w:hAnsiTheme="minorBidi"/>
        </w:rPr>
        <w:t xml:space="preserve">appears to have </w:t>
      </w:r>
      <w:r w:rsidR="00432AFC" w:rsidRPr="00FF3D4A">
        <w:rPr>
          <w:rFonts w:asciiTheme="minorBidi" w:hAnsiTheme="minorBidi"/>
        </w:rPr>
        <w:t xml:space="preserve">crossed into the Gaza Strip on </w:t>
      </w:r>
      <w:r w:rsidR="00566515">
        <w:rPr>
          <w:rFonts w:asciiTheme="minorBidi" w:hAnsiTheme="minorBidi"/>
        </w:rPr>
        <w:t>foot on</w:t>
      </w:r>
      <w:r w:rsidR="006746DD">
        <w:rPr>
          <w:rFonts w:asciiTheme="minorBidi" w:hAnsiTheme="minorBidi"/>
        </w:rPr>
        <w:t xml:space="preserve"> </w:t>
      </w:r>
      <w:r w:rsidR="00432AFC" w:rsidRPr="006746DD">
        <w:rPr>
          <w:rFonts w:asciiTheme="minorBidi" w:hAnsiTheme="minorBidi"/>
        </w:rPr>
        <w:t>2</w:t>
      </w:r>
      <w:r w:rsidR="00566515">
        <w:rPr>
          <w:rFonts w:asciiTheme="minorBidi" w:hAnsiTheme="minorBidi"/>
        </w:rPr>
        <w:t>0</w:t>
      </w:r>
      <w:r w:rsidR="00432AFC" w:rsidRPr="006746DD">
        <w:rPr>
          <w:rFonts w:asciiTheme="minorBidi" w:hAnsiTheme="minorBidi"/>
        </w:rPr>
        <w:t xml:space="preserve"> April 2015, after </w:t>
      </w:r>
      <w:r w:rsidRPr="006746DD">
        <w:rPr>
          <w:rFonts w:asciiTheme="minorBidi" w:hAnsiTheme="minorBidi"/>
        </w:rPr>
        <w:t>l</w:t>
      </w:r>
      <w:r w:rsidR="00432AFC" w:rsidRPr="006746DD">
        <w:rPr>
          <w:rFonts w:asciiTheme="minorBidi" w:hAnsiTheme="minorBidi"/>
        </w:rPr>
        <w:t xml:space="preserve">eaving </w:t>
      </w:r>
      <w:r w:rsidRPr="006746DD">
        <w:rPr>
          <w:rFonts w:asciiTheme="minorBidi" w:hAnsiTheme="minorBidi"/>
        </w:rPr>
        <w:t xml:space="preserve">his family </w:t>
      </w:r>
      <w:r w:rsidR="00432AFC" w:rsidRPr="006746DD">
        <w:rPr>
          <w:rFonts w:asciiTheme="minorBidi" w:hAnsiTheme="minorBidi"/>
        </w:rPr>
        <w:t>home</w:t>
      </w:r>
      <w:r w:rsidR="00284DD9" w:rsidRPr="006746DD">
        <w:rPr>
          <w:rFonts w:asciiTheme="minorBidi" w:hAnsiTheme="minorBidi"/>
        </w:rPr>
        <w:t xml:space="preserve"> </w:t>
      </w:r>
      <w:r w:rsidR="00432AFC" w:rsidRPr="006746DD">
        <w:rPr>
          <w:rFonts w:asciiTheme="minorBidi" w:hAnsiTheme="minorBidi"/>
        </w:rPr>
        <w:t>in al</w:t>
      </w:r>
      <w:r w:rsidR="00317232">
        <w:rPr>
          <w:rFonts w:asciiTheme="minorBidi" w:hAnsiTheme="minorBidi"/>
        </w:rPr>
        <w:t>-</w:t>
      </w:r>
      <w:r w:rsidR="00432AFC" w:rsidRPr="006746DD">
        <w:rPr>
          <w:rFonts w:asciiTheme="minorBidi" w:hAnsiTheme="minorBidi"/>
        </w:rPr>
        <w:t xml:space="preserve">Sayed </w:t>
      </w:r>
      <w:r w:rsidR="006746DD">
        <w:rPr>
          <w:rFonts w:asciiTheme="minorBidi" w:hAnsiTheme="minorBidi"/>
        </w:rPr>
        <w:t xml:space="preserve">Bedouin </w:t>
      </w:r>
      <w:r w:rsidR="00432AFC" w:rsidRPr="006746DD">
        <w:rPr>
          <w:rFonts w:asciiTheme="minorBidi" w:hAnsiTheme="minorBidi"/>
        </w:rPr>
        <w:t>village i</w:t>
      </w:r>
      <w:r w:rsidRPr="006746DD">
        <w:rPr>
          <w:rFonts w:asciiTheme="minorBidi" w:hAnsiTheme="minorBidi"/>
        </w:rPr>
        <w:t>n the Negev</w:t>
      </w:r>
      <w:r w:rsidR="00E460F4">
        <w:rPr>
          <w:rFonts w:asciiTheme="minorBidi" w:hAnsiTheme="minorBidi"/>
        </w:rPr>
        <w:t>/Naqab desert in</w:t>
      </w:r>
      <w:r w:rsidR="005B4CFF">
        <w:rPr>
          <w:rFonts w:asciiTheme="minorBidi" w:hAnsiTheme="minorBidi"/>
        </w:rPr>
        <w:t xml:space="preserve"> </w:t>
      </w:r>
      <w:r w:rsidR="00583A42">
        <w:rPr>
          <w:rFonts w:asciiTheme="minorBidi" w:hAnsiTheme="minorBidi"/>
        </w:rPr>
        <w:t>southern Israel</w:t>
      </w:r>
      <w:r w:rsidRPr="006746DD">
        <w:rPr>
          <w:rFonts w:asciiTheme="minorBidi" w:hAnsiTheme="minorBidi"/>
        </w:rPr>
        <w:t>.</w:t>
      </w:r>
    </w:p>
    <w:p w:rsidR="00276781" w:rsidRPr="006746DD" w:rsidRDefault="00307537" w:rsidP="00017D54">
      <w:pPr>
        <w:pStyle w:val="AIBodytext"/>
        <w:spacing w:after="120"/>
        <w:rPr>
          <w:rFonts w:asciiTheme="minorBidi" w:hAnsiTheme="minorBidi"/>
        </w:rPr>
      </w:pPr>
      <w:r>
        <w:rPr>
          <w:rFonts w:asciiTheme="minorBidi" w:hAnsiTheme="minorBidi"/>
        </w:rPr>
        <w:t xml:space="preserve">Both men </w:t>
      </w:r>
      <w:r w:rsidR="00317232">
        <w:rPr>
          <w:rFonts w:asciiTheme="minorBidi" w:hAnsiTheme="minorBidi"/>
        </w:rPr>
        <w:t>suffer from</w:t>
      </w:r>
      <w:r w:rsidR="00317232" w:rsidRPr="006746DD">
        <w:rPr>
          <w:rFonts w:asciiTheme="minorBidi" w:hAnsiTheme="minorBidi"/>
        </w:rPr>
        <w:t xml:space="preserve"> </w:t>
      </w:r>
      <w:r w:rsidR="00432AFC" w:rsidRPr="006746DD">
        <w:rPr>
          <w:rFonts w:asciiTheme="minorBidi" w:hAnsiTheme="minorBidi"/>
        </w:rPr>
        <w:t xml:space="preserve">mental health conditions. Avera Mangistu's family </w:t>
      </w:r>
      <w:r w:rsidR="00317232">
        <w:rPr>
          <w:rFonts w:asciiTheme="minorBidi" w:hAnsiTheme="minorBidi"/>
        </w:rPr>
        <w:t>told</w:t>
      </w:r>
      <w:r w:rsidR="00432AFC" w:rsidRPr="006746DD">
        <w:rPr>
          <w:rFonts w:asciiTheme="minorBidi" w:hAnsiTheme="minorBidi"/>
        </w:rPr>
        <w:t xml:space="preserve"> Amnesty </w:t>
      </w:r>
      <w:r w:rsidR="001F152F">
        <w:rPr>
          <w:rFonts w:asciiTheme="minorBidi" w:hAnsiTheme="minorBidi"/>
        </w:rPr>
        <w:t xml:space="preserve">International </w:t>
      </w:r>
      <w:r w:rsidR="00432AFC" w:rsidRPr="006746DD">
        <w:rPr>
          <w:rFonts w:asciiTheme="minorBidi" w:hAnsiTheme="minorBidi"/>
        </w:rPr>
        <w:t xml:space="preserve">that </w:t>
      </w:r>
      <w:r w:rsidR="00317232">
        <w:rPr>
          <w:rFonts w:asciiTheme="minorBidi" w:hAnsiTheme="minorBidi"/>
        </w:rPr>
        <w:t xml:space="preserve">he has </w:t>
      </w:r>
      <w:r w:rsidR="00CB1133">
        <w:rPr>
          <w:rFonts w:asciiTheme="minorBidi" w:hAnsiTheme="minorBidi"/>
        </w:rPr>
        <w:t xml:space="preserve">been suffering from </w:t>
      </w:r>
      <w:r w:rsidR="00317232">
        <w:rPr>
          <w:rFonts w:asciiTheme="minorBidi" w:hAnsiTheme="minorBidi"/>
        </w:rPr>
        <w:t xml:space="preserve">a serious mental health condition </w:t>
      </w:r>
      <w:r>
        <w:rPr>
          <w:rFonts w:asciiTheme="minorBidi" w:hAnsiTheme="minorBidi"/>
        </w:rPr>
        <w:t>since</w:t>
      </w:r>
      <w:r w:rsidR="00432AFC" w:rsidRPr="006746DD">
        <w:rPr>
          <w:rFonts w:asciiTheme="minorBidi" w:hAnsiTheme="minorBidi"/>
        </w:rPr>
        <w:t xml:space="preserve"> his brother’s death </w:t>
      </w:r>
      <w:r w:rsidR="005B4CFF">
        <w:rPr>
          <w:rFonts w:asciiTheme="minorBidi" w:hAnsiTheme="minorBidi"/>
        </w:rPr>
        <w:t>on 11</w:t>
      </w:r>
      <w:r w:rsidR="005B4CFF" w:rsidRPr="006746DD">
        <w:rPr>
          <w:rFonts w:asciiTheme="minorBidi" w:hAnsiTheme="minorBidi"/>
        </w:rPr>
        <w:t xml:space="preserve"> </w:t>
      </w:r>
      <w:r w:rsidR="00432AFC" w:rsidRPr="006746DD">
        <w:rPr>
          <w:rFonts w:asciiTheme="minorBidi" w:hAnsiTheme="minorBidi"/>
        </w:rPr>
        <w:t xml:space="preserve">November 2012. </w:t>
      </w:r>
      <w:r w:rsidR="000D2701">
        <w:rPr>
          <w:rFonts w:asciiTheme="minorBidi" w:hAnsiTheme="minorBidi"/>
        </w:rPr>
        <w:t xml:space="preserve">Amnesty </w:t>
      </w:r>
      <w:r w:rsidR="00042EBA">
        <w:rPr>
          <w:rFonts w:asciiTheme="minorBidi" w:hAnsiTheme="minorBidi"/>
        </w:rPr>
        <w:t xml:space="preserve">International </w:t>
      </w:r>
      <w:r w:rsidR="000D2701">
        <w:rPr>
          <w:rFonts w:asciiTheme="minorBidi" w:hAnsiTheme="minorBidi"/>
        </w:rPr>
        <w:t xml:space="preserve">reviewed hospital documents </w:t>
      </w:r>
      <w:r w:rsidR="002A41B4">
        <w:rPr>
          <w:rFonts w:asciiTheme="minorBidi" w:hAnsiTheme="minorBidi"/>
        </w:rPr>
        <w:t>issued by</w:t>
      </w:r>
      <w:r w:rsidR="000D2701">
        <w:rPr>
          <w:rFonts w:asciiTheme="minorBidi" w:hAnsiTheme="minorBidi"/>
        </w:rPr>
        <w:t xml:space="preserve"> </w:t>
      </w:r>
      <w:r w:rsidR="000D2701" w:rsidRPr="002A41B4">
        <w:rPr>
          <w:rFonts w:asciiTheme="minorBidi" w:hAnsiTheme="minorBidi"/>
        </w:rPr>
        <w:t>the Israeli</w:t>
      </w:r>
      <w:r w:rsidR="00935FA5" w:rsidRPr="002A41B4">
        <w:rPr>
          <w:rFonts w:asciiTheme="minorBidi" w:hAnsiTheme="minorBidi"/>
        </w:rPr>
        <w:t xml:space="preserve"> </w:t>
      </w:r>
      <w:r w:rsidR="002A41B4" w:rsidRPr="00D13E1B">
        <w:rPr>
          <w:rFonts w:asciiTheme="minorBidi" w:hAnsiTheme="minorBidi"/>
        </w:rPr>
        <w:t>Ministry of Health’s</w:t>
      </w:r>
      <w:r w:rsidR="00935FA5" w:rsidRPr="002A41B4">
        <w:rPr>
          <w:rFonts w:asciiTheme="minorBidi" w:hAnsiTheme="minorBidi"/>
        </w:rPr>
        <w:t xml:space="preserve"> </w:t>
      </w:r>
      <w:r w:rsidR="002A41B4" w:rsidRPr="00D13E1B">
        <w:rPr>
          <w:rFonts w:asciiTheme="minorBidi" w:hAnsiTheme="minorBidi"/>
        </w:rPr>
        <w:t xml:space="preserve">mental </w:t>
      </w:r>
      <w:r w:rsidR="000D2701" w:rsidRPr="002A41B4">
        <w:rPr>
          <w:rFonts w:asciiTheme="minorBidi" w:hAnsiTheme="minorBidi"/>
        </w:rPr>
        <w:t xml:space="preserve">health </w:t>
      </w:r>
      <w:r w:rsidR="002A41B4" w:rsidRPr="00D13E1B">
        <w:rPr>
          <w:rFonts w:asciiTheme="minorBidi" w:hAnsiTheme="minorBidi"/>
        </w:rPr>
        <w:t>services</w:t>
      </w:r>
      <w:r w:rsidR="00042EBA">
        <w:rPr>
          <w:rFonts w:asciiTheme="minorBidi" w:hAnsiTheme="minorBidi"/>
        </w:rPr>
        <w:t xml:space="preserve"> stating that </w:t>
      </w:r>
      <w:r w:rsidR="000D2701" w:rsidRPr="002A41B4">
        <w:rPr>
          <w:rFonts w:asciiTheme="minorBidi" w:hAnsiTheme="minorBidi"/>
        </w:rPr>
        <w:t>Avera</w:t>
      </w:r>
      <w:r w:rsidR="000D2701">
        <w:rPr>
          <w:rFonts w:asciiTheme="minorBidi" w:hAnsiTheme="minorBidi"/>
        </w:rPr>
        <w:t xml:space="preserve"> Mangistu was </w:t>
      </w:r>
      <w:r w:rsidR="00042EBA">
        <w:rPr>
          <w:rFonts w:asciiTheme="minorBidi" w:hAnsiTheme="minorBidi"/>
        </w:rPr>
        <w:t>admitted to psychiatric hospitals</w:t>
      </w:r>
      <w:r w:rsidR="00F25E3A">
        <w:rPr>
          <w:rFonts w:asciiTheme="minorBidi" w:hAnsiTheme="minorBidi"/>
        </w:rPr>
        <w:t xml:space="preserve"> on two separate occasions </w:t>
      </w:r>
      <w:r w:rsidR="00935FA5">
        <w:rPr>
          <w:rFonts w:asciiTheme="minorBidi" w:hAnsiTheme="minorBidi"/>
        </w:rPr>
        <w:t>in January 2013.</w:t>
      </w:r>
      <w:r w:rsidR="00DF2640" w:rsidRPr="006746DD">
        <w:rPr>
          <w:rFonts w:asciiTheme="minorBidi" w:hAnsiTheme="minorBidi"/>
        </w:rPr>
        <w:t xml:space="preserve"> </w:t>
      </w:r>
      <w:r w:rsidR="00943A31">
        <w:rPr>
          <w:rFonts w:asciiTheme="minorBidi" w:hAnsiTheme="minorBidi"/>
        </w:rPr>
        <w:t xml:space="preserve">According </w:t>
      </w:r>
      <w:r w:rsidR="00935FA5">
        <w:rPr>
          <w:rFonts w:asciiTheme="minorBidi" w:hAnsiTheme="minorBidi"/>
        </w:rPr>
        <w:t xml:space="preserve">to </w:t>
      </w:r>
      <w:r w:rsidR="00DF2640" w:rsidRPr="006746DD">
        <w:rPr>
          <w:rFonts w:asciiTheme="minorBidi" w:hAnsiTheme="minorBidi"/>
        </w:rPr>
        <w:t xml:space="preserve">Hisham </w:t>
      </w:r>
      <w:r>
        <w:rPr>
          <w:rFonts w:asciiTheme="minorBidi" w:hAnsiTheme="minorBidi"/>
        </w:rPr>
        <w:t>a</w:t>
      </w:r>
      <w:r w:rsidR="00DF2640" w:rsidRPr="006746DD">
        <w:rPr>
          <w:rFonts w:asciiTheme="minorBidi" w:hAnsiTheme="minorBidi"/>
        </w:rPr>
        <w:t>l</w:t>
      </w:r>
      <w:r>
        <w:rPr>
          <w:rFonts w:asciiTheme="minorBidi" w:hAnsiTheme="minorBidi"/>
        </w:rPr>
        <w:t>-</w:t>
      </w:r>
      <w:r w:rsidR="00DF2640" w:rsidRPr="006746DD">
        <w:rPr>
          <w:rFonts w:asciiTheme="minorBidi" w:hAnsiTheme="minorBidi"/>
        </w:rPr>
        <w:t>Sayed</w:t>
      </w:r>
      <w:r w:rsidR="00566E6B">
        <w:rPr>
          <w:rFonts w:asciiTheme="minorBidi" w:hAnsiTheme="minorBidi"/>
        </w:rPr>
        <w:t>’s medical records</w:t>
      </w:r>
      <w:r w:rsidR="00042EBA">
        <w:rPr>
          <w:rFonts w:asciiTheme="minorBidi" w:hAnsiTheme="minorBidi"/>
        </w:rPr>
        <w:t>,</w:t>
      </w:r>
      <w:r w:rsidR="00566E6B">
        <w:rPr>
          <w:rFonts w:asciiTheme="minorBidi" w:hAnsiTheme="minorBidi"/>
        </w:rPr>
        <w:t xml:space="preserve"> he</w:t>
      </w:r>
      <w:r w:rsidR="00DF2640" w:rsidRPr="006746DD">
        <w:rPr>
          <w:rFonts w:asciiTheme="minorBidi" w:hAnsiTheme="minorBidi"/>
        </w:rPr>
        <w:t xml:space="preserve"> </w:t>
      </w:r>
      <w:r w:rsidR="00042EBA">
        <w:rPr>
          <w:rFonts w:asciiTheme="minorBidi" w:hAnsiTheme="minorBidi"/>
        </w:rPr>
        <w:t>was</w:t>
      </w:r>
      <w:r w:rsidR="00317232">
        <w:rPr>
          <w:rFonts w:asciiTheme="minorBidi" w:hAnsiTheme="minorBidi"/>
        </w:rPr>
        <w:t xml:space="preserve"> diagnosed with</w:t>
      </w:r>
      <w:r w:rsidR="00DF2640" w:rsidRPr="006746DD">
        <w:rPr>
          <w:rFonts w:asciiTheme="minorBidi" w:hAnsiTheme="minorBidi"/>
        </w:rPr>
        <w:t xml:space="preserve"> schizophrenia </w:t>
      </w:r>
      <w:r w:rsidR="00523149" w:rsidRPr="006746DD">
        <w:rPr>
          <w:rFonts w:asciiTheme="minorBidi" w:hAnsiTheme="minorBidi"/>
        </w:rPr>
        <w:t>and personality disorder</w:t>
      </w:r>
      <w:r w:rsidR="00A10F0E">
        <w:rPr>
          <w:rFonts w:asciiTheme="minorBidi" w:hAnsiTheme="minorBidi"/>
        </w:rPr>
        <w:t>, was hospitalized for thes</w:t>
      </w:r>
      <w:r w:rsidR="00902B9A">
        <w:rPr>
          <w:rFonts w:asciiTheme="minorBidi" w:hAnsiTheme="minorBidi"/>
        </w:rPr>
        <w:t xml:space="preserve">e, and </w:t>
      </w:r>
      <w:r w:rsidR="00DF2640" w:rsidRPr="006746DD">
        <w:rPr>
          <w:rFonts w:asciiTheme="minorBidi" w:hAnsiTheme="minorBidi"/>
        </w:rPr>
        <w:t>needs regular medication.</w:t>
      </w:r>
    </w:p>
    <w:p w:rsidR="008302E8" w:rsidRPr="006746DD" w:rsidRDefault="0035552A" w:rsidP="00017D54">
      <w:pPr>
        <w:pStyle w:val="AIBodytext"/>
        <w:spacing w:after="120"/>
        <w:rPr>
          <w:rFonts w:asciiTheme="minorBidi" w:hAnsiTheme="minorBidi"/>
        </w:rPr>
      </w:pPr>
      <w:r w:rsidRPr="006746DD">
        <w:rPr>
          <w:rFonts w:asciiTheme="minorBidi" w:hAnsiTheme="minorBidi"/>
        </w:rPr>
        <w:t xml:space="preserve">Amnesty </w:t>
      </w:r>
      <w:r w:rsidR="00F25E3A">
        <w:rPr>
          <w:rFonts w:asciiTheme="minorBidi" w:hAnsiTheme="minorBidi"/>
        </w:rPr>
        <w:t>I</w:t>
      </w:r>
      <w:r w:rsidRPr="006746DD">
        <w:rPr>
          <w:rFonts w:asciiTheme="minorBidi" w:hAnsiTheme="minorBidi"/>
        </w:rPr>
        <w:t xml:space="preserve">nternational fears </w:t>
      </w:r>
      <w:r w:rsidR="00B14EE6" w:rsidRPr="006746DD">
        <w:rPr>
          <w:rFonts w:asciiTheme="minorBidi" w:hAnsiTheme="minorBidi"/>
        </w:rPr>
        <w:t xml:space="preserve">that </w:t>
      </w:r>
      <w:r w:rsidRPr="006746DD">
        <w:rPr>
          <w:rFonts w:asciiTheme="minorBidi" w:hAnsiTheme="minorBidi"/>
        </w:rPr>
        <w:t xml:space="preserve">the </w:t>
      </w:r>
      <w:r w:rsidR="00A10F0E">
        <w:rPr>
          <w:rFonts w:asciiTheme="minorBidi" w:hAnsiTheme="minorBidi"/>
        </w:rPr>
        <w:t xml:space="preserve">two </w:t>
      </w:r>
      <w:r w:rsidRPr="006746DD">
        <w:rPr>
          <w:rFonts w:asciiTheme="minorBidi" w:hAnsiTheme="minorBidi"/>
        </w:rPr>
        <w:t xml:space="preserve">men are </w:t>
      </w:r>
      <w:r w:rsidR="007E7D80" w:rsidRPr="006746DD">
        <w:rPr>
          <w:rFonts w:asciiTheme="minorBidi" w:hAnsiTheme="minorBidi"/>
        </w:rPr>
        <w:t>being held</w:t>
      </w:r>
      <w:r w:rsidRPr="006746DD">
        <w:rPr>
          <w:rFonts w:asciiTheme="minorBidi" w:hAnsiTheme="minorBidi"/>
        </w:rPr>
        <w:t xml:space="preserve"> as hostages by </w:t>
      </w:r>
      <w:r w:rsidR="00A10F0E">
        <w:rPr>
          <w:rFonts w:asciiTheme="minorBidi" w:hAnsiTheme="minorBidi"/>
        </w:rPr>
        <w:t xml:space="preserve">Hamas’ military wing, the </w:t>
      </w:r>
      <w:r w:rsidR="009C0695" w:rsidRPr="009C0695">
        <w:rPr>
          <w:rFonts w:asciiTheme="minorBidi" w:hAnsiTheme="minorBidi"/>
        </w:rPr>
        <w:t>'Izz al-Din al-Qassam</w:t>
      </w:r>
      <w:r w:rsidR="00A10F0E">
        <w:rPr>
          <w:rFonts w:asciiTheme="minorBidi" w:hAnsiTheme="minorBidi"/>
        </w:rPr>
        <w:t xml:space="preserve"> </w:t>
      </w:r>
      <w:r w:rsidRPr="006746DD">
        <w:rPr>
          <w:rFonts w:asciiTheme="minorBidi" w:hAnsiTheme="minorBidi"/>
        </w:rPr>
        <w:t>Brigades</w:t>
      </w:r>
      <w:r w:rsidR="00913DEA">
        <w:rPr>
          <w:rFonts w:asciiTheme="minorBidi" w:hAnsiTheme="minorBidi"/>
        </w:rPr>
        <w:t xml:space="preserve"> for a potential prisoner exchange</w:t>
      </w:r>
      <w:r w:rsidRPr="006746DD">
        <w:rPr>
          <w:rFonts w:asciiTheme="minorBidi" w:hAnsiTheme="minorBidi"/>
        </w:rPr>
        <w:t xml:space="preserve">. </w:t>
      </w:r>
      <w:r w:rsidR="00CB3FE2">
        <w:rPr>
          <w:rFonts w:asciiTheme="minorBidi" w:hAnsiTheme="minorBidi"/>
        </w:rPr>
        <w:t>In April 2016</w:t>
      </w:r>
      <w:r w:rsidR="00B14EE6" w:rsidRPr="006746DD">
        <w:rPr>
          <w:rFonts w:asciiTheme="minorBidi" w:hAnsiTheme="minorBidi"/>
        </w:rPr>
        <w:t xml:space="preserve">, </w:t>
      </w:r>
      <w:r w:rsidR="009C0695" w:rsidRPr="006746DD">
        <w:rPr>
          <w:rFonts w:asciiTheme="minorBidi" w:hAnsiTheme="minorBidi"/>
        </w:rPr>
        <w:t>the</w:t>
      </w:r>
      <w:r w:rsidR="009C0695">
        <w:rPr>
          <w:rFonts w:asciiTheme="minorBidi" w:hAnsiTheme="minorBidi"/>
        </w:rPr>
        <w:t xml:space="preserve"> </w:t>
      </w:r>
      <w:r w:rsidR="00A10F0E">
        <w:rPr>
          <w:rFonts w:asciiTheme="minorBidi" w:hAnsiTheme="minorBidi"/>
        </w:rPr>
        <w:t>armed</w:t>
      </w:r>
      <w:r w:rsidR="009C0695">
        <w:rPr>
          <w:rFonts w:asciiTheme="minorBidi" w:hAnsiTheme="minorBidi"/>
        </w:rPr>
        <w:t xml:space="preserve"> group</w:t>
      </w:r>
      <w:r w:rsidR="009C0695" w:rsidRPr="006746DD">
        <w:rPr>
          <w:rFonts w:asciiTheme="minorBidi" w:hAnsiTheme="minorBidi"/>
        </w:rPr>
        <w:t xml:space="preserve"> </w:t>
      </w:r>
      <w:r w:rsidR="00B14EE6" w:rsidRPr="006746DD">
        <w:rPr>
          <w:rFonts w:asciiTheme="minorBidi" w:hAnsiTheme="minorBidi"/>
        </w:rPr>
        <w:t>published a</w:t>
      </w:r>
      <w:r w:rsidRPr="006746DD">
        <w:rPr>
          <w:rFonts w:asciiTheme="minorBidi" w:hAnsiTheme="minorBidi"/>
        </w:rPr>
        <w:t xml:space="preserve"> </w:t>
      </w:r>
      <w:r w:rsidR="00C200F4" w:rsidRPr="006746DD">
        <w:rPr>
          <w:rFonts w:asciiTheme="minorBidi" w:hAnsiTheme="minorBidi"/>
        </w:rPr>
        <w:t>v</w:t>
      </w:r>
      <w:r w:rsidR="00B83B40" w:rsidRPr="006746DD">
        <w:rPr>
          <w:rFonts w:asciiTheme="minorBidi" w:hAnsiTheme="minorBidi"/>
        </w:rPr>
        <w:t xml:space="preserve">ideo statement </w:t>
      </w:r>
      <w:r w:rsidR="00A10F0E">
        <w:rPr>
          <w:rFonts w:asciiTheme="minorBidi" w:hAnsiTheme="minorBidi"/>
        </w:rPr>
        <w:t>online</w:t>
      </w:r>
      <w:r w:rsidR="00935FA5">
        <w:rPr>
          <w:rFonts w:asciiTheme="minorBidi" w:hAnsiTheme="minorBidi"/>
        </w:rPr>
        <w:t xml:space="preserve"> showing pictures of the two men </w:t>
      </w:r>
      <w:r w:rsidR="00566E6B">
        <w:rPr>
          <w:rFonts w:asciiTheme="minorBidi" w:hAnsiTheme="minorBidi"/>
        </w:rPr>
        <w:t xml:space="preserve">dressed </w:t>
      </w:r>
      <w:r w:rsidR="00935FA5">
        <w:rPr>
          <w:rFonts w:asciiTheme="minorBidi" w:hAnsiTheme="minorBidi"/>
        </w:rPr>
        <w:t xml:space="preserve">in Israeli military </w:t>
      </w:r>
      <w:r w:rsidR="00072E1E">
        <w:rPr>
          <w:rFonts w:asciiTheme="minorBidi" w:hAnsiTheme="minorBidi"/>
        </w:rPr>
        <w:t>uniforms</w:t>
      </w:r>
      <w:r w:rsidR="00935FA5">
        <w:rPr>
          <w:rFonts w:asciiTheme="minorBidi" w:hAnsiTheme="minorBidi"/>
        </w:rPr>
        <w:t>.</w:t>
      </w:r>
      <w:r w:rsidR="00B14EE6" w:rsidRPr="006746DD">
        <w:rPr>
          <w:rFonts w:asciiTheme="minorBidi" w:hAnsiTheme="minorBidi"/>
        </w:rPr>
        <w:t xml:space="preserve"> </w:t>
      </w:r>
      <w:r w:rsidR="00566E6B">
        <w:rPr>
          <w:rFonts w:asciiTheme="minorBidi" w:hAnsiTheme="minorBidi"/>
        </w:rPr>
        <w:t>In the statement, t</w:t>
      </w:r>
      <w:r w:rsidR="005B4CFF">
        <w:rPr>
          <w:rFonts w:asciiTheme="minorBidi" w:hAnsiTheme="minorBidi"/>
        </w:rPr>
        <w:t xml:space="preserve">he </w:t>
      </w:r>
      <w:r w:rsidR="009C0695">
        <w:rPr>
          <w:rFonts w:asciiTheme="minorBidi" w:hAnsiTheme="minorBidi"/>
        </w:rPr>
        <w:t>a</w:t>
      </w:r>
      <w:r w:rsidR="00B14EE6" w:rsidRPr="006746DD">
        <w:rPr>
          <w:rFonts w:asciiTheme="minorBidi" w:hAnsiTheme="minorBidi"/>
        </w:rPr>
        <w:t>l</w:t>
      </w:r>
      <w:r w:rsidR="009C0695">
        <w:rPr>
          <w:rFonts w:asciiTheme="minorBidi" w:hAnsiTheme="minorBidi"/>
        </w:rPr>
        <w:t>-</w:t>
      </w:r>
      <w:r w:rsidR="00B14EE6" w:rsidRPr="006746DD">
        <w:rPr>
          <w:rFonts w:asciiTheme="minorBidi" w:hAnsiTheme="minorBidi"/>
        </w:rPr>
        <w:t>Qassam Brigades</w:t>
      </w:r>
      <w:r w:rsidR="005B4CFF">
        <w:rPr>
          <w:rFonts w:asciiTheme="minorBidi" w:hAnsiTheme="minorBidi"/>
        </w:rPr>
        <w:t>' spokesperson</w:t>
      </w:r>
      <w:r w:rsidR="00B14EE6" w:rsidRPr="006746DD" w:rsidDel="00B14EE6">
        <w:rPr>
          <w:rFonts w:asciiTheme="minorBidi" w:hAnsiTheme="minorBidi"/>
        </w:rPr>
        <w:t xml:space="preserve"> </w:t>
      </w:r>
      <w:r w:rsidR="00190552">
        <w:rPr>
          <w:rFonts w:asciiTheme="minorBidi" w:hAnsiTheme="minorBidi"/>
        </w:rPr>
        <w:t>said</w:t>
      </w:r>
      <w:r w:rsidR="00C200F4" w:rsidRPr="006746DD">
        <w:rPr>
          <w:rFonts w:asciiTheme="minorBidi" w:hAnsiTheme="minorBidi"/>
        </w:rPr>
        <w:t xml:space="preserve"> that </w:t>
      </w:r>
      <w:r w:rsidR="008302E8" w:rsidRPr="006746DD">
        <w:rPr>
          <w:rFonts w:asciiTheme="minorBidi" w:hAnsiTheme="minorBidi"/>
        </w:rPr>
        <w:t xml:space="preserve">they </w:t>
      </w:r>
      <w:r w:rsidR="00B83B40" w:rsidRPr="006746DD">
        <w:rPr>
          <w:rFonts w:asciiTheme="minorBidi" w:hAnsiTheme="minorBidi"/>
        </w:rPr>
        <w:t xml:space="preserve">will not release any information about </w:t>
      </w:r>
      <w:r w:rsidR="00B14EE6" w:rsidRPr="006746DD">
        <w:rPr>
          <w:rFonts w:asciiTheme="minorBidi" w:hAnsiTheme="minorBidi"/>
        </w:rPr>
        <w:t xml:space="preserve">the </w:t>
      </w:r>
      <w:r w:rsidR="00190552">
        <w:rPr>
          <w:rFonts w:asciiTheme="minorBidi" w:hAnsiTheme="minorBidi"/>
        </w:rPr>
        <w:t>men</w:t>
      </w:r>
      <w:r w:rsidR="001E1157" w:rsidRPr="006746DD">
        <w:rPr>
          <w:rFonts w:asciiTheme="minorBidi" w:hAnsiTheme="minorBidi"/>
        </w:rPr>
        <w:t xml:space="preserve"> </w:t>
      </w:r>
      <w:r w:rsidRPr="006746DD">
        <w:rPr>
          <w:rFonts w:asciiTheme="minorBidi" w:hAnsiTheme="minorBidi"/>
        </w:rPr>
        <w:t>“</w:t>
      </w:r>
      <w:r w:rsidR="00B83B40" w:rsidRPr="006746DD">
        <w:rPr>
          <w:rFonts w:asciiTheme="minorBidi" w:hAnsiTheme="minorBidi"/>
        </w:rPr>
        <w:t>without a price</w:t>
      </w:r>
      <w:r w:rsidR="001E1157">
        <w:rPr>
          <w:rFonts w:asciiTheme="minorBidi" w:hAnsiTheme="minorBidi"/>
        </w:rPr>
        <w:t xml:space="preserve"> and entitlement</w:t>
      </w:r>
      <w:r w:rsidR="007D5915">
        <w:rPr>
          <w:rFonts w:asciiTheme="minorBidi" w:hAnsiTheme="minorBidi"/>
        </w:rPr>
        <w:t>s</w:t>
      </w:r>
      <w:r w:rsidR="001E1157">
        <w:rPr>
          <w:rFonts w:asciiTheme="minorBidi" w:hAnsiTheme="minorBidi"/>
        </w:rPr>
        <w:t xml:space="preserve"> being paid before and after the negotiations”</w:t>
      </w:r>
      <w:r w:rsidR="00913DEA">
        <w:rPr>
          <w:rFonts w:asciiTheme="minorBidi" w:hAnsiTheme="minorBidi"/>
        </w:rPr>
        <w:t>.</w:t>
      </w:r>
      <w:r w:rsidR="00913DEA" w:rsidDel="00190552">
        <w:t xml:space="preserve"> </w:t>
      </w:r>
      <w:r w:rsidR="001E1157" w:rsidRPr="001E1157">
        <w:rPr>
          <w:rFonts w:asciiTheme="minorBidi" w:hAnsiTheme="minorBidi"/>
        </w:rPr>
        <w:t>Suggesting that they are being held as hostages for a potential prisoner exchange</w:t>
      </w:r>
      <w:r w:rsidRPr="006746DD">
        <w:rPr>
          <w:rFonts w:asciiTheme="minorBidi" w:hAnsiTheme="minorBidi"/>
        </w:rPr>
        <w:t xml:space="preserve">. </w:t>
      </w:r>
      <w:r w:rsidR="00957D2B" w:rsidRPr="006746DD">
        <w:rPr>
          <w:rFonts w:asciiTheme="minorBidi" w:hAnsiTheme="minorBidi"/>
        </w:rPr>
        <w:t>However, Amnesty International reviewed documentation which proves that Avera Mangistu w</w:t>
      </w:r>
      <w:r w:rsidR="00957D2B">
        <w:rPr>
          <w:rFonts w:asciiTheme="minorBidi" w:hAnsiTheme="minorBidi"/>
        </w:rPr>
        <w:t>as</w:t>
      </w:r>
      <w:r w:rsidR="00957D2B" w:rsidRPr="006746DD">
        <w:rPr>
          <w:rFonts w:asciiTheme="minorBidi" w:hAnsiTheme="minorBidi"/>
        </w:rPr>
        <w:t xml:space="preserve"> found </w:t>
      </w:r>
      <w:r w:rsidR="00957D2B">
        <w:rPr>
          <w:rFonts w:asciiTheme="minorBidi" w:hAnsiTheme="minorBidi"/>
        </w:rPr>
        <w:t>unfit</w:t>
      </w:r>
      <w:r w:rsidR="00957D2B" w:rsidRPr="006746DD">
        <w:rPr>
          <w:rFonts w:asciiTheme="minorBidi" w:hAnsiTheme="minorBidi"/>
        </w:rPr>
        <w:t xml:space="preserve"> for military service</w:t>
      </w:r>
      <w:r w:rsidR="007910A9">
        <w:rPr>
          <w:rFonts w:asciiTheme="minorBidi" w:hAnsiTheme="minorBidi"/>
        </w:rPr>
        <w:t xml:space="preserve">. A </w:t>
      </w:r>
      <w:r w:rsidR="00957D2B" w:rsidRPr="00393610">
        <w:rPr>
          <w:rFonts w:asciiTheme="minorBidi" w:hAnsiTheme="minorBidi"/>
        </w:rPr>
        <w:t>document</w:t>
      </w:r>
      <w:r w:rsidR="00957D2B">
        <w:rPr>
          <w:rFonts w:asciiTheme="minorBidi" w:hAnsiTheme="minorBidi"/>
        </w:rPr>
        <w:t xml:space="preserve"> made public by Human Rights Watch</w:t>
      </w:r>
      <w:r w:rsidR="007910A9">
        <w:rPr>
          <w:rFonts w:asciiTheme="minorBidi" w:hAnsiTheme="minorBidi"/>
        </w:rPr>
        <w:t xml:space="preserve"> confirmed that Hisham al-Sayed was also found unfit and was discharged from military duty in November 2008</w:t>
      </w:r>
      <w:r w:rsidR="00957D2B">
        <w:rPr>
          <w:rFonts w:asciiTheme="minorBidi" w:hAnsiTheme="minorBidi"/>
        </w:rPr>
        <w:t xml:space="preserve">. </w:t>
      </w:r>
    </w:p>
    <w:p w:rsidR="00953380" w:rsidRPr="006746DD" w:rsidRDefault="00A46202" w:rsidP="00017D54">
      <w:pPr>
        <w:pStyle w:val="AIBodytext"/>
        <w:spacing w:after="120"/>
        <w:rPr>
          <w:rFonts w:asciiTheme="minorBidi" w:hAnsiTheme="minorBidi"/>
        </w:rPr>
      </w:pPr>
      <w:r w:rsidRPr="006746DD">
        <w:rPr>
          <w:rFonts w:asciiTheme="minorBidi" w:hAnsiTheme="minorBidi"/>
        </w:rPr>
        <w:t xml:space="preserve">Hamas </w:t>
      </w:r>
      <w:r w:rsidR="00A10F0E">
        <w:rPr>
          <w:rFonts w:asciiTheme="minorBidi" w:hAnsiTheme="minorBidi"/>
        </w:rPr>
        <w:t>a</w:t>
      </w:r>
      <w:r w:rsidRPr="006746DD">
        <w:rPr>
          <w:rFonts w:asciiTheme="minorBidi" w:hAnsiTheme="minorBidi"/>
        </w:rPr>
        <w:t xml:space="preserve">uthorities in </w:t>
      </w:r>
      <w:r w:rsidR="00B14EE6" w:rsidRPr="006746DD">
        <w:rPr>
          <w:rFonts w:asciiTheme="minorBidi" w:hAnsiTheme="minorBidi"/>
        </w:rPr>
        <w:t xml:space="preserve">the </w:t>
      </w:r>
      <w:r w:rsidRPr="006746DD">
        <w:rPr>
          <w:rFonts w:asciiTheme="minorBidi" w:hAnsiTheme="minorBidi"/>
        </w:rPr>
        <w:t>Gaza</w:t>
      </w:r>
      <w:r w:rsidR="00B14EE6" w:rsidRPr="006746DD">
        <w:rPr>
          <w:rFonts w:asciiTheme="minorBidi" w:hAnsiTheme="minorBidi"/>
        </w:rPr>
        <w:t xml:space="preserve"> Strip ha</w:t>
      </w:r>
      <w:r w:rsidR="00943A31">
        <w:rPr>
          <w:rFonts w:asciiTheme="minorBidi" w:hAnsiTheme="minorBidi"/>
        </w:rPr>
        <w:t>ve</w:t>
      </w:r>
      <w:r w:rsidRPr="006746DD">
        <w:rPr>
          <w:rFonts w:asciiTheme="minorBidi" w:hAnsiTheme="minorBidi"/>
        </w:rPr>
        <w:t xml:space="preserve"> refuse</w:t>
      </w:r>
      <w:r w:rsidR="00B14EE6" w:rsidRPr="006746DD">
        <w:rPr>
          <w:rFonts w:asciiTheme="minorBidi" w:hAnsiTheme="minorBidi"/>
        </w:rPr>
        <w:t>d</w:t>
      </w:r>
      <w:r w:rsidRPr="006746DD">
        <w:rPr>
          <w:rFonts w:asciiTheme="minorBidi" w:hAnsiTheme="minorBidi"/>
        </w:rPr>
        <w:t xml:space="preserve"> to </w:t>
      </w:r>
      <w:r w:rsidR="00A10F0E">
        <w:rPr>
          <w:rFonts w:asciiTheme="minorBidi" w:hAnsiTheme="minorBidi"/>
        </w:rPr>
        <w:t>disclos</w:t>
      </w:r>
      <w:r w:rsidRPr="006746DD">
        <w:rPr>
          <w:rFonts w:asciiTheme="minorBidi" w:hAnsiTheme="minorBidi"/>
        </w:rPr>
        <w:t xml:space="preserve">e any information on the </w:t>
      </w:r>
      <w:r w:rsidR="00A10F0E">
        <w:rPr>
          <w:rFonts w:asciiTheme="minorBidi" w:hAnsiTheme="minorBidi"/>
        </w:rPr>
        <w:t>fate</w:t>
      </w:r>
      <w:r w:rsidRPr="006746DD">
        <w:rPr>
          <w:rFonts w:asciiTheme="minorBidi" w:hAnsiTheme="minorBidi"/>
        </w:rPr>
        <w:t xml:space="preserve"> and whereabouts of </w:t>
      </w:r>
      <w:r w:rsidR="00FF3D4A">
        <w:rPr>
          <w:rFonts w:asciiTheme="minorBidi" w:hAnsiTheme="minorBidi"/>
        </w:rPr>
        <w:t xml:space="preserve">the </w:t>
      </w:r>
      <w:r w:rsidRPr="006746DD">
        <w:rPr>
          <w:rFonts w:asciiTheme="minorBidi" w:hAnsiTheme="minorBidi"/>
        </w:rPr>
        <w:t>t</w:t>
      </w:r>
      <w:r w:rsidR="00B14EE6" w:rsidRPr="006746DD">
        <w:rPr>
          <w:rFonts w:asciiTheme="minorBidi" w:hAnsiTheme="minorBidi"/>
        </w:rPr>
        <w:t>wo</w:t>
      </w:r>
      <w:r w:rsidRPr="006746DD">
        <w:rPr>
          <w:rFonts w:asciiTheme="minorBidi" w:hAnsiTheme="minorBidi"/>
        </w:rPr>
        <w:t xml:space="preserve"> men.</w:t>
      </w:r>
      <w:r w:rsidR="00B14EE6" w:rsidRPr="006746DD">
        <w:rPr>
          <w:rFonts w:asciiTheme="minorBidi" w:hAnsiTheme="minorBidi"/>
        </w:rPr>
        <w:t xml:space="preserve"> </w:t>
      </w:r>
    </w:p>
    <w:p w:rsidR="008A32A3" w:rsidRPr="00E35808" w:rsidRDefault="008A32A3" w:rsidP="008A32A3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8A32A3" w:rsidRPr="00E35808" w:rsidRDefault="008A32A3" w:rsidP="008A32A3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623C24" w:rsidRPr="006746DD" w:rsidRDefault="00C64557">
      <w:pPr>
        <w:numPr>
          <w:ilvl w:val="0"/>
          <w:numId w:val="3"/>
        </w:numPr>
        <w:spacing w:line="240" w:lineRule="atLeast"/>
        <w:rPr>
          <w:rFonts w:asciiTheme="minorBidi" w:hAnsiTheme="minorBidi"/>
          <w:sz w:val="20"/>
          <w:szCs w:val="20"/>
        </w:rPr>
      </w:pPr>
      <w:r w:rsidRPr="006746DD">
        <w:rPr>
          <w:rFonts w:asciiTheme="minorBidi" w:hAnsiTheme="minorBidi"/>
          <w:sz w:val="20"/>
          <w:szCs w:val="20"/>
        </w:rPr>
        <w:t>A</w:t>
      </w:r>
      <w:r w:rsidR="00623C24" w:rsidRPr="006746DD">
        <w:rPr>
          <w:rFonts w:asciiTheme="minorBidi" w:hAnsiTheme="minorBidi"/>
          <w:sz w:val="20"/>
          <w:szCs w:val="20"/>
        </w:rPr>
        <w:t>scertain and disclose the fate and whereabouts</w:t>
      </w:r>
      <w:r w:rsidR="002E6FBB" w:rsidRPr="006746DD">
        <w:rPr>
          <w:rFonts w:asciiTheme="minorBidi" w:hAnsiTheme="minorBidi"/>
          <w:sz w:val="20"/>
          <w:szCs w:val="20"/>
        </w:rPr>
        <w:t xml:space="preserve"> of </w:t>
      </w:r>
      <w:r w:rsidR="008F6190" w:rsidRPr="006746DD">
        <w:rPr>
          <w:rFonts w:asciiTheme="minorBidi" w:hAnsiTheme="minorBidi"/>
          <w:sz w:val="20"/>
          <w:szCs w:val="20"/>
        </w:rPr>
        <w:t xml:space="preserve">Avera </w:t>
      </w:r>
      <w:r w:rsidR="002E6FBB" w:rsidRPr="006746DD">
        <w:rPr>
          <w:rFonts w:asciiTheme="minorBidi" w:hAnsiTheme="minorBidi"/>
          <w:sz w:val="20"/>
          <w:szCs w:val="20"/>
        </w:rPr>
        <w:t xml:space="preserve">Mangistu and </w:t>
      </w:r>
      <w:r w:rsidR="008F6190" w:rsidRPr="006746DD">
        <w:rPr>
          <w:rFonts w:asciiTheme="minorBidi" w:hAnsiTheme="minorBidi"/>
          <w:sz w:val="20"/>
          <w:szCs w:val="20"/>
        </w:rPr>
        <w:t xml:space="preserve">Hisham </w:t>
      </w:r>
      <w:r w:rsidR="002E6FBB" w:rsidRPr="006746DD">
        <w:rPr>
          <w:rFonts w:asciiTheme="minorBidi" w:hAnsiTheme="minorBidi"/>
          <w:sz w:val="20"/>
          <w:szCs w:val="20"/>
        </w:rPr>
        <w:t>al Sayed</w:t>
      </w:r>
      <w:r w:rsidR="00B14EE6" w:rsidRPr="006746DD">
        <w:rPr>
          <w:rFonts w:asciiTheme="minorBidi" w:hAnsiTheme="minorBidi"/>
          <w:sz w:val="20"/>
          <w:szCs w:val="20"/>
        </w:rPr>
        <w:t xml:space="preserve"> immediately</w:t>
      </w:r>
      <w:r w:rsidR="00623C24" w:rsidRPr="006746DD">
        <w:rPr>
          <w:rFonts w:asciiTheme="minorBidi" w:hAnsiTheme="minorBidi"/>
          <w:sz w:val="20"/>
          <w:szCs w:val="20"/>
        </w:rPr>
        <w:t>;</w:t>
      </w:r>
    </w:p>
    <w:p w:rsidR="00971361" w:rsidRPr="006746DD" w:rsidRDefault="005768E5" w:rsidP="00FF3D4A">
      <w:pPr>
        <w:numPr>
          <w:ilvl w:val="0"/>
          <w:numId w:val="3"/>
        </w:numPr>
        <w:spacing w:line="240" w:lineRule="atLeast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Secure their safe release without delay;</w:t>
      </w:r>
    </w:p>
    <w:p w:rsidR="002E6FBB" w:rsidRPr="006746DD" w:rsidRDefault="005768E5">
      <w:pPr>
        <w:numPr>
          <w:ilvl w:val="0"/>
          <w:numId w:val="3"/>
        </w:numPr>
        <w:spacing w:line="240" w:lineRule="atLeast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Ensure</w:t>
      </w:r>
      <w:r w:rsidR="002E6FBB" w:rsidRPr="006746DD">
        <w:rPr>
          <w:rFonts w:asciiTheme="minorBidi" w:hAnsiTheme="minorBidi"/>
          <w:sz w:val="20"/>
          <w:szCs w:val="20"/>
        </w:rPr>
        <w:t xml:space="preserve"> </w:t>
      </w:r>
      <w:r w:rsidR="00971361" w:rsidRPr="006746DD">
        <w:rPr>
          <w:rFonts w:asciiTheme="minorBidi" w:hAnsiTheme="minorBidi"/>
          <w:sz w:val="20"/>
          <w:szCs w:val="20"/>
        </w:rPr>
        <w:t xml:space="preserve">their </w:t>
      </w:r>
      <w:r>
        <w:rPr>
          <w:rFonts w:asciiTheme="minorBidi" w:hAnsiTheme="minorBidi"/>
          <w:sz w:val="20"/>
          <w:szCs w:val="20"/>
        </w:rPr>
        <w:t>humane treatment and access to</w:t>
      </w:r>
      <w:r w:rsidR="00971361" w:rsidRPr="006746DD">
        <w:rPr>
          <w:rFonts w:asciiTheme="minorBidi" w:hAnsiTheme="minorBidi"/>
          <w:sz w:val="20"/>
          <w:szCs w:val="20"/>
        </w:rPr>
        <w:t xml:space="preserve"> </w:t>
      </w:r>
      <w:r w:rsidR="002E6FBB" w:rsidRPr="006746DD">
        <w:rPr>
          <w:rFonts w:asciiTheme="minorBidi" w:hAnsiTheme="minorBidi"/>
          <w:sz w:val="20"/>
          <w:szCs w:val="20"/>
        </w:rPr>
        <w:t xml:space="preserve">adequate medical care </w:t>
      </w:r>
      <w:r w:rsidR="00C64557" w:rsidRPr="006746DD">
        <w:rPr>
          <w:rFonts w:asciiTheme="minorBidi" w:hAnsiTheme="minorBidi"/>
          <w:sz w:val="20"/>
          <w:szCs w:val="20"/>
        </w:rPr>
        <w:t>pending</w:t>
      </w:r>
      <w:r w:rsidR="002E6FBB" w:rsidRPr="006746DD">
        <w:rPr>
          <w:rFonts w:asciiTheme="minorBidi" w:hAnsiTheme="minorBidi"/>
          <w:sz w:val="20"/>
          <w:szCs w:val="20"/>
        </w:rPr>
        <w:t xml:space="preserve"> their release</w:t>
      </w:r>
      <w:r w:rsidR="003778A8">
        <w:rPr>
          <w:rFonts w:asciiTheme="minorBidi" w:hAnsiTheme="minorBidi"/>
          <w:sz w:val="20"/>
          <w:szCs w:val="20"/>
        </w:rPr>
        <w:t>.</w:t>
      </w:r>
    </w:p>
    <w:p w:rsidR="0026766F" w:rsidRPr="006746DD" w:rsidRDefault="0026766F" w:rsidP="005C41FB">
      <w:pPr>
        <w:pStyle w:val="AITableHeading"/>
        <w:tabs>
          <w:tab w:val="clear" w:pos="567"/>
        </w:tabs>
        <w:rPr>
          <w:rFonts w:asciiTheme="minorBidi" w:hAnsiTheme="minorBidi"/>
        </w:rPr>
      </w:pPr>
    </w:p>
    <w:p w:rsidR="005C76EB" w:rsidRPr="006746DD" w:rsidRDefault="008A32A3" w:rsidP="00F7263E">
      <w:pPr>
        <w:pStyle w:val="AITableHeading"/>
        <w:tabs>
          <w:tab w:val="clear" w:pos="567"/>
        </w:tabs>
        <w:rPr>
          <w:rFonts w:asciiTheme="minorBidi" w:hAnsiTheme="minorBidi"/>
        </w:rPr>
        <w:sectPr w:rsidR="005C76EB" w:rsidRPr="006746DD" w:rsidSect="008A32A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>
        <w:rPr>
          <w:rFonts w:eastAsia="Calibri" w:cs="Arial"/>
        </w:rPr>
        <w:t>Contact these two officials by</w:t>
      </w:r>
      <w:r>
        <w:rPr>
          <w:rFonts w:asciiTheme="minorBidi" w:hAnsiTheme="minorBidi"/>
        </w:rPr>
        <w:t xml:space="preserve"> </w:t>
      </w:r>
      <w:r w:rsidR="00F7263E">
        <w:rPr>
          <w:rFonts w:asciiTheme="minorBidi" w:hAnsiTheme="minorBidi"/>
        </w:rPr>
        <w:t>11</w:t>
      </w:r>
      <w:r w:rsidR="0078502F" w:rsidRPr="006746DD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September,</w:t>
      </w:r>
      <w:r w:rsidR="007F061F" w:rsidRPr="006746DD">
        <w:rPr>
          <w:rFonts w:asciiTheme="minorBidi" w:hAnsiTheme="minorBidi"/>
        </w:rPr>
        <w:t xml:space="preserve"> 2017</w:t>
      </w:r>
      <w:r w:rsidR="0026766F" w:rsidRPr="006746DD">
        <w:rPr>
          <w:rFonts w:asciiTheme="minorBidi" w:hAnsiTheme="minorBidi"/>
        </w:rPr>
        <w:t>:</w:t>
      </w:r>
    </w:p>
    <w:p w:rsidR="00972FB4" w:rsidRPr="00017D54" w:rsidRDefault="00972FB4" w:rsidP="00972FB4">
      <w:pPr>
        <w:rPr>
          <w:rFonts w:ascii="Arial" w:hAnsi="Arial" w:cs="Arial"/>
          <w:sz w:val="16"/>
          <w:szCs w:val="16"/>
          <w:u w:val="single"/>
          <w:lang w:eastAsia="en-US"/>
        </w:rPr>
      </w:pPr>
      <w:r w:rsidRPr="00017D54">
        <w:rPr>
          <w:rFonts w:ascii="Arial" w:hAnsi="Arial" w:cs="Arial"/>
          <w:sz w:val="16"/>
          <w:szCs w:val="16"/>
          <w:u w:val="single"/>
          <w:lang w:eastAsia="en-US"/>
        </w:rPr>
        <w:t>Head of Hamas</w:t>
      </w:r>
    </w:p>
    <w:p w:rsidR="00056ED9" w:rsidRPr="00017D54" w:rsidRDefault="00972FB4">
      <w:pPr>
        <w:rPr>
          <w:rFonts w:ascii="Arial" w:hAnsi="Arial" w:cs="Arial"/>
          <w:sz w:val="16"/>
          <w:szCs w:val="16"/>
          <w:lang w:eastAsia="en-US"/>
        </w:rPr>
      </w:pPr>
      <w:r w:rsidRPr="00017D54">
        <w:rPr>
          <w:rFonts w:ascii="Arial" w:hAnsi="Arial" w:cs="Arial"/>
          <w:sz w:val="16"/>
          <w:szCs w:val="16"/>
          <w:lang w:eastAsia="en-US"/>
        </w:rPr>
        <w:t xml:space="preserve">Isma’il Abd al Salam Ahmad Haniyeh Gaza </w:t>
      </w:r>
    </w:p>
    <w:p w:rsidR="008A32A3" w:rsidRPr="00017D54" w:rsidRDefault="00972FB4">
      <w:pPr>
        <w:rPr>
          <w:rFonts w:ascii="Arial" w:hAnsi="Arial" w:cs="Arial"/>
          <w:sz w:val="16"/>
          <w:szCs w:val="16"/>
          <w:lang w:eastAsia="en-US"/>
        </w:rPr>
      </w:pPr>
      <w:r w:rsidRPr="00017D54">
        <w:rPr>
          <w:rFonts w:ascii="Arial" w:hAnsi="Arial" w:cs="Arial"/>
          <w:sz w:val="16"/>
          <w:szCs w:val="16"/>
          <w:lang w:eastAsia="en-US"/>
        </w:rPr>
        <w:t xml:space="preserve">Fax: +972 8 288 4815 </w:t>
      </w:r>
    </w:p>
    <w:p w:rsidR="008A32A3" w:rsidRPr="00017D54" w:rsidRDefault="008A32A3">
      <w:pPr>
        <w:rPr>
          <w:rFonts w:ascii="Arial" w:hAnsi="Arial" w:cs="Arial"/>
          <w:sz w:val="16"/>
          <w:szCs w:val="16"/>
          <w:lang w:eastAsia="en-US"/>
        </w:rPr>
      </w:pPr>
      <w:r w:rsidRPr="00017D54">
        <w:rPr>
          <w:rFonts w:ascii="Arial" w:hAnsi="Arial" w:cs="Arial"/>
          <w:sz w:val="16"/>
          <w:szCs w:val="16"/>
          <w:lang w:eastAsia="en-US"/>
        </w:rPr>
        <w:t xml:space="preserve">Email (via contact form): </w:t>
      </w:r>
      <w:hyperlink r:id="rId12" w:history="1">
        <w:r w:rsidRPr="00017D54">
          <w:rPr>
            <w:rStyle w:val="Hyperlink"/>
            <w:rFonts w:ascii="Arial" w:hAnsi="Arial" w:cs="Arial"/>
            <w:sz w:val="16"/>
            <w:szCs w:val="16"/>
            <w:lang w:eastAsia="en-US"/>
          </w:rPr>
          <w:t>http://hamas.ps/en/contact</w:t>
        </w:r>
      </w:hyperlink>
      <w:r w:rsidRPr="00017D54">
        <w:rPr>
          <w:rFonts w:ascii="Arial" w:hAnsi="Arial" w:cs="Arial"/>
          <w:sz w:val="16"/>
          <w:szCs w:val="16"/>
          <w:lang w:eastAsia="en-US"/>
        </w:rPr>
        <w:t xml:space="preserve"> </w:t>
      </w:r>
    </w:p>
    <w:p w:rsidR="00972FB4" w:rsidRPr="00017D54" w:rsidRDefault="00972FB4" w:rsidP="00972FB4">
      <w:pPr>
        <w:pStyle w:val="AITextSmallNoLineSpacing"/>
        <w:spacing w:line="240" w:lineRule="auto"/>
        <w:rPr>
          <w:rFonts w:cs="Arial"/>
          <w:b/>
          <w:bCs/>
          <w:lang w:eastAsia="zh-CN"/>
        </w:rPr>
      </w:pPr>
      <w:r w:rsidRPr="00017D54">
        <w:rPr>
          <w:rFonts w:cs="Arial"/>
          <w:b/>
          <w:bCs/>
          <w:lang w:eastAsia="zh-CN"/>
        </w:rPr>
        <w:t>Salutation: Dear Mr Haniyeh</w:t>
      </w:r>
    </w:p>
    <w:p w:rsidR="00710C62" w:rsidRPr="00017D54" w:rsidRDefault="00710C62" w:rsidP="00972FB4">
      <w:pPr>
        <w:pStyle w:val="AITextSmallNoLineSpacing"/>
        <w:spacing w:line="240" w:lineRule="auto"/>
        <w:rPr>
          <w:rFonts w:cs="Arial"/>
          <w:b/>
          <w:bCs/>
          <w:sz w:val="24"/>
          <w:szCs w:val="24"/>
          <w:lang w:eastAsia="zh-CN"/>
        </w:rPr>
      </w:pPr>
    </w:p>
    <w:p w:rsidR="00017D54" w:rsidRDefault="00017D54" w:rsidP="008A32A3">
      <w:pPr>
        <w:pStyle w:val="AITextSmallNoLineSpacing"/>
        <w:spacing w:line="240" w:lineRule="auto"/>
        <w:rPr>
          <w:rFonts w:cs="Arial"/>
        </w:rPr>
      </w:pPr>
    </w:p>
    <w:p w:rsidR="008A32A3" w:rsidRPr="00017D54" w:rsidRDefault="008A32A3" w:rsidP="008A32A3">
      <w:pPr>
        <w:pStyle w:val="AITextSmallNoLineSpacing"/>
        <w:spacing w:line="240" w:lineRule="auto"/>
        <w:rPr>
          <w:rFonts w:cs="Arial"/>
          <w:u w:val="single"/>
        </w:rPr>
      </w:pPr>
      <w:r w:rsidRPr="00017D54">
        <w:rPr>
          <w:rFonts w:cs="Arial"/>
          <w:u w:val="single"/>
        </w:rPr>
        <w:t>Ambassador Dr. Husam S. Zomlot, Palestine Liberation Organization Office</w:t>
      </w:r>
    </w:p>
    <w:p w:rsidR="008A32A3" w:rsidRPr="00017D54" w:rsidRDefault="008A32A3" w:rsidP="008A32A3">
      <w:pPr>
        <w:pStyle w:val="AITextSmallNoLineSpacing"/>
        <w:spacing w:line="240" w:lineRule="auto"/>
        <w:rPr>
          <w:rFonts w:cs="Arial"/>
        </w:rPr>
      </w:pPr>
      <w:r w:rsidRPr="00017D54">
        <w:rPr>
          <w:rFonts w:cs="Arial"/>
        </w:rPr>
        <w:t>1732 Wisconsin Ave. NW, Washington, DC 20007</w:t>
      </w:r>
    </w:p>
    <w:p w:rsidR="008A32A3" w:rsidRPr="00017D54" w:rsidRDefault="008A32A3" w:rsidP="008A32A3">
      <w:pPr>
        <w:pStyle w:val="AITextSmallNoLineSpacing"/>
        <w:spacing w:line="240" w:lineRule="auto"/>
        <w:rPr>
          <w:rFonts w:cs="Arial"/>
        </w:rPr>
      </w:pPr>
      <w:r w:rsidRPr="00017D54">
        <w:rPr>
          <w:rFonts w:cs="Arial"/>
        </w:rPr>
        <w:t>Phone: (202) 974 6360</w:t>
      </w:r>
      <w:r w:rsidR="00017D54">
        <w:rPr>
          <w:rFonts w:cs="Arial"/>
        </w:rPr>
        <w:t xml:space="preserve">  |  </w:t>
      </w:r>
      <w:r w:rsidRPr="00017D54">
        <w:rPr>
          <w:rFonts w:cs="Arial"/>
        </w:rPr>
        <w:t xml:space="preserve">Email: </w:t>
      </w:r>
      <w:hyperlink r:id="rId13" w:history="1">
        <w:r w:rsidRPr="00017D54">
          <w:rPr>
            <w:rStyle w:val="Hyperlink"/>
            <w:rFonts w:cs="Arial"/>
          </w:rPr>
          <w:t>info@plodelegation.us</w:t>
        </w:r>
      </w:hyperlink>
    </w:p>
    <w:p w:rsidR="00056ED9" w:rsidRPr="00017D54" w:rsidRDefault="008A32A3" w:rsidP="008A32A3">
      <w:pPr>
        <w:pStyle w:val="AITextSmallNoLineSpacing"/>
        <w:spacing w:line="240" w:lineRule="auto"/>
        <w:rPr>
          <w:rFonts w:cs="Arial"/>
        </w:rPr>
      </w:pPr>
      <w:r w:rsidRPr="00017D54">
        <w:rPr>
          <w:rFonts w:cs="Arial"/>
        </w:rPr>
        <w:t>Twitter: @PalestineUSA</w:t>
      </w:r>
    </w:p>
    <w:p w:rsidR="00017D54" w:rsidRPr="00017D54" w:rsidRDefault="008A32A3" w:rsidP="008A32A3">
      <w:pPr>
        <w:pStyle w:val="AITextSmallNoLineSpacing"/>
        <w:spacing w:line="240" w:lineRule="auto"/>
        <w:rPr>
          <w:rFonts w:cs="Arial"/>
          <w:b/>
        </w:rPr>
      </w:pPr>
      <w:r w:rsidRPr="00017D54">
        <w:rPr>
          <w:rFonts w:cs="Arial"/>
          <w:b/>
        </w:rPr>
        <w:t>Salutation: Dear Ambassador</w:t>
      </w:r>
      <w:bookmarkStart w:id="0" w:name="_GoBack"/>
      <w:bookmarkEnd w:id="0"/>
    </w:p>
    <w:p w:rsidR="00017D54" w:rsidRPr="00017D54" w:rsidRDefault="00017D54" w:rsidP="00017D54">
      <w:pPr>
        <w:pStyle w:val="AITextSmallNoLineSpacing"/>
        <w:spacing w:line="240" w:lineRule="auto"/>
        <w:rPr>
          <w:rFonts w:cs="Arial"/>
        </w:rPr>
      </w:pPr>
      <w:r w:rsidRPr="00017D54">
        <w:rPr>
          <w:rFonts w:cs="Arial"/>
        </w:rPr>
        <w:t xml:space="preserve">Add the words, </w:t>
      </w:r>
      <w:r w:rsidR="00475D4E">
        <w:rPr>
          <w:rFonts w:cs="Arial"/>
        </w:rPr>
        <w:t>“</w:t>
      </w:r>
      <w:r w:rsidRPr="00017D54">
        <w:rPr>
          <w:rFonts w:cs="Arial"/>
        </w:rPr>
        <w:t>VIA ISRAEL</w:t>
      </w:r>
      <w:r w:rsidR="00475D4E">
        <w:rPr>
          <w:rFonts w:cs="Arial"/>
        </w:rPr>
        <w:t>”</w:t>
      </w:r>
      <w:r w:rsidRPr="00017D54">
        <w:rPr>
          <w:rFonts w:cs="Arial"/>
        </w:rPr>
        <w:t xml:space="preserve"> at the bottom of each Palestinian Authority address.</w:t>
      </w:r>
    </w:p>
    <w:p w:rsidR="00017D54" w:rsidRDefault="00017D54" w:rsidP="008A32A3">
      <w:pPr>
        <w:pStyle w:val="AITextSmallNoLineSpacing"/>
        <w:spacing w:line="240" w:lineRule="auto"/>
        <w:rPr>
          <w:rFonts w:cs="Arial"/>
          <w:lang w:val="en-US"/>
        </w:rPr>
        <w:sectPr w:rsidR="00017D54" w:rsidSect="00017D54">
          <w:type w:val="continuous"/>
          <w:pgSz w:w="12240" w:h="15840" w:code="1"/>
          <w:pgMar w:top="720" w:right="720" w:bottom="2160" w:left="720" w:header="0" w:footer="567" w:gutter="0"/>
          <w:cols w:num="2" w:space="720"/>
          <w:titlePg/>
          <w:docGrid w:linePitch="360"/>
        </w:sectPr>
      </w:pPr>
    </w:p>
    <w:p w:rsidR="008A32A3" w:rsidRPr="008A32A3" w:rsidRDefault="008A32A3" w:rsidP="008A32A3">
      <w:pPr>
        <w:pStyle w:val="AITextSmallNoLineSpacing"/>
        <w:spacing w:line="240" w:lineRule="auto"/>
        <w:rPr>
          <w:rFonts w:cs="Arial"/>
          <w:lang w:val="en-US"/>
        </w:rPr>
      </w:pPr>
    </w:p>
    <w:p w:rsidR="008A32A3" w:rsidRPr="009B1268" w:rsidRDefault="008A32A3" w:rsidP="008A32A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8A32A3" w:rsidRPr="009B1268" w:rsidRDefault="00475D4E" w:rsidP="008A32A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="008A32A3" w:rsidRPr="008A32A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="008A32A3"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="008A32A3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 w:rsidR="008A32A3">
        <w:rPr>
          <w:rFonts w:ascii="Arial" w:hAnsi="Arial" w:cs="Arial"/>
          <w:i/>
          <w:iCs/>
          <w:color w:val="000000"/>
          <w:sz w:val="20"/>
          <w:szCs w:val="20"/>
        </w:rPr>
        <w:t>133.17</w:t>
      </w:r>
      <w:r w:rsidR="008A32A3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8A32A3" w:rsidRPr="00C27E96" w:rsidRDefault="008A32A3" w:rsidP="008A32A3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367561" w:rsidRPr="006746DD" w:rsidRDefault="00367561">
      <w:pPr>
        <w:pStyle w:val="AITextSmallNoLineSpacing"/>
        <w:spacing w:line="240" w:lineRule="auto"/>
        <w:rPr>
          <w:rFonts w:asciiTheme="minorBidi" w:hAnsiTheme="minorBidi"/>
          <w:b/>
          <w:bCs/>
        </w:rPr>
        <w:sectPr w:rsidR="00367561" w:rsidRPr="006746DD" w:rsidSect="008A32A3">
          <w:type w:val="continuous"/>
          <w:pgSz w:w="12240" w:h="15840" w:code="1"/>
          <w:pgMar w:top="720" w:right="720" w:bottom="2160" w:left="720" w:header="0" w:footer="567" w:gutter="0"/>
          <w:cols w:space="720"/>
          <w:titlePg/>
          <w:docGrid w:linePitch="360"/>
        </w:sectPr>
      </w:pPr>
    </w:p>
    <w:p w:rsidR="0026766F" w:rsidRPr="006746DD" w:rsidRDefault="0026766F" w:rsidP="0026766F">
      <w:pPr>
        <w:pStyle w:val="AIUASecondHeading"/>
        <w:rPr>
          <w:rFonts w:asciiTheme="minorBidi" w:hAnsiTheme="minorBidi"/>
        </w:rPr>
      </w:pPr>
      <w:r w:rsidRPr="006746DD">
        <w:rPr>
          <w:rFonts w:asciiTheme="minorBidi" w:hAnsiTheme="minorBidi"/>
        </w:rPr>
        <w:br w:type="page"/>
      </w:r>
      <w:r w:rsidRPr="006746DD">
        <w:rPr>
          <w:rFonts w:asciiTheme="minorBidi" w:hAnsiTheme="minorBidi"/>
        </w:rPr>
        <w:lastRenderedPageBreak/>
        <w:t>URGENT ACTION</w:t>
      </w:r>
    </w:p>
    <w:p w:rsidR="00AD17E2" w:rsidRPr="006746DD" w:rsidRDefault="00AD17E2" w:rsidP="00AD17E2">
      <w:pPr>
        <w:rPr>
          <w:rStyle w:val="AIHeadline"/>
          <w:rFonts w:asciiTheme="minorBidi" w:hAnsiTheme="minorBidi"/>
          <w:sz w:val="36"/>
          <w:szCs w:val="36"/>
        </w:rPr>
      </w:pPr>
      <w:r w:rsidRPr="006746DD">
        <w:rPr>
          <w:rStyle w:val="AIHeadline"/>
          <w:rFonts w:asciiTheme="minorBidi" w:hAnsiTheme="minorBidi"/>
          <w:sz w:val="36"/>
          <w:szCs w:val="36"/>
        </w:rPr>
        <w:t>israeli civilians Abducted for more than 2 years</w:t>
      </w:r>
    </w:p>
    <w:p w:rsidR="0026766F" w:rsidRPr="006746DD" w:rsidRDefault="0026766F" w:rsidP="008A32A3">
      <w:pPr>
        <w:pStyle w:val="Heading2"/>
        <w:spacing w:before="120" w:after="120"/>
        <w:rPr>
          <w:rFonts w:asciiTheme="minorBidi" w:hAnsiTheme="minorBidi"/>
        </w:rPr>
      </w:pPr>
      <w:r w:rsidRPr="006746DD">
        <w:rPr>
          <w:rFonts w:asciiTheme="minorBidi" w:hAnsiTheme="minorBidi"/>
        </w:rPr>
        <w:t>ADditional Information</w:t>
      </w:r>
    </w:p>
    <w:p w:rsidR="00883C0C" w:rsidRPr="006746DD" w:rsidRDefault="00190552" w:rsidP="00CB1133">
      <w:pPr>
        <w:pStyle w:val="AIAdditionalinformationtext"/>
        <w:rPr>
          <w:rFonts w:asciiTheme="minorBidi" w:hAnsiTheme="minorBidi"/>
        </w:rPr>
      </w:pPr>
      <w:r>
        <w:rPr>
          <w:rFonts w:asciiTheme="minorBidi" w:hAnsiTheme="minorBidi"/>
        </w:rPr>
        <w:t xml:space="preserve">The </w:t>
      </w:r>
      <w:r w:rsidR="002A41B4">
        <w:rPr>
          <w:rFonts w:asciiTheme="minorBidi" w:hAnsiTheme="minorBidi"/>
        </w:rPr>
        <w:t>abduction of Hisham al-Sayed and Avera Mangistu and the lack of information about their fate and whereabouts ha</w:t>
      </w:r>
      <w:r w:rsidR="00F25E3A">
        <w:rPr>
          <w:rFonts w:asciiTheme="minorBidi" w:hAnsiTheme="minorBidi"/>
        </w:rPr>
        <w:t>ve</w:t>
      </w:r>
      <w:r w:rsidR="002A41B4">
        <w:rPr>
          <w:rFonts w:asciiTheme="minorBidi" w:hAnsiTheme="minorBidi"/>
        </w:rPr>
        <w:t xml:space="preserve"> had a huge emotional and psychological impact on their families. </w:t>
      </w:r>
      <w:r w:rsidR="00957D2B" w:rsidRPr="006746DD">
        <w:rPr>
          <w:rFonts w:asciiTheme="minorBidi" w:hAnsiTheme="minorBidi"/>
        </w:rPr>
        <w:t xml:space="preserve">They are concerned that their mental </w:t>
      </w:r>
      <w:r w:rsidR="00957D2B">
        <w:rPr>
          <w:rFonts w:asciiTheme="minorBidi" w:hAnsiTheme="minorBidi"/>
        </w:rPr>
        <w:t xml:space="preserve">and physical </w:t>
      </w:r>
      <w:r w:rsidR="00957D2B" w:rsidRPr="006746DD">
        <w:rPr>
          <w:rFonts w:asciiTheme="minorBidi" w:hAnsiTheme="minorBidi"/>
        </w:rPr>
        <w:t xml:space="preserve">health </w:t>
      </w:r>
      <w:r w:rsidR="00957D2B" w:rsidRPr="00902B43">
        <w:rPr>
          <w:rFonts w:asciiTheme="minorBidi" w:hAnsiTheme="minorBidi"/>
        </w:rPr>
        <w:t>has deteriorated</w:t>
      </w:r>
      <w:r w:rsidR="00957D2B" w:rsidRPr="001E1157">
        <w:rPr>
          <w:rFonts w:asciiTheme="minorBidi" w:hAnsiTheme="minorBidi"/>
        </w:rPr>
        <w:t xml:space="preserve"> further as a result of </w:t>
      </w:r>
      <w:r w:rsidR="00957D2B" w:rsidRPr="00902B43">
        <w:rPr>
          <w:rFonts w:asciiTheme="minorBidi" w:hAnsiTheme="minorBidi"/>
        </w:rPr>
        <w:t>their abduction and lack of</w:t>
      </w:r>
      <w:r w:rsidR="00957D2B" w:rsidRPr="001E1157">
        <w:rPr>
          <w:rFonts w:asciiTheme="minorBidi" w:hAnsiTheme="minorBidi"/>
        </w:rPr>
        <w:t xml:space="preserve"> adequate</w:t>
      </w:r>
      <w:r w:rsidR="00957D2B" w:rsidRPr="00902B43">
        <w:rPr>
          <w:rFonts w:asciiTheme="minorBidi" w:hAnsiTheme="minorBidi"/>
        </w:rPr>
        <w:t xml:space="preserve"> medical treatment.</w:t>
      </w:r>
      <w:r w:rsidR="00957D2B">
        <w:rPr>
          <w:rFonts w:asciiTheme="minorBidi" w:hAnsiTheme="minorBidi"/>
        </w:rPr>
        <w:t xml:space="preserve"> </w:t>
      </w:r>
      <w:r w:rsidR="00883C0C" w:rsidRPr="006746DD">
        <w:rPr>
          <w:rFonts w:asciiTheme="minorBidi" w:hAnsiTheme="minorBidi"/>
        </w:rPr>
        <w:t xml:space="preserve">Hisham </w:t>
      </w:r>
      <w:r w:rsidR="005768E5">
        <w:rPr>
          <w:rFonts w:asciiTheme="minorBidi" w:hAnsiTheme="minorBidi"/>
        </w:rPr>
        <w:t>a</w:t>
      </w:r>
      <w:r w:rsidR="00883C0C" w:rsidRPr="006746DD">
        <w:rPr>
          <w:rFonts w:asciiTheme="minorBidi" w:hAnsiTheme="minorBidi"/>
        </w:rPr>
        <w:t>l</w:t>
      </w:r>
      <w:r w:rsidR="005768E5">
        <w:rPr>
          <w:rFonts w:asciiTheme="minorBidi" w:hAnsiTheme="minorBidi"/>
        </w:rPr>
        <w:t>-</w:t>
      </w:r>
      <w:r w:rsidR="00883C0C" w:rsidRPr="006746DD">
        <w:rPr>
          <w:rFonts w:asciiTheme="minorBidi" w:hAnsiTheme="minorBidi"/>
        </w:rPr>
        <w:t xml:space="preserve">Sayed </w:t>
      </w:r>
      <w:r w:rsidR="00A10F0E">
        <w:rPr>
          <w:rFonts w:asciiTheme="minorBidi" w:hAnsiTheme="minorBidi"/>
        </w:rPr>
        <w:t>left</w:t>
      </w:r>
      <w:r w:rsidR="00B64130">
        <w:rPr>
          <w:rFonts w:asciiTheme="minorBidi" w:hAnsiTheme="minorBidi"/>
        </w:rPr>
        <w:t xml:space="preserve"> his house</w:t>
      </w:r>
      <w:r w:rsidR="00883C0C" w:rsidRPr="006746DD">
        <w:rPr>
          <w:rFonts w:asciiTheme="minorBidi" w:hAnsiTheme="minorBidi"/>
        </w:rPr>
        <w:t xml:space="preserve"> </w:t>
      </w:r>
      <w:r w:rsidR="00F25E3A">
        <w:rPr>
          <w:rFonts w:asciiTheme="minorBidi" w:hAnsiTheme="minorBidi"/>
        </w:rPr>
        <w:t>in al-Sayyed in the Negev/Naqab desert</w:t>
      </w:r>
      <w:r w:rsidR="006072A9">
        <w:rPr>
          <w:rFonts w:asciiTheme="minorBidi" w:hAnsiTheme="minorBidi"/>
        </w:rPr>
        <w:t>,</w:t>
      </w:r>
      <w:r w:rsidR="00F25E3A">
        <w:rPr>
          <w:rFonts w:asciiTheme="minorBidi" w:hAnsiTheme="minorBidi"/>
        </w:rPr>
        <w:t xml:space="preserve"> </w:t>
      </w:r>
      <w:r w:rsidR="00883C0C" w:rsidRPr="006746DD">
        <w:rPr>
          <w:rFonts w:asciiTheme="minorBidi" w:hAnsiTheme="minorBidi"/>
        </w:rPr>
        <w:t>on 20 April 2015</w:t>
      </w:r>
      <w:r w:rsidR="00284DD9" w:rsidRPr="006746DD">
        <w:rPr>
          <w:rFonts w:asciiTheme="minorBidi" w:hAnsiTheme="minorBidi"/>
        </w:rPr>
        <w:t xml:space="preserve"> without </w:t>
      </w:r>
      <w:r w:rsidR="00AB729F" w:rsidRPr="006746DD">
        <w:rPr>
          <w:rFonts w:asciiTheme="minorBidi" w:hAnsiTheme="minorBidi"/>
        </w:rPr>
        <w:t>tell</w:t>
      </w:r>
      <w:r w:rsidR="00284DD9" w:rsidRPr="006746DD">
        <w:rPr>
          <w:rFonts w:asciiTheme="minorBidi" w:hAnsiTheme="minorBidi"/>
        </w:rPr>
        <w:t>ing</w:t>
      </w:r>
      <w:r w:rsidR="00AB729F" w:rsidRPr="006746DD">
        <w:rPr>
          <w:rFonts w:asciiTheme="minorBidi" w:hAnsiTheme="minorBidi"/>
        </w:rPr>
        <w:t xml:space="preserve"> his mother where he was going</w:t>
      </w:r>
      <w:r w:rsidR="00284DD9" w:rsidRPr="006746DD">
        <w:rPr>
          <w:rFonts w:asciiTheme="minorBidi" w:hAnsiTheme="minorBidi"/>
        </w:rPr>
        <w:t>.</w:t>
      </w:r>
      <w:r w:rsidR="00AB729F" w:rsidRPr="006746DD">
        <w:rPr>
          <w:rFonts w:asciiTheme="minorBidi" w:hAnsiTheme="minorBidi"/>
        </w:rPr>
        <w:t xml:space="preserve"> </w:t>
      </w:r>
      <w:r w:rsidR="00284DD9" w:rsidRPr="006746DD">
        <w:rPr>
          <w:rFonts w:asciiTheme="minorBidi" w:hAnsiTheme="minorBidi"/>
        </w:rPr>
        <w:t xml:space="preserve">At the time, she thought that </w:t>
      </w:r>
      <w:r w:rsidR="00AB729F" w:rsidRPr="006746DD">
        <w:rPr>
          <w:rFonts w:asciiTheme="minorBidi" w:hAnsiTheme="minorBidi"/>
        </w:rPr>
        <w:t xml:space="preserve">he </w:t>
      </w:r>
      <w:r w:rsidR="00284DD9" w:rsidRPr="006746DD">
        <w:rPr>
          <w:rFonts w:asciiTheme="minorBidi" w:hAnsiTheme="minorBidi"/>
        </w:rPr>
        <w:t>went out</w:t>
      </w:r>
      <w:r w:rsidR="00AB729F" w:rsidRPr="006746DD">
        <w:rPr>
          <w:rFonts w:asciiTheme="minorBidi" w:hAnsiTheme="minorBidi"/>
        </w:rPr>
        <w:t xml:space="preserve"> to the store. She</w:t>
      </w:r>
      <w:r w:rsidR="00C35C74">
        <w:rPr>
          <w:rFonts w:asciiTheme="minorBidi" w:hAnsiTheme="minorBidi"/>
        </w:rPr>
        <w:t xml:space="preserve"> told</w:t>
      </w:r>
      <w:r w:rsidR="00525713" w:rsidRPr="006746DD">
        <w:rPr>
          <w:rFonts w:asciiTheme="minorBidi" w:hAnsiTheme="minorBidi"/>
        </w:rPr>
        <w:t xml:space="preserve"> Amnesty international</w:t>
      </w:r>
      <w:r>
        <w:rPr>
          <w:rFonts w:asciiTheme="minorBidi" w:hAnsiTheme="minorBidi"/>
        </w:rPr>
        <w:t xml:space="preserve"> that she fears for her son’s life and well-being</w:t>
      </w:r>
      <w:r w:rsidR="00284DD9" w:rsidRPr="006746DD">
        <w:rPr>
          <w:rFonts w:asciiTheme="minorBidi" w:hAnsiTheme="minorBidi"/>
        </w:rPr>
        <w:t xml:space="preserve">: </w:t>
      </w:r>
      <w:r w:rsidR="00AB729F" w:rsidRPr="006746DD">
        <w:rPr>
          <w:rFonts w:asciiTheme="minorBidi" w:hAnsiTheme="minorBidi"/>
        </w:rPr>
        <w:t xml:space="preserve">“I am afraid </w:t>
      </w:r>
      <w:r>
        <w:rPr>
          <w:rFonts w:asciiTheme="minorBidi" w:hAnsiTheme="minorBidi"/>
        </w:rPr>
        <w:t xml:space="preserve">that </w:t>
      </w:r>
      <w:r w:rsidR="00AB729F" w:rsidRPr="006746DD">
        <w:rPr>
          <w:rFonts w:asciiTheme="minorBidi" w:hAnsiTheme="minorBidi"/>
        </w:rPr>
        <w:t>he is being beaten or ridiculed</w:t>
      </w:r>
      <w:r w:rsidR="00C35C74">
        <w:rPr>
          <w:rFonts w:asciiTheme="minorBidi" w:hAnsiTheme="minorBidi"/>
        </w:rPr>
        <w:t>.</w:t>
      </w:r>
      <w:r w:rsidR="00AB729F" w:rsidRPr="006746DD">
        <w:rPr>
          <w:rFonts w:asciiTheme="minorBidi" w:hAnsiTheme="minorBidi"/>
        </w:rPr>
        <w:t xml:space="preserve"> Hisham is a good boy</w:t>
      </w:r>
      <w:r w:rsidR="00553D8D">
        <w:rPr>
          <w:rFonts w:asciiTheme="minorBidi" w:hAnsiTheme="minorBidi"/>
        </w:rPr>
        <w:t>;</w:t>
      </w:r>
      <w:r w:rsidR="00AB729F" w:rsidRPr="006746DD">
        <w:rPr>
          <w:rFonts w:asciiTheme="minorBidi" w:hAnsiTheme="minorBidi"/>
        </w:rPr>
        <w:t xml:space="preserve"> he wouldn’t hurt anyone, they should let him come </w:t>
      </w:r>
      <w:r w:rsidR="008F6190" w:rsidRPr="006746DD">
        <w:rPr>
          <w:rFonts w:asciiTheme="minorBidi" w:hAnsiTheme="minorBidi"/>
        </w:rPr>
        <w:t>home”</w:t>
      </w:r>
      <w:r w:rsidR="00AB729F" w:rsidRPr="006746DD">
        <w:rPr>
          <w:rFonts w:asciiTheme="minorBidi" w:hAnsiTheme="minorBidi"/>
        </w:rPr>
        <w:t xml:space="preserve">. </w:t>
      </w:r>
      <w:r w:rsidR="00913DEA" w:rsidRPr="00913DEA">
        <w:rPr>
          <w:rFonts w:asciiTheme="minorBidi" w:hAnsiTheme="minorBidi"/>
        </w:rPr>
        <w:t>H</w:t>
      </w:r>
      <w:r w:rsidR="00913DEA">
        <w:rPr>
          <w:rFonts w:asciiTheme="minorBidi" w:hAnsiTheme="minorBidi"/>
        </w:rPr>
        <w:t xml:space="preserve">e </w:t>
      </w:r>
      <w:r w:rsidR="00913DEA" w:rsidRPr="00913DEA">
        <w:rPr>
          <w:rFonts w:asciiTheme="minorBidi" w:hAnsiTheme="minorBidi"/>
        </w:rPr>
        <w:t>had previously crossed into th</w:t>
      </w:r>
      <w:r w:rsidR="00A725EA">
        <w:rPr>
          <w:rFonts w:asciiTheme="minorBidi" w:hAnsiTheme="minorBidi"/>
        </w:rPr>
        <w:t>e Gaza Strip without authorization on 2 February 2010</w:t>
      </w:r>
      <w:r w:rsidR="00913DEA" w:rsidRPr="00913DEA">
        <w:rPr>
          <w:rFonts w:asciiTheme="minorBidi" w:hAnsiTheme="minorBidi"/>
        </w:rPr>
        <w:t xml:space="preserve"> and 16 January 2013. </w:t>
      </w:r>
      <w:r w:rsidR="00913DEA">
        <w:rPr>
          <w:rFonts w:asciiTheme="minorBidi" w:hAnsiTheme="minorBidi"/>
        </w:rPr>
        <w:t>According to his father, the Hamas authorities were aware of Hisham’s al-Sayed’s mental health condition. H</w:t>
      </w:r>
      <w:r w:rsidR="00913DEA" w:rsidRPr="00913DEA">
        <w:rPr>
          <w:rFonts w:asciiTheme="minorBidi" w:hAnsiTheme="minorBidi"/>
        </w:rPr>
        <w:t xml:space="preserve">e </w:t>
      </w:r>
      <w:r w:rsidR="00A725EA">
        <w:rPr>
          <w:rFonts w:asciiTheme="minorBidi" w:hAnsiTheme="minorBidi"/>
        </w:rPr>
        <w:t>explained that his son</w:t>
      </w:r>
      <w:r w:rsidR="00913DEA">
        <w:rPr>
          <w:rFonts w:asciiTheme="minorBidi" w:hAnsiTheme="minorBidi"/>
        </w:rPr>
        <w:t xml:space="preserve"> </w:t>
      </w:r>
      <w:r w:rsidR="00913DEA" w:rsidRPr="00913DEA">
        <w:rPr>
          <w:rFonts w:asciiTheme="minorBidi" w:hAnsiTheme="minorBidi"/>
        </w:rPr>
        <w:t>was detained and interrogated by Hamas authorities each time, and then handed to Israel at Erez crossing between I</w:t>
      </w:r>
      <w:r w:rsidR="00913DEA">
        <w:rPr>
          <w:rFonts w:asciiTheme="minorBidi" w:hAnsiTheme="minorBidi"/>
        </w:rPr>
        <w:t>srael and occupied Gaza:</w:t>
      </w:r>
      <w:r w:rsidR="00913DEA" w:rsidRPr="00913DEA">
        <w:rPr>
          <w:rFonts w:asciiTheme="minorBidi" w:hAnsiTheme="minorBidi"/>
        </w:rPr>
        <w:t xml:space="preserve"> </w:t>
      </w:r>
      <w:r w:rsidR="00215078" w:rsidRPr="006746DD">
        <w:rPr>
          <w:rFonts w:asciiTheme="minorBidi" w:hAnsiTheme="minorBidi"/>
        </w:rPr>
        <w:t>“He went into Gaza twice</w:t>
      </w:r>
      <w:r>
        <w:rPr>
          <w:rFonts w:asciiTheme="minorBidi" w:hAnsiTheme="minorBidi"/>
        </w:rPr>
        <w:t>,</w:t>
      </w:r>
      <w:r w:rsidR="00525713" w:rsidRPr="006746DD">
        <w:rPr>
          <w:rFonts w:asciiTheme="minorBidi" w:hAnsiTheme="minorBidi"/>
        </w:rPr>
        <w:t>'' and each time</w:t>
      </w:r>
      <w:r w:rsidR="00215078" w:rsidRPr="006746DD">
        <w:rPr>
          <w:rFonts w:asciiTheme="minorBidi" w:hAnsiTheme="minorBidi"/>
        </w:rPr>
        <w:t xml:space="preserve"> </w:t>
      </w:r>
      <w:r w:rsidR="00525713" w:rsidRPr="006746DD">
        <w:rPr>
          <w:rFonts w:asciiTheme="minorBidi" w:hAnsiTheme="minorBidi"/>
        </w:rPr>
        <w:t>''</w:t>
      </w:r>
      <w:r w:rsidR="00215078" w:rsidRPr="006746DD">
        <w:rPr>
          <w:rFonts w:asciiTheme="minorBidi" w:hAnsiTheme="minorBidi"/>
        </w:rPr>
        <w:t>Hamas interrogated hi</w:t>
      </w:r>
      <w:r w:rsidR="00525713" w:rsidRPr="006746DD">
        <w:rPr>
          <w:rFonts w:asciiTheme="minorBidi" w:hAnsiTheme="minorBidi"/>
        </w:rPr>
        <w:t xml:space="preserve">m. They </w:t>
      </w:r>
      <w:r w:rsidR="00215078" w:rsidRPr="006746DD">
        <w:rPr>
          <w:rFonts w:asciiTheme="minorBidi" w:hAnsiTheme="minorBidi"/>
        </w:rPr>
        <w:t xml:space="preserve">knew </w:t>
      </w:r>
      <w:r w:rsidR="00525713" w:rsidRPr="006746DD">
        <w:rPr>
          <w:rFonts w:asciiTheme="minorBidi" w:hAnsiTheme="minorBidi"/>
        </w:rPr>
        <w:t xml:space="preserve">that </w:t>
      </w:r>
      <w:r w:rsidR="00215078" w:rsidRPr="006746DD">
        <w:rPr>
          <w:rFonts w:asciiTheme="minorBidi" w:hAnsiTheme="minorBidi"/>
        </w:rPr>
        <w:t>he had mental</w:t>
      </w:r>
      <w:r w:rsidR="00913DEA">
        <w:rPr>
          <w:rFonts w:asciiTheme="minorBidi" w:hAnsiTheme="minorBidi"/>
        </w:rPr>
        <w:t xml:space="preserve"> [health] </w:t>
      </w:r>
      <w:r w:rsidR="00215078" w:rsidRPr="006746DD">
        <w:rPr>
          <w:rFonts w:asciiTheme="minorBidi" w:hAnsiTheme="minorBidi"/>
        </w:rPr>
        <w:t>issues</w:t>
      </w:r>
      <w:r w:rsidR="00525713" w:rsidRPr="006746DD">
        <w:rPr>
          <w:rFonts w:asciiTheme="minorBidi" w:hAnsiTheme="minorBidi"/>
        </w:rPr>
        <w:t>, [</w:t>
      </w:r>
      <w:r w:rsidR="00710C62">
        <w:rPr>
          <w:rFonts w:asciiTheme="minorBidi" w:hAnsiTheme="minorBidi"/>
        </w:rPr>
        <w:t>and</w:t>
      </w:r>
      <w:r w:rsidR="00525713" w:rsidRPr="006746DD">
        <w:rPr>
          <w:rFonts w:asciiTheme="minorBidi" w:hAnsiTheme="minorBidi"/>
        </w:rPr>
        <w:t xml:space="preserve">] </w:t>
      </w:r>
      <w:r w:rsidR="00215078" w:rsidRPr="006746DD">
        <w:rPr>
          <w:rFonts w:asciiTheme="minorBidi" w:hAnsiTheme="minorBidi"/>
        </w:rPr>
        <w:t xml:space="preserve">released him at the </w:t>
      </w:r>
      <w:r w:rsidR="00C35C74">
        <w:rPr>
          <w:rFonts w:asciiTheme="minorBidi" w:hAnsiTheme="minorBidi"/>
        </w:rPr>
        <w:t xml:space="preserve">[Erez] </w:t>
      </w:r>
      <w:r w:rsidR="00215078" w:rsidRPr="006746DD">
        <w:rPr>
          <w:rFonts w:asciiTheme="minorBidi" w:hAnsiTheme="minorBidi"/>
        </w:rPr>
        <w:t>crossing</w:t>
      </w:r>
      <w:r w:rsidR="00710C62">
        <w:rPr>
          <w:rFonts w:asciiTheme="minorBidi" w:hAnsiTheme="minorBidi"/>
        </w:rPr>
        <w:t>.</w:t>
      </w:r>
      <w:r w:rsidR="00215078" w:rsidRPr="006746DD">
        <w:rPr>
          <w:rFonts w:asciiTheme="minorBidi" w:hAnsiTheme="minorBidi"/>
        </w:rPr>
        <w:t xml:space="preserve"> Hisham </w:t>
      </w:r>
      <w:r w:rsidR="00553D8D">
        <w:rPr>
          <w:rFonts w:asciiTheme="minorBidi" w:hAnsiTheme="minorBidi"/>
        </w:rPr>
        <w:t xml:space="preserve">had </w:t>
      </w:r>
      <w:r w:rsidR="00215078" w:rsidRPr="006746DD">
        <w:rPr>
          <w:rFonts w:asciiTheme="minorBidi" w:hAnsiTheme="minorBidi"/>
        </w:rPr>
        <w:t xml:space="preserve">also crossed the border </w:t>
      </w:r>
      <w:r w:rsidR="00553D8D">
        <w:rPr>
          <w:rFonts w:asciiTheme="minorBidi" w:hAnsiTheme="minorBidi"/>
        </w:rPr>
        <w:t>into</w:t>
      </w:r>
      <w:r w:rsidR="00215078" w:rsidRPr="006746DD">
        <w:rPr>
          <w:rFonts w:asciiTheme="minorBidi" w:hAnsiTheme="minorBidi"/>
        </w:rPr>
        <w:t xml:space="preserve"> Jordan and Egypt </w:t>
      </w:r>
      <w:r w:rsidR="001A4A59">
        <w:rPr>
          <w:rFonts w:asciiTheme="minorBidi" w:hAnsiTheme="minorBidi"/>
        </w:rPr>
        <w:t>without authori</w:t>
      </w:r>
      <w:r w:rsidR="00C35C74">
        <w:rPr>
          <w:rFonts w:asciiTheme="minorBidi" w:hAnsiTheme="minorBidi"/>
        </w:rPr>
        <w:t>z</w:t>
      </w:r>
      <w:r w:rsidR="001A4A59">
        <w:rPr>
          <w:rFonts w:asciiTheme="minorBidi" w:hAnsiTheme="minorBidi"/>
        </w:rPr>
        <w:t>ation</w:t>
      </w:r>
      <w:r>
        <w:rPr>
          <w:rFonts w:asciiTheme="minorBidi" w:hAnsiTheme="minorBidi"/>
        </w:rPr>
        <w:t>.</w:t>
      </w:r>
      <w:r w:rsidR="00215078" w:rsidRPr="006746DD">
        <w:rPr>
          <w:rFonts w:asciiTheme="minorBidi" w:hAnsiTheme="minorBidi"/>
        </w:rPr>
        <w:t>”</w:t>
      </w:r>
      <w:r w:rsidR="007B746D" w:rsidRPr="006746DD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He</w:t>
      </w:r>
      <w:r w:rsidR="00525713" w:rsidRPr="006746DD">
        <w:rPr>
          <w:rFonts w:asciiTheme="minorBidi" w:hAnsiTheme="minorBidi"/>
        </w:rPr>
        <w:t xml:space="preserve"> added:</w:t>
      </w:r>
      <w:r w:rsidR="007B746D" w:rsidRPr="006746DD">
        <w:rPr>
          <w:rFonts w:asciiTheme="minorBidi" w:hAnsiTheme="minorBidi"/>
        </w:rPr>
        <w:t xml:space="preserve"> “</w:t>
      </w:r>
      <w:r w:rsidR="00353C49" w:rsidRPr="006746DD">
        <w:rPr>
          <w:rFonts w:asciiTheme="minorBidi" w:hAnsiTheme="minorBidi"/>
        </w:rPr>
        <w:t xml:space="preserve">We </w:t>
      </w:r>
      <w:r w:rsidR="00ED0E5C" w:rsidRPr="006746DD">
        <w:rPr>
          <w:rFonts w:asciiTheme="minorBidi" w:hAnsiTheme="minorBidi"/>
        </w:rPr>
        <w:t xml:space="preserve">have nothing to do with politics, </w:t>
      </w:r>
      <w:r w:rsidR="007B746D" w:rsidRPr="006746DD">
        <w:rPr>
          <w:rFonts w:asciiTheme="minorBidi" w:hAnsiTheme="minorBidi"/>
        </w:rPr>
        <w:t xml:space="preserve">we don’t understand how Hamas can hold him </w:t>
      </w:r>
      <w:r>
        <w:rPr>
          <w:rFonts w:asciiTheme="minorBidi" w:hAnsiTheme="minorBidi"/>
        </w:rPr>
        <w:t>un</w:t>
      </w:r>
      <w:r w:rsidR="007B746D" w:rsidRPr="006746DD">
        <w:rPr>
          <w:rFonts w:asciiTheme="minorBidi" w:hAnsiTheme="minorBidi"/>
        </w:rPr>
        <w:t xml:space="preserve">til now without at least </w:t>
      </w:r>
      <w:r w:rsidR="00C35C74">
        <w:rPr>
          <w:rFonts w:asciiTheme="minorBidi" w:hAnsiTheme="minorBidi"/>
        </w:rPr>
        <w:t>re</w:t>
      </w:r>
      <w:r w:rsidR="007B746D" w:rsidRPr="006746DD">
        <w:rPr>
          <w:rFonts w:asciiTheme="minorBidi" w:hAnsiTheme="minorBidi"/>
        </w:rPr>
        <w:t xml:space="preserve">assuring us that he is alive and well”. </w:t>
      </w:r>
      <w:r w:rsidR="00215078" w:rsidRPr="006746DD">
        <w:rPr>
          <w:rFonts w:asciiTheme="minorBidi" w:hAnsiTheme="minorBidi"/>
        </w:rPr>
        <w:t xml:space="preserve"> </w:t>
      </w:r>
      <w:r w:rsidR="00525713" w:rsidRPr="006746DD">
        <w:rPr>
          <w:rFonts w:asciiTheme="minorBidi" w:hAnsiTheme="minorBidi"/>
        </w:rPr>
        <w:t xml:space="preserve">He has been desperately trying to find information about </w:t>
      </w:r>
      <w:r w:rsidR="00C35C74">
        <w:rPr>
          <w:rFonts w:asciiTheme="minorBidi" w:hAnsiTheme="minorBidi"/>
        </w:rPr>
        <w:t xml:space="preserve">his son </w:t>
      </w:r>
      <w:r w:rsidR="00525713" w:rsidRPr="006746DD">
        <w:rPr>
          <w:rFonts w:asciiTheme="minorBidi" w:hAnsiTheme="minorBidi"/>
        </w:rPr>
        <w:t>to no avail</w:t>
      </w:r>
      <w:r w:rsidR="00C35C74">
        <w:rPr>
          <w:rFonts w:asciiTheme="minorBidi" w:hAnsiTheme="minorBidi"/>
        </w:rPr>
        <w:t>.</w:t>
      </w:r>
    </w:p>
    <w:p w:rsidR="009770F1" w:rsidRDefault="001A4A59" w:rsidP="00CB1133">
      <w:pPr>
        <w:pStyle w:val="AIAdditionalinformationtext"/>
        <w:rPr>
          <w:rFonts w:asciiTheme="minorBidi" w:hAnsiTheme="minorBidi"/>
        </w:rPr>
      </w:pPr>
      <w:r w:rsidRPr="006746DD">
        <w:rPr>
          <w:rFonts w:asciiTheme="minorBidi" w:hAnsiTheme="minorBidi"/>
        </w:rPr>
        <w:t>Avera Mangistu</w:t>
      </w:r>
      <w:r w:rsidR="00C35C74">
        <w:rPr>
          <w:rFonts w:asciiTheme="minorBidi" w:hAnsiTheme="minorBidi"/>
        </w:rPr>
        <w:t xml:space="preserve"> and his family</w:t>
      </w:r>
      <w:r>
        <w:rPr>
          <w:rFonts w:asciiTheme="minorBidi" w:hAnsiTheme="minorBidi"/>
        </w:rPr>
        <w:t xml:space="preserve"> </w:t>
      </w:r>
      <w:r w:rsidR="00972FB4" w:rsidRPr="006746DD">
        <w:rPr>
          <w:rFonts w:asciiTheme="minorBidi" w:hAnsiTheme="minorBidi"/>
        </w:rPr>
        <w:t xml:space="preserve">moved to Israel from Ethiopia when he was five years old. </w:t>
      </w:r>
      <w:r w:rsidR="00C35C74">
        <w:rPr>
          <w:rFonts w:asciiTheme="minorBidi" w:hAnsiTheme="minorBidi"/>
        </w:rPr>
        <w:t xml:space="preserve">The family is struggling to make a living. </w:t>
      </w:r>
      <w:r>
        <w:rPr>
          <w:rFonts w:asciiTheme="minorBidi" w:hAnsiTheme="minorBidi"/>
        </w:rPr>
        <w:t>His</w:t>
      </w:r>
      <w:r w:rsidRPr="006746DD">
        <w:rPr>
          <w:rFonts w:asciiTheme="minorBidi" w:hAnsiTheme="minorBidi"/>
        </w:rPr>
        <w:t xml:space="preserve"> father has been unemployed for 10 years and his mother </w:t>
      </w:r>
      <w:r w:rsidR="00C35C74">
        <w:rPr>
          <w:rFonts w:asciiTheme="minorBidi" w:hAnsiTheme="minorBidi"/>
        </w:rPr>
        <w:t>earns a modest salary</w:t>
      </w:r>
      <w:r>
        <w:rPr>
          <w:rFonts w:asciiTheme="minorBidi" w:hAnsiTheme="minorBidi"/>
        </w:rPr>
        <w:t>.</w:t>
      </w:r>
      <w:r w:rsidRPr="006746DD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On 13 March 2003, </w:t>
      </w:r>
      <w:r w:rsidR="00ED0E5C" w:rsidRPr="006746DD">
        <w:rPr>
          <w:rFonts w:asciiTheme="minorBidi" w:hAnsiTheme="minorBidi"/>
        </w:rPr>
        <w:t>Avera Mangistu</w:t>
      </w:r>
      <w:r w:rsidR="00C753B0" w:rsidRPr="006746DD">
        <w:rPr>
          <w:rFonts w:asciiTheme="minorBidi" w:hAnsiTheme="minorBidi"/>
        </w:rPr>
        <w:t xml:space="preserve"> </w:t>
      </w:r>
      <w:r w:rsidR="008B11A7">
        <w:rPr>
          <w:rFonts w:asciiTheme="minorBidi" w:hAnsiTheme="minorBidi"/>
        </w:rPr>
        <w:t xml:space="preserve">was deemed unfit for military duty </w:t>
      </w:r>
      <w:r>
        <w:rPr>
          <w:rFonts w:asciiTheme="minorBidi" w:hAnsiTheme="minorBidi"/>
        </w:rPr>
        <w:t>and</w:t>
      </w:r>
      <w:r w:rsidR="008B11A7">
        <w:rPr>
          <w:rFonts w:asciiTheme="minorBidi" w:hAnsiTheme="minorBidi"/>
        </w:rPr>
        <w:t xml:space="preserve"> was relieved from</w:t>
      </w:r>
      <w:r w:rsidR="008B11A7" w:rsidRPr="008B11A7">
        <w:rPr>
          <w:rFonts w:asciiTheme="minorBidi" w:hAnsiTheme="minorBidi"/>
        </w:rPr>
        <w:t xml:space="preserve"> mandatory conscription</w:t>
      </w:r>
      <w:r w:rsidR="008B11A7">
        <w:rPr>
          <w:rFonts w:asciiTheme="minorBidi" w:hAnsiTheme="minorBidi"/>
        </w:rPr>
        <w:t>.</w:t>
      </w:r>
      <w:r w:rsidR="00C753B0" w:rsidRPr="008B11A7">
        <w:rPr>
          <w:rFonts w:asciiTheme="minorBidi" w:hAnsiTheme="minorBidi"/>
        </w:rPr>
        <w:t xml:space="preserve"> </w:t>
      </w:r>
      <w:r w:rsidR="00972FB4" w:rsidRPr="008B11A7">
        <w:rPr>
          <w:rFonts w:asciiTheme="minorBidi" w:hAnsiTheme="minorBidi"/>
        </w:rPr>
        <w:t xml:space="preserve">He </w:t>
      </w:r>
      <w:r w:rsidR="00525713" w:rsidRPr="008B11A7">
        <w:rPr>
          <w:rFonts w:asciiTheme="minorBidi" w:hAnsiTheme="minorBidi"/>
        </w:rPr>
        <w:t xml:space="preserve">then </w:t>
      </w:r>
      <w:r w:rsidR="00972FB4" w:rsidRPr="008B11A7">
        <w:rPr>
          <w:rFonts w:asciiTheme="minorBidi" w:hAnsiTheme="minorBidi"/>
        </w:rPr>
        <w:t>work</w:t>
      </w:r>
      <w:r w:rsidR="00525713" w:rsidRPr="008B11A7">
        <w:rPr>
          <w:rFonts w:asciiTheme="minorBidi" w:hAnsiTheme="minorBidi"/>
        </w:rPr>
        <w:t>ed</w:t>
      </w:r>
      <w:r w:rsidR="00972FB4" w:rsidRPr="008B11A7">
        <w:rPr>
          <w:rFonts w:asciiTheme="minorBidi" w:hAnsiTheme="minorBidi"/>
        </w:rPr>
        <w:t xml:space="preserve"> as a driver for a recycling </w:t>
      </w:r>
      <w:r w:rsidR="005573E0" w:rsidRPr="008B11A7">
        <w:rPr>
          <w:rFonts w:asciiTheme="minorBidi" w:hAnsiTheme="minorBidi"/>
        </w:rPr>
        <w:t>company</w:t>
      </w:r>
      <w:r w:rsidR="00C35C74">
        <w:rPr>
          <w:rFonts w:asciiTheme="minorBidi" w:hAnsiTheme="minorBidi"/>
        </w:rPr>
        <w:t xml:space="preserve"> </w:t>
      </w:r>
      <w:r w:rsidR="00972FB4" w:rsidRPr="008B11A7">
        <w:rPr>
          <w:rFonts w:asciiTheme="minorBidi" w:hAnsiTheme="minorBidi"/>
        </w:rPr>
        <w:t xml:space="preserve">and </w:t>
      </w:r>
      <w:r w:rsidR="003076ED">
        <w:rPr>
          <w:rFonts w:asciiTheme="minorBidi" w:hAnsiTheme="minorBidi"/>
        </w:rPr>
        <w:t xml:space="preserve">in </w:t>
      </w:r>
      <w:r w:rsidR="00C35C74">
        <w:rPr>
          <w:rFonts w:asciiTheme="minorBidi" w:hAnsiTheme="minorBidi"/>
        </w:rPr>
        <w:t xml:space="preserve">the </w:t>
      </w:r>
      <w:r w:rsidR="008B11A7">
        <w:rPr>
          <w:rFonts w:asciiTheme="minorBidi" w:hAnsiTheme="minorBidi"/>
        </w:rPr>
        <w:t>tourism</w:t>
      </w:r>
      <w:r w:rsidR="00C35C74">
        <w:rPr>
          <w:rFonts w:asciiTheme="minorBidi" w:hAnsiTheme="minorBidi"/>
        </w:rPr>
        <w:t xml:space="preserve"> industry to </w:t>
      </w:r>
      <w:r w:rsidR="00C35C74" w:rsidRPr="008B11A7">
        <w:rPr>
          <w:rFonts w:asciiTheme="minorBidi" w:hAnsiTheme="minorBidi"/>
        </w:rPr>
        <w:t>support his family</w:t>
      </w:r>
      <w:r w:rsidR="008B11A7">
        <w:rPr>
          <w:rFonts w:asciiTheme="minorBidi" w:hAnsiTheme="minorBidi"/>
        </w:rPr>
        <w:t xml:space="preserve">. </w:t>
      </w:r>
      <w:r>
        <w:rPr>
          <w:rFonts w:asciiTheme="minorBidi" w:hAnsiTheme="minorBidi"/>
        </w:rPr>
        <w:t>O</w:t>
      </w:r>
      <w:r w:rsidRPr="006746DD">
        <w:rPr>
          <w:rFonts w:asciiTheme="minorBidi" w:hAnsiTheme="minorBidi"/>
        </w:rPr>
        <w:t>n 11</w:t>
      </w:r>
      <w:r>
        <w:rPr>
          <w:rFonts w:asciiTheme="minorBidi" w:hAnsiTheme="minorBidi"/>
        </w:rPr>
        <w:t xml:space="preserve"> November </w:t>
      </w:r>
      <w:r w:rsidRPr="006746DD">
        <w:rPr>
          <w:rFonts w:asciiTheme="minorBidi" w:hAnsiTheme="minorBidi"/>
        </w:rPr>
        <w:t>2012</w:t>
      </w:r>
      <w:r>
        <w:rPr>
          <w:rFonts w:asciiTheme="minorBidi" w:hAnsiTheme="minorBidi"/>
        </w:rPr>
        <w:t>,</w:t>
      </w:r>
      <w:r w:rsidRPr="006746DD">
        <w:rPr>
          <w:rFonts w:asciiTheme="minorBidi" w:hAnsiTheme="minorBidi"/>
        </w:rPr>
        <w:t xml:space="preserve"> </w:t>
      </w:r>
      <w:r w:rsidR="00BF50FD">
        <w:rPr>
          <w:rFonts w:asciiTheme="minorBidi" w:hAnsiTheme="minorBidi"/>
        </w:rPr>
        <w:t xml:space="preserve">Avera Mangistu’s </w:t>
      </w:r>
      <w:r w:rsidR="00BF50FD" w:rsidRPr="008B5A92">
        <w:rPr>
          <w:rFonts w:asciiTheme="minorBidi" w:hAnsiTheme="minorBidi"/>
        </w:rPr>
        <w:t>brother died</w:t>
      </w:r>
      <w:r w:rsidR="00972FB4" w:rsidRPr="008B5A92">
        <w:rPr>
          <w:rFonts w:asciiTheme="minorBidi" w:hAnsiTheme="minorBidi"/>
        </w:rPr>
        <w:t xml:space="preserve"> after suffering from </w:t>
      </w:r>
      <w:r w:rsidR="00902B43" w:rsidRPr="008B5A92">
        <w:rPr>
          <w:rFonts w:asciiTheme="minorBidi" w:hAnsiTheme="minorBidi"/>
        </w:rPr>
        <w:t>a</w:t>
      </w:r>
      <w:r w:rsidR="00972FB4" w:rsidRPr="008B5A92">
        <w:rPr>
          <w:rFonts w:asciiTheme="minorBidi" w:hAnsiTheme="minorBidi"/>
        </w:rPr>
        <w:t>norexia</w:t>
      </w:r>
      <w:r w:rsidR="009770F1">
        <w:rPr>
          <w:rFonts w:asciiTheme="minorBidi" w:hAnsiTheme="minorBidi"/>
        </w:rPr>
        <w:t xml:space="preserve">. </w:t>
      </w:r>
      <w:r w:rsidR="00B64130">
        <w:rPr>
          <w:rFonts w:asciiTheme="minorBidi" w:hAnsiTheme="minorBidi"/>
        </w:rPr>
        <w:t>Avera</w:t>
      </w:r>
      <w:r w:rsidR="00B64130" w:rsidRPr="006746DD">
        <w:rPr>
          <w:rFonts w:asciiTheme="minorBidi" w:hAnsiTheme="minorBidi"/>
        </w:rPr>
        <w:t xml:space="preserve"> Mangistu’s </w:t>
      </w:r>
      <w:r w:rsidR="00B64130">
        <w:rPr>
          <w:rFonts w:asciiTheme="minorBidi" w:hAnsiTheme="minorBidi"/>
        </w:rPr>
        <w:t xml:space="preserve">older </w:t>
      </w:r>
      <w:r w:rsidR="00B64130" w:rsidRPr="006746DD">
        <w:rPr>
          <w:rFonts w:asciiTheme="minorBidi" w:hAnsiTheme="minorBidi"/>
        </w:rPr>
        <w:t xml:space="preserve">brother Eilan </w:t>
      </w:r>
      <w:r w:rsidR="00902B43">
        <w:rPr>
          <w:rFonts w:asciiTheme="minorBidi" w:hAnsiTheme="minorBidi"/>
        </w:rPr>
        <w:t xml:space="preserve">explained </w:t>
      </w:r>
      <w:r w:rsidR="00B64130">
        <w:rPr>
          <w:rFonts w:asciiTheme="minorBidi" w:hAnsiTheme="minorBidi"/>
        </w:rPr>
        <w:t>that, amongst the family,</w:t>
      </w:r>
      <w:r w:rsidR="00B64130" w:rsidRPr="006746DD">
        <w:rPr>
          <w:rFonts w:asciiTheme="minorBidi" w:hAnsiTheme="minorBidi"/>
        </w:rPr>
        <w:t xml:space="preserve"> </w:t>
      </w:r>
      <w:r w:rsidR="00477FF3">
        <w:rPr>
          <w:rFonts w:asciiTheme="minorBidi" w:hAnsiTheme="minorBidi"/>
        </w:rPr>
        <w:t>Avera</w:t>
      </w:r>
      <w:r w:rsidR="00B64130" w:rsidRPr="006746DD">
        <w:rPr>
          <w:rFonts w:asciiTheme="minorBidi" w:hAnsiTheme="minorBidi"/>
        </w:rPr>
        <w:t xml:space="preserve"> </w:t>
      </w:r>
      <w:r w:rsidR="00B64130">
        <w:rPr>
          <w:rFonts w:asciiTheme="minorBidi" w:hAnsiTheme="minorBidi"/>
        </w:rPr>
        <w:t xml:space="preserve">was </w:t>
      </w:r>
      <w:r w:rsidR="00B64130" w:rsidRPr="006746DD">
        <w:rPr>
          <w:rFonts w:asciiTheme="minorBidi" w:hAnsiTheme="minorBidi"/>
        </w:rPr>
        <w:t xml:space="preserve">the most </w:t>
      </w:r>
      <w:r w:rsidR="00553D8D">
        <w:rPr>
          <w:rFonts w:asciiTheme="minorBidi" w:hAnsiTheme="minorBidi"/>
        </w:rPr>
        <w:t>a</w:t>
      </w:r>
      <w:r w:rsidR="00B64130" w:rsidRPr="006746DD">
        <w:rPr>
          <w:rFonts w:asciiTheme="minorBidi" w:hAnsiTheme="minorBidi"/>
        </w:rPr>
        <w:t xml:space="preserve">ffected </w:t>
      </w:r>
      <w:r w:rsidR="00B64130">
        <w:rPr>
          <w:rFonts w:asciiTheme="minorBidi" w:hAnsiTheme="minorBidi"/>
        </w:rPr>
        <w:t xml:space="preserve">by </w:t>
      </w:r>
      <w:r w:rsidR="00553D8D">
        <w:rPr>
          <w:rFonts w:asciiTheme="minorBidi" w:hAnsiTheme="minorBidi"/>
        </w:rPr>
        <w:t>their</w:t>
      </w:r>
      <w:r w:rsidR="00B64130" w:rsidRPr="006746DD">
        <w:rPr>
          <w:rFonts w:asciiTheme="minorBidi" w:hAnsiTheme="minorBidi"/>
        </w:rPr>
        <w:t xml:space="preserve"> brother’s death</w:t>
      </w:r>
      <w:r w:rsidR="00B64130">
        <w:rPr>
          <w:rFonts w:asciiTheme="minorBidi" w:hAnsiTheme="minorBidi"/>
        </w:rPr>
        <w:t>. H</w:t>
      </w:r>
      <w:r w:rsidR="00B64130" w:rsidRPr="008B11A7">
        <w:rPr>
          <w:rFonts w:asciiTheme="minorBidi" w:hAnsiTheme="minorBidi"/>
        </w:rPr>
        <w:t>is mental</w:t>
      </w:r>
      <w:r w:rsidR="00B64130" w:rsidRPr="006746DD">
        <w:rPr>
          <w:rFonts w:asciiTheme="minorBidi" w:hAnsiTheme="minorBidi"/>
        </w:rPr>
        <w:t xml:space="preserve"> health deteriorated to the point </w:t>
      </w:r>
      <w:r w:rsidR="00B64130">
        <w:rPr>
          <w:rFonts w:asciiTheme="minorBidi" w:hAnsiTheme="minorBidi"/>
        </w:rPr>
        <w:t>that he</w:t>
      </w:r>
      <w:r w:rsidR="00902B43">
        <w:rPr>
          <w:rFonts w:asciiTheme="minorBidi" w:hAnsiTheme="minorBidi"/>
        </w:rPr>
        <w:t xml:space="preserve"> had to</w:t>
      </w:r>
      <w:r w:rsidR="00B64130" w:rsidRPr="006746DD">
        <w:rPr>
          <w:rFonts w:asciiTheme="minorBidi" w:hAnsiTheme="minorBidi"/>
        </w:rPr>
        <w:t xml:space="preserve"> be</w:t>
      </w:r>
      <w:r w:rsidR="00902B43">
        <w:rPr>
          <w:rFonts w:asciiTheme="minorBidi" w:hAnsiTheme="minorBidi"/>
        </w:rPr>
        <w:t xml:space="preserve"> </w:t>
      </w:r>
      <w:r w:rsidR="00B64130" w:rsidRPr="006746DD">
        <w:rPr>
          <w:rFonts w:asciiTheme="minorBidi" w:hAnsiTheme="minorBidi"/>
        </w:rPr>
        <w:t>hospitalized</w:t>
      </w:r>
      <w:r w:rsidR="00B64130">
        <w:rPr>
          <w:rFonts w:asciiTheme="minorBidi" w:hAnsiTheme="minorBidi"/>
        </w:rPr>
        <w:t xml:space="preserve"> multiple times</w:t>
      </w:r>
      <w:r w:rsidR="00B64130" w:rsidRPr="006746DD">
        <w:rPr>
          <w:rFonts w:asciiTheme="minorBidi" w:hAnsiTheme="minorBidi"/>
        </w:rPr>
        <w:t>. Eilan sa</w:t>
      </w:r>
      <w:r w:rsidR="00B64130">
        <w:rPr>
          <w:rFonts w:asciiTheme="minorBidi" w:hAnsiTheme="minorBidi"/>
        </w:rPr>
        <w:t>id that</w:t>
      </w:r>
      <w:r w:rsidR="00B64130" w:rsidRPr="006746DD">
        <w:rPr>
          <w:rFonts w:asciiTheme="minorBidi" w:hAnsiTheme="minorBidi"/>
        </w:rPr>
        <w:t xml:space="preserve"> </w:t>
      </w:r>
      <w:r w:rsidR="00913DEA">
        <w:rPr>
          <w:rFonts w:asciiTheme="minorBidi" w:hAnsiTheme="minorBidi"/>
        </w:rPr>
        <w:t>his brother</w:t>
      </w:r>
      <w:r w:rsidR="00B64130" w:rsidRPr="006746DD">
        <w:rPr>
          <w:rFonts w:asciiTheme="minorBidi" w:hAnsiTheme="minorBidi"/>
        </w:rPr>
        <w:t xml:space="preserve"> was </w:t>
      </w:r>
      <w:r w:rsidR="00B64130">
        <w:rPr>
          <w:rFonts w:asciiTheme="minorBidi" w:hAnsiTheme="minorBidi"/>
        </w:rPr>
        <w:t xml:space="preserve">feeling </w:t>
      </w:r>
      <w:r w:rsidR="00B64130" w:rsidRPr="006746DD">
        <w:rPr>
          <w:rFonts w:asciiTheme="minorBidi" w:hAnsiTheme="minorBidi"/>
        </w:rPr>
        <w:t>unwell when he crossed the border</w:t>
      </w:r>
      <w:r w:rsidR="00B64130">
        <w:rPr>
          <w:rFonts w:asciiTheme="minorBidi" w:hAnsiTheme="minorBidi"/>
        </w:rPr>
        <w:t xml:space="preserve">, and added: </w:t>
      </w:r>
      <w:r w:rsidR="00B64130" w:rsidRPr="006746DD">
        <w:rPr>
          <w:rFonts w:asciiTheme="minorBidi" w:hAnsiTheme="minorBidi"/>
        </w:rPr>
        <w:t>“</w:t>
      </w:r>
      <w:r w:rsidR="00B64130">
        <w:rPr>
          <w:rFonts w:asciiTheme="minorBidi" w:hAnsiTheme="minorBidi"/>
        </w:rPr>
        <w:t>W</w:t>
      </w:r>
      <w:r w:rsidR="00B64130" w:rsidRPr="006746DD">
        <w:rPr>
          <w:rFonts w:asciiTheme="minorBidi" w:hAnsiTheme="minorBidi"/>
        </w:rPr>
        <w:t>e don’t know how he is being treated, we haven’t received any information about his health</w:t>
      </w:r>
      <w:r w:rsidR="00B64130">
        <w:rPr>
          <w:rFonts w:asciiTheme="minorBidi" w:hAnsiTheme="minorBidi"/>
        </w:rPr>
        <w:t>.</w:t>
      </w:r>
      <w:r w:rsidR="00B64130" w:rsidRPr="006746DD">
        <w:rPr>
          <w:rFonts w:asciiTheme="minorBidi" w:hAnsiTheme="minorBidi"/>
        </w:rPr>
        <w:t xml:space="preserve"> Avera is an innocent civilian who has mental issues</w:t>
      </w:r>
      <w:r w:rsidR="00B64130">
        <w:rPr>
          <w:rFonts w:asciiTheme="minorBidi" w:hAnsiTheme="minorBidi"/>
        </w:rPr>
        <w:t>. H</w:t>
      </w:r>
      <w:r w:rsidR="00B64130" w:rsidRPr="006746DD">
        <w:rPr>
          <w:rFonts w:asciiTheme="minorBidi" w:hAnsiTheme="minorBidi"/>
        </w:rPr>
        <w:t>e has nothing to do with politics”.</w:t>
      </w:r>
    </w:p>
    <w:p w:rsidR="00452F7C" w:rsidRPr="004E2D58" w:rsidRDefault="009770F1" w:rsidP="00CB1133">
      <w:pPr>
        <w:pStyle w:val="AIAdditionalinformationtext"/>
        <w:rPr>
          <w:rFonts w:asciiTheme="minorBidi" w:hAnsiTheme="minorBidi"/>
        </w:rPr>
      </w:pPr>
      <w:r w:rsidRPr="008B5A92">
        <w:rPr>
          <w:rFonts w:asciiTheme="minorBidi" w:hAnsiTheme="minorBidi"/>
        </w:rPr>
        <w:t>In</w:t>
      </w:r>
      <w:r>
        <w:rPr>
          <w:rFonts w:asciiTheme="minorBidi" w:hAnsiTheme="minorBidi"/>
        </w:rPr>
        <w:t xml:space="preserve"> tears, </w:t>
      </w:r>
      <w:r w:rsidRPr="006746DD">
        <w:rPr>
          <w:rFonts w:asciiTheme="minorBidi" w:hAnsiTheme="minorBidi"/>
        </w:rPr>
        <w:t xml:space="preserve">Avera Mangistu’s mother </w:t>
      </w:r>
      <w:r>
        <w:rPr>
          <w:rFonts w:asciiTheme="minorBidi" w:hAnsiTheme="minorBidi"/>
        </w:rPr>
        <w:t>described to</w:t>
      </w:r>
      <w:r w:rsidRPr="006746DD">
        <w:rPr>
          <w:rFonts w:asciiTheme="minorBidi" w:hAnsiTheme="minorBidi"/>
        </w:rPr>
        <w:t xml:space="preserve"> Amnest</w:t>
      </w:r>
      <w:r>
        <w:rPr>
          <w:rFonts w:asciiTheme="minorBidi" w:hAnsiTheme="minorBidi"/>
        </w:rPr>
        <w:t>y International the emotional toll that her son’s abduction has had on her and the entire family</w:t>
      </w:r>
      <w:r w:rsidRPr="006746DD">
        <w:rPr>
          <w:rFonts w:asciiTheme="minorBidi" w:hAnsiTheme="minorBidi"/>
        </w:rPr>
        <w:t>: “I cannot live like this, no one is doing anything to release my son</w:t>
      </w:r>
      <w:r>
        <w:rPr>
          <w:rFonts w:asciiTheme="minorBidi" w:hAnsiTheme="minorBidi"/>
        </w:rPr>
        <w:t>. W</w:t>
      </w:r>
      <w:r w:rsidRPr="006746DD">
        <w:rPr>
          <w:rFonts w:asciiTheme="minorBidi" w:hAnsiTheme="minorBidi"/>
        </w:rPr>
        <w:t>e have no information about him</w:t>
      </w:r>
      <w:r>
        <w:rPr>
          <w:rFonts w:asciiTheme="minorBidi" w:hAnsiTheme="minorBidi"/>
        </w:rPr>
        <w:t>,</w:t>
      </w:r>
      <w:r w:rsidRPr="006746DD">
        <w:rPr>
          <w:rFonts w:asciiTheme="minorBidi" w:hAnsiTheme="minorBidi"/>
        </w:rPr>
        <w:t xml:space="preserve"> and I do</w:t>
      </w:r>
      <w:r>
        <w:rPr>
          <w:rFonts w:asciiTheme="minorBidi" w:hAnsiTheme="minorBidi"/>
        </w:rPr>
        <w:t>n’t</w:t>
      </w:r>
      <w:r w:rsidRPr="006746DD">
        <w:rPr>
          <w:rFonts w:asciiTheme="minorBidi" w:hAnsiTheme="minorBidi"/>
        </w:rPr>
        <w:t xml:space="preserve"> know if he is dead or alive”.</w:t>
      </w:r>
      <w:r>
        <w:rPr>
          <w:rFonts w:asciiTheme="minorBidi" w:hAnsiTheme="minorBidi"/>
        </w:rPr>
        <w:t xml:space="preserve"> </w:t>
      </w:r>
      <w:r w:rsidR="00477FF3">
        <w:rPr>
          <w:rFonts w:asciiTheme="minorBidi" w:hAnsiTheme="minorBidi"/>
        </w:rPr>
        <w:t xml:space="preserve">The entire </w:t>
      </w:r>
      <w:r w:rsidR="0005693B" w:rsidRPr="006746DD">
        <w:rPr>
          <w:rFonts w:asciiTheme="minorBidi" w:hAnsiTheme="minorBidi"/>
        </w:rPr>
        <w:t>family</w:t>
      </w:r>
      <w:r w:rsidR="00157117" w:rsidRPr="006746DD">
        <w:rPr>
          <w:rFonts w:asciiTheme="minorBidi" w:hAnsiTheme="minorBidi"/>
        </w:rPr>
        <w:t xml:space="preserve"> </w:t>
      </w:r>
      <w:r w:rsidR="00452F7C" w:rsidRPr="006746DD">
        <w:rPr>
          <w:rFonts w:asciiTheme="minorBidi" w:hAnsiTheme="minorBidi"/>
        </w:rPr>
        <w:t xml:space="preserve">expressed disappointment </w:t>
      </w:r>
      <w:r w:rsidR="00BF50FD">
        <w:rPr>
          <w:rFonts w:asciiTheme="minorBidi" w:hAnsiTheme="minorBidi"/>
        </w:rPr>
        <w:t>at</w:t>
      </w:r>
      <w:r w:rsidR="00BF50FD" w:rsidRPr="00D97C78">
        <w:rPr>
          <w:rFonts w:asciiTheme="minorBidi" w:hAnsiTheme="minorBidi"/>
        </w:rPr>
        <w:t xml:space="preserve"> the lack of support and involvement from the Israeli government and cabinet members</w:t>
      </w:r>
      <w:r w:rsidR="007E38B6">
        <w:rPr>
          <w:rFonts w:asciiTheme="minorBidi" w:hAnsiTheme="minorBidi"/>
        </w:rPr>
        <w:t>. They told Amnesty</w:t>
      </w:r>
      <w:r w:rsidR="00902B43">
        <w:rPr>
          <w:rFonts w:asciiTheme="minorBidi" w:hAnsiTheme="minorBidi"/>
        </w:rPr>
        <w:t xml:space="preserve"> International</w:t>
      </w:r>
      <w:r w:rsidR="007E38B6">
        <w:rPr>
          <w:rFonts w:asciiTheme="minorBidi" w:hAnsiTheme="minorBidi"/>
        </w:rPr>
        <w:t>:</w:t>
      </w:r>
      <w:r w:rsidR="00BF50FD" w:rsidRPr="00D97C78">
        <w:rPr>
          <w:rFonts w:asciiTheme="minorBidi" w:hAnsiTheme="minorBidi"/>
        </w:rPr>
        <w:t xml:space="preserve"> </w:t>
      </w:r>
      <w:r w:rsidR="00452F7C" w:rsidRPr="00BF50FD">
        <w:rPr>
          <w:rFonts w:asciiTheme="minorBidi" w:hAnsiTheme="minorBidi"/>
        </w:rPr>
        <w:t>“</w:t>
      </w:r>
      <w:r w:rsidR="00592851" w:rsidRPr="00BF50FD">
        <w:rPr>
          <w:rFonts w:asciiTheme="minorBidi" w:hAnsiTheme="minorBidi"/>
        </w:rPr>
        <w:t>W</w:t>
      </w:r>
      <w:r w:rsidR="00452F7C" w:rsidRPr="00BF50FD">
        <w:rPr>
          <w:rFonts w:asciiTheme="minorBidi" w:hAnsiTheme="minorBidi"/>
        </w:rPr>
        <w:t xml:space="preserve">e feel sorrow and helplessness </w:t>
      </w:r>
      <w:r w:rsidR="005F7D10" w:rsidRPr="00BF50FD">
        <w:rPr>
          <w:rFonts w:asciiTheme="minorBidi" w:hAnsiTheme="minorBidi"/>
        </w:rPr>
        <w:t xml:space="preserve">at </w:t>
      </w:r>
      <w:r w:rsidR="00452F7C" w:rsidRPr="00BF50FD">
        <w:rPr>
          <w:rFonts w:asciiTheme="minorBidi" w:hAnsiTheme="minorBidi"/>
        </w:rPr>
        <w:t>the disregard of the country's leaders for the life of Av</w:t>
      </w:r>
      <w:r w:rsidR="00592851" w:rsidRPr="00BF50FD">
        <w:rPr>
          <w:rFonts w:asciiTheme="minorBidi" w:hAnsiTheme="minorBidi"/>
        </w:rPr>
        <w:t>e</w:t>
      </w:r>
      <w:r w:rsidR="00452F7C" w:rsidRPr="00BF50FD">
        <w:rPr>
          <w:rFonts w:asciiTheme="minorBidi" w:hAnsiTheme="minorBidi"/>
        </w:rPr>
        <w:t>ra Mangistu</w:t>
      </w:r>
      <w:r w:rsidR="00592851" w:rsidRPr="00BF50FD">
        <w:rPr>
          <w:rFonts w:asciiTheme="minorBidi" w:hAnsiTheme="minorBidi"/>
        </w:rPr>
        <w:t>.</w:t>
      </w:r>
      <w:r w:rsidR="007E7D80" w:rsidRPr="00BF50FD">
        <w:rPr>
          <w:rFonts w:asciiTheme="minorBidi" w:hAnsiTheme="minorBidi"/>
        </w:rPr>
        <w:t xml:space="preserve"> </w:t>
      </w:r>
      <w:r w:rsidR="00592851" w:rsidRPr="00BF50FD">
        <w:rPr>
          <w:rFonts w:asciiTheme="minorBidi" w:hAnsiTheme="minorBidi"/>
        </w:rPr>
        <w:t>W</w:t>
      </w:r>
      <w:r w:rsidR="008F6190" w:rsidRPr="00BF50FD">
        <w:rPr>
          <w:rFonts w:asciiTheme="minorBidi" w:hAnsiTheme="minorBidi"/>
        </w:rPr>
        <w:t xml:space="preserve">e feel </w:t>
      </w:r>
      <w:r w:rsidR="00243144" w:rsidRPr="00BF50FD">
        <w:rPr>
          <w:rFonts w:asciiTheme="minorBidi" w:hAnsiTheme="minorBidi"/>
        </w:rPr>
        <w:t xml:space="preserve">that </w:t>
      </w:r>
      <w:r w:rsidR="008F6190" w:rsidRPr="00BF50FD">
        <w:rPr>
          <w:rFonts w:asciiTheme="minorBidi" w:hAnsiTheme="minorBidi"/>
        </w:rPr>
        <w:t>it</w:t>
      </w:r>
      <w:r w:rsidR="00243144" w:rsidRPr="00BF50FD">
        <w:rPr>
          <w:rFonts w:asciiTheme="minorBidi" w:hAnsiTheme="minorBidi"/>
        </w:rPr>
        <w:t xml:space="preserve"> i</w:t>
      </w:r>
      <w:r w:rsidR="008F6190" w:rsidRPr="00BF50FD">
        <w:rPr>
          <w:rFonts w:asciiTheme="minorBidi" w:hAnsiTheme="minorBidi"/>
        </w:rPr>
        <w:t xml:space="preserve">s only </w:t>
      </w:r>
      <w:r w:rsidR="007E7D80" w:rsidRPr="00BF50FD">
        <w:rPr>
          <w:rFonts w:asciiTheme="minorBidi" w:hAnsiTheme="minorBidi"/>
        </w:rPr>
        <w:t>because Av</w:t>
      </w:r>
      <w:r w:rsidR="00FF3D4A">
        <w:rPr>
          <w:rFonts w:asciiTheme="minorBidi" w:hAnsiTheme="minorBidi"/>
        </w:rPr>
        <w:t>e</w:t>
      </w:r>
      <w:r w:rsidR="007E7D80" w:rsidRPr="00BF50FD">
        <w:rPr>
          <w:rFonts w:asciiTheme="minorBidi" w:hAnsiTheme="minorBidi"/>
        </w:rPr>
        <w:t xml:space="preserve">ra </w:t>
      </w:r>
      <w:r w:rsidR="007E7D80" w:rsidRPr="004E2D58">
        <w:rPr>
          <w:rFonts w:asciiTheme="minorBidi" w:hAnsiTheme="minorBidi"/>
        </w:rPr>
        <w:t>belongs to a marginalized community</w:t>
      </w:r>
      <w:r w:rsidR="00452F7C" w:rsidRPr="004E2D58">
        <w:rPr>
          <w:rFonts w:asciiTheme="minorBidi" w:hAnsiTheme="minorBidi"/>
        </w:rPr>
        <w:t>”.</w:t>
      </w:r>
    </w:p>
    <w:p w:rsidR="007A6A86" w:rsidRPr="004E2D58" w:rsidRDefault="00A725EA" w:rsidP="00CB1133">
      <w:pPr>
        <w:pStyle w:val="AIAdditionalinformationtext"/>
        <w:rPr>
          <w:rFonts w:asciiTheme="minorBidi" w:hAnsiTheme="minorBidi"/>
        </w:rPr>
      </w:pPr>
      <w:r>
        <w:rPr>
          <w:rFonts w:asciiTheme="minorBidi" w:hAnsiTheme="minorBidi"/>
        </w:rPr>
        <w:t>In</w:t>
      </w:r>
      <w:r w:rsidR="0005014D" w:rsidRPr="004E2D58">
        <w:rPr>
          <w:rFonts w:asciiTheme="minorBidi" w:hAnsiTheme="minorBidi"/>
        </w:rPr>
        <w:t xml:space="preserve"> </w:t>
      </w:r>
      <w:r w:rsidR="006072A9">
        <w:rPr>
          <w:rFonts w:asciiTheme="minorBidi" w:hAnsiTheme="minorBidi"/>
        </w:rPr>
        <w:t>2012</w:t>
      </w:r>
      <w:r>
        <w:rPr>
          <w:rFonts w:asciiTheme="minorBidi" w:hAnsiTheme="minorBidi"/>
        </w:rPr>
        <w:t xml:space="preserve">, </w:t>
      </w:r>
      <w:r w:rsidR="0005014D" w:rsidRPr="004E2D58">
        <w:rPr>
          <w:rFonts w:asciiTheme="minorBidi" w:hAnsiTheme="minorBidi"/>
        </w:rPr>
        <w:t>the Committee on the Elimination of Racial Discrimination</w:t>
      </w:r>
      <w:r w:rsidR="009770F1">
        <w:rPr>
          <w:rFonts w:asciiTheme="minorBidi" w:hAnsiTheme="minorBidi"/>
        </w:rPr>
        <w:t xml:space="preserve"> expressed concern at</w:t>
      </w:r>
      <w:r>
        <w:rPr>
          <w:rFonts w:asciiTheme="minorBidi" w:hAnsiTheme="minorBidi"/>
        </w:rPr>
        <w:t xml:space="preserve"> discriminatory policies </w:t>
      </w:r>
      <w:r w:rsidR="00477FF3">
        <w:rPr>
          <w:rFonts w:asciiTheme="minorBidi" w:hAnsiTheme="minorBidi"/>
        </w:rPr>
        <w:t>affecting</w:t>
      </w:r>
      <w:r>
        <w:rPr>
          <w:rFonts w:asciiTheme="minorBidi" w:hAnsiTheme="minorBidi"/>
        </w:rPr>
        <w:t xml:space="preserve"> </w:t>
      </w:r>
      <w:r w:rsidR="007E7D80" w:rsidRPr="004E2D58">
        <w:rPr>
          <w:rFonts w:asciiTheme="minorBidi" w:hAnsiTheme="minorBidi"/>
        </w:rPr>
        <w:t>Ethiopian and Bedouin communities in Israel</w:t>
      </w:r>
      <w:r w:rsidR="00014741" w:rsidRPr="004E2D58">
        <w:rPr>
          <w:rFonts w:asciiTheme="minorBidi" w:hAnsiTheme="minorBidi"/>
        </w:rPr>
        <w:t>.</w:t>
      </w:r>
    </w:p>
    <w:p w:rsidR="00B50803" w:rsidRPr="004E2D58" w:rsidRDefault="00B50803" w:rsidP="0078502F">
      <w:pPr>
        <w:spacing w:line="240" w:lineRule="exact"/>
        <w:rPr>
          <w:rFonts w:asciiTheme="minorBidi" w:hAnsiTheme="minorBidi"/>
          <w:sz w:val="16"/>
          <w:szCs w:val="16"/>
        </w:rPr>
      </w:pPr>
      <w:r w:rsidRPr="004E2D58">
        <w:rPr>
          <w:rFonts w:asciiTheme="minorBidi" w:hAnsiTheme="minorBidi"/>
          <w:sz w:val="16"/>
          <w:szCs w:val="16"/>
        </w:rPr>
        <w:t xml:space="preserve">Name: </w:t>
      </w:r>
      <w:r w:rsidR="0078502F" w:rsidRPr="004E2D58">
        <w:rPr>
          <w:rFonts w:asciiTheme="minorBidi" w:hAnsiTheme="minorBidi"/>
          <w:sz w:val="16"/>
          <w:szCs w:val="16"/>
        </w:rPr>
        <w:t>Avera Mangistu and Hisham al-Sayed</w:t>
      </w:r>
    </w:p>
    <w:p w:rsidR="00E56651" w:rsidRPr="004E2D58" w:rsidRDefault="00B50803" w:rsidP="00B50803">
      <w:pPr>
        <w:spacing w:line="240" w:lineRule="exact"/>
        <w:rPr>
          <w:rFonts w:asciiTheme="minorBidi" w:hAnsiTheme="minorBidi"/>
          <w:sz w:val="16"/>
          <w:szCs w:val="16"/>
        </w:rPr>
      </w:pPr>
      <w:r w:rsidRPr="004E2D58">
        <w:rPr>
          <w:rFonts w:asciiTheme="minorBidi" w:hAnsiTheme="minorBidi"/>
          <w:sz w:val="16"/>
          <w:szCs w:val="16"/>
        </w:rPr>
        <w:t>Gender m/f: m</w:t>
      </w:r>
    </w:p>
    <w:p w:rsidR="0078502F" w:rsidRPr="004E2D58" w:rsidRDefault="0078502F" w:rsidP="00F7263E">
      <w:pPr>
        <w:spacing w:line="240" w:lineRule="exact"/>
        <w:rPr>
          <w:rFonts w:asciiTheme="minorBidi" w:hAnsiTheme="minorBidi"/>
          <w:sz w:val="16"/>
          <w:szCs w:val="16"/>
        </w:rPr>
      </w:pPr>
    </w:p>
    <w:sectPr w:rsidR="0078502F" w:rsidRPr="004E2D58" w:rsidSect="008A32A3">
      <w:footerReference w:type="default" r:id="rId15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D81" w:rsidRDefault="00375D81">
      <w:r>
        <w:separator/>
      </w:r>
    </w:p>
  </w:endnote>
  <w:endnote w:type="continuationSeparator" w:id="0">
    <w:p w:rsidR="00375D81" w:rsidRDefault="0037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375D81">
    <w:pPr>
      <w:pStyle w:val="Footer"/>
    </w:pPr>
    <w:r w:rsidRPr="00375D81">
      <w:rPr>
        <w:noProof/>
        <w:lang w:val="en-US"/>
      </w:rPr>
      <w:drawing>
        <wp:inline distT="0" distB="0" distL="0" distR="0">
          <wp:extent cx="6467475" cy="971550"/>
          <wp:effectExtent l="0" t="0" r="0" b="0"/>
          <wp:docPr id="2" name="Picture 3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54" w:rsidRPr="00D158C3" w:rsidRDefault="00017D54" w:rsidP="00017D54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017D54" w:rsidRPr="00D158C3" w:rsidRDefault="00017D54" w:rsidP="00017D54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017D54" w:rsidRPr="00D0106D" w:rsidRDefault="00017D54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D81" w:rsidRDefault="00375D81">
      <w:r>
        <w:separator/>
      </w:r>
    </w:p>
  </w:footnote>
  <w:footnote w:type="continuationSeparator" w:id="0">
    <w:p w:rsidR="00375D81" w:rsidRDefault="00375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78502F" w:rsidRPr="00D13E1B" w:rsidRDefault="0026766F" w:rsidP="00F7263E">
    <w:pPr>
      <w:tabs>
        <w:tab w:val="right" w:pos="10203"/>
      </w:tabs>
      <w:rPr>
        <w:rFonts w:asciiTheme="minorBidi" w:hAnsiTheme="minorBidi"/>
        <w:sz w:val="16"/>
        <w:szCs w:val="16"/>
      </w:rPr>
    </w:pPr>
    <w:r w:rsidRPr="00D13E1B">
      <w:rPr>
        <w:rFonts w:asciiTheme="minorBidi" w:hAnsiTheme="minorBidi"/>
        <w:sz w:val="16"/>
        <w:szCs w:val="16"/>
      </w:rPr>
      <w:t xml:space="preserve">UA: </w:t>
    </w:r>
    <w:r w:rsidR="005F0759" w:rsidRPr="00D13E1B">
      <w:rPr>
        <w:rFonts w:asciiTheme="minorBidi" w:hAnsiTheme="minorBidi"/>
        <w:sz w:val="16"/>
        <w:szCs w:val="16"/>
      </w:rPr>
      <w:t xml:space="preserve">133/17 </w:t>
    </w:r>
    <w:r w:rsidRPr="00D13E1B">
      <w:rPr>
        <w:rFonts w:asciiTheme="minorBidi" w:hAnsiTheme="minorBidi"/>
        <w:sz w:val="16"/>
        <w:szCs w:val="16"/>
      </w:rPr>
      <w:t>Index:</w:t>
    </w:r>
    <w:r w:rsidR="005F0759" w:rsidRPr="00D13E1B">
      <w:rPr>
        <w:rFonts w:asciiTheme="minorBidi" w:hAnsiTheme="minorBidi"/>
        <w:sz w:val="16"/>
        <w:szCs w:val="16"/>
      </w:rPr>
      <w:t xml:space="preserve"> MDE 15/6460/2017 </w:t>
    </w:r>
    <w:r w:rsidR="00F26D79" w:rsidRPr="00D13E1B">
      <w:rPr>
        <w:rFonts w:asciiTheme="minorBidi" w:hAnsiTheme="minorBidi"/>
        <w:sz w:val="16"/>
        <w:szCs w:val="16"/>
      </w:rPr>
      <w:t>Israel/Occupied Palestinian Territories-Palestine</w:t>
    </w:r>
    <w:r w:rsidRPr="00D13E1B">
      <w:rPr>
        <w:rFonts w:asciiTheme="minorBidi" w:hAnsiTheme="minorBidi"/>
        <w:sz w:val="16"/>
        <w:szCs w:val="16"/>
      </w:rPr>
      <w:tab/>
      <w:t>Date:</w:t>
    </w:r>
    <w:r w:rsidR="00630BF3" w:rsidRPr="00D13E1B">
      <w:rPr>
        <w:rFonts w:asciiTheme="minorBidi" w:hAnsiTheme="minorBidi"/>
        <w:sz w:val="16"/>
        <w:szCs w:val="16"/>
      </w:rPr>
      <w:t xml:space="preserve"> </w:t>
    </w:r>
    <w:r w:rsidR="00F7263E">
      <w:rPr>
        <w:rFonts w:asciiTheme="minorBidi" w:hAnsiTheme="minorBidi"/>
        <w:sz w:val="16"/>
        <w:szCs w:val="16"/>
      </w:rPr>
      <w:t>31</w:t>
    </w:r>
    <w:r w:rsidR="00FE141E" w:rsidRPr="00D13E1B">
      <w:rPr>
        <w:rFonts w:asciiTheme="minorBidi" w:hAnsiTheme="minorBidi"/>
        <w:sz w:val="16"/>
        <w:szCs w:val="16"/>
      </w:rPr>
      <w:t xml:space="preserve"> </w:t>
    </w:r>
    <w:r w:rsidR="0078502F" w:rsidRPr="00D13E1B">
      <w:rPr>
        <w:rFonts w:asciiTheme="minorBidi" w:hAnsiTheme="minorBidi"/>
        <w:sz w:val="16"/>
        <w:szCs w:val="16"/>
      </w:rPr>
      <w:t>Ju</w:t>
    </w:r>
    <w:r w:rsidR="00FE141E" w:rsidRPr="00D13E1B">
      <w:rPr>
        <w:rFonts w:asciiTheme="minorBidi" w:hAnsiTheme="minorBidi"/>
        <w:sz w:val="16"/>
        <w:szCs w:val="16"/>
      </w:rPr>
      <w:t>ly</w:t>
    </w:r>
    <w:r w:rsidR="0078502F" w:rsidRPr="00D13E1B">
      <w:rPr>
        <w:rFonts w:asciiTheme="minorBidi" w:hAnsiTheme="minorBidi"/>
        <w:sz w:val="16"/>
        <w:szCs w:val="16"/>
      </w:rPr>
      <w:t xml:space="preserve"> 2017</w:t>
    </w:r>
  </w:p>
  <w:p w:rsidR="0026766F" w:rsidRDefault="00F26D79" w:rsidP="00D13E1B">
    <w:pPr>
      <w:tabs>
        <w:tab w:val="left" w:pos="27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4B5C3E13"/>
    <w:multiLevelType w:val="hybridMultilevel"/>
    <w:tmpl w:val="1424F1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FB43BF"/>
    <w:multiLevelType w:val="hybridMultilevel"/>
    <w:tmpl w:val="9EC0B9F4"/>
    <w:lvl w:ilvl="0" w:tplc="8300162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05"/>
    <w:rsid w:val="0000552D"/>
    <w:rsid w:val="00005C5B"/>
    <w:rsid w:val="000110CB"/>
    <w:rsid w:val="00014741"/>
    <w:rsid w:val="00017D54"/>
    <w:rsid w:val="00023EE0"/>
    <w:rsid w:val="000275E0"/>
    <w:rsid w:val="00031C66"/>
    <w:rsid w:val="0004091C"/>
    <w:rsid w:val="000423F5"/>
    <w:rsid w:val="00042EBA"/>
    <w:rsid w:val="0005014D"/>
    <w:rsid w:val="000524CF"/>
    <w:rsid w:val="00053F5F"/>
    <w:rsid w:val="0005693B"/>
    <w:rsid w:val="00056ED9"/>
    <w:rsid w:val="0007021F"/>
    <w:rsid w:val="00072E1E"/>
    <w:rsid w:val="00076B95"/>
    <w:rsid w:val="00080245"/>
    <w:rsid w:val="00082C3C"/>
    <w:rsid w:val="00087E11"/>
    <w:rsid w:val="00093AB6"/>
    <w:rsid w:val="000940F5"/>
    <w:rsid w:val="000B18FA"/>
    <w:rsid w:val="000B1B13"/>
    <w:rsid w:val="000B23F7"/>
    <w:rsid w:val="000B3177"/>
    <w:rsid w:val="000B6E22"/>
    <w:rsid w:val="000C6537"/>
    <w:rsid w:val="000D2701"/>
    <w:rsid w:val="000E3691"/>
    <w:rsid w:val="000E7C54"/>
    <w:rsid w:val="000F11B8"/>
    <w:rsid w:val="000F47B6"/>
    <w:rsid w:val="000F52C7"/>
    <w:rsid w:val="00100A04"/>
    <w:rsid w:val="00106322"/>
    <w:rsid w:val="001079C6"/>
    <w:rsid w:val="00114598"/>
    <w:rsid w:val="00121E23"/>
    <w:rsid w:val="00125A17"/>
    <w:rsid w:val="00135B77"/>
    <w:rsid w:val="0013792D"/>
    <w:rsid w:val="001411BF"/>
    <w:rsid w:val="00157117"/>
    <w:rsid w:val="00157272"/>
    <w:rsid w:val="001624EA"/>
    <w:rsid w:val="00162C2C"/>
    <w:rsid w:val="00166C5A"/>
    <w:rsid w:val="001671E0"/>
    <w:rsid w:val="0018073A"/>
    <w:rsid w:val="00190552"/>
    <w:rsid w:val="00190E8F"/>
    <w:rsid w:val="001951FB"/>
    <w:rsid w:val="00196F3C"/>
    <w:rsid w:val="001A1D02"/>
    <w:rsid w:val="001A4A59"/>
    <w:rsid w:val="001A6328"/>
    <w:rsid w:val="001A75C4"/>
    <w:rsid w:val="001B3085"/>
    <w:rsid w:val="001B40CC"/>
    <w:rsid w:val="001B7B2B"/>
    <w:rsid w:val="001E0993"/>
    <w:rsid w:val="001E1157"/>
    <w:rsid w:val="001E1A49"/>
    <w:rsid w:val="001E1BC8"/>
    <w:rsid w:val="001E3A83"/>
    <w:rsid w:val="001E4A7E"/>
    <w:rsid w:val="001E5EFB"/>
    <w:rsid w:val="001E792D"/>
    <w:rsid w:val="001F152F"/>
    <w:rsid w:val="001F3F3A"/>
    <w:rsid w:val="00211E49"/>
    <w:rsid w:val="00215078"/>
    <w:rsid w:val="002216CF"/>
    <w:rsid w:val="002278A5"/>
    <w:rsid w:val="00230664"/>
    <w:rsid w:val="0023225F"/>
    <w:rsid w:val="0023644F"/>
    <w:rsid w:val="002426A2"/>
    <w:rsid w:val="00243144"/>
    <w:rsid w:val="00244E11"/>
    <w:rsid w:val="002462C4"/>
    <w:rsid w:val="00251CF2"/>
    <w:rsid w:val="0025736B"/>
    <w:rsid w:val="00262254"/>
    <w:rsid w:val="00265D89"/>
    <w:rsid w:val="0026606B"/>
    <w:rsid w:val="002665BF"/>
    <w:rsid w:val="0026766F"/>
    <w:rsid w:val="0027166B"/>
    <w:rsid w:val="00276781"/>
    <w:rsid w:val="00282769"/>
    <w:rsid w:val="00284DD9"/>
    <w:rsid w:val="002875E6"/>
    <w:rsid w:val="00287F67"/>
    <w:rsid w:val="002923B7"/>
    <w:rsid w:val="002932CE"/>
    <w:rsid w:val="0029507D"/>
    <w:rsid w:val="002A41B4"/>
    <w:rsid w:val="002A72E1"/>
    <w:rsid w:val="002B34A6"/>
    <w:rsid w:val="002B754F"/>
    <w:rsid w:val="002C408E"/>
    <w:rsid w:val="002C7781"/>
    <w:rsid w:val="002D3076"/>
    <w:rsid w:val="002E10F4"/>
    <w:rsid w:val="002E6B0B"/>
    <w:rsid w:val="002E6FBB"/>
    <w:rsid w:val="002F3403"/>
    <w:rsid w:val="00301B6F"/>
    <w:rsid w:val="00307537"/>
    <w:rsid w:val="003076ED"/>
    <w:rsid w:val="00310926"/>
    <w:rsid w:val="00314FBB"/>
    <w:rsid w:val="003169BB"/>
    <w:rsid w:val="00317232"/>
    <w:rsid w:val="00331E66"/>
    <w:rsid w:val="00336022"/>
    <w:rsid w:val="00343C61"/>
    <w:rsid w:val="00347243"/>
    <w:rsid w:val="00351438"/>
    <w:rsid w:val="00351E2F"/>
    <w:rsid w:val="00353C49"/>
    <w:rsid w:val="0035414F"/>
    <w:rsid w:val="0035552A"/>
    <w:rsid w:val="00367561"/>
    <w:rsid w:val="00371E8A"/>
    <w:rsid w:val="00374C85"/>
    <w:rsid w:val="00375D81"/>
    <w:rsid w:val="0037769F"/>
    <w:rsid w:val="003778A8"/>
    <w:rsid w:val="00377A90"/>
    <w:rsid w:val="00385452"/>
    <w:rsid w:val="003871CC"/>
    <w:rsid w:val="00393610"/>
    <w:rsid w:val="0039383A"/>
    <w:rsid w:val="003A2A73"/>
    <w:rsid w:val="003D148B"/>
    <w:rsid w:val="003D14B8"/>
    <w:rsid w:val="003D377A"/>
    <w:rsid w:val="003E6805"/>
    <w:rsid w:val="003F069E"/>
    <w:rsid w:val="003F2DD2"/>
    <w:rsid w:val="00407301"/>
    <w:rsid w:val="00412865"/>
    <w:rsid w:val="00415A74"/>
    <w:rsid w:val="00415D2E"/>
    <w:rsid w:val="004174EF"/>
    <w:rsid w:val="004231C7"/>
    <w:rsid w:val="004234B2"/>
    <w:rsid w:val="00426B49"/>
    <w:rsid w:val="00426ECA"/>
    <w:rsid w:val="00431D22"/>
    <w:rsid w:val="00432AFC"/>
    <w:rsid w:val="0043492B"/>
    <w:rsid w:val="00435000"/>
    <w:rsid w:val="00442C24"/>
    <w:rsid w:val="00442EAA"/>
    <w:rsid w:val="0044584D"/>
    <w:rsid w:val="00452F7C"/>
    <w:rsid w:val="00462172"/>
    <w:rsid w:val="00462CE3"/>
    <w:rsid w:val="00470CF0"/>
    <w:rsid w:val="0047527C"/>
    <w:rsid w:val="00475586"/>
    <w:rsid w:val="00475D4E"/>
    <w:rsid w:val="00477FF3"/>
    <w:rsid w:val="00483E30"/>
    <w:rsid w:val="0049090B"/>
    <w:rsid w:val="004967CD"/>
    <w:rsid w:val="004A26D6"/>
    <w:rsid w:val="004A4173"/>
    <w:rsid w:val="004A496B"/>
    <w:rsid w:val="004A63F4"/>
    <w:rsid w:val="004A7AC0"/>
    <w:rsid w:val="004C65D1"/>
    <w:rsid w:val="004D0A21"/>
    <w:rsid w:val="004D0A2D"/>
    <w:rsid w:val="004D0DBF"/>
    <w:rsid w:val="004D19C7"/>
    <w:rsid w:val="004D2F20"/>
    <w:rsid w:val="004D56FE"/>
    <w:rsid w:val="004D6A85"/>
    <w:rsid w:val="004E2D58"/>
    <w:rsid w:val="004E36DA"/>
    <w:rsid w:val="004E6A6E"/>
    <w:rsid w:val="004F3308"/>
    <w:rsid w:val="004F688B"/>
    <w:rsid w:val="005040F2"/>
    <w:rsid w:val="00504809"/>
    <w:rsid w:val="00514016"/>
    <w:rsid w:val="005149A9"/>
    <w:rsid w:val="00514C7F"/>
    <w:rsid w:val="00521094"/>
    <w:rsid w:val="00523149"/>
    <w:rsid w:val="005234B6"/>
    <w:rsid w:val="0052362D"/>
    <w:rsid w:val="00525713"/>
    <w:rsid w:val="0052615C"/>
    <w:rsid w:val="00532975"/>
    <w:rsid w:val="00533D08"/>
    <w:rsid w:val="0053584A"/>
    <w:rsid w:val="00537696"/>
    <w:rsid w:val="00544C4F"/>
    <w:rsid w:val="0055096F"/>
    <w:rsid w:val="00552982"/>
    <w:rsid w:val="005534BC"/>
    <w:rsid w:val="00553D8D"/>
    <w:rsid w:val="00555393"/>
    <w:rsid w:val="005573E0"/>
    <w:rsid w:val="00564D15"/>
    <w:rsid w:val="00566515"/>
    <w:rsid w:val="00566E6B"/>
    <w:rsid w:val="005768E5"/>
    <w:rsid w:val="00576F24"/>
    <w:rsid w:val="005824CB"/>
    <w:rsid w:val="00583A42"/>
    <w:rsid w:val="00592851"/>
    <w:rsid w:val="005960E3"/>
    <w:rsid w:val="005A38F1"/>
    <w:rsid w:val="005A43DC"/>
    <w:rsid w:val="005B4CFF"/>
    <w:rsid w:val="005B6F31"/>
    <w:rsid w:val="005B7E60"/>
    <w:rsid w:val="005C0C9D"/>
    <w:rsid w:val="005C2CBA"/>
    <w:rsid w:val="005C41FB"/>
    <w:rsid w:val="005C76EB"/>
    <w:rsid w:val="005C7CFC"/>
    <w:rsid w:val="005D16D3"/>
    <w:rsid w:val="005D1C39"/>
    <w:rsid w:val="005D52C1"/>
    <w:rsid w:val="005E0E83"/>
    <w:rsid w:val="005E3947"/>
    <w:rsid w:val="005E6120"/>
    <w:rsid w:val="005F0759"/>
    <w:rsid w:val="005F0D06"/>
    <w:rsid w:val="005F29C5"/>
    <w:rsid w:val="005F4BBD"/>
    <w:rsid w:val="005F6ACB"/>
    <w:rsid w:val="005F7D10"/>
    <w:rsid w:val="006000C1"/>
    <w:rsid w:val="00600AE3"/>
    <w:rsid w:val="00606C38"/>
    <w:rsid w:val="006072A9"/>
    <w:rsid w:val="00614372"/>
    <w:rsid w:val="00623C24"/>
    <w:rsid w:val="00630BF3"/>
    <w:rsid w:val="0063161A"/>
    <w:rsid w:val="00657DB5"/>
    <w:rsid w:val="006665B4"/>
    <w:rsid w:val="006746DD"/>
    <w:rsid w:val="006814D6"/>
    <w:rsid w:val="006820E8"/>
    <w:rsid w:val="0068711F"/>
    <w:rsid w:val="006B0E05"/>
    <w:rsid w:val="006C2190"/>
    <w:rsid w:val="006C3DE2"/>
    <w:rsid w:val="006C59A2"/>
    <w:rsid w:val="006C7356"/>
    <w:rsid w:val="006D6F30"/>
    <w:rsid w:val="006E3181"/>
    <w:rsid w:val="007009EB"/>
    <w:rsid w:val="00702867"/>
    <w:rsid w:val="007032CC"/>
    <w:rsid w:val="00704869"/>
    <w:rsid w:val="007057AF"/>
    <w:rsid w:val="00710020"/>
    <w:rsid w:val="00710C62"/>
    <w:rsid w:val="00710CBA"/>
    <w:rsid w:val="00712DD6"/>
    <w:rsid w:val="007179E8"/>
    <w:rsid w:val="00720D92"/>
    <w:rsid w:val="00721688"/>
    <w:rsid w:val="00722331"/>
    <w:rsid w:val="00723F92"/>
    <w:rsid w:val="00724BA7"/>
    <w:rsid w:val="007317DF"/>
    <w:rsid w:val="00735D16"/>
    <w:rsid w:val="00736B40"/>
    <w:rsid w:val="00743527"/>
    <w:rsid w:val="007479B8"/>
    <w:rsid w:val="007579EA"/>
    <w:rsid w:val="007620A6"/>
    <w:rsid w:val="0076596D"/>
    <w:rsid w:val="007701C7"/>
    <w:rsid w:val="0077354F"/>
    <w:rsid w:val="00773C54"/>
    <w:rsid w:val="007754F8"/>
    <w:rsid w:val="00777D0F"/>
    <w:rsid w:val="00783867"/>
    <w:rsid w:val="0078502F"/>
    <w:rsid w:val="00790C95"/>
    <w:rsid w:val="007910A9"/>
    <w:rsid w:val="00795D45"/>
    <w:rsid w:val="00796D1A"/>
    <w:rsid w:val="007A1959"/>
    <w:rsid w:val="007A5798"/>
    <w:rsid w:val="007A5DA8"/>
    <w:rsid w:val="007A6889"/>
    <w:rsid w:val="007A6A86"/>
    <w:rsid w:val="007B2D11"/>
    <w:rsid w:val="007B444A"/>
    <w:rsid w:val="007B6147"/>
    <w:rsid w:val="007B746D"/>
    <w:rsid w:val="007C3009"/>
    <w:rsid w:val="007C7DD2"/>
    <w:rsid w:val="007D10AF"/>
    <w:rsid w:val="007D1731"/>
    <w:rsid w:val="007D5915"/>
    <w:rsid w:val="007E0CAD"/>
    <w:rsid w:val="007E38B6"/>
    <w:rsid w:val="007E57A7"/>
    <w:rsid w:val="007E7D80"/>
    <w:rsid w:val="007F03C9"/>
    <w:rsid w:val="007F061F"/>
    <w:rsid w:val="007F27C2"/>
    <w:rsid w:val="00801D9C"/>
    <w:rsid w:val="00815508"/>
    <w:rsid w:val="008224D0"/>
    <w:rsid w:val="008241AB"/>
    <w:rsid w:val="00827EF6"/>
    <w:rsid w:val="008302E8"/>
    <w:rsid w:val="00835147"/>
    <w:rsid w:val="008568A6"/>
    <w:rsid w:val="008607CD"/>
    <w:rsid w:val="0086100E"/>
    <w:rsid w:val="0086363D"/>
    <w:rsid w:val="008651BE"/>
    <w:rsid w:val="00873AB3"/>
    <w:rsid w:val="00875E19"/>
    <w:rsid w:val="00876776"/>
    <w:rsid w:val="00883C0C"/>
    <w:rsid w:val="008843E8"/>
    <w:rsid w:val="00892133"/>
    <w:rsid w:val="008A32A3"/>
    <w:rsid w:val="008A416D"/>
    <w:rsid w:val="008A4B22"/>
    <w:rsid w:val="008A76FA"/>
    <w:rsid w:val="008B01C4"/>
    <w:rsid w:val="008B0C9D"/>
    <w:rsid w:val="008B11A7"/>
    <w:rsid w:val="008B5A92"/>
    <w:rsid w:val="008B6F00"/>
    <w:rsid w:val="008C6392"/>
    <w:rsid w:val="008D0816"/>
    <w:rsid w:val="008D6D2F"/>
    <w:rsid w:val="008E48B0"/>
    <w:rsid w:val="008E4D1A"/>
    <w:rsid w:val="008E7681"/>
    <w:rsid w:val="008F3F02"/>
    <w:rsid w:val="008F6190"/>
    <w:rsid w:val="008F64FC"/>
    <w:rsid w:val="00902B43"/>
    <w:rsid w:val="00902B9A"/>
    <w:rsid w:val="00913DEA"/>
    <w:rsid w:val="009144AA"/>
    <w:rsid w:val="009177BA"/>
    <w:rsid w:val="0092015B"/>
    <w:rsid w:val="00935FA5"/>
    <w:rsid w:val="00943A31"/>
    <w:rsid w:val="00946781"/>
    <w:rsid w:val="00950C7F"/>
    <w:rsid w:val="009520BA"/>
    <w:rsid w:val="00953298"/>
    <w:rsid w:val="00953380"/>
    <w:rsid w:val="00957D2B"/>
    <w:rsid w:val="00963CA3"/>
    <w:rsid w:val="00964207"/>
    <w:rsid w:val="00967DA9"/>
    <w:rsid w:val="00971361"/>
    <w:rsid w:val="00972FB4"/>
    <w:rsid w:val="00974F8C"/>
    <w:rsid w:val="009770F1"/>
    <w:rsid w:val="00982651"/>
    <w:rsid w:val="00985339"/>
    <w:rsid w:val="00987C31"/>
    <w:rsid w:val="0099171A"/>
    <w:rsid w:val="0099497C"/>
    <w:rsid w:val="00995B78"/>
    <w:rsid w:val="009971C5"/>
    <w:rsid w:val="009A73DF"/>
    <w:rsid w:val="009B204E"/>
    <w:rsid w:val="009B7195"/>
    <w:rsid w:val="009C0695"/>
    <w:rsid w:val="009C0BC3"/>
    <w:rsid w:val="009C343F"/>
    <w:rsid w:val="009C4F4B"/>
    <w:rsid w:val="009C682B"/>
    <w:rsid w:val="009D331B"/>
    <w:rsid w:val="009D43E1"/>
    <w:rsid w:val="009D5F0B"/>
    <w:rsid w:val="009E0910"/>
    <w:rsid w:val="009E2E29"/>
    <w:rsid w:val="009F1DAC"/>
    <w:rsid w:val="009F4197"/>
    <w:rsid w:val="009F4BB3"/>
    <w:rsid w:val="009F5761"/>
    <w:rsid w:val="00A10F0E"/>
    <w:rsid w:val="00A22E7C"/>
    <w:rsid w:val="00A40DC6"/>
    <w:rsid w:val="00A46202"/>
    <w:rsid w:val="00A47FC7"/>
    <w:rsid w:val="00A5275D"/>
    <w:rsid w:val="00A559EB"/>
    <w:rsid w:val="00A6239C"/>
    <w:rsid w:val="00A725EA"/>
    <w:rsid w:val="00A7718A"/>
    <w:rsid w:val="00A801AA"/>
    <w:rsid w:val="00A82822"/>
    <w:rsid w:val="00A937A0"/>
    <w:rsid w:val="00AA078C"/>
    <w:rsid w:val="00AB729F"/>
    <w:rsid w:val="00AC11B4"/>
    <w:rsid w:val="00AC2A76"/>
    <w:rsid w:val="00AC415F"/>
    <w:rsid w:val="00AC4880"/>
    <w:rsid w:val="00AD17E2"/>
    <w:rsid w:val="00AD43D2"/>
    <w:rsid w:val="00AD67B0"/>
    <w:rsid w:val="00AD6AE5"/>
    <w:rsid w:val="00AE031C"/>
    <w:rsid w:val="00AE080A"/>
    <w:rsid w:val="00AE5BDB"/>
    <w:rsid w:val="00AE6BD6"/>
    <w:rsid w:val="00AF2BE3"/>
    <w:rsid w:val="00AF4CF9"/>
    <w:rsid w:val="00AF7712"/>
    <w:rsid w:val="00AF7EEF"/>
    <w:rsid w:val="00B0012E"/>
    <w:rsid w:val="00B025A2"/>
    <w:rsid w:val="00B043D9"/>
    <w:rsid w:val="00B06E79"/>
    <w:rsid w:val="00B07591"/>
    <w:rsid w:val="00B14EE6"/>
    <w:rsid w:val="00B16168"/>
    <w:rsid w:val="00B22D7A"/>
    <w:rsid w:val="00B26160"/>
    <w:rsid w:val="00B27DBA"/>
    <w:rsid w:val="00B4432F"/>
    <w:rsid w:val="00B50119"/>
    <w:rsid w:val="00B50803"/>
    <w:rsid w:val="00B60FB0"/>
    <w:rsid w:val="00B64130"/>
    <w:rsid w:val="00B64279"/>
    <w:rsid w:val="00B811D8"/>
    <w:rsid w:val="00B811E7"/>
    <w:rsid w:val="00B81CDD"/>
    <w:rsid w:val="00B83B40"/>
    <w:rsid w:val="00B8430A"/>
    <w:rsid w:val="00B84EF8"/>
    <w:rsid w:val="00B9147D"/>
    <w:rsid w:val="00B91C04"/>
    <w:rsid w:val="00B95F36"/>
    <w:rsid w:val="00BA01C7"/>
    <w:rsid w:val="00BA31FC"/>
    <w:rsid w:val="00BA32BF"/>
    <w:rsid w:val="00BB2C8F"/>
    <w:rsid w:val="00BB3CEF"/>
    <w:rsid w:val="00BB58A5"/>
    <w:rsid w:val="00BC0F27"/>
    <w:rsid w:val="00BC792C"/>
    <w:rsid w:val="00BD1D00"/>
    <w:rsid w:val="00BD6414"/>
    <w:rsid w:val="00BD7C81"/>
    <w:rsid w:val="00BE3C29"/>
    <w:rsid w:val="00BE3C31"/>
    <w:rsid w:val="00BE4AEB"/>
    <w:rsid w:val="00BF2DCA"/>
    <w:rsid w:val="00BF41DB"/>
    <w:rsid w:val="00BF50FD"/>
    <w:rsid w:val="00BF5D50"/>
    <w:rsid w:val="00BF5E04"/>
    <w:rsid w:val="00C024C0"/>
    <w:rsid w:val="00C13682"/>
    <w:rsid w:val="00C200F4"/>
    <w:rsid w:val="00C24060"/>
    <w:rsid w:val="00C263E3"/>
    <w:rsid w:val="00C264C5"/>
    <w:rsid w:val="00C35C74"/>
    <w:rsid w:val="00C55279"/>
    <w:rsid w:val="00C61BD9"/>
    <w:rsid w:val="00C64557"/>
    <w:rsid w:val="00C64997"/>
    <w:rsid w:val="00C71045"/>
    <w:rsid w:val="00C720F1"/>
    <w:rsid w:val="00C75323"/>
    <w:rsid w:val="00C753B0"/>
    <w:rsid w:val="00C753F2"/>
    <w:rsid w:val="00C75744"/>
    <w:rsid w:val="00C850C5"/>
    <w:rsid w:val="00C86A58"/>
    <w:rsid w:val="00CA0642"/>
    <w:rsid w:val="00CA4120"/>
    <w:rsid w:val="00CB0105"/>
    <w:rsid w:val="00CB1133"/>
    <w:rsid w:val="00CB263B"/>
    <w:rsid w:val="00CB3FE2"/>
    <w:rsid w:val="00CB5C95"/>
    <w:rsid w:val="00CB7B97"/>
    <w:rsid w:val="00CC28BC"/>
    <w:rsid w:val="00CC7E7D"/>
    <w:rsid w:val="00CD5D04"/>
    <w:rsid w:val="00CD741B"/>
    <w:rsid w:val="00CE6658"/>
    <w:rsid w:val="00CF213E"/>
    <w:rsid w:val="00CF39BB"/>
    <w:rsid w:val="00D0106D"/>
    <w:rsid w:val="00D03746"/>
    <w:rsid w:val="00D13E1B"/>
    <w:rsid w:val="00D15D59"/>
    <w:rsid w:val="00D20DEB"/>
    <w:rsid w:val="00D26954"/>
    <w:rsid w:val="00D3216A"/>
    <w:rsid w:val="00D42B7C"/>
    <w:rsid w:val="00D5452B"/>
    <w:rsid w:val="00D63AA5"/>
    <w:rsid w:val="00D6401F"/>
    <w:rsid w:val="00D641B8"/>
    <w:rsid w:val="00D727A0"/>
    <w:rsid w:val="00D7440A"/>
    <w:rsid w:val="00D7650E"/>
    <w:rsid w:val="00D77CE0"/>
    <w:rsid w:val="00D8181D"/>
    <w:rsid w:val="00D849F7"/>
    <w:rsid w:val="00D85FE8"/>
    <w:rsid w:val="00D86E28"/>
    <w:rsid w:val="00D92555"/>
    <w:rsid w:val="00D92DB6"/>
    <w:rsid w:val="00D97C78"/>
    <w:rsid w:val="00D97D22"/>
    <w:rsid w:val="00D97E7A"/>
    <w:rsid w:val="00DB1F2A"/>
    <w:rsid w:val="00DC2448"/>
    <w:rsid w:val="00DC2A35"/>
    <w:rsid w:val="00DC3E35"/>
    <w:rsid w:val="00DC5FB0"/>
    <w:rsid w:val="00DD06F6"/>
    <w:rsid w:val="00DD777F"/>
    <w:rsid w:val="00DE3FBA"/>
    <w:rsid w:val="00DE4A58"/>
    <w:rsid w:val="00DF02A7"/>
    <w:rsid w:val="00DF0C26"/>
    <w:rsid w:val="00DF2640"/>
    <w:rsid w:val="00DF28E7"/>
    <w:rsid w:val="00DF3162"/>
    <w:rsid w:val="00DF6392"/>
    <w:rsid w:val="00DF6836"/>
    <w:rsid w:val="00DF7B39"/>
    <w:rsid w:val="00E055FD"/>
    <w:rsid w:val="00E15AD6"/>
    <w:rsid w:val="00E15B28"/>
    <w:rsid w:val="00E23769"/>
    <w:rsid w:val="00E2387F"/>
    <w:rsid w:val="00E24284"/>
    <w:rsid w:val="00E260C2"/>
    <w:rsid w:val="00E27E7D"/>
    <w:rsid w:val="00E460F4"/>
    <w:rsid w:val="00E56651"/>
    <w:rsid w:val="00E601DC"/>
    <w:rsid w:val="00E6735E"/>
    <w:rsid w:val="00E67A84"/>
    <w:rsid w:val="00E71013"/>
    <w:rsid w:val="00E732D4"/>
    <w:rsid w:val="00E779A8"/>
    <w:rsid w:val="00E811AF"/>
    <w:rsid w:val="00E96397"/>
    <w:rsid w:val="00E97B6A"/>
    <w:rsid w:val="00E97E64"/>
    <w:rsid w:val="00EA7847"/>
    <w:rsid w:val="00EB278C"/>
    <w:rsid w:val="00EB2D73"/>
    <w:rsid w:val="00EB3D70"/>
    <w:rsid w:val="00EB5B8C"/>
    <w:rsid w:val="00EC130D"/>
    <w:rsid w:val="00EC2C85"/>
    <w:rsid w:val="00ED0E5C"/>
    <w:rsid w:val="00ED321D"/>
    <w:rsid w:val="00ED61F1"/>
    <w:rsid w:val="00EE56AF"/>
    <w:rsid w:val="00EE77F0"/>
    <w:rsid w:val="00EF21AA"/>
    <w:rsid w:val="00F01BC3"/>
    <w:rsid w:val="00F16CEE"/>
    <w:rsid w:val="00F20743"/>
    <w:rsid w:val="00F207B9"/>
    <w:rsid w:val="00F22935"/>
    <w:rsid w:val="00F24E74"/>
    <w:rsid w:val="00F24EF0"/>
    <w:rsid w:val="00F25545"/>
    <w:rsid w:val="00F25E3A"/>
    <w:rsid w:val="00F26D79"/>
    <w:rsid w:val="00F279C2"/>
    <w:rsid w:val="00F346EF"/>
    <w:rsid w:val="00F356F6"/>
    <w:rsid w:val="00F41CDD"/>
    <w:rsid w:val="00F4309C"/>
    <w:rsid w:val="00F44C46"/>
    <w:rsid w:val="00F478F2"/>
    <w:rsid w:val="00F54365"/>
    <w:rsid w:val="00F54C1C"/>
    <w:rsid w:val="00F624B8"/>
    <w:rsid w:val="00F65BC5"/>
    <w:rsid w:val="00F7263E"/>
    <w:rsid w:val="00F7781E"/>
    <w:rsid w:val="00F8481F"/>
    <w:rsid w:val="00F8508F"/>
    <w:rsid w:val="00F8516E"/>
    <w:rsid w:val="00F85EC0"/>
    <w:rsid w:val="00F92297"/>
    <w:rsid w:val="00F95961"/>
    <w:rsid w:val="00FB01E2"/>
    <w:rsid w:val="00FB1CBA"/>
    <w:rsid w:val="00FB481A"/>
    <w:rsid w:val="00FB6BA9"/>
    <w:rsid w:val="00FB7C25"/>
    <w:rsid w:val="00FC0801"/>
    <w:rsid w:val="00FC4AAA"/>
    <w:rsid w:val="00FC4BCE"/>
    <w:rsid w:val="00FC5260"/>
    <w:rsid w:val="00FD3CF2"/>
    <w:rsid w:val="00FD7544"/>
    <w:rsid w:val="00FD7926"/>
    <w:rsid w:val="00FE141E"/>
    <w:rsid w:val="00FE70B1"/>
    <w:rsid w:val="00FE7DAE"/>
    <w:rsid w:val="00FF398B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C9EAC49-DB9E-4A6D-90CB-4E304A60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3E68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E6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E6805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E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E6805"/>
    <w:rPr>
      <w:rFonts w:cs="Times New Roman"/>
      <w:b/>
      <w:bCs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3E68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E6805"/>
    <w:rPr>
      <w:rFonts w:ascii="Segoe UI" w:hAnsi="Segoe UI" w:cs="Segoe UI"/>
      <w:sz w:val="18"/>
      <w:szCs w:val="18"/>
      <w:lang w:val="x-none" w:eastAsia="zh-CN"/>
    </w:rPr>
  </w:style>
  <w:style w:type="character" w:styleId="Hyperlink">
    <w:name w:val="Hyperlink"/>
    <w:basedOn w:val="DefaultParagraphFont"/>
    <w:uiPriority w:val="99"/>
    <w:rsid w:val="001B40CC"/>
    <w:rPr>
      <w:rFonts w:cs="Times New Roman"/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1B40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B40CC"/>
    <w:rPr>
      <w:rFonts w:cs="Times New Roman"/>
      <w:lang w:val="x-none" w:eastAsia="zh-CN"/>
    </w:rPr>
  </w:style>
  <w:style w:type="character" w:styleId="FootnoteReference">
    <w:name w:val="footnote reference"/>
    <w:basedOn w:val="DefaultParagraphFont"/>
    <w:uiPriority w:val="99"/>
    <w:rsid w:val="001B40CC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8B0C9D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02867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rsid w:val="00F41CDD"/>
    <w:rPr>
      <w:rFonts w:cs="Times New Roman"/>
      <w:color w:val="954F72" w:themeColor="followedHyperlink"/>
      <w:u w:val="single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plodelegation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amas.ps/en/contac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cs.google.com/forms/d/e/1FAIpQLSf3RUspces4lA9Gt7Fp9GiAcojCs6fnfFOTCLli3Su6c3S8ew/viewfor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962D3-1008-4F02-91D9-58992255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1156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iar2team</dc:creator>
  <cp:keywords/>
  <dc:description/>
  <cp:lastModifiedBy>iar2team</cp:lastModifiedBy>
  <cp:revision>3</cp:revision>
  <cp:lastPrinted>2016-04-29T06:57:00Z</cp:lastPrinted>
  <dcterms:created xsi:type="dcterms:W3CDTF">2017-07-31T14:51:00Z</dcterms:created>
  <dcterms:modified xsi:type="dcterms:W3CDTF">2017-07-31T15:52:00Z</dcterms:modified>
</cp:coreProperties>
</file>