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B4658C">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8022D0" w:rsidRDefault="00BA5F28" w:rsidP="00B4658C">
      <w:pPr>
        <w:rPr>
          <w:rStyle w:val="AIHeadline"/>
          <w:rFonts w:cs="Arial"/>
          <w:snapToGrid w:val="0"/>
          <w:sz w:val="36"/>
          <w:szCs w:val="36"/>
        </w:rPr>
      </w:pPr>
      <w:r w:rsidRPr="008022D0">
        <w:rPr>
          <w:rStyle w:val="AIHeadline"/>
          <w:rFonts w:cs="Arial"/>
          <w:snapToGrid w:val="0"/>
          <w:sz w:val="36"/>
          <w:szCs w:val="36"/>
        </w:rPr>
        <w:t xml:space="preserve">FIFTEEN RELEASED, </w:t>
      </w:r>
      <w:r w:rsidR="00B84727" w:rsidRPr="008022D0">
        <w:rPr>
          <w:rStyle w:val="AIHeadline"/>
          <w:rFonts w:cs="Arial"/>
          <w:snapToGrid w:val="0"/>
          <w:sz w:val="36"/>
          <w:szCs w:val="36"/>
        </w:rPr>
        <w:t xml:space="preserve">FIVE </w:t>
      </w:r>
      <w:r w:rsidRPr="008022D0">
        <w:rPr>
          <w:rStyle w:val="AIHeadline"/>
          <w:rFonts w:cs="Arial"/>
          <w:snapToGrid w:val="0"/>
          <w:sz w:val="36"/>
          <w:szCs w:val="36"/>
        </w:rPr>
        <w:t>STILL ARBITRARILY DETAINED</w:t>
      </w:r>
    </w:p>
    <w:p w:rsidR="0026766F" w:rsidRPr="00F95961" w:rsidRDefault="00195F4C" w:rsidP="00B4658C">
      <w:pPr>
        <w:pStyle w:val="AIintropara"/>
        <w:spacing w:line="240" w:lineRule="auto"/>
        <w:jc w:val="both"/>
        <w:rPr>
          <w:rFonts w:cs="Arial"/>
        </w:rPr>
      </w:pPr>
      <w:r>
        <w:rPr>
          <w:rFonts w:cs="Arial"/>
        </w:rPr>
        <w:t>Fifteen</w:t>
      </w:r>
      <w:r w:rsidR="00382BB7">
        <w:rPr>
          <w:rFonts w:cs="Arial"/>
        </w:rPr>
        <w:t xml:space="preserve"> </w:t>
      </w:r>
      <w:r w:rsidR="00D103B2">
        <w:rPr>
          <w:rFonts w:cs="Arial"/>
        </w:rPr>
        <w:t xml:space="preserve">individuals </w:t>
      </w:r>
      <w:r w:rsidR="00382BB7">
        <w:rPr>
          <w:rFonts w:cs="Arial"/>
        </w:rPr>
        <w:t xml:space="preserve">whom Amnesty International had previously </w:t>
      </w:r>
      <w:r w:rsidR="00D103B2">
        <w:rPr>
          <w:rFonts w:cs="Arial"/>
        </w:rPr>
        <w:t>campaigned on</w:t>
      </w:r>
      <w:r>
        <w:rPr>
          <w:rFonts w:cs="Arial"/>
        </w:rPr>
        <w:t xml:space="preserve"> were among a group of detainees released from the National Security Service (NSS) headquarters on 10 August</w:t>
      </w:r>
      <w:r w:rsidR="002E47B7">
        <w:rPr>
          <w:rFonts w:cs="Arial"/>
        </w:rPr>
        <w:t xml:space="preserve">. </w:t>
      </w:r>
      <w:r w:rsidR="00B84727">
        <w:rPr>
          <w:rFonts w:cs="Arial"/>
        </w:rPr>
        <w:t xml:space="preserve">Five </w:t>
      </w:r>
      <w:r w:rsidR="002E47B7">
        <w:rPr>
          <w:rFonts w:cs="Arial"/>
        </w:rPr>
        <w:t>men remain arbitrarily detained at the NSS headquarters</w:t>
      </w:r>
      <w:r w:rsidR="00B84727">
        <w:rPr>
          <w:rFonts w:cs="Arial"/>
        </w:rPr>
        <w:t>, while one has been charged</w:t>
      </w:r>
      <w:r w:rsidR="002E47B7">
        <w:rPr>
          <w:rFonts w:cs="Arial"/>
        </w:rPr>
        <w:t xml:space="preserve">. </w:t>
      </w:r>
    </w:p>
    <w:p w:rsidR="00F10DD4" w:rsidRDefault="00D103B2" w:rsidP="00B4658C">
      <w:pPr>
        <w:pStyle w:val="AIBodytext"/>
        <w:tabs>
          <w:tab w:val="clear" w:pos="567"/>
        </w:tabs>
        <w:spacing w:line="240" w:lineRule="auto"/>
        <w:jc w:val="both"/>
        <w:rPr>
          <w:rStyle w:val="StyleAIBodytextAsianSimSunChar"/>
          <w:rFonts w:cs="Arial"/>
        </w:rPr>
      </w:pPr>
      <w:r>
        <w:rPr>
          <w:rStyle w:val="StyleAIBodytextAsianSimSunChar"/>
          <w:rFonts w:cs="Arial"/>
        </w:rPr>
        <w:t>Fifteen</w:t>
      </w:r>
      <w:r w:rsidR="00382BB7">
        <w:rPr>
          <w:rStyle w:val="StyleAIBodytextAsianSimSunChar"/>
          <w:rFonts w:cs="Arial"/>
        </w:rPr>
        <w:t xml:space="preserve"> of the 21 detainees that Amnesty International </w:t>
      </w:r>
      <w:r>
        <w:rPr>
          <w:rStyle w:val="StyleAIBodytextAsianSimSunChar"/>
          <w:rFonts w:cs="Arial"/>
        </w:rPr>
        <w:t>had campaigned on</w:t>
      </w:r>
      <w:r w:rsidR="00382BB7">
        <w:rPr>
          <w:rStyle w:val="StyleAIBodytextAsianSimSunChar"/>
          <w:rFonts w:cs="Arial"/>
        </w:rPr>
        <w:t xml:space="preserve"> </w:t>
      </w:r>
      <w:r>
        <w:rPr>
          <w:rStyle w:val="StyleAIBodytextAsianSimSunChar"/>
          <w:rFonts w:cs="Arial"/>
        </w:rPr>
        <w:t>in previous urgent actions</w:t>
      </w:r>
      <w:r w:rsidR="00382BB7">
        <w:rPr>
          <w:rStyle w:val="StyleAIBodytextAsianSimSunChar"/>
          <w:rFonts w:cs="Arial"/>
        </w:rPr>
        <w:t xml:space="preserve"> </w:t>
      </w:r>
      <w:r>
        <w:rPr>
          <w:rStyle w:val="StyleAIBodytextAsianSimSunChar"/>
          <w:rFonts w:cs="Arial"/>
        </w:rPr>
        <w:t>were</w:t>
      </w:r>
      <w:r w:rsidR="00382BB7">
        <w:rPr>
          <w:rStyle w:val="StyleAIBodytextAsianSimSunChar"/>
          <w:rFonts w:cs="Arial"/>
        </w:rPr>
        <w:t xml:space="preserve"> released from NSS prison without charge</w:t>
      </w:r>
      <w:r>
        <w:rPr>
          <w:rStyle w:val="StyleAIBodytextAsianSimSunChar"/>
          <w:rFonts w:cs="Arial"/>
        </w:rPr>
        <w:t xml:space="preserve"> on 10 August</w:t>
      </w:r>
      <w:r w:rsidR="00195F4C">
        <w:rPr>
          <w:rStyle w:val="StyleAIBodytextAsianSimSunChar"/>
          <w:rFonts w:cs="Arial"/>
        </w:rPr>
        <w:t>.</w:t>
      </w:r>
      <w:r w:rsidR="00B97170">
        <w:rPr>
          <w:rStyle w:val="StyleAIBodytextAsianSimSunChar"/>
          <w:rFonts w:cs="Arial"/>
        </w:rPr>
        <w:t xml:space="preserve"> Some</w:t>
      </w:r>
      <w:r w:rsidR="006079A3">
        <w:rPr>
          <w:rStyle w:val="StyleAIBodytextAsianSimSunChar"/>
          <w:rFonts w:cs="Arial"/>
        </w:rPr>
        <w:t xml:space="preserve"> of the men had been in </w:t>
      </w:r>
      <w:r w:rsidR="009B5829">
        <w:rPr>
          <w:rStyle w:val="StyleAIBodytextAsianSimSunChar"/>
          <w:rFonts w:cs="Arial"/>
        </w:rPr>
        <w:t xml:space="preserve">arbitrary </w:t>
      </w:r>
      <w:r w:rsidR="006079A3">
        <w:rPr>
          <w:rStyle w:val="StyleAIBodytextAsianSimSunChar"/>
          <w:rFonts w:cs="Arial"/>
        </w:rPr>
        <w:t xml:space="preserve">detention for </w:t>
      </w:r>
      <w:r w:rsidR="009B5829">
        <w:rPr>
          <w:rStyle w:val="StyleAIBodytextAsianSimSunChar"/>
          <w:rFonts w:cs="Arial"/>
        </w:rPr>
        <w:t xml:space="preserve">close to </w:t>
      </w:r>
      <w:r w:rsidR="006079A3">
        <w:rPr>
          <w:rStyle w:val="StyleAIBodytextAsianSimSunChar"/>
          <w:rFonts w:cs="Arial"/>
        </w:rPr>
        <w:t xml:space="preserve">two years. </w:t>
      </w:r>
    </w:p>
    <w:p w:rsidR="006A6BF0" w:rsidRDefault="00D103B2" w:rsidP="00B4658C">
      <w:pPr>
        <w:pStyle w:val="AIBodytext"/>
        <w:tabs>
          <w:tab w:val="clear" w:pos="567"/>
        </w:tabs>
        <w:spacing w:line="240" w:lineRule="auto"/>
        <w:jc w:val="both"/>
      </w:pPr>
      <w:r w:rsidRPr="000B6A41">
        <w:rPr>
          <w:rFonts w:cs="Arial"/>
          <w:b/>
        </w:rPr>
        <w:t>Tartisio Oshini, Ayume Dada, Lado James, Ochaya Godfrey</w:t>
      </w:r>
      <w:r w:rsidRPr="002E78F7">
        <w:rPr>
          <w:rFonts w:cs="Arial"/>
          <w:b/>
        </w:rPr>
        <w:t xml:space="preserve"> Saverio </w:t>
      </w:r>
      <w:r w:rsidRPr="001374CC">
        <w:rPr>
          <w:rFonts w:cs="Arial"/>
        </w:rPr>
        <w:t>and</w:t>
      </w:r>
      <w:r w:rsidRPr="001374CC">
        <w:rPr>
          <w:rFonts w:cs="Arial"/>
          <w:b/>
        </w:rPr>
        <w:t xml:space="preserve"> William </w:t>
      </w:r>
      <w:r w:rsidRPr="000B6A41">
        <w:rPr>
          <w:rFonts w:cs="Arial"/>
          <w:b/>
        </w:rPr>
        <w:t xml:space="preserve">Endley </w:t>
      </w:r>
      <w:r w:rsidRPr="00600BDB">
        <w:rPr>
          <w:rFonts w:cs="Arial"/>
        </w:rPr>
        <w:t>remain</w:t>
      </w:r>
      <w:r w:rsidRPr="009B5829">
        <w:t xml:space="preserve"> </w:t>
      </w:r>
      <w:r>
        <w:t>arbitrarily detained at the NSS headquarters</w:t>
      </w:r>
      <w:r w:rsidR="00B84727">
        <w:t xml:space="preserve">, while </w:t>
      </w:r>
      <w:r w:rsidR="00B84727" w:rsidRPr="002E78F7">
        <w:rPr>
          <w:rFonts w:cs="Arial"/>
          <w:b/>
        </w:rPr>
        <w:t>James Ga</w:t>
      </w:r>
      <w:r w:rsidR="00B84727">
        <w:rPr>
          <w:rFonts w:cs="Arial"/>
          <w:b/>
        </w:rPr>
        <w:t>td</w:t>
      </w:r>
      <w:r w:rsidR="00B84727" w:rsidRPr="002E78F7">
        <w:rPr>
          <w:rFonts w:cs="Arial"/>
          <w:b/>
        </w:rPr>
        <w:t xml:space="preserve">et </w:t>
      </w:r>
      <w:r w:rsidR="00B84727" w:rsidRPr="008022D0">
        <w:rPr>
          <w:rFonts w:cs="Arial"/>
        </w:rPr>
        <w:t>has been</w:t>
      </w:r>
      <w:r w:rsidR="00B84727">
        <w:rPr>
          <w:rFonts w:cs="Arial"/>
          <w:b/>
        </w:rPr>
        <w:t xml:space="preserve"> </w:t>
      </w:r>
      <w:r w:rsidR="00B84727">
        <w:rPr>
          <w:rStyle w:val="StyleAIBodytextAsianSimSunChar"/>
          <w:rFonts w:cs="Arial"/>
        </w:rPr>
        <w:t>charged with: inciting violence – ‘Abetment’ (article 52), ‘Treason’ (article 64), ‘Publishing or Communicating False Statements Prejudicial to Southern Sudan’ (article 75), and ‘Undermining Authority of or Insulting President’ (article 76) under the South Sudan Penal Code of 2008</w:t>
      </w:r>
      <w:r>
        <w:t xml:space="preserve">. </w:t>
      </w:r>
    </w:p>
    <w:p w:rsidR="00382BB7" w:rsidRPr="000B6A41" w:rsidRDefault="00D103B2" w:rsidP="00B4658C">
      <w:pPr>
        <w:pStyle w:val="AIBodytext"/>
        <w:tabs>
          <w:tab w:val="clear" w:pos="567"/>
        </w:tabs>
        <w:spacing w:line="240" w:lineRule="auto"/>
        <w:jc w:val="both"/>
        <w:rPr>
          <w:rStyle w:val="StyleAIBodytextAsianSimSunChar"/>
        </w:rPr>
      </w:pPr>
      <w:r>
        <w:rPr>
          <w:rStyle w:val="StyleAIBodytextAsianSimSunChar"/>
          <w:rFonts w:cs="Arial"/>
        </w:rPr>
        <w:t>There are</w:t>
      </w:r>
      <w:r w:rsidR="00382BB7">
        <w:rPr>
          <w:rStyle w:val="StyleAIBodytextAsianSimSunChar"/>
          <w:rFonts w:cs="Arial"/>
        </w:rPr>
        <w:t xml:space="preserve"> </w:t>
      </w:r>
      <w:r w:rsidR="000B6A41">
        <w:rPr>
          <w:rStyle w:val="StyleAIBodytextAsianSimSunChar"/>
          <w:rFonts w:cs="Arial"/>
        </w:rPr>
        <w:t xml:space="preserve">concerns for the physical and mental </w:t>
      </w:r>
      <w:r w:rsidR="00382BB7">
        <w:rPr>
          <w:rStyle w:val="StyleAIBodytextAsianSimSunChar"/>
          <w:rFonts w:cs="Arial"/>
        </w:rPr>
        <w:t xml:space="preserve">health </w:t>
      </w:r>
      <w:r w:rsidR="000B6A41">
        <w:rPr>
          <w:rStyle w:val="StyleAIBodytextAsianSimSunChar"/>
          <w:rFonts w:cs="Arial"/>
        </w:rPr>
        <w:t>of</w:t>
      </w:r>
      <w:r>
        <w:rPr>
          <w:rStyle w:val="StyleAIBodytextAsianSimSunChar"/>
          <w:rFonts w:cs="Arial"/>
        </w:rPr>
        <w:t xml:space="preserve"> these </w:t>
      </w:r>
      <w:r w:rsidR="00382BB7">
        <w:rPr>
          <w:rStyle w:val="StyleAIBodytextAsianSimSunChar"/>
          <w:rFonts w:cs="Arial"/>
        </w:rPr>
        <w:t xml:space="preserve">detainees, most of whom continue to be accused of communicating with or supporting the </w:t>
      </w:r>
      <w:r w:rsidR="00767CD3">
        <w:rPr>
          <w:rStyle w:val="StyleAIBodytextAsianSimSunChar"/>
          <w:rFonts w:cs="Arial"/>
        </w:rPr>
        <w:t>op</w:t>
      </w:r>
      <w:r w:rsidR="00382BB7">
        <w:rPr>
          <w:rStyle w:val="StyleAIBodytextAsianSimSunChar"/>
          <w:rFonts w:cs="Arial"/>
        </w:rPr>
        <w:t xml:space="preserve">position, but have not been charged with any offence. </w:t>
      </w:r>
      <w:r w:rsidR="006D142F">
        <w:rPr>
          <w:rStyle w:val="StyleAIBodytextAsianSimSunChar"/>
          <w:rFonts w:cs="Arial"/>
        </w:rPr>
        <w:t xml:space="preserve">They have been denied the right to be brought promptly before a judge and the right to challenge the lawfulness of their detention. </w:t>
      </w:r>
    </w:p>
    <w:p w:rsidR="00B4658C" w:rsidRPr="00B4658C" w:rsidRDefault="00B4658C" w:rsidP="00B4658C">
      <w:pPr>
        <w:autoSpaceDE w:val="0"/>
        <w:autoSpaceDN w:val="0"/>
        <w:adjustRightInd w:val="0"/>
        <w:rPr>
          <w:rFonts w:ascii="Arial" w:hAnsi="Arial" w:cs="Arial"/>
          <w:b/>
          <w:color w:val="000000"/>
          <w:sz w:val="20"/>
          <w:szCs w:val="20"/>
          <w:lang w:val="en-US" w:eastAsia="en-US"/>
        </w:rPr>
      </w:pPr>
      <w:r w:rsidRPr="00B4658C">
        <w:rPr>
          <w:rFonts w:ascii="Arial" w:hAnsi="Arial" w:cs="Arial"/>
          <w:b/>
          <w:color w:val="000000"/>
          <w:sz w:val="20"/>
          <w:szCs w:val="20"/>
          <w:lang w:val="en-US" w:eastAsia="en-US"/>
        </w:rPr>
        <w:t xml:space="preserve">1) TAKE ACTION </w:t>
      </w:r>
    </w:p>
    <w:p w:rsidR="006C61C3" w:rsidRPr="00B4658C" w:rsidRDefault="00B4658C" w:rsidP="00B4658C">
      <w:pPr>
        <w:pStyle w:val="AITableHeading"/>
        <w:tabs>
          <w:tab w:val="clear" w:pos="567"/>
        </w:tabs>
        <w:rPr>
          <w:rFonts w:cs="Arial"/>
        </w:rPr>
      </w:pPr>
      <w:r w:rsidRPr="00B4658C">
        <w:rPr>
          <w:rFonts w:cs="Arial"/>
          <w:bCs w:val="0"/>
          <w:color w:val="000000"/>
          <w:lang w:val="en-US" w:eastAsia="en-US"/>
        </w:rPr>
        <w:t>Write a letter, send an email, call, fax or tweet:</w:t>
      </w:r>
    </w:p>
    <w:p w:rsidR="006C61C3" w:rsidRPr="00BA5F28" w:rsidRDefault="006C61C3" w:rsidP="00B4658C">
      <w:pPr>
        <w:widowControl w:val="0"/>
        <w:numPr>
          <w:ilvl w:val="0"/>
          <w:numId w:val="4"/>
        </w:numPr>
        <w:autoSpaceDE w:val="0"/>
        <w:autoSpaceDN w:val="0"/>
        <w:adjustRightInd w:val="0"/>
        <w:contextualSpacing/>
        <w:rPr>
          <w:rFonts w:ascii="Arial" w:hAnsi="Arial" w:cs="Arial"/>
          <w:color w:val="000000"/>
          <w:sz w:val="20"/>
          <w:szCs w:val="20"/>
          <w:lang w:val="en-US" w:eastAsia="en-US"/>
        </w:rPr>
      </w:pPr>
      <w:r w:rsidRPr="00BA5F28">
        <w:rPr>
          <w:rFonts w:ascii="Arial" w:hAnsi="Arial" w:cs="Arial"/>
          <w:color w:val="000000"/>
          <w:sz w:val="20"/>
          <w:szCs w:val="20"/>
          <w:lang w:val="en-US" w:eastAsia="en-US"/>
        </w:rPr>
        <w:t xml:space="preserve">Insisting that the South Sudanese authorities, if credible evidence of a </w:t>
      </w:r>
      <w:r w:rsidR="00BD5AD4" w:rsidRPr="00BA5F28">
        <w:rPr>
          <w:rFonts w:ascii="Arial" w:hAnsi="Arial" w:cs="Arial"/>
          <w:color w:val="000000"/>
          <w:sz w:val="20"/>
          <w:szCs w:val="20"/>
          <w:lang w:val="en-US" w:eastAsia="en-US"/>
        </w:rPr>
        <w:t>recognized</w:t>
      </w:r>
      <w:r w:rsidRPr="00BA5F28">
        <w:rPr>
          <w:rFonts w:ascii="Arial" w:hAnsi="Arial" w:cs="Arial"/>
          <w:color w:val="000000"/>
          <w:sz w:val="20"/>
          <w:szCs w:val="20"/>
          <w:lang w:val="en-US" w:eastAsia="en-US"/>
        </w:rPr>
        <w:t xml:space="preserve"> offence exists, charge the remaining NSS detainees promptly and present them in court or release them immediately</w:t>
      </w:r>
      <w:r w:rsidR="00BD5AD4">
        <w:rPr>
          <w:rFonts w:ascii="Arial" w:hAnsi="Arial" w:cs="Arial"/>
          <w:color w:val="000000"/>
          <w:sz w:val="20"/>
          <w:szCs w:val="20"/>
          <w:lang w:val="en-US" w:eastAsia="en-US"/>
        </w:rPr>
        <w:t>;</w:t>
      </w:r>
      <w:r w:rsidRPr="00BA5F28">
        <w:rPr>
          <w:rFonts w:ascii="Arial" w:hAnsi="Arial" w:cs="Arial"/>
          <w:color w:val="000000"/>
          <w:sz w:val="20"/>
          <w:szCs w:val="20"/>
          <w:lang w:val="en-US" w:eastAsia="en-US"/>
        </w:rPr>
        <w:t xml:space="preserve"> </w:t>
      </w:r>
    </w:p>
    <w:p w:rsidR="006C61C3" w:rsidRPr="002E78F7" w:rsidRDefault="006C61C3" w:rsidP="00B4658C">
      <w:pPr>
        <w:widowControl w:val="0"/>
        <w:numPr>
          <w:ilvl w:val="0"/>
          <w:numId w:val="4"/>
        </w:numPr>
        <w:tabs>
          <w:tab w:val="left" w:pos="220"/>
          <w:tab w:val="left" w:pos="720"/>
        </w:tabs>
        <w:autoSpaceDE w:val="0"/>
        <w:autoSpaceDN w:val="0"/>
        <w:adjustRightInd w:val="0"/>
        <w:rPr>
          <w:rFonts w:ascii="Arial" w:hAnsi="Arial" w:cs="Arial"/>
          <w:color w:val="000000"/>
          <w:sz w:val="20"/>
          <w:szCs w:val="20"/>
          <w:lang w:val="en-US" w:eastAsia="en-US"/>
        </w:rPr>
      </w:pPr>
      <w:r w:rsidRPr="00BA5F28">
        <w:rPr>
          <w:rFonts w:ascii="Arial" w:hAnsi="Arial" w:cs="Arial"/>
          <w:color w:val="000000"/>
          <w:sz w:val="20"/>
          <w:szCs w:val="20"/>
          <w:lang w:val="en-US" w:eastAsia="en-US"/>
        </w:rPr>
        <w:tab/>
        <w:t>Urging them to ensure that detainees are not subjected to torture and other ill-treatment while in detention</w:t>
      </w:r>
      <w:r w:rsidR="00BD5AD4">
        <w:rPr>
          <w:rFonts w:ascii="Arial" w:hAnsi="Arial" w:cs="Arial"/>
          <w:color w:val="000000"/>
          <w:sz w:val="20"/>
          <w:szCs w:val="20"/>
          <w:lang w:val="en-US" w:eastAsia="en-US"/>
        </w:rPr>
        <w:t xml:space="preserve"> and are granted </w:t>
      </w:r>
      <w:r w:rsidRPr="000B6A41">
        <w:rPr>
          <w:rFonts w:ascii="Arial" w:hAnsi="Arial" w:cs="Arial"/>
          <w:color w:val="000000"/>
          <w:sz w:val="20"/>
          <w:szCs w:val="20"/>
          <w:lang w:val="en-US" w:eastAsia="en-US"/>
        </w:rPr>
        <w:t xml:space="preserve">access to adequate medical care, </w:t>
      </w:r>
      <w:r w:rsidRPr="002E78F7">
        <w:rPr>
          <w:rFonts w:ascii="Arial" w:hAnsi="Arial" w:cs="Arial"/>
          <w:color w:val="000000"/>
          <w:sz w:val="20"/>
          <w:szCs w:val="20"/>
          <w:lang w:val="en-US" w:eastAsia="en-US"/>
        </w:rPr>
        <w:t xml:space="preserve">lawyers of their own choosing, and </w:t>
      </w:r>
      <w:r w:rsidR="000B6A41">
        <w:rPr>
          <w:rFonts w:ascii="Arial" w:hAnsi="Arial" w:cs="Arial"/>
          <w:color w:val="000000"/>
          <w:sz w:val="20"/>
          <w:szCs w:val="20"/>
          <w:lang w:val="en-US" w:eastAsia="en-US"/>
        </w:rPr>
        <w:t xml:space="preserve">are </w:t>
      </w:r>
      <w:r w:rsidRPr="000B6A41">
        <w:rPr>
          <w:rFonts w:ascii="Arial" w:hAnsi="Arial" w:cs="Arial"/>
          <w:color w:val="000000"/>
          <w:sz w:val="20"/>
          <w:szCs w:val="20"/>
          <w:lang w:val="en-US" w:eastAsia="en-US"/>
        </w:rPr>
        <w:t>allow</w:t>
      </w:r>
      <w:r w:rsidR="000B6A41">
        <w:rPr>
          <w:rFonts w:ascii="Arial" w:hAnsi="Arial" w:cs="Arial"/>
          <w:color w:val="000000"/>
          <w:sz w:val="20"/>
          <w:szCs w:val="20"/>
          <w:lang w:val="en-US" w:eastAsia="en-US"/>
        </w:rPr>
        <w:t>ed family</w:t>
      </w:r>
      <w:r w:rsidRPr="000B6A41">
        <w:rPr>
          <w:rFonts w:ascii="Arial" w:hAnsi="Arial" w:cs="Arial"/>
          <w:color w:val="000000"/>
          <w:sz w:val="20"/>
          <w:szCs w:val="20"/>
          <w:lang w:val="en-US" w:eastAsia="en-US"/>
        </w:rPr>
        <w:t xml:space="preserve"> visits</w:t>
      </w:r>
      <w:r w:rsidR="00BD5AD4" w:rsidRPr="000B6A41">
        <w:rPr>
          <w:rFonts w:ascii="Arial" w:hAnsi="Arial" w:cs="Arial"/>
          <w:color w:val="000000"/>
          <w:sz w:val="20"/>
          <w:szCs w:val="20"/>
          <w:lang w:val="en-US" w:eastAsia="en-US"/>
        </w:rPr>
        <w:t>;</w:t>
      </w:r>
      <w:r w:rsidRPr="000B6A41">
        <w:rPr>
          <w:rFonts w:ascii="Arial" w:hAnsi="Arial" w:cs="Arial"/>
          <w:color w:val="000000"/>
          <w:sz w:val="20"/>
          <w:szCs w:val="20"/>
          <w:lang w:val="en-US" w:eastAsia="en-US"/>
        </w:rPr>
        <w:t xml:space="preserve"> </w:t>
      </w:r>
      <w:r w:rsidRPr="002E78F7">
        <w:rPr>
          <w:rFonts w:ascii="MS Gothic" w:eastAsia="MS Gothic" w:hAnsi="MS Gothic" w:cs="MS Gothic" w:hint="eastAsia"/>
          <w:color w:val="000000"/>
          <w:sz w:val="20"/>
          <w:szCs w:val="20"/>
          <w:lang w:val="en-US" w:eastAsia="en-US"/>
        </w:rPr>
        <w:t> </w:t>
      </w:r>
    </w:p>
    <w:p w:rsidR="006C61C3" w:rsidRPr="00BA5F28" w:rsidRDefault="006C61C3" w:rsidP="00B4658C">
      <w:pPr>
        <w:widowControl w:val="0"/>
        <w:numPr>
          <w:ilvl w:val="0"/>
          <w:numId w:val="4"/>
        </w:numPr>
        <w:autoSpaceDE w:val="0"/>
        <w:autoSpaceDN w:val="0"/>
        <w:adjustRightInd w:val="0"/>
        <w:contextualSpacing/>
        <w:rPr>
          <w:rFonts w:ascii="Arial" w:hAnsi="Arial" w:cs="Arial"/>
          <w:color w:val="000000"/>
          <w:sz w:val="20"/>
          <w:szCs w:val="20"/>
          <w:lang w:val="en-US" w:eastAsia="en-US"/>
        </w:rPr>
      </w:pPr>
      <w:r w:rsidRPr="00BA5F28">
        <w:rPr>
          <w:rFonts w:ascii="Arial" w:hAnsi="Arial" w:cs="Arial"/>
          <w:color w:val="000000"/>
          <w:sz w:val="20"/>
          <w:szCs w:val="20"/>
          <w:lang w:val="en-US" w:eastAsia="en-US"/>
        </w:rPr>
        <w:t>Calling on them to initiate prompt, effective and impartial investigations into NSS detention practices, including enforced disappearances, deaths in custody, torture and other ill-treatment, to publicly di</w:t>
      </w:r>
      <w:r w:rsidR="00BD5AD4">
        <w:rPr>
          <w:rFonts w:ascii="Arial" w:hAnsi="Arial" w:cs="Arial"/>
          <w:color w:val="000000"/>
          <w:sz w:val="20"/>
          <w:szCs w:val="20"/>
          <w:lang w:val="en-US" w:eastAsia="en-US"/>
        </w:rPr>
        <w:t>s</w:t>
      </w:r>
      <w:r w:rsidRPr="00BA5F28">
        <w:rPr>
          <w:rFonts w:ascii="Arial" w:hAnsi="Arial" w:cs="Arial"/>
          <w:color w:val="000000"/>
          <w:sz w:val="20"/>
          <w:szCs w:val="20"/>
          <w:lang w:val="en-US" w:eastAsia="en-US"/>
        </w:rPr>
        <w:t xml:space="preserve">close the findings, and </w:t>
      </w:r>
      <w:r w:rsidR="00E07813">
        <w:rPr>
          <w:rFonts w:ascii="Arial" w:hAnsi="Arial" w:cs="Arial"/>
          <w:color w:val="000000"/>
          <w:sz w:val="20"/>
          <w:szCs w:val="20"/>
          <w:lang w:val="en-US" w:eastAsia="en-US"/>
        </w:rPr>
        <w:t xml:space="preserve">where there is evidence of the commission of criminal offences </w:t>
      </w:r>
      <w:r w:rsidRPr="00BA5F28">
        <w:rPr>
          <w:rFonts w:ascii="Arial" w:hAnsi="Arial" w:cs="Arial"/>
          <w:color w:val="000000"/>
          <w:sz w:val="20"/>
          <w:szCs w:val="20"/>
          <w:lang w:val="en-US" w:eastAsia="en-US"/>
        </w:rPr>
        <w:t>to hold perpetrators accountable in fair trials without recourse to the death penalty</w:t>
      </w:r>
      <w:r w:rsidR="00BD5AD4">
        <w:rPr>
          <w:rFonts w:ascii="Arial" w:hAnsi="Arial" w:cs="Arial"/>
          <w:color w:val="000000"/>
          <w:sz w:val="20"/>
          <w:szCs w:val="20"/>
          <w:lang w:val="en-US" w:eastAsia="en-US"/>
        </w:rPr>
        <w:t>;</w:t>
      </w:r>
      <w:r w:rsidRPr="00BA5F28">
        <w:rPr>
          <w:rFonts w:ascii="MS Gothic" w:eastAsia="MS Gothic" w:hAnsi="MS Gothic" w:cs="MS Gothic" w:hint="eastAsia"/>
          <w:color w:val="000000"/>
          <w:sz w:val="20"/>
          <w:szCs w:val="20"/>
          <w:lang w:val="en-US" w:eastAsia="en-US"/>
        </w:rPr>
        <w:t> </w:t>
      </w:r>
    </w:p>
    <w:p w:rsidR="006C61C3" w:rsidRPr="00BA5F28" w:rsidRDefault="006C61C3" w:rsidP="00B4658C">
      <w:pPr>
        <w:widowControl w:val="0"/>
        <w:numPr>
          <w:ilvl w:val="0"/>
          <w:numId w:val="4"/>
        </w:numPr>
        <w:autoSpaceDE w:val="0"/>
        <w:autoSpaceDN w:val="0"/>
        <w:adjustRightInd w:val="0"/>
        <w:contextualSpacing/>
        <w:rPr>
          <w:rFonts w:ascii="Arial" w:hAnsi="Arial" w:cs="Arial"/>
          <w:color w:val="000000"/>
          <w:sz w:val="20"/>
          <w:szCs w:val="20"/>
          <w:lang w:val="en-US" w:eastAsia="en-US"/>
        </w:rPr>
      </w:pPr>
      <w:r w:rsidRPr="00BA5F28">
        <w:rPr>
          <w:rFonts w:ascii="Arial" w:hAnsi="Arial" w:cs="Arial"/>
          <w:color w:val="000000"/>
          <w:sz w:val="20"/>
          <w:szCs w:val="20"/>
          <w:lang w:val="en-US" w:eastAsia="en-US"/>
        </w:rPr>
        <w:t>Calling on them to provide prompt and adequate reparation to individuals released without charge, including medical and psychological rehabilitation</w:t>
      </w:r>
      <w:r w:rsidR="00195F4C">
        <w:rPr>
          <w:rFonts w:ascii="Arial" w:hAnsi="Arial" w:cs="Arial"/>
          <w:color w:val="000000"/>
          <w:sz w:val="20"/>
          <w:szCs w:val="20"/>
          <w:lang w:val="en-US" w:eastAsia="en-US"/>
        </w:rPr>
        <w:t>.</w:t>
      </w:r>
      <w:r w:rsidRPr="00BA5F28">
        <w:rPr>
          <w:rFonts w:ascii="Arial" w:hAnsi="Arial" w:cs="Arial"/>
          <w:color w:val="000000"/>
          <w:sz w:val="20"/>
          <w:szCs w:val="20"/>
          <w:lang w:val="en-US" w:eastAsia="en-US"/>
        </w:rPr>
        <w:t xml:space="preserve"> </w:t>
      </w:r>
    </w:p>
    <w:p w:rsidR="0026766F" w:rsidRPr="00F95961" w:rsidRDefault="0026766F" w:rsidP="00B4658C">
      <w:pPr>
        <w:pStyle w:val="AITableHeading"/>
        <w:tabs>
          <w:tab w:val="clear" w:pos="567"/>
        </w:tabs>
        <w:rPr>
          <w:rFonts w:cs="Arial"/>
        </w:rPr>
      </w:pPr>
    </w:p>
    <w:p w:rsidR="00890DCC" w:rsidRDefault="00890DCC" w:rsidP="00B4658C">
      <w:pPr>
        <w:pStyle w:val="AITableHeading"/>
        <w:tabs>
          <w:tab w:val="clear" w:pos="567"/>
        </w:tabs>
      </w:pPr>
    </w:p>
    <w:p w:rsidR="005534BC" w:rsidRDefault="00B4658C" w:rsidP="00B4658C">
      <w:pPr>
        <w:pStyle w:val="AITableHeading"/>
        <w:tabs>
          <w:tab w:val="clear" w:pos="567"/>
        </w:tabs>
      </w:pPr>
      <w:r>
        <w:t>Contact these two officials by</w:t>
      </w:r>
      <w:r w:rsidR="0026766F">
        <w:t xml:space="preserve"> </w:t>
      </w:r>
      <w:r w:rsidR="006A6BF0">
        <w:t>30</w:t>
      </w:r>
      <w:r w:rsidR="00BA5F28">
        <w:t xml:space="preserve"> N</w:t>
      </w:r>
      <w:r>
        <w:t>ovember</w:t>
      </w:r>
      <w:r w:rsidR="007859C3">
        <w:t xml:space="preserve"> 2017</w:t>
      </w:r>
      <w:r w:rsidR="0026766F" w:rsidRPr="00F95961">
        <w:t>:</w:t>
      </w:r>
    </w:p>
    <w:p w:rsidR="005534BC" w:rsidRDefault="005534BC" w:rsidP="00B4658C">
      <w:pPr>
        <w:pStyle w:val="AIAddressText"/>
        <w:tabs>
          <w:tab w:val="clear" w:pos="567"/>
        </w:tabs>
        <w:spacing w:line="240" w:lineRule="auto"/>
        <w:rPr>
          <w:rFonts w:cs="Arial"/>
          <w:sz w:val="16"/>
          <w:szCs w:val="16"/>
        </w:rPr>
        <w:sectPr w:rsidR="005534BC" w:rsidSect="00B4658C">
          <w:headerReference w:type="default" r:id="rId8"/>
          <w:footerReference w:type="even" r:id="rId9"/>
          <w:footerReference w:type="default" r:id="rId10"/>
          <w:headerReference w:type="first" r:id="rId11"/>
          <w:footerReference w:type="first" r:id="rId12"/>
          <w:type w:val="continuous"/>
          <w:pgSz w:w="12240" w:h="15840" w:code="1"/>
          <w:pgMar w:top="720" w:right="720" w:bottom="2160" w:left="720" w:header="0" w:footer="567" w:gutter="0"/>
          <w:cols w:space="567"/>
          <w:titlePg/>
          <w:docGrid w:linePitch="360"/>
        </w:sectPr>
      </w:pPr>
    </w:p>
    <w:p w:rsidR="005534BC" w:rsidRPr="006B7718" w:rsidRDefault="007859C3" w:rsidP="00B4658C">
      <w:pPr>
        <w:pStyle w:val="AIAddressText"/>
        <w:tabs>
          <w:tab w:val="clear" w:pos="567"/>
        </w:tabs>
        <w:spacing w:line="240" w:lineRule="auto"/>
        <w:rPr>
          <w:rFonts w:cs="Arial"/>
          <w:color w:val="000000" w:themeColor="text1"/>
          <w:sz w:val="16"/>
          <w:szCs w:val="16"/>
          <w:u w:val="single"/>
        </w:rPr>
      </w:pPr>
      <w:r w:rsidRPr="006B7718">
        <w:rPr>
          <w:rFonts w:cs="Arial"/>
          <w:color w:val="000000" w:themeColor="text1"/>
          <w:sz w:val="16"/>
          <w:szCs w:val="16"/>
          <w:u w:val="single"/>
        </w:rPr>
        <w:t xml:space="preserve">President of the Republic of South Sudan </w:t>
      </w:r>
    </w:p>
    <w:p w:rsidR="005534BC" w:rsidRPr="006B7718" w:rsidRDefault="007859C3" w:rsidP="00B4658C">
      <w:pPr>
        <w:pStyle w:val="AIAddressText"/>
        <w:tabs>
          <w:tab w:val="clear" w:pos="567"/>
        </w:tabs>
        <w:spacing w:line="240" w:lineRule="auto"/>
        <w:rPr>
          <w:rFonts w:cs="Arial"/>
          <w:color w:val="000000" w:themeColor="text1"/>
          <w:sz w:val="16"/>
          <w:szCs w:val="16"/>
        </w:rPr>
      </w:pPr>
      <w:r w:rsidRPr="006B7718">
        <w:rPr>
          <w:rFonts w:cs="Arial"/>
          <w:color w:val="000000" w:themeColor="text1"/>
          <w:sz w:val="16"/>
          <w:szCs w:val="16"/>
        </w:rPr>
        <w:t xml:space="preserve">Salva Kiir Mayardit </w:t>
      </w:r>
      <w:r w:rsidR="005534BC" w:rsidRPr="006B7718">
        <w:rPr>
          <w:rFonts w:cs="Arial"/>
          <w:color w:val="000000" w:themeColor="text1"/>
          <w:sz w:val="16"/>
          <w:szCs w:val="16"/>
        </w:rPr>
        <w:tab/>
      </w:r>
    </w:p>
    <w:p w:rsidR="005534BC" w:rsidRPr="006B7718" w:rsidRDefault="007859C3" w:rsidP="00B4658C">
      <w:pPr>
        <w:pStyle w:val="AIAddressText"/>
        <w:tabs>
          <w:tab w:val="clear" w:pos="567"/>
        </w:tabs>
        <w:spacing w:line="240" w:lineRule="auto"/>
        <w:rPr>
          <w:rFonts w:cs="Arial"/>
          <w:color w:val="000000" w:themeColor="text1"/>
          <w:sz w:val="16"/>
          <w:szCs w:val="16"/>
        </w:rPr>
      </w:pPr>
      <w:r w:rsidRPr="006B7718">
        <w:rPr>
          <w:rFonts w:cs="Arial"/>
          <w:color w:val="000000" w:themeColor="text1"/>
          <w:sz w:val="16"/>
          <w:szCs w:val="16"/>
        </w:rPr>
        <w:t>@RepSouthSudan</w:t>
      </w:r>
    </w:p>
    <w:p w:rsidR="005534BC" w:rsidRPr="006B7718" w:rsidRDefault="005534BC" w:rsidP="00B4658C">
      <w:pPr>
        <w:pStyle w:val="AITableHeading"/>
        <w:tabs>
          <w:tab w:val="clear" w:pos="567"/>
        </w:tabs>
        <w:rPr>
          <w:rFonts w:cs="Arial"/>
          <w:color w:val="000000" w:themeColor="text1"/>
          <w:sz w:val="16"/>
          <w:szCs w:val="16"/>
        </w:rPr>
      </w:pPr>
      <w:r w:rsidRPr="006B7718">
        <w:rPr>
          <w:rFonts w:cs="Arial"/>
          <w:color w:val="000000" w:themeColor="text1"/>
          <w:sz w:val="16"/>
          <w:szCs w:val="16"/>
        </w:rPr>
        <w:t>Salutation:</w:t>
      </w:r>
      <w:r w:rsidR="007859C3" w:rsidRPr="006B7718">
        <w:rPr>
          <w:rFonts w:cs="Arial"/>
          <w:color w:val="000000" w:themeColor="text1"/>
          <w:sz w:val="16"/>
          <w:szCs w:val="16"/>
        </w:rPr>
        <w:t xml:space="preserve"> Your Excellency </w:t>
      </w:r>
    </w:p>
    <w:p w:rsidR="00151127" w:rsidRDefault="00151127" w:rsidP="00357839">
      <w:pPr>
        <w:pStyle w:val="PlainText"/>
        <w:rPr>
          <w:rFonts w:ascii="Arial" w:hAnsi="Arial" w:cs="Arial"/>
          <w:sz w:val="16"/>
          <w:szCs w:val="16"/>
          <w:u w:val="single"/>
        </w:rPr>
      </w:pPr>
    </w:p>
    <w:p w:rsidR="00151127" w:rsidRDefault="00151127" w:rsidP="00357839">
      <w:pPr>
        <w:pStyle w:val="PlainText"/>
        <w:rPr>
          <w:rFonts w:ascii="Arial" w:hAnsi="Arial" w:cs="Arial"/>
          <w:sz w:val="16"/>
          <w:szCs w:val="16"/>
          <w:u w:val="single"/>
        </w:rPr>
      </w:pPr>
    </w:p>
    <w:p w:rsidR="00890DCC" w:rsidRDefault="00890DCC" w:rsidP="00357839">
      <w:pPr>
        <w:pStyle w:val="PlainText"/>
        <w:rPr>
          <w:rFonts w:ascii="Arial" w:hAnsi="Arial" w:cs="Arial"/>
          <w:sz w:val="16"/>
          <w:szCs w:val="16"/>
          <w:u w:val="single"/>
        </w:rPr>
      </w:pPr>
    </w:p>
    <w:p w:rsidR="00151127" w:rsidRPr="00151127" w:rsidRDefault="00151127" w:rsidP="00357839">
      <w:pPr>
        <w:pStyle w:val="PlainText"/>
        <w:rPr>
          <w:rFonts w:ascii="Arial" w:hAnsi="Arial" w:cs="Arial"/>
          <w:sz w:val="16"/>
          <w:szCs w:val="16"/>
          <w:u w:val="single"/>
        </w:rPr>
      </w:pPr>
      <w:r w:rsidRPr="00151127">
        <w:rPr>
          <w:rFonts w:ascii="Arial" w:hAnsi="Arial" w:cs="Arial"/>
          <w:sz w:val="16"/>
          <w:szCs w:val="16"/>
          <w:u w:val="single"/>
        </w:rPr>
        <w:t xml:space="preserve">Ambassador </w:t>
      </w:r>
      <w:proofErr w:type="spellStart"/>
      <w:r w:rsidRPr="00151127">
        <w:rPr>
          <w:rFonts w:ascii="Arial" w:hAnsi="Arial" w:cs="Arial"/>
          <w:sz w:val="16"/>
          <w:szCs w:val="16"/>
          <w:u w:val="single"/>
        </w:rPr>
        <w:t>Garang</w:t>
      </w:r>
      <w:proofErr w:type="spellEnd"/>
      <w:r w:rsidRPr="00151127">
        <w:rPr>
          <w:rFonts w:ascii="Arial" w:hAnsi="Arial" w:cs="Arial"/>
          <w:sz w:val="16"/>
          <w:szCs w:val="16"/>
          <w:u w:val="single"/>
        </w:rPr>
        <w:t xml:space="preserve"> Diing Akuong, Embassy of the Republic of South Sudan</w:t>
      </w:r>
    </w:p>
    <w:p w:rsidR="00151127" w:rsidRPr="00151127" w:rsidRDefault="00151127" w:rsidP="00357839">
      <w:pPr>
        <w:pStyle w:val="PlainText"/>
        <w:rPr>
          <w:rFonts w:ascii="Arial" w:hAnsi="Arial" w:cs="Arial"/>
          <w:sz w:val="16"/>
          <w:szCs w:val="16"/>
        </w:rPr>
      </w:pPr>
      <w:r w:rsidRPr="00151127">
        <w:rPr>
          <w:rFonts w:ascii="Arial" w:hAnsi="Arial" w:cs="Arial"/>
          <w:sz w:val="16"/>
          <w:szCs w:val="16"/>
        </w:rPr>
        <w:t>1015 31st Street NW Suite 300, Washington, DC 20007</w:t>
      </w:r>
    </w:p>
    <w:p w:rsidR="00890DCC" w:rsidRDefault="00890DCC" w:rsidP="00357839">
      <w:pPr>
        <w:pStyle w:val="PlainText"/>
        <w:rPr>
          <w:rFonts w:ascii="Arial" w:hAnsi="Arial" w:cs="Arial"/>
          <w:sz w:val="16"/>
          <w:szCs w:val="16"/>
        </w:rPr>
      </w:pPr>
      <w:r>
        <w:rPr>
          <w:rFonts w:ascii="Arial" w:hAnsi="Arial" w:cs="Arial"/>
          <w:sz w:val="16"/>
          <w:szCs w:val="16"/>
        </w:rPr>
        <w:t>Phone: 202 2937940</w:t>
      </w:r>
    </w:p>
    <w:p w:rsidR="00151127" w:rsidRPr="00151127" w:rsidRDefault="00151127" w:rsidP="00357839">
      <w:pPr>
        <w:pStyle w:val="PlainText"/>
        <w:rPr>
          <w:rFonts w:ascii="Arial" w:hAnsi="Arial" w:cs="Arial"/>
          <w:sz w:val="16"/>
          <w:szCs w:val="16"/>
        </w:rPr>
      </w:pPr>
      <w:r w:rsidRPr="00151127">
        <w:rPr>
          <w:rFonts w:ascii="Arial" w:hAnsi="Arial" w:cs="Arial"/>
          <w:sz w:val="16"/>
          <w:szCs w:val="16"/>
        </w:rPr>
        <w:t>Fax: 202 293 7941</w:t>
      </w:r>
    </w:p>
    <w:p w:rsidR="00151127" w:rsidRPr="00151127" w:rsidRDefault="00151127" w:rsidP="00357839">
      <w:pPr>
        <w:pStyle w:val="PlainText"/>
        <w:rPr>
          <w:rFonts w:ascii="Arial" w:hAnsi="Arial" w:cs="Arial"/>
          <w:sz w:val="16"/>
          <w:szCs w:val="16"/>
        </w:rPr>
      </w:pPr>
      <w:r w:rsidRPr="00151127">
        <w:rPr>
          <w:rFonts w:ascii="Arial" w:hAnsi="Arial" w:cs="Arial"/>
          <w:sz w:val="16"/>
          <w:szCs w:val="16"/>
        </w:rPr>
        <w:t xml:space="preserve">Email: </w:t>
      </w:r>
      <w:hyperlink r:id="rId13" w:history="1">
        <w:r w:rsidR="00890DCC" w:rsidRPr="00890DCC">
          <w:rPr>
            <w:rStyle w:val="Hyperlink"/>
            <w:rFonts w:ascii="Arial" w:hAnsi="Arial" w:cs="Arial"/>
            <w:color w:val="auto"/>
            <w:sz w:val="16"/>
            <w:szCs w:val="16"/>
          </w:rPr>
          <w:t>info@erssdc.org</w:t>
        </w:r>
      </w:hyperlink>
      <w:r w:rsidR="00890DCC" w:rsidRPr="00890DCC">
        <w:rPr>
          <w:rFonts w:ascii="Arial" w:hAnsi="Arial" w:cs="Arial"/>
          <w:sz w:val="16"/>
          <w:szCs w:val="16"/>
        </w:rPr>
        <w:t xml:space="preserve"> </w:t>
      </w:r>
    </w:p>
    <w:p w:rsidR="00151127" w:rsidRPr="00151127" w:rsidRDefault="00151127" w:rsidP="00357839">
      <w:pPr>
        <w:pStyle w:val="PlainText"/>
        <w:rPr>
          <w:rFonts w:ascii="Arial" w:hAnsi="Arial" w:cs="Arial"/>
          <w:sz w:val="16"/>
          <w:szCs w:val="16"/>
        </w:rPr>
      </w:pPr>
      <w:r w:rsidRPr="00151127">
        <w:rPr>
          <w:rFonts w:ascii="Arial" w:hAnsi="Arial" w:cs="Arial"/>
          <w:sz w:val="16"/>
          <w:szCs w:val="16"/>
        </w:rPr>
        <w:t xml:space="preserve">Contact form: </w:t>
      </w:r>
      <w:hyperlink r:id="rId14" w:history="1">
        <w:r w:rsidRPr="00151127">
          <w:rPr>
            <w:rStyle w:val="Hyperlink"/>
            <w:rFonts w:ascii="Arial" w:hAnsi="Arial" w:cs="Arial"/>
            <w:color w:val="000000" w:themeColor="text1"/>
            <w:sz w:val="16"/>
            <w:szCs w:val="16"/>
          </w:rPr>
          <w:t>http://www.southsudanembassyusa.org/contact/</w:t>
        </w:r>
      </w:hyperlink>
      <w:r>
        <w:rPr>
          <w:rFonts w:ascii="Arial" w:hAnsi="Arial" w:cs="Arial"/>
          <w:sz w:val="16"/>
          <w:szCs w:val="16"/>
        </w:rPr>
        <w:t xml:space="preserve"> </w:t>
      </w:r>
    </w:p>
    <w:p w:rsidR="00151127" w:rsidRPr="00151127" w:rsidRDefault="00151127" w:rsidP="00357839">
      <w:pPr>
        <w:pStyle w:val="PlainText"/>
        <w:rPr>
          <w:rFonts w:ascii="Arial" w:hAnsi="Arial" w:cs="Arial"/>
          <w:b/>
          <w:sz w:val="16"/>
          <w:szCs w:val="16"/>
        </w:rPr>
      </w:pPr>
      <w:r w:rsidRPr="00151127">
        <w:rPr>
          <w:rFonts w:ascii="Arial" w:hAnsi="Arial" w:cs="Arial"/>
          <w:b/>
          <w:sz w:val="16"/>
          <w:szCs w:val="16"/>
        </w:rPr>
        <w:t>Salutation: Dear Ambassador</w:t>
      </w:r>
    </w:p>
    <w:p w:rsidR="00151127" w:rsidRDefault="00151127" w:rsidP="00B4658C">
      <w:pPr>
        <w:pStyle w:val="AITextSmallNoLineSpacing"/>
        <w:spacing w:line="240" w:lineRule="auto"/>
        <w:rPr>
          <w:rFonts w:cs="Arial"/>
        </w:rPr>
        <w:sectPr w:rsidR="00151127" w:rsidSect="00151127">
          <w:type w:val="continuous"/>
          <w:pgSz w:w="12240" w:h="15840" w:code="1"/>
          <w:pgMar w:top="720" w:right="720" w:bottom="2160" w:left="720" w:header="0" w:footer="567" w:gutter="0"/>
          <w:cols w:num="2" w:space="567"/>
          <w:titlePg/>
          <w:docGrid w:linePitch="360"/>
        </w:sectPr>
      </w:pPr>
    </w:p>
    <w:p w:rsidR="00151127" w:rsidRDefault="00151127" w:rsidP="00B4658C">
      <w:pPr>
        <w:pStyle w:val="AITextSmallNoLineSpacing"/>
        <w:spacing w:line="240" w:lineRule="auto"/>
        <w:rPr>
          <w:rFonts w:cs="Arial"/>
        </w:rPr>
      </w:pPr>
    </w:p>
    <w:p w:rsidR="00890DCC" w:rsidRDefault="00890DCC" w:rsidP="00151127">
      <w:pPr>
        <w:autoSpaceDE w:val="0"/>
        <w:autoSpaceDN w:val="0"/>
        <w:adjustRightInd w:val="0"/>
        <w:rPr>
          <w:rFonts w:ascii="Arial" w:hAnsi="Arial" w:cs="Arial"/>
          <w:b/>
          <w:color w:val="000000"/>
          <w:sz w:val="20"/>
          <w:szCs w:val="20"/>
          <w:lang w:val="en-US" w:eastAsia="en-US"/>
        </w:rPr>
      </w:pPr>
    </w:p>
    <w:p w:rsidR="00151127" w:rsidRPr="00151127" w:rsidRDefault="00151127" w:rsidP="00151127">
      <w:pPr>
        <w:autoSpaceDE w:val="0"/>
        <w:autoSpaceDN w:val="0"/>
        <w:adjustRightInd w:val="0"/>
        <w:rPr>
          <w:rFonts w:ascii="Arial" w:hAnsi="Arial" w:cs="Arial"/>
          <w:b/>
          <w:color w:val="000000"/>
          <w:sz w:val="20"/>
          <w:szCs w:val="20"/>
          <w:lang w:val="en-US" w:eastAsia="en-US"/>
        </w:rPr>
      </w:pPr>
      <w:r w:rsidRPr="00151127">
        <w:rPr>
          <w:rFonts w:ascii="Arial" w:hAnsi="Arial" w:cs="Arial"/>
          <w:b/>
          <w:color w:val="000000"/>
          <w:sz w:val="20"/>
          <w:szCs w:val="20"/>
          <w:lang w:val="en-US" w:eastAsia="en-US"/>
        </w:rPr>
        <w:t xml:space="preserve">2) LET US KNOW YOU TOOK ACTION </w:t>
      </w:r>
    </w:p>
    <w:p w:rsidR="00151127" w:rsidRPr="00151127" w:rsidRDefault="00151127" w:rsidP="00151127">
      <w:pPr>
        <w:autoSpaceDE w:val="0"/>
        <w:autoSpaceDN w:val="0"/>
        <w:adjustRightInd w:val="0"/>
        <w:rPr>
          <w:rFonts w:ascii="Arial" w:hAnsi="Arial" w:cs="Arial"/>
          <w:color w:val="000000"/>
          <w:sz w:val="20"/>
          <w:szCs w:val="20"/>
          <w:lang w:val="en-US" w:eastAsia="en-US"/>
        </w:rPr>
      </w:pPr>
      <w:hyperlink r:id="rId15" w:history="1">
        <w:r w:rsidRPr="00151127">
          <w:rPr>
            <w:rStyle w:val="Hyperlink"/>
            <w:rFonts w:ascii="Arial" w:hAnsi="Arial" w:cs="Arial"/>
            <w:sz w:val="20"/>
            <w:szCs w:val="20"/>
            <w:lang w:val="en-US" w:eastAsia="en-US"/>
          </w:rPr>
          <w:t>Click here</w:t>
        </w:r>
      </w:hyperlink>
      <w:r w:rsidRPr="00151127">
        <w:rPr>
          <w:rFonts w:ascii="Arial" w:hAnsi="Arial" w:cs="Arial"/>
          <w:color w:val="000000"/>
          <w:sz w:val="20"/>
          <w:szCs w:val="20"/>
          <w:lang w:val="en-US" w:eastAsia="en-US"/>
        </w:rPr>
        <w:t xml:space="preserve"> to let us know if you took action on this case! </w:t>
      </w:r>
      <w:r w:rsidRPr="00151127">
        <w:rPr>
          <w:rFonts w:ascii="Arial" w:hAnsi="Arial" w:cs="Arial"/>
          <w:i/>
          <w:iCs/>
          <w:color w:val="000000"/>
          <w:sz w:val="20"/>
          <w:szCs w:val="20"/>
          <w:lang w:val="en-US" w:eastAsia="en-US"/>
        </w:rPr>
        <w:t xml:space="preserve">This is Urgent Action </w:t>
      </w:r>
      <w:r>
        <w:rPr>
          <w:rFonts w:ascii="Arial" w:hAnsi="Arial" w:cs="Arial"/>
          <w:i/>
          <w:iCs/>
          <w:color w:val="000000"/>
          <w:sz w:val="20"/>
          <w:szCs w:val="20"/>
          <w:lang w:val="en-US" w:eastAsia="en-US"/>
        </w:rPr>
        <w:t>87.16</w:t>
      </w:r>
      <w:r w:rsidRPr="00151127">
        <w:rPr>
          <w:rFonts w:ascii="Arial" w:hAnsi="Arial" w:cs="Arial"/>
          <w:i/>
          <w:iCs/>
          <w:color w:val="000000"/>
          <w:sz w:val="20"/>
          <w:szCs w:val="20"/>
          <w:lang w:val="en-US" w:eastAsia="en-US"/>
        </w:rPr>
        <w:t xml:space="preserve"> </w:t>
      </w:r>
    </w:p>
    <w:p w:rsidR="006B7718" w:rsidRPr="00151127" w:rsidRDefault="00151127" w:rsidP="00151127">
      <w:pPr>
        <w:pStyle w:val="AITextSmallNoLineSpacing"/>
        <w:spacing w:line="240" w:lineRule="auto"/>
        <w:rPr>
          <w:rFonts w:cs="Arial"/>
        </w:rPr>
      </w:pPr>
      <w:r w:rsidRPr="00151127">
        <w:rPr>
          <w:rFonts w:cs="Arial"/>
          <w:color w:val="000000"/>
          <w:sz w:val="20"/>
          <w:szCs w:val="20"/>
          <w:lang w:val="en-US"/>
        </w:rPr>
        <w:t>Here's why it is so important to report your actions: we record the actions taken on each case—letters, emails, calls and tweets—and use that information in our advocacy.</w:t>
      </w:r>
    </w:p>
    <w:p w:rsidR="006B7718" w:rsidRPr="00F95961" w:rsidRDefault="006B7718" w:rsidP="00B4658C">
      <w:pPr>
        <w:pStyle w:val="AITextSmallNoLineSpacing"/>
        <w:spacing w:line="240" w:lineRule="auto"/>
        <w:rPr>
          <w:rFonts w:cs="Arial"/>
        </w:rPr>
      </w:pPr>
    </w:p>
    <w:p w:rsidR="0026766F" w:rsidRPr="00F95961" w:rsidRDefault="0026766F" w:rsidP="00B4658C">
      <w:pPr>
        <w:pStyle w:val="AIUASecondHeading"/>
        <w:spacing w:line="240" w:lineRule="auto"/>
        <w:rPr>
          <w:rFonts w:ascii="Arial" w:hAnsi="Arial" w:cs="Arial"/>
        </w:rPr>
      </w:pPr>
      <w:bookmarkStart w:id="0" w:name="_GoBack"/>
      <w:bookmarkEnd w:id="0"/>
      <w:r w:rsidRPr="00F95961">
        <w:rPr>
          <w:rFonts w:ascii="Arial" w:hAnsi="Arial" w:cs="Arial"/>
        </w:rPr>
        <w:lastRenderedPageBreak/>
        <w:t>URGENT ACTION</w:t>
      </w:r>
    </w:p>
    <w:p w:rsidR="0026766F" w:rsidRPr="008022D0" w:rsidRDefault="00BA5F28" w:rsidP="00B4658C">
      <w:pPr>
        <w:rPr>
          <w:rStyle w:val="AIHeadline"/>
          <w:rFonts w:cs="Arial"/>
          <w:snapToGrid w:val="0"/>
          <w:sz w:val="36"/>
          <w:szCs w:val="36"/>
        </w:rPr>
      </w:pPr>
      <w:r w:rsidRPr="008022D0">
        <w:rPr>
          <w:rStyle w:val="AIHeadline"/>
          <w:rFonts w:cs="Arial"/>
          <w:snapToGrid w:val="0"/>
          <w:sz w:val="36"/>
          <w:szCs w:val="36"/>
        </w:rPr>
        <w:t xml:space="preserve">FIFTEEN RELEASED, </w:t>
      </w:r>
      <w:r w:rsidR="00B84727" w:rsidRPr="008022D0">
        <w:rPr>
          <w:rStyle w:val="AIHeadline"/>
          <w:rFonts w:cs="Arial"/>
          <w:snapToGrid w:val="0"/>
          <w:sz w:val="36"/>
          <w:szCs w:val="36"/>
        </w:rPr>
        <w:t xml:space="preserve">FIVE </w:t>
      </w:r>
      <w:r w:rsidRPr="008022D0">
        <w:rPr>
          <w:rStyle w:val="AIHeadline"/>
          <w:rFonts w:cs="Arial"/>
          <w:snapToGrid w:val="0"/>
          <w:sz w:val="36"/>
          <w:szCs w:val="36"/>
        </w:rPr>
        <w:t>STILL ARBITRARILY DETAINED</w:t>
      </w:r>
    </w:p>
    <w:p w:rsidR="0026766F" w:rsidRPr="00F95961" w:rsidRDefault="0026766F" w:rsidP="00B4658C">
      <w:pPr>
        <w:pStyle w:val="Heading2"/>
        <w:spacing w:before="120" w:after="120" w:line="240" w:lineRule="auto"/>
        <w:jc w:val="both"/>
        <w:rPr>
          <w:rFonts w:ascii="Arial" w:hAnsi="Arial" w:cs="Arial"/>
        </w:rPr>
      </w:pPr>
      <w:r w:rsidRPr="00F95961">
        <w:rPr>
          <w:rFonts w:ascii="Arial" w:hAnsi="Arial" w:cs="Arial"/>
        </w:rPr>
        <w:t>ADditional Information</w:t>
      </w:r>
    </w:p>
    <w:p w:rsidR="007859C3" w:rsidRPr="00BA5F28" w:rsidRDefault="007859C3" w:rsidP="00B4658C">
      <w:pPr>
        <w:widowControl w:val="0"/>
        <w:autoSpaceDE w:val="0"/>
        <w:autoSpaceDN w:val="0"/>
        <w:adjustRightInd w:val="0"/>
        <w:spacing w:after="240"/>
        <w:jc w:val="both"/>
        <w:rPr>
          <w:rFonts w:ascii="Times" w:hAnsi="Times" w:cs="Times"/>
          <w:color w:val="000000"/>
          <w:sz w:val="18"/>
          <w:szCs w:val="18"/>
          <w:lang w:val="en-US" w:eastAsia="en-US"/>
        </w:rPr>
      </w:pPr>
      <w:r w:rsidRPr="00BA5F28">
        <w:rPr>
          <w:rFonts w:ascii="Arial" w:hAnsi="Arial" w:cs="Arial"/>
          <w:color w:val="000000"/>
          <w:sz w:val="18"/>
          <w:szCs w:val="18"/>
          <w:lang w:val="en-US" w:eastAsia="en-US"/>
        </w:rPr>
        <w:t xml:space="preserve">Since the beginning of South Sudan’s ongoing non-international armed conflict in December 2013, there has been an increase in arbitrary arrests, prolonged detentions, and enforced disappearances of perceived government opponents conducted by South Sudan’s National Security Service (NSS) and the national army’s Military Intelligence Directorate. Amnesty International has documented numerous arbitrary detentions by the NSS in multiple facilities where detainees are often subjected to torture or other ill-treatment. Amnesty International is concerned that in addition to these </w:t>
      </w:r>
      <w:r w:rsidR="00195F4C">
        <w:rPr>
          <w:rFonts w:ascii="Arial" w:hAnsi="Arial" w:cs="Arial"/>
          <w:color w:val="000000"/>
          <w:sz w:val="18"/>
          <w:szCs w:val="18"/>
          <w:lang w:val="en-US" w:eastAsia="en-US"/>
        </w:rPr>
        <w:t>six</w:t>
      </w:r>
      <w:r w:rsidRPr="00BA5F28">
        <w:rPr>
          <w:rFonts w:ascii="Arial" w:hAnsi="Arial" w:cs="Arial"/>
          <w:color w:val="000000"/>
          <w:sz w:val="18"/>
          <w:szCs w:val="18"/>
          <w:lang w:val="en-US" w:eastAsia="en-US"/>
        </w:rPr>
        <w:t xml:space="preserve"> men</w:t>
      </w:r>
      <w:r w:rsidR="00195F4C">
        <w:rPr>
          <w:rFonts w:ascii="Arial" w:hAnsi="Arial" w:cs="Arial"/>
          <w:color w:val="000000"/>
          <w:sz w:val="18"/>
          <w:szCs w:val="18"/>
          <w:lang w:val="en-US" w:eastAsia="en-US"/>
        </w:rPr>
        <w:t xml:space="preserve"> still detained</w:t>
      </w:r>
      <w:r w:rsidRPr="00BA5F28">
        <w:rPr>
          <w:rFonts w:ascii="Arial" w:hAnsi="Arial" w:cs="Arial"/>
          <w:color w:val="000000"/>
          <w:sz w:val="18"/>
          <w:szCs w:val="18"/>
          <w:lang w:val="en-US" w:eastAsia="en-US"/>
        </w:rPr>
        <w:t xml:space="preserve">, there are many others arbitrarily detained not only at the NSS headquarters in Juba but also in other NSS or military places of detention across the country and subjected to poor conditions of detention. </w:t>
      </w:r>
    </w:p>
    <w:p w:rsidR="007859C3" w:rsidRPr="00BA5F28" w:rsidRDefault="007859C3" w:rsidP="00B4658C">
      <w:pPr>
        <w:widowControl w:val="0"/>
        <w:autoSpaceDE w:val="0"/>
        <w:autoSpaceDN w:val="0"/>
        <w:adjustRightInd w:val="0"/>
        <w:spacing w:after="240"/>
        <w:jc w:val="both"/>
        <w:rPr>
          <w:rFonts w:ascii="Times" w:hAnsi="Times" w:cs="Times"/>
          <w:color w:val="000000"/>
          <w:sz w:val="18"/>
          <w:szCs w:val="18"/>
          <w:lang w:val="en-US" w:eastAsia="en-US"/>
        </w:rPr>
      </w:pPr>
      <w:r w:rsidRPr="00BA5F28">
        <w:rPr>
          <w:rFonts w:ascii="Arial" w:hAnsi="Arial" w:cs="Arial"/>
          <w:color w:val="000000"/>
          <w:sz w:val="18"/>
          <w:szCs w:val="18"/>
          <w:lang w:val="en-US" w:eastAsia="en-US"/>
        </w:rPr>
        <w:t xml:space="preserve">The NSS Act of 2014 granted the NSS sweeping powers to arrest and detain, without ensuring adequate judicial oversight or safeguards against abuse of these powers. The Act does not specify that detainees may only be held in official places of detention or guarantee basic due process rights, such as the right to counsel or to be tried within a reasonable period of time. The law effectively gives a </w:t>
      </w:r>
      <w:r w:rsidRPr="00BA5F28">
        <w:rPr>
          <w:rFonts w:ascii="Arial" w:hAnsi="Arial" w:cs="Arial"/>
          <w:i/>
          <w:iCs/>
          <w:color w:val="000000"/>
          <w:sz w:val="18"/>
          <w:szCs w:val="18"/>
          <w:lang w:val="en-US" w:eastAsia="en-US"/>
        </w:rPr>
        <w:t xml:space="preserve">carte blanche </w:t>
      </w:r>
      <w:r w:rsidRPr="00BA5F28">
        <w:rPr>
          <w:rFonts w:ascii="Arial" w:hAnsi="Arial" w:cs="Arial"/>
          <w:color w:val="000000"/>
          <w:sz w:val="18"/>
          <w:szCs w:val="18"/>
          <w:lang w:val="en-US" w:eastAsia="en-US"/>
        </w:rPr>
        <w:t xml:space="preserve">to the NSS to continue and extend its longstanding pattern of arbitrary detention, with total impunity. </w:t>
      </w:r>
    </w:p>
    <w:p w:rsidR="007859C3" w:rsidRDefault="007859C3" w:rsidP="00B4658C">
      <w:pPr>
        <w:widowControl w:val="0"/>
        <w:autoSpaceDE w:val="0"/>
        <w:autoSpaceDN w:val="0"/>
        <w:adjustRightInd w:val="0"/>
        <w:spacing w:after="240"/>
        <w:jc w:val="both"/>
        <w:rPr>
          <w:rFonts w:ascii="Arial" w:hAnsi="Arial" w:cs="Arial"/>
          <w:color w:val="000000"/>
          <w:sz w:val="18"/>
          <w:szCs w:val="18"/>
          <w:lang w:val="en-US" w:eastAsia="en-US"/>
        </w:rPr>
      </w:pPr>
      <w:r w:rsidRPr="00BA5F28">
        <w:rPr>
          <w:rFonts w:ascii="Arial" w:hAnsi="Arial" w:cs="Arial"/>
          <w:color w:val="000000"/>
          <w:sz w:val="18"/>
          <w:szCs w:val="18"/>
          <w:lang w:val="en-US" w:eastAsia="en-US"/>
        </w:rPr>
        <w:t>In the NSS prison at the he</w:t>
      </w:r>
      <w:r w:rsidR="00151127">
        <w:rPr>
          <w:rFonts w:ascii="Arial" w:hAnsi="Arial" w:cs="Arial"/>
          <w:color w:val="000000"/>
          <w:sz w:val="18"/>
          <w:szCs w:val="18"/>
          <w:lang w:val="en-US" w:eastAsia="en-US"/>
        </w:rPr>
        <w:t>adquarters in the Jebel neighbo</w:t>
      </w:r>
      <w:r w:rsidRPr="00BA5F28">
        <w:rPr>
          <w:rFonts w:ascii="Arial" w:hAnsi="Arial" w:cs="Arial"/>
          <w:color w:val="000000"/>
          <w:sz w:val="18"/>
          <w:szCs w:val="18"/>
          <w:lang w:val="en-US" w:eastAsia="en-US"/>
        </w:rPr>
        <w:t xml:space="preserve">rhood, detainees are fed a monotonous diet of beans and </w:t>
      </w:r>
      <w:r w:rsidRPr="00BA5F28">
        <w:rPr>
          <w:rFonts w:ascii="Arial" w:hAnsi="Arial" w:cs="Arial"/>
          <w:i/>
          <w:iCs/>
          <w:color w:val="000000"/>
          <w:sz w:val="18"/>
          <w:szCs w:val="18"/>
          <w:lang w:val="en-US" w:eastAsia="en-US"/>
        </w:rPr>
        <w:t>posho</w:t>
      </w:r>
      <w:r w:rsidRPr="00BA5F28">
        <w:rPr>
          <w:rFonts w:ascii="Arial" w:hAnsi="Arial" w:cs="Arial"/>
          <w:color w:val="000000"/>
          <w:sz w:val="18"/>
          <w:szCs w:val="18"/>
          <w:lang w:val="en-US" w:eastAsia="en-US"/>
        </w:rPr>
        <w:t xml:space="preserve">. </w:t>
      </w:r>
      <w:r w:rsidR="00BD5AD4">
        <w:rPr>
          <w:rFonts w:ascii="Arial" w:hAnsi="Arial" w:cs="Arial"/>
          <w:color w:val="000000"/>
          <w:sz w:val="18"/>
          <w:szCs w:val="18"/>
          <w:lang w:val="en-US" w:eastAsia="en-US"/>
        </w:rPr>
        <w:t xml:space="preserve">Amnesty </w:t>
      </w:r>
      <w:r w:rsidR="000E5E0B">
        <w:rPr>
          <w:rFonts w:ascii="Arial" w:hAnsi="Arial" w:cs="Arial"/>
          <w:color w:val="000000"/>
          <w:sz w:val="18"/>
          <w:szCs w:val="18"/>
          <w:lang w:val="en-US" w:eastAsia="en-US"/>
        </w:rPr>
        <w:t xml:space="preserve">International </w:t>
      </w:r>
      <w:r w:rsidR="00BD5AD4">
        <w:rPr>
          <w:rFonts w:ascii="Arial" w:hAnsi="Arial" w:cs="Arial"/>
          <w:color w:val="000000"/>
          <w:sz w:val="18"/>
          <w:szCs w:val="18"/>
          <w:lang w:val="en-US" w:eastAsia="en-US"/>
        </w:rPr>
        <w:t xml:space="preserve">has also previously received reports that on some days detainees are not fed. </w:t>
      </w:r>
      <w:r w:rsidRPr="00BA5F28">
        <w:rPr>
          <w:rFonts w:ascii="Arial" w:hAnsi="Arial" w:cs="Arial"/>
          <w:color w:val="000000"/>
          <w:sz w:val="18"/>
          <w:szCs w:val="18"/>
          <w:lang w:val="en-US" w:eastAsia="en-US"/>
        </w:rPr>
        <w:t xml:space="preserve">Most detainees sleep on the floor. Some have been beaten, especially during interrogation or as a form of punishment. Detainees are only allowed outdoors once a week, for approximately one hour. Due to the poor conditions as well as inadequate access to medical care, the health of several detainees has seriously deteriorated. Some are reportedly unable to walk and have experienced symptoms including blood in their urine, stool and vomit. Some detainees have pre-existing medical conditions, such as high blood pressure, that have deteriorated during their detention. In July 2016, one detainee died, reportedly following a tapeworm infection that went untreated. </w:t>
      </w:r>
    </w:p>
    <w:p w:rsidR="000B6A41" w:rsidRPr="00BA5F28" w:rsidRDefault="000B6A41" w:rsidP="00B4658C">
      <w:pPr>
        <w:widowControl w:val="0"/>
        <w:autoSpaceDE w:val="0"/>
        <w:autoSpaceDN w:val="0"/>
        <w:adjustRightInd w:val="0"/>
        <w:spacing w:after="240"/>
        <w:jc w:val="both"/>
        <w:rPr>
          <w:rFonts w:ascii="Times" w:hAnsi="Times" w:cs="Times"/>
          <w:color w:val="000000"/>
          <w:sz w:val="18"/>
          <w:szCs w:val="18"/>
          <w:lang w:val="en-US" w:eastAsia="en-US"/>
        </w:rPr>
      </w:pPr>
    </w:p>
    <w:p w:rsidR="00BA5F28" w:rsidRDefault="00BA5F28" w:rsidP="00B4658C">
      <w:pPr>
        <w:jc w:val="both"/>
        <w:rPr>
          <w:rFonts w:ascii="Arial" w:hAnsi="Arial" w:cs="Arial"/>
          <w:sz w:val="16"/>
          <w:szCs w:val="16"/>
        </w:rPr>
      </w:pPr>
    </w:p>
    <w:p w:rsidR="0026766F" w:rsidRPr="008022D0" w:rsidRDefault="0026766F" w:rsidP="00B4658C">
      <w:pPr>
        <w:widowControl w:val="0"/>
        <w:autoSpaceDE w:val="0"/>
        <w:autoSpaceDN w:val="0"/>
        <w:adjustRightInd w:val="0"/>
        <w:spacing w:after="240"/>
        <w:rPr>
          <w:rFonts w:ascii="Times" w:hAnsi="Times" w:cs="Times"/>
          <w:color w:val="000000"/>
          <w:sz w:val="16"/>
          <w:szCs w:val="16"/>
          <w:lang w:val="en-US" w:eastAsia="en-US"/>
        </w:rPr>
      </w:pPr>
      <w:r w:rsidRPr="00244264">
        <w:rPr>
          <w:rFonts w:ascii="Arial" w:hAnsi="Arial" w:cs="Arial"/>
          <w:sz w:val="16"/>
          <w:szCs w:val="16"/>
        </w:rPr>
        <w:t>Name:</w:t>
      </w:r>
      <w:r w:rsidR="007859C3" w:rsidRPr="00E07813">
        <w:rPr>
          <w:rFonts w:ascii="Arial" w:hAnsi="Arial" w:cs="Arial"/>
          <w:sz w:val="16"/>
          <w:szCs w:val="16"/>
        </w:rPr>
        <w:t xml:space="preserve"> </w:t>
      </w:r>
      <w:r w:rsidR="00244264" w:rsidRPr="008022D0">
        <w:rPr>
          <w:rFonts w:ascii="Arial" w:hAnsi="Arial" w:cs="Arial"/>
          <w:color w:val="000000"/>
          <w:sz w:val="16"/>
          <w:szCs w:val="16"/>
          <w:lang w:val="en-US" w:eastAsia="en-US"/>
        </w:rPr>
        <w:t xml:space="preserve">Angelo </w:t>
      </w:r>
      <w:r w:rsidR="00D103B2" w:rsidRPr="00244264">
        <w:rPr>
          <w:rFonts w:ascii="Arial" w:hAnsi="Arial" w:cs="Arial"/>
          <w:sz w:val="16"/>
          <w:szCs w:val="16"/>
        </w:rPr>
        <w:t>Banaveso, Ayume Dada, Chandiga Felix, Daniel Bakumba, Davide Peter, Emilio Paul, Jam</w:t>
      </w:r>
      <w:r w:rsidR="00D103B2" w:rsidRPr="00E07813">
        <w:rPr>
          <w:rFonts w:ascii="Arial" w:hAnsi="Arial" w:cs="Arial"/>
          <w:sz w:val="16"/>
          <w:szCs w:val="16"/>
        </w:rPr>
        <w:t>es Gatdet, John Mboliako, Justin Wanis, Justine Wanawila, Lado James, Lokolong Joseph, Martin Augustino, Michael Sokiri, Ochaya Godfrey Saverio, Ocitti Richard Okumu, Otihu Lawrence, Sokiri Felix Wani, Tartisio Oshini, Timothy Nyewe Mori, William Endley</w:t>
      </w:r>
    </w:p>
    <w:p w:rsidR="0026766F" w:rsidRPr="00F95961" w:rsidRDefault="0026766F" w:rsidP="00B4658C">
      <w:pPr>
        <w:jc w:val="both"/>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7859C3">
        <w:rPr>
          <w:rFonts w:ascii="Arial" w:hAnsi="Arial" w:cs="Arial"/>
          <w:sz w:val="16"/>
          <w:szCs w:val="16"/>
        </w:rPr>
        <w:t xml:space="preserve"> Male </w:t>
      </w:r>
    </w:p>
    <w:p w:rsidR="0026766F" w:rsidRPr="00F95961" w:rsidRDefault="0026766F" w:rsidP="00B4658C">
      <w:pPr>
        <w:rPr>
          <w:rFonts w:ascii="Arial" w:hAnsi="Arial" w:cs="Arial"/>
        </w:rPr>
      </w:pPr>
    </w:p>
    <w:p w:rsidR="0026766F" w:rsidRPr="00F95961" w:rsidRDefault="0026766F" w:rsidP="00B4658C">
      <w:pPr>
        <w:pStyle w:val="AITextSmallNoLineSpacing"/>
        <w:spacing w:line="240" w:lineRule="auto"/>
        <w:rPr>
          <w:rStyle w:val="StyleAIBodytextAsianSimSunChar"/>
          <w:rFonts w:cs="Arial"/>
          <w:sz w:val="18"/>
          <w:szCs w:val="18"/>
        </w:rPr>
        <w:sectPr w:rsidR="0026766F" w:rsidRPr="00F95961" w:rsidSect="00B4658C">
          <w:footerReference w:type="default" r:id="rId16"/>
          <w:type w:val="continuous"/>
          <w:pgSz w:w="12240" w:h="15840" w:code="1"/>
          <w:pgMar w:top="720" w:right="720" w:bottom="2160" w:left="720" w:header="0" w:footer="567" w:gutter="0"/>
          <w:cols w:space="567"/>
          <w:titlePg/>
          <w:docGrid w:linePitch="360"/>
        </w:sectPr>
      </w:pPr>
    </w:p>
    <w:p w:rsidR="0026766F" w:rsidRPr="00F95961" w:rsidRDefault="0026766F" w:rsidP="00B4658C">
      <w:pPr>
        <w:pStyle w:val="AITextSmallNoLineSpacing"/>
        <w:spacing w:line="240" w:lineRule="auto"/>
        <w:jc w:val="right"/>
        <w:rPr>
          <w:rFonts w:cs="Arial"/>
          <w:sz w:val="18"/>
        </w:rPr>
      </w:pPr>
    </w:p>
    <w:p w:rsidR="0026766F" w:rsidRPr="00F95961" w:rsidRDefault="0026766F" w:rsidP="00B4658C">
      <w:pPr>
        <w:pStyle w:val="AITextSmallNoLineSpacing"/>
        <w:spacing w:line="240" w:lineRule="auto"/>
        <w:jc w:val="right"/>
        <w:rPr>
          <w:rFonts w:cs="Arial"/>
          <w:sz w:val="18"/>
        </w:rPr>
      </w:pPr>
    </w:p>
    <w:p w:rsidR="001624EA" w:rsidRDefault="0026766F" w:rsidP="00B4658C">
      <w:pPr>
        <w:rPr>
          <w:rFonts w:ascii="Arial" w:hAnsi="Arial" w:cs="Arial"/>
          <w:sz w:val="16"/>
          <w:szCs w:val="16"/>
        </w:rPr>
      </w:pPr>
      <w:r w:rsidRPr="00F95961">
        <w:rPr>
          <w:rFonts w:ascii="Arial" w:hAnsi="Arial" w:cs="Arial"/>
          <w:sz w:val="16"/>
          <w:szCs w:val="16"/>
        </w:rPr>
        <w:t xml:space="preserve">Further information on UA: </w:t>
      </w:r>
      <w:r w:rsidR="00BA5F28">
        <w:rPr>
          <w:rFonts w:ascii="Arial" w:hAnsi="Arial" w:cs="Arial"/>
          <w:sz w:val="16"/>
          <w:szCs w:val="16"/>
        </w:rPr>
        <w:t>87/16</w:t>
      </w:r>
      <w:r w:rsidRPr="00F95961">
        <w:rPr>
          <w:rFonts w:ascii="Arial" w:hAnsi="Arial" w:cs="Arial"/>
          <w:sz w:val="16"/>
          <w:szCs w:val="16"/>
        </w:rPr>
        <w:t xml:space="preserve"> Index: </w:t>
      </w:r>
      <w:r w:rsidR="00BA5F28" w:rsidRPr="001374CC">
        <w:rPr>
          <w:rFonts w:ascii="Arial" w:hAnsi="Arial" w:cs="Arial"/>
          <w:sz w:val="16"/>
          <w:szCs w:val="16"/>
        </w:rPr>
        <w:t>AFR 65/7144/2017</w:t>
      </w:r>
      <w:r w:rsidRPr="00F95961">
        <w:rPr>
          <w:rFonts w:ascii="Arial" w:hAnsi="Arial" w:cs="Arial"/>
          <w:sz w:val="16"/>
          <w:szCs w:val="16"/>
        </w:rPr>
        <w:t xml:space="preserve"> Issue Date: </w:t>
      </w:r>
      <w:r w:rsidR="00071AA3">
        <w:rPr>
          <w:rFonts w:ascii="Arial" w:hAnsi="Arial" w:cs="Arial"/>
          <w:sz w:val="16"/>
          <w:szCs w:val="16"/>
        </w:rPr>
        <w:t>1</w:t>
      </w:r>
      <w:r w:rsidR="006A6BF0">
        <w:rPr>
          <w:rFonts w:ascii="Arial" w:hAnsi="Arial" w:cs="Arial"/>
          <w:sz w:val="16"/>
          <w:szCs w:val="16"/>
        </w:rPr>
        <w:t>9</w:t>
      </w:r>
      <w:r w:rsidR="00071AA3">
        <w:rPr>
          <w:rFonts w:ascii="Arial" w:hAnsi="Arial" w:cs="Arial"/>
          <w:sz w:val="16"/>
          <w:szCs w:val="16"/>
        </w:rPr>
        <w:t xml:space="preserve"> October</w:t>
      </w:r>
      <w:r w:rsidR="00BA5F28">
        <w:rPr>
          <w:rFonts w:ascii="Arial" w:hAnsi="Arial" w:cs="Arial"/>
          <w:sz w:val="16"/>
          <w:szCs w:val="16"/>
        </w:rPr>
        <w:t xml:space="preserve"> 2017</w:t>
      </w:r>
    </w:p>
    <w:p w:rsidR="0026766F" w:rsidRPr="00F95961" w:rsidRDefault="0026766F" w:rsidP="00B4658C">
      <w:pPr>
        <w:rPr>
          <w:rFonts w:ascii="Arial" w:hAnsi="Arial" w:cs="Arial"/>
          <w:sz w:val="16"/>
          <w:szCs w:val="16"/>
        </w:rPr>
      </w:pPr>
    </w:p>
    <w:sectPr w:rsidR="0026766F" w:rsidRPr="00F95961" w:rsidSect="00B4658C">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470" w:rsidRDefault="00B16470">
      <w:r>
        <w:separator/>
      </w:r>
    </w:p>
  </w:endnote>
  <w:endnote w:type="continuationSeparator" w:id="0">
    <w:p w:rsidR="00B16470" w:rsidRDefault="00B1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127" w:rsidRPr="00151127" w:rsidRDefault="00151127" w:rsidP="00151127">
    <w:pPr>
      <w:pStyle w:val="Footer"/>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151127" w:rsidRDefault="0026766F" w:rsidP="00151127">
    <w:pPr>
      <w:pStyle w:val="Footer"/>
      <w:tabs>
        <w:tab w:val="clear" w:pos="2268"/>
        <w:tab w:val="clear" w:pos="2835"/>
        <w:tab w:val="clear" w:pos="4320"/>
        <w:tab w:val="clear" w:pos="8640"/>
      </w:tabs>
      <w:jc w:val="cen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151127" w:rsidRDefault="00151127" w:rsidP="00151127">
    <w:pPr>
      <w:pStyle w:val="Footer"/>
      <w:jc w:val="center"/>
      <w:rPr>
        <w:rFonts w:ascii="Arial" w:hAnsi="Arial" w:cs="Arial"/>
        <w:sz w:val="16"/>
        <w:szCs w:val="16"/>
      </w:rPr>
    </w:pPr>
    <w:r w:rsidRPr="00151127">
      <w:rPr>
        <w:rFonts w:ascii="Arial" w:hAnsi="Arial" w:cs="Arial"/>
        <w:noProof/>
        <w:sz w:val="16"/>
        <w:szCs w:val="16"/>
        <w:lang w:val="en-US"/>
      </w:rPr>
      <w:drawing>
        <wp:inline distT="0" distB="0" distL="0" distR="0">
          <wp:extent cx="6467475" cy="990600"/>
          <wp:effectExtent l="0" t="0" r="9525" b="0"/>
          <wp:docPr id="2" name="Picture 4"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127" w:rsidRPr="00151127" w:rsidRDefault="00151127" w:rsidP="00151127">
    <w:pPr>
      <w:autoSpaceDE w:val="0"/>
      <w:autoSpaceDN w:val="0"/>
      <w:adjustRightInd w:val="0"/>
      <w:jc w:val="center"/>
      <w:rPr>
        <w:rFonts w:ascii="Arial" w:hAnsi="Arial" w:cs="Arial"/>
        <w:color w:val="000000"/>
        <w:sz w:val="16"/>
        <w:szCs w:val="16"/>
        <w:lang w:val="en-US" w:eastAsia="en-US"/>
      </w:rPr>
    </w:pPr>
    <w:r w:rsidRPr="00151127">
      <w:rPr>
        <w:rFonts w:ascii="Arial" w:hAnsi="Arial" w:cs="Arial"/>
        <w:color w:val="000000"/>
        <w:sz w:val="16"/>
        <w:szCs w:val="16"/>
        <w:lang w:val="en-US" w:eastAsia="en-US"/>
      </w:rPr>
      <w:t xml:space="preserve">AIUSA’s Urgent Action Network | 5 Penn Plaza, New York NY 10001 </w:t>
    </w:r>
  </w:p>
  <w:p w:rsidR="00151127" w:rsidRPr="00151127" w:rsidRDefault="00151127" w:rsidP="00151127">
    <w:pPr>
      <w:pStyle w:val="Footer"/>
      <w:tabs>
        <w:tab w:val="clear" w:pos="2268"/>
        <w:tab w:val="clear" w:pos="2835"/>
        <w:tab w:val="clear" w:pos="4320"/>
        <w:tab w:val="clear" w:pos="8640"/>
      </w:tabs>
      <w:jc w:val="center"/>
      <w:rPr>
        <w:rFonts w:ascii="Arial" w:hAnsi="Arial" w:cs="Arial"/>
        <w:sz w:val="16"/>
        <w:szCs w:val="16"/>
      </w:rPr>
    </w:pPr>
    <w:r w:rsidRPr="00151127">
      <w:rPr>
        <w:rFonts w:ascii="Arial" w:hAnsi="Arial" w:cs="Arial"/>
        <w:color w:val="000000"/>
        <w:sz w:val="16"/>
        <w:szCs w:val="16"/>
        <w:lang w:val="en-US"/>
      </w:rPr>
      <w:t>T (212) 807- 8400 | uan@aiusa.org | www.amnestyusa.org/uan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470" w:rsidRDefault="00B16470">
      <w:r>
        <w:separator/>
      </w:r>
    </w:p>
  </w:footnote>
  <w:footnote w:type="continuationSeparator" w:id="0">
    <w:p w:rsidR="00B16470" w:rsidRDefault="00B16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151127" w:rsidRDefault="0026766F" w:rsidP="00151127">
    <w:pPr>
      <w:pStyle w:val="Header"/>
      <w:tabs>
        <w:tab w:val="clear" w:pos="4153"/>
        <w:tab w:val="clear" w:pos="8306"/>
      </w:tabs>
      <w:jc w:val="center"/>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151127" w:rsidRDefault="0026766F" w:rsidP="00151127">
    <w:pPr>
      <w:jc w:val="center"/>
      <w:rPr>
        <w:rFonts w:ascii="Arial" w:hAnsi="Arial" w:cs="Arial"/>
        <w:sz w:val="16"/>
        <w:szCs w:val="16"/>
      </w:rPr>
    </w:pPr>
  </w:p>
  <w:p w:rsidR="0026766F" w:rsidRPr="00151127" w:rsidRDefault="0026766F" w:rsidP="00151127">
    <w:pPr>
      <w:jc w:val="center"/>
      <w:rPr>
        <w:rFonts w:ascii="Arial" w:hAnsi="Arial" w:cs="Arial"/>
        <w:sz w:val="16"/>
        <w:szCs w:val="16"/>
      </w:rPr>
    </w:pPr>
  </w:p>
  <w:p w:rsidR="0026766F" w:rsidRPr="00151127" w:rsidRDefault="00BA5F28" w:rsidP="00151127">
    <w:pPr>
      <w:tabs>
        <w:tab w:val="right" w:pos="10203"/>
      </w:tabs>
      <w:jc w:val="center"/>
      <w:rPr>
        <w:rFonts w:ascii="Arial" w:hAnsi="Arial" w:cs="Arial"/>
        <w:color w:val="FFFFFF"/>
        <w:sz w:val="16"/>
        <w:szCs w:val="16"/>
      </w:rPr>
    </w:pPr>
    <w:r w:rsidRPr="00151127">
      <w:rPr>
        <w:rFonts w:ascii="Arial" w:hAnsi="Arial" w:cs="Arial"/>
        <w:sz w:val="16"/>
        <w:szCs w:val="16"/>
      </w:rPr>
      <w:t xml:space="preserve">Further Information on </w:t>
    </w:r>
    <w:r w:rsidR="0026766F" w:rsidRPr="00151127">
      <w:rPr>
        <w:rFonts w:ascii="Arial" w:hAnsi="Arial" w:cs="Arial"/>
        <w:sz w:val="16"/>
        <w:szCs w:val="16"/>
      </w:rPr>
      <w:t>UA:</w:t>
    </w:r>
    <w:r w:rsidR="009C3B95" w:rsidRPr="00151127">
      <w:rPr>
        <w:rFonts w:ascii="Arial" w:hAnsi="Arial" w:cs="Arial"/>
        <w:sz w:val="16"/>
        <w:szCs w:val="16"/>
      </w:rPr>
      <w:t xml:space="preserve"> </w:t>
    </w:r>
    <w:r w:rsidRPr="00151127">
      <w:rPr>
        <w:rFonts w:ascii="Arial" w:hAnsi="Arial" w:cs="Arial"/>
        <w:sz w:val="16"/>
        <w:szCs w:val="16"/>
      </w:rPr>
      <w:t>87/16</w:t>
    </w:r>
    <w:r w:rsidR="009C3B95" w:rsidRPr="00151127">
      <w:rPr>
        <w:rFonts w:ascii="Arial" w:hAnsi="Arial" w:cs="Arial"/>
        <w:sz w:val="16"/>
        <w:szCs w:val="16"/>
      </w:rPr>
      <w:t xml:space="preserve"> Index: </w:t>
    </w:r>
    <w:r w:rsidRPr="00151127">
      <w:rPr>
        <w:rFonts w:ascii="Arial" w:hAnsi="Arial" w:cs="Arial"/>
        <w:sz w:val="16"/>
        <w:szCs w:val="16"/>
      </w:rPr>
      <w:t>AFR 65/7144/2017</w:t>
    </w:r>
    <w:r w:rsidR="009C3B95" w:rsidRPr="00151127">
      <w:rPr>
        <w:rFonts w:ascii="Arial" w:hAnsi="Arial" w:cs="Arial"/>
        <w:sz w:val="16"/>
        <w:szCs w:val="16"/>
      </w:rPr>
      <w:t xml:space="preserve"> </w:t>
    </w:r>
    <w:r w:rsidRPr="00151127">
      <w:rPr>
        <w:rFonts w:ascii="Arial" w:hAnsi="Arial" w:cs="Arial"/>
        <w:sz w:val="16"/>
        <w:szCs w:val="16"/>
      </w:rPr>
      <w:t>South Sudan</w:t>
    </w:r>
    <w:r w:rsidR="0026766F" w:rsidRPr="00151127">
      <w:rPr>
        <w:rFonts w:ascii="Arial" w:hAnsi="Arial" w:cs="Arial"/>
        <w:sz w:val="16"/>
        <w:szCs w:val="16"/>
      </w:rPr>
      <w:tab/>
      <w:t xml:space="preserve">Date: </w:t>
    </w:r>
    <w:r w:rsidR="00F9558B" w:rsidRPr="00151127">
      <w:rPr>
        <w:rFonts w:ascii="Arial" w:hAnsi="Arial" w:cs="Arial"/>
        <w:sz w:val="16"/>
        <w:szCs w:val="16"/>
      </w:rPr>
      <w:t>1</w:t>
    </w:r>
    <w:r w:rsidR="006A6BF0" w:rsidRPr="00151127">
      <w:rPr>
        <w:rFonts w:ascii="Arial" w:hAnsi="Arial" w:cs="Arial"/>
        <w:sz w:val="16"/>
        <w:szCs w:val="16"/>
      </w:rPr>
      <w:t>9</w:t>
    </w:r>
    <w:r w:rsidR="009B5829" w:rsidRPr="00151127">
      <w:rPr>
        <w:rFonts w:ascii="Arial" w:hAnsi="Arial" w:cs="Arial"/>
        <w:sz w:val="16"/>
        <w:szCs w:val="16"/>
      </w:rPr>
      <w:t xml:space="preserve"> October</w:t>
    </w:r>
    <w:r w:rsidRPr="00151127">
      <w:rPr>
        <w:rFonts w:ascii="Arial" w:hAnsi="Arial" w:cs="Arial"/>
        <w:sz w:val="16"/>
        <w:szCs w:val="16"/>
      </w:rPr>
      <w:t xml:space="preserve"> 2017</w:t>
    </w:r>
  </w:p>
  <w:p w:rsidR="0026766F" w:rsidRPr="00151127" w:rsidRDefault="0026766F" w:rsidP="00151127">
    <w:pPr>
      <w:jc w:val="cent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71AA3"/>
    <w:rsid w:val="00081E4D"/>
    <w:rsid w:val="000A0CF7"/>
    <w:rsid w:val="000A2350"/>
    <w:rsid w:val="000B23F7"/>
    <w:rsid w:val="000B6A41"/>
    <w:rsid w:val="000C3E27"/>
    <w:rsid w:val="000C54CC"/>
    <w:rsid w:val="000E5E0B"/>
    <w:rsid w:val="000F11B8"/>
    <w:rsid w:val="000F730A"/>
    <w:rsid w:val="00114598"/>
    <w:rsid w:val="001374CC"/>
    <w:rsid w:val="00137D60"/>
    <w:rsid w:val="001411BF"/>
    <w:rsid w:val="00151127"/>
    <w:rsid w:val="00156BF3"/>
    <w:rsid w:val="001624EA"/>
    <w:rsid w:val="001671E0"/>
    <w:rsid w:val="0018147C"/>
    <w:rsid w:val="00187043"/>
    <w:rsid w:val="001951FB"/>
    <w:rsid w:val="00195F4C"/>
    <w:rsid w:val="00196F3C"/>
    <w:rsid w:val="001A55F6"/>
    <w:rsid w:val="001B7B2B"/>
    <w:rsid w:val="001E0993"/>
    <w:rsid w:val="001E3587"/>
    <w:rsid w:val="00215B0D"/>
    <w:rsid w:val="00217168"/>
    <w:rsid w:val="002201AC"/>
    <w:rsid w:val="00220A7A"/>
    <w:rsid w:val="00244264"/>
    <w:rsid w:val="002515BE"/>
    <w:rsid w:val="0026766F"/>
    <w:rsid w:val="0027166B"/>
    <w:rsid w:val="00290296"/>
    <w:rsid w:val="002923B7"/>
    <w:rsid w:val="002932CE"/>
    <w:rsid w:val="00293484"/>
    <w:rsid w:val="002A1E33"/>
    <w:rsid w:val="002A3C70"/>
    <w:rsid w:val="002E2D2F"/>
    <w:rsid w:val="002E47B7"/>
    <w:rsid w:val="002E78F7"/>
    <w:rsid w:val="002F6C91"/>
    <w:rsid w:val="00310926"/>
    <w:rsid w:val="003212CE"/>
    <w:rsid w:val="00347243"/>
    <w:rsid w:val="00355E38"/>
    <w:rsid w:val="00382BB7"/>
    <w:rsid w:val="00390D35"/>
    <w:rsid w:val="003A2A73"/>
    <w:rsid w:val="003D03EE"/>
    <w:rsid w:val="003D377A"/>
    <w:rsid w:val="003F7B2E"/>
    <w:rsid w:val="00415A74"/>
    <w:rsid w:val="00435716"/>
    <w:rsid w:val="00461BE3"/>
    <w:rsid w:val="00475586"/>
    <w:rsid w:val="00483E30"/>
    <w:rsid w:val="004A3B62"/>
    <w:rsid w:val="004D19C7"/>
    <w:rsid w:val="004E5A90"/>
    <w:rsid w:val="004E6A6E"/>
    <w:rsid w:val="004F7D2A"/>
    <w:rsid w:val="005040F2"/>
    <w:rsid w:val="00504827"/>
    <w:rsid w:val="005149A9"/>
    <w:rsid w:val="0053584A"/>
    <w:rsid w:val="005466A3"/>
    <w:rsid w:val="005534BC"/>
    <w:rsid w:val="005638B4"/>
    <w:rsid w:val="005C2CBA"/>
    <w:rsid w:val="005C41FB"/>
    <w:rsid w:val="005D159E"/>
    <w:rsid w:val="005E3947"/>
    <w:rsid w:val="005F0CEE"/>
    <w:rsid w:val="005F0D06"/>
    <w:rsid w:val="005F26EB"/>
    <w:rsid w:val="005F29C5"/>
    <w:rsid w:val="00600BB0"/>
    <w:rsid w:val="00600BDB"/>
    <w:rsid w:val="00606C38"/>
    <w:rsid w:val="006079A3"/>
    <w:rsid w:val="00607D54"/>
    <w:rsid w:val="006814D6"/>
    <w:rsid w:val="006820E8"/>
    <w:rsid w:val="0069043B"/>
    <w:rsid w:val="006A6BF0"/>
    <w:rsid w:val="006B7718"/>
    <w:rsid w:val="006C2190"/>
    <w:rsid w:val="006C3DE2"/>
    <w:rsid w:val="006C61C3"/>
    <w:rsid w:val="006D142F"/>
    <w:rsid w:val="006D2CC5"/>
    <w:rsid w:val="006D33B4"/>
    <w:rsid w:val="0071376E"/>
    <w:rsid w:val="007179E8"/>
    <w:rsid w:val="00736B40"/>
    <w:rsid w:val="007479B8"/>
    <w:rsid w:val="007620A6"/>
    <w:rsid w:val="00767CD3"/>
    <w:rsid w:val="0077354F"/>
    <w:rsid w:val="00782D43"/>
    <w:rsid w:val="007859C3"/>
    <w:rsid w:val="00787B08"/>
    <w:rsid w:val="00795D45"/>
    <w:rsid w:val="007A1959"/>
    <w:rsid w:val="007A5DA8"/>
    <w:rsid w:val="007E0CAD"/>
    <w:rsid w:val="007E57A7"/>
    <w:rsid w:val="008022D0"/>
    <w:rsid w:val="00802A22"/>
    <w:rsid w:val="008101D6"/>
    <w:rsid w:val="00813BA5"/>
    <w:rsid w:val="00815508"/>
    <w:rsid w:val="008224D0"/>
    <w:rsid w:val="008241AB"/>
    <w:rsid w:val="00824C99"/>
    <w:rsid w:val="0084418F"/>
    <w:rsid w:val="0084427F"/>
    <w:rsid w:val="0085797D"/>
    <w:rsid w:val="0086100E"/>
    <w:rsid w:val="0086363D"/>
    <w:rsid w:val="00875E19"/>
    <w:rsid w:val="00877693"/>
    <w:rsid w:val="00890DCC"/>
    <w:rsid w:val="008A4C1A"/>
    <w:rsid w:val="008B25B1"/>
    <w:rsid w:val="008C6392"/>
    <w:rsid w:val="008E48B0"/>
    <w:rsid w:val="008F64FC"/>
    <w:rsid w:val="009144AA"/>
    <w:rsid w:val="00931522"/>
    <w:rsid w:val="00943A52"/>
    <w:rsid w:val="00946781"/>
    <w:rsid w:val="00950C7F"/>
    <w:rsid w:val="00963CA3"/>
    <w:rsid w:val="00985339"/>
    <w:rsid w:val="00987C31"/>
    <w:rsid w:val="00993E20"/>
    <w:rsid w:val="009971C5"/>
    <w:rsid w:val="009B48D1"/>
    <w:rsid w:val="009B5829"/>
    <w:rsid w:val="009C0BC3"/>
    <w:rsid w:val="009C3B95"/>
    <w:rsid w:val="009D5F0B"/>
    <w:rsid w:val="009E0910"/>
    <w:rsid w:val="009F4BB3"/>
    <w:rsid w:val="00A30C7E"/>
    <w:rsid w:val="00AA7D05"/>
    <w:rsid w:val="00AE6996"/>
    <w:rsid w:val="00AF4CF9"/>
    <w:rsid w:val="00B043D9"/>
    <w:rsid w:val="00B06E79"/>
    <w:rsid w:val="00B11256"/>
    <w:rsid w:val="00B16470"/>
    <w:rsid w:val="00B22D7A"/>
    <w:rsid w:val="00B4432F"/>
    <w:rsid w:val="00B4658C"/>
    <w:rsid w:val="00B60FB0"/>
    <w:rsid w:val="00B811E7"/>
    <w:rsid w:val="00B84727"/>
    <w:rsid w:val="00B84EF8"/>
    <w:rsid w:val="00B8695B"/>
    <w:rsid w:val="00B9147D"/>
    <w:rsid w:val="00B97170"/>
    <w:rsid w:val="00B97A10"/>
    <w:rsid w:val="00BA31FC"/>
    <w:rsid w:val="00BA5F28"/>
    <w:rsid w:val="00BC4721"/>
    <w:rsid w:val="00BD5AD4"/>
    <w:rsid w:val="00BE4AEB"/>
    <w:rsid w:val="00C02735"/>
    <w:rsid w:val="00C264C5"/>
    <w:rsid w:val="00C2708E"/>
    <w:rsid w:val="00C326B3"/>
    <w:rsid w:val="00C63E61"/>
    <w:rsid w:val="00C64997"/>
    <w:rsid w:val="00C6534A"/>
    <w:rsid w:val="00CD244F"/>
    <w:rsid w:val="00CE6658"/>
    <w:rsid w:val="00D0106D"/>
    <w:rsid w:val="00D03746"/>
    <w:rsid w:val="00D103B2"/>
    <w:rsid w:val="00D20DEB"/>
    <w:rsid w:val="00D37C13"/>
    <w:rsid w:val="00D51687"/>
    <w:rsid w:val="00D63616"/>
    <w:rsid w:val="00D63AA5"/>
    <w:rsid w:val="00D6401F"/>
    <w:rsid w:val="00D85FE8"/>
    <w:rsid w:val="00DA4CC1"/>
    <w:rsid w:val="00DC5FB0"/>
    <w:rsid w:val="00DD777F"/>
    <w:rsid w:val="00DF0C26"/>
    <w:rsid w:val="00DF4232"/>
    <w:rsid w:val="00E07813"/>
    <w:rsid w:val="00E23769"/>
    <w:rsid w:val="00E2387F"/>
    <w:rsid w:val="00E27BFC"/>
    <w:rsid w:val="00E51E25"/>
    <w:rsid w:val="00E601DC"/>
    <w:rsid w:val="00E642C7"/>
    <w:rsid w:val="00E6735E"/>
    <w:rsid w:val="00E96397"/>
    <w:rsid w:val="00E97E64"/>
    <w:rsid w:val="00EA7847"/>
    <w:rsid w:val="00EB3D70"/>
    <w:rsid w:val="00EC130D"/>
    <w:rsid w:val="00EC2C85"/>
    <w:rsid w:val="00ED61F1"/>
    <w:rsid w:val="00F10DD4"/>
    <w:rsid w:val="00F13BE9"/>
    <w:rsid w:val="00F20743"/>
    <w:rsid w:val="00F25545"/>
    <w:rsid w:val="00F54365"/>
    <w:rsid w:val="00F54D1F"/>
    <w:rsid w:val="00F7781E"/>
    <w:rsid w:val="00F83E35"/>
    <w:rsid w:val="00F9558B"/>
    <w:rsid w:val="00F95961"/>
    <w:rsid w:val="00FB5082"/>
    <w:rsid w:val="00FE2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CF0AA17-9A7A-4795-9874-F4517486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99"/>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69"/>
    <w:lsdException w:name="Plain Table 2" w:uiPriority="70"/>
    <w:lsdException w:name="Plain Table 3" w:uiPriority="71" w:qFormat="1"/>
    <w:lsdException w:name="Plain Table 4" w:uiPriority="72" w:qFormat="1"/>
    <w:lsdException w:name="Plain Table 5" w:uiPriority="73" w:qFormat="1"/>
    <w:lsdException w:name="Grid Table Light" w:uiPriority="60" w:qFormat="1"/>
    <w:lsdException w:name="Grid Table 1 Light" w:uiPriority="61" w:qFormat="1"/>
    <w:lsdException w:name="Grid Table 2" w:uiPriority="62"/>
    <w:lsdException w:name="Grid Table 3" w:uiPriority="63" w:qFormat="1"/>
    <w:lsdException w:name="Grid Table 4" w:uiPriority="64"/>
    <w:lsdException w:name="Grid Table 5 Dark" w:uiPriority="65"/>
    <w:lsdException w:name="Grid Table 6 Colorful" w:uiPriority="66" w:qFormat="1"/>
    <w:lsdException w:name="Grid Table 7 Colorful" w:uiPriority="67" w:qFormat="1"/>
    <w:lsdException w:name="Grid Table 1 Light Accent 1" w:uiPriority="68" w:qFormat="1"/>
    <w:lsdException w:name="Grid Table 2 Accent 1" w:uiPriority="69" w:qFormat="1"/>
    <w:lsdException w:name="Grid Table 3 Accent 1" w:uiPriority="70" w:qFormat="1"/>
    <w:lsdException w:name="Grid Table 4 Accent 1" w:uiPriority="71"/>
    <w:lsdException w:name="Grid Table 5 Dark Accent 1" w:uiPriority="72" w:qFormat="1"/>
    <w:lsdException w:name="Grid Table 6 Colorful Accent 1" w:uiPriority="73"/>
    <w:lsdException w:name="Grid Table 7 Colorful Accent 1" w:uiPriority="60"/>
    <w:lsdException w:name="Grid Table 1 Light Accent 2" w:uiPriority="61" w:qFormat="1"/>
    <w:lsdException w:name="Grid Table 2 Accent 2" w:uiPriority="62" w:qFormat="1"/>
    <w:lsdException w:name="Grid Table 3 Accent 2" w:uiPriority="63" w:qFormat="1"/>
    <w:lsdException w:name="Grid Table 4 Accent 2" w:uiPriority="64" w:qFormat="1"/>
    <w:lsdException w:name="Grid Table 5 Dark Accent 2" w:uiPriority="65" w:qFormat="1"/>
    <w:lsdException w:name="Grid Table 6 Colorful Accent 2" w:uiPriority="66"/>
    <w:lsdException w:name="Grid Table 7 Colorful Accent 2" w:uiPriority="67" w:qFormat="1"/>
    <w:lsdException w:name="Grid Table 1 Light Accent 3" w:uiPriority="68"/>
    <w:lsdException w:name="Grid Table 2 Accent 3" w:uiPriority="69"/>
    <w:lsdException w:name="Grid Table 3 Accent 3" w:uiPriority="70" w:qFormat="1"/>
    <w:lsdException w:name="Grid Table 4 Accent 3" w:uiPriority="71" w:qFormat="1"/>
    <w:lsdException w:name="Grid Table 5 Dark Accent 3" w:uiPriority="72" w:qFormat="1"/>
    <w:lsdException w:name="Grid Table 6 Colorful Accent 3" w:uiPriority="73" w:qFormat="1"/>
    <w:lsdException w:name="Grid Table 7 Colorful Accent 3" w:uiPriority="60" w:qFormat="1"/>
    <w:lsdException w:name="Grid Table 1 Light Accent 4" w:uiPriority="61"/>
    <w:lsdException w:name="Grid Table 2 Accent 4" w:uiPriority="62" w:qFormat="1"/>
    <w:lsdException w:name="Grid Table 3 Accent 4" w:uiPriority="63"/>
    <w:lsdException w:name="Grid Table 4 Accent 4" w:uiPriority="64"/>
    <w:lsdException w:name="Grid Table 5 Dark Accent 4" w:uiPriority="65" w:qFormat="1"/>
    <w:lsdException w:name="Grid Table 6 Colorful Accent 4" w:uiPriority="66" w:qFormat="1"/>
    <w:lsdException w:name="Grid Table 7 Colorful Accent 4" w:uiPriority="67" w:qFormat="1"/>
    <w:lsdException w:name="Grid Table 1 Light Accent 5" w:uiPriority="68" w:qFormat="1"/>
    <w:lsdException w:name="Grid Table 2 Accent 5" w:uiPriority="69" w:qFormat="1"/>
    <w:lsdException w:name="Grid Table 3 Accent 5" w:uiPriority="70"/>
    <w:lsdException w:name="Grid Table 4 Accent 5" w:uiPriority="71" w:qFormat="1"/>
    <w:lsdException w:name="Grid Table 5 Dark Accent 5" w:uiPriority="72"/>
    <w:lsdException w:name="Grid Table 6 Colorful Accent 5" w:uiPriority="73"/>
    <w:lsdException w:name="Grid Table 7 Colorful Accent 5" w:uiPriority="19" w:qFormat="1"/>
    <w:lsdException w:name="Grid Table 1 Light Accent 6" w:uiPriority="21" w:qFormat="1"/>
    <w:lsdException w:name="Grid Table 2 Accent 6" w:uiPriority="31" w:qFormat="1"/>
    <w:lsdException w:name="Grid Table 3 Accent 6" w:uiPriority="32" w:qFormat="1"/>
    <w:lsdException w:name="Grid Table 4 Accent 6" w:uiPriority="33" w:qFormat="1"/>
    <w:lsdException w:name="Grid Table 5 Dark Accent 6" w:uiPriority="37"/>
    <w:lsdException w:name="Grid Table 6 Colorful Accent 6" w:uiPriority="39" w:qFormat="1"/>
    <w:lsdException w:name="Grid Table 7 Colorful Accent 6" w:uiPriority="41"/>
    <w:lsdException w:name="List Table 1 Light" w:uiPriority="42"/>
    <w:lsdException w:name="List Table 2" w:uiPriority="43"/>
    <w:lsdException w:name="List Table 3" w:uiPriority="44"/>
    <w:lsdException w:name="List Table 4" w:uiPriority="45"/>
    <w:lsdException w:name="List Table 5 Dark" w:uiPriority="40"/>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46"/>
    <w:lsdException w:name="List Table 7 Colorful Accent 5" w:uiPriority="47"/>
    <w:lsdException w:name="List Table 1 Light Accent 6" w:uiPriority="48"/>
    <w:lsdException w:name="List Table 2 Accent 6" w:uiPriority="49"/>
    <w:lsdException w:name="List Table 3 Accent 6" w:uiPriority="50"/>
    <w:lsdException w:name="List Table 4 Accent 6" w:uiPriority="51"/>
    <w:lsdException w:name="List Table 5 Dark Accent 6" w:uiPriority="52"/>
    <w:lsdException w:name="List Table 6 Colorful Accent 6" w:uiPriority="46"/>
    <w:lsdException w:name="List Table 7 Colorful Accent 6" w:uiPriority="47"/>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C02735"/>
    <w:rPr>
      <w:sz w:val="18"/>
    </w:rPr>
  </w:style>
  <w:style w:type="paragraph" w:styleId="CommentText">
    <w:name w:val="annotation text"/>
    <w:basedOn w:val="Normal"/>
    <w:link w:val="CommentTextChar"/>
    <w:uiPriority w:val="99"/>
    <w:rsid w:val="00C02735"/>
  </w:style>
  <w:style w:type="character" w:customStyle="1" w:styleId="CommentTextChar">
    <w:name w:val="Comment Text Char"/>
    <w:basedOn w:val="DefaultParagraphFont"/>
    <w:link w:val="CommentText"/>
    <w:uiPriority w:val="99"/>
    <w:locked/>
    <w:rsid w:val="00C02735"/>
    <w:rPr>
      <w:sz w:val="24"/>
      <w:lang w:val="en-GB" w:eastAsia="zh-CN"/>
    </w:rPr>
  </w:style>
  <w:style w:type="paragraph" w:styleId="CommentSubject">
    <w:name w:val="annotation subject"/>
    <w:basedOn w:val="CommentText"/>
    <w:next w:val="CommentText"/>
    <w:link w:val="CommentSubjectChar"/>
    <w:uiPriority w:val="99"/>
    <w:rsid w:val="00C02735"/>
    <w:rPr>
      <w:b/>
      <w:bCs/>
      <w:sz w:val="20"/>
      <w:szCs w:val="20"/>
    </w:rPr>
  </w:style>
  <w:style w:type="character" w:customStyle="1" w:styleId="CommentSubjectChar">
    <w:name w:val="Comment Subject Char"/>
    <w:basedOn w:val="CommentTextChar"/>
    <w:link w:val="CommentSubject"/>
    <w:uiPriority w:val="99"/>
    <w:locked/>
    <w:rsid w:val="00C02735"/>
    <w:rPr>
      <w:b/>
      <w:sz w:val="24"/>
      <w:lang w:val="en-GB" w:eastAsia="zh-CN"/>
    </w:rPr>
  </w:style>
  <w:style w:type="paragraph" w:styleId="BalloonText">
    <w:name w:val="Balloon Text"/>
    <w:basedOn w:val="Normal"/>
    <w:link w:val="BalloonTextChar"/>
    <w:uiPriority w:val="99"/>
    <w:rsid w:val="00C02735"/>
    <w:rPr>
      <w:sz w:val="18"/>
      <w:szCs w:val="18"/>
    </w:rPr>
  </w:style>
  <w:style w:type="character" w:customStyle="1" w:styleId="BalloonTextChar">
    <w:name w:val="Balloon Text Char"/>
    <w:basedOn w:val="DefaultParagraphFont"/>
    <w:link w:val="BalloonText"/>
    <w:uiPriority w:val="99"/>
    <w:locked/>
    <w:rsid w:val="00C02735"/>
    <w:rPr>
      <w:sz w:val="18"/>
      <w:lang w:val="en-GB" w:eastAsia="zh-CN"/>
    </w:rPr>
  </w:style>
  <w:style w:type="table" w:styleId="LightList-Accent5">
    <w:name w:val="Light List Accent 5"/>
    <w:basedOn w:val="TableNormal"/>
    <w:uiPriority w:val="61"/>
    <w:semiHidden/>
    <w:unhideWhenUsed/>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Default">
    <w:name w:val="Default"/>
    <w:rsid w:val="00D103B2"/>
    <w:pPr>
      <w:autoSpaceDE w:val="0"/>
      <w:autoSpaceDN w:val="0"/>
      <w:adjustRightInd w:val="0"/>
    </w:pPr>
    <w:rPr>
      <w:rFonts w:ascii="Arial" w:hAnsi="Arial" w:cs="Arial"/>
      <w:color w:val="000000"/>
      <w:sz w:val="24"/>
      <w:szCs w:val="24"/>
    </w:rPr>
  </w:style>
  <w:style w:type="table" w:styleId="MediumList1-Accent4">
    <w:name w:val="Medium List 1 Accent 4"/>
    <w:basedOn w:val="TableNormal"/>
    <w:uiPriority w:val="65"/>
    <w:semiHidden/>
    <w:unhideWhenUsed/>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numbering" w:customStyle="1" w:styleId="AIActionPoints">
    <w:name w:val="AI Action Points"/>
    <w:pPr>
      <w:numPr>
        <w:numId w:val="1"/>
      </w:numPr>
    </w:pPr>
  </w:style>
  <w:style w:type="character" w:styleId="Hyperlink">
    <w:name w:val="Hyperlink"/>
    <w:basedOn w:val="DefaultParagraphFont"/>
    <w:rsid w:val="006B7718"/>
    <w:rPr>
      <w:color w:val="0563C1" w:themeColor="hyperlink"/>
      <w:u w:val="single"/>
    </w:rPr>
  </w:style>
  <w:style w:type="paragraph" w:styleId="PlainText">
    <w:name w:val="Plain Text"/>
    <w:basedOn w:val="Normal"/>
    <w:link w:val="PlainTextChar"/>
    <w:uiPriority w:val="99"/>
    <w:unhideWhenUsed/>
    <w:rsid w:val="00151127"/>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51127"/>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395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erssd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cs.google.com/forms/d/e/1FAIpQLSf3RUspces4lA9Gt7Fp9GiAcojCs6fnfFOTCLli3Su6c3S8ew/viewfor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outhsudanembassyusa.org/contac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E6C09-FCFF-40CA-9719-9C4AF53C7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2</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IAR2 Team</cp:lastModifiedBy>
  <cp:revision>2</cp:revision>
  <cp:lastPrinted>2017-10-19T16:06:00Z</cp:lastPrinted>
  <dcterms:created xsi:type="dcterms:W3CDTF">2017-10-19T16:07:00Z</dcterms:created>
  <dcterms:modified xsi:type="dcterms:W3CDTF">2017-10-19T16:07:00Z</dcterms:modified>
</cp:coreProperties>
</file>