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983551" w:rsidRDefault="0026766F" w:rsidP="00331B27">
      <w:pPr>
        <w:pStyle w:val="AIUrgentActionTopHeading"/>
        <w:tabs>
          <w:tab w:val="clear" w:pos="567"/>
        </w:tabs>
        <w:spacing w:line="240" w:lineRule="auto"/>
        <w:rPr>
          <w:rFonts w:asciiTheme="minorBidi" w:hAnsiTheme="minorBidi"/>
          <w:sz w:val="120"/>
          <w:szCs w:val="120"/>
        </w:rPr>
      </w:pPr>
      <w:r w:rsidRPr="00983551">
        <w:rPr>
          <w:rFonts w:asciiTheme="minorBidi" w:hAnsiTheme="minorBidi"/>
          <w:sz w:val="120"/>
          <w:szCs w:val="120"/>
        </w:rPr>
        <w:t>URGENT ACTION</w:t>
      </w:r>
    </w:p>
    <w:p w:rsidR="0026766F" w:rsidRPr="00983551" w:rsidRDefault="00D14AD5" w:rsidP="00331B27">
      <w:pPr>
        <w:rPr>
          <w:rStyle w:val="AIHeadline"/>
          <w:rFonts w:asciiTheme="minorBidi" w:hAnsiTheme="minorBidi"/>
          <w:snapToGrid w:val="0"/>
          <w:sz w:val="36"/>
          <w:szCs w:val="36"/>
        </w:rPr>
      </w:pPr>
      <w:r w:rsidRPr="00D14AD5">
        <w:rPr>
          <w:rStyle w:val="AIHeadline"/>
          <w:rFonts w:asciiTheme="minorBidi" w:hAnsiTheme="minorBidi"/>
          <w:snapToGrid w:val="0"/>
          <w:sz w:val="36"/>
          <w:szCs w:val="36"/>
        </w:rPr>
        <w:t xml:space="preserve">spiritual teacher </w:t>
      </w:r>
      <w:r w:rsidR="0007012D">
        <w:rPr>
          <w:rStyle w:val="AIHeadline"/>
          <w:rFonts w:asciiTheme="minorBidi" w:hAnsiTheme="minorBidi"/>
          <w:snapToGrid w:val="0"/>
          <w:sz w:val="36"/>
          <w:szCs w:val="36"/>
        </w:rPr>
        <w:t xml:space="preserve">at risk of </w:t>
      </w:r>
      <w:r w:rsidRPr="00D14AD5">
        <w:rPr>
          <w:rStyle w:val="AIHeadline"/>
          <w:rFonts w:asciiTheme="minorBidi" w:hAnsiTheme="minorBidi"/>
          <w:snapToGrid w:val="0"/>
          <w:sz w:val="36"/>
          <w:szCs w:val="36"/>
        </w:rPr>
        <w:t>death</w:t>
      </w:r>
      <w:r w:rsidR="0007012D">
        <w:rPr>
          <w:rStyle w:val="AIHeadline"/>
          <w:rFonts w:asciiTheme="minorBidi" w:hAnsiTheme="minorBidi"/>
          <w:snapToGrid w:val="0"/>
          <w:sz w:val="36"/>
          <w:szCs w:val="36"/>
        </w:rPr>
        <w:t xml:space="preserve"> penalty again</w:t>
      </w:r>
      <w:r w:rsidRPr="00D14AD5">
        <w:rPr>
          <w:rStyle w:val="AIHeadline"/>
          <w:rFonts w:asciiTheme="minorBidi" w:hAnsiTheme="minorBidi"/>
          <w:snapToGrid w:val="0"/>
          <w:sz w:val="36"/>
          <w:szCs w:val="36"/>
        </w:rPr>
        <w:t xml:space="preserve"> </w:t>
      </w:r>
    </w:p>
    <w:p w:rsidR="0026766F" w:rsidRPr="00983551" w:rsidRDefault="00C634E1" w:rsidP="00331B27">
      <w:pPr>
        <w:pStyle w:val="AIintropara"/>
        <w:spacing w:after="120" w:line="240" w:lineRule="auto"/>
        <w:rPr>
          <w:rFonts w:asciiTheme="minorBidi" w:hAnsiTheme="minorBidi"/>
        </w:rPr>
      </w:pPr>
      <w:r w:rsidRPr="00983551">
        <w:rPr>
          <w:rFonts w:asciiTheme="minorBidi" w:hAnsiTheme="minorBidi"/>
        </w:rPr>
        <w:t xml:space="preserve">Iranian spiritual teacher </w:t>
      </w:r>
      <w:r w:rsidR="008E60F6" w:rsidRPr="00983551">
        <w:rPr>
          <w:rFonts w:asciiTheme="minorBidi" w:hAnsiTheme="minorBidi"/>
        </w:rPr>
        <w:t>Mohammad Ali Taheri</w:t>
      </w:r>
      <w:r w:rsidR="007C1621" w:rsidRPr="00983551">
        <w:rPr>
          <w:rFonts w:asciiTheme="minorBidi" w:hAnsiTheme="minorBidi"/>
        </w:rPr>
        <w:t xml:space="preserve"> </w:t>
      </w:r>
      <w:r w:rsidR="00384D4C">
        <w:rPr>
          <w:rFonts w:asciiTheme="minorBidi" w:hAnsiTheme="minorBidi"/>
        </w:rPr>
        <w:t xml:space="preserve">is </w:t>
      </w:r>
      <w:r w:rsidR="0007012D">
        <w:rPr>
          <w:rFonts w:asciiTheme="minorBidi" w:hAnsiTheme="minorBidi"/>
        </w:rPr>
        <w:t xml:space="preserve">awaiting </w:t>
      </w:r>
      <w:r w:rsidR="000A3982">
        <w:rPr>
          <w:rFonts w:asciiTheme="minorBidi" w:hAnsiTheme="minorBidi"/>
        </w:rPr>
        <w:t>his second hearing</w:t>
      </w:r>
      <w:r w:rsidR="00C91A63">
        <w:rPr>
          <w:rFonts w:asciiTheme="minorBidi" w:hAnsiTheme="minorBidi"/>
        </w:rPr>
        <w:t xml:space="preserve"> due to take place</w:t>
      </w:r>
      <w:r w:rsidR="007D1D84">
        <w:rPr>
          <w:rFonts w:asciiTheme="minorBidi" w:hAnsiTheme="minorBidi"/>
        </w:rPr>
        <w:t xml:space="preserve"> </w:t>
      </w:r>
      <w:r w:rsidR="002B5B74">
        <w:rPr>
          <w:rFonts w:asciiTheme="minorBidi" w:hAnsiTheme="minorBidi"/>
        </w:rPr>
        <w:t>in July</w:t>
      </w:r>
      <w:r w:rsidR="00CA4D56">
        <w:rPr>
          <w:rFonts w:asciiTheme="minorBidi" w:hAnsiTheme="minorBidi"/>
        </w:rPr>
        <w:t>.</w:t>
      </w:r>
      <w:r w:rsidR="002B5B74">
        <w:rPr>
          <w:rFonts w:asciiTheme="minorBidi" w:hAnsiTheme="minorBidi"/>
        </w:rPr>
        <w:t xml:space="preserve"> </w:t>
      </w:r>
      <w:r w:rsidR="00826D51">
        <w:rPr>
          <w:rFonts w:asciiTheme="minorBidi" w:hAnsiTheme="minorBidi"/>
        </w:rPr>
        <w:t>The authorities are prosecuting</w:t>
      </w:r>
      <w:r w:rsidR="000A3982">
        <w:rPr>
          <w:rFonts w:asciiTheme="minorBidi" w:hAnsiTheme="minorBidi"/>
        </w:rPr>
        <w:t xml:space="preserve"> </w:t>
      </w:r>
      <w:r w:rsidR="00826D51">
        <w:rPr>
          <w:rFonts w:asciiTheme="minorBidi" w:hAnsiTheme="minorBidi"/>
        </w:rPr>
        <w:t>him for</w:t>
      </w:r>
      <w:r w:rsidR="004A6339" w:rsidRPr="00983551">
        <w:rPr>
          <w:rFonts w:asciiTheme="minorBidi" w:hAnsiTheme="minorBidi"/>
        </w:rPr>
        <w:t xml:space="preserve"> “spreading corruption on earth”</w:t>
      </w:r>
      <w:r w:rsidR="000A3982">
        <w:rPr>
          <w:rFonts w:asciiTheme="minorBidi" w:hAnsiTheme="minorBidi"/>
        </w:rPr>
        <w:t xml:space="preserve">. He has been </w:t>
      </w:r>
      <w:r w:rsidR="004A6339" w:rsidRPr="00983551">
        <w:rPr>
          <w:rFonts w:asciiTheme="minorBidi" w:hAnsiTheme="minorBidi"/>
        </w:rPr>
        <w:t xml:space="preserve">held </w:t>
      </w:r>
      <w:r w:rsidR="00D464E1" w:rsidRPr="00983551">
        <w:rPr>
          <w:rFonts w:asciiTheme="minorBidi" w:hAnsiTheme="minorBidi"/>
        </w:rPr>
        <w:t>in solitary confinement</w:t>
      </w:r>
      <w:r w:rsidR="004A6339" w:rsidRPr="00983551">
        <w:rPr>
          <w:rFonts w:asciiTheme="minorBidi" w:hAnsiTheme="minorBidi"/>
        </w:rPr>
        <w:t xml:space="preserve"> </w:t>
      </w:r>
      <w:r w:rsidR="00D464E1" w:rsidRPr="00983551">
        <w:rPr>
          <w:rFonts w:asciiTheme="minorBidi" w:hAnsiTheme="minorBidi"/>
        </w:rPr>
        <w:t xml:space="preserve">for over six years in Tehran’s Evin </w:t>
      </w:r>
      <w:r w:rsidR="000A3982">
        <w:rPr>
          <w:rFonts w:asciiTheme="minorBidi" w:hAnsiTheme="minorBidi"/>
        </w:rPr>
        <w:t>p</w:t>
      </w:r>
      <w:r w:rsidR="000A3982" w:rsidRPr="00983551">
        <w:rPr>
          <w:rFonts w:asciiTheme="minorBidi" w:hAnsiTheme="minorBidi"/>
        </w:rPr>
        <w:t>rison</w:t>
      </w:r>
      <w:r w:rsidR="00D464E1" w:rsidRPr="00983551">
        <w:rPr>
          <w:rFonts w:asciiTheme="minorBidi" w:hAnsiTheme="minorBidi"/>
        </w:rPr>
        <w:t xml:space="preserve">. </w:t>
      </w:r>
      <w:r w:rsidR="001E0796" w:rsidRPr="00384D4C">
        <w:rPr>
          <w:rFonts w:asciiTheme="minorBidi" w:hAnsiTheme="minorBidi"/>
        </w:rPr>
        <w:t xml:space="preserve">If convicted, he can be sentenced to death. </w:t>
      </w:r>
    </w:p>
    <w:p w:rsidR="008B10F9" w:rsidRPr="00331B27" w:rsidRDefault="008B10F9" w:rsidP="00331B27">
      <w:pPr>
        <w:pStyle w:val="AIBodytext"/>
        <w:tabs>
          <w:tab w:val="clear" w:pos="567"/>
        </w:tabs>
        <w:spacing w:after="120" w:line="240" w:lineRule="auto"/>
        <w:rPr>
          <w:rFonts w:asciiTheme="minorBidi" w:hAnsiTheme="minorBidi"/>
          <w:sz w:val="19"/>
          <w:szCs w:val="19"/>
        </w:rPr>
      </w:pPr>
      <w:r w:rsidRPr="00331B27">
        <w:rPr>
          <w:rFonts w:asciiTheme="minorBidi" w:hAnsiTheme="minorBidi"/>
          <w:sz w:val="19"/>
          <w:szCs w:val="19"/>
        </w:rPr>
        <w:t>Prisoner of conscience</w:t>
      </w:r>
      <w:r w:rsidRPr="00331B27">
        <w:rPr>
          <w:rFonts w:asciiTheme="minorBidi" w:hAnsiTheme="minorBidi"/>
          <w:b/>
          <w:bCs/>
          <w:sz w:val="19"/>
          <w:szCs w:val="19"/>
        </w:rPr>
        <w:t xml:space="preserve"> </w:t>
      </w:r>
      <w:r w:rsidR="00684EC7" w:rsidRPr="00331B27">
        <w:rPr>
          <w:rFonts w:asciiTheme="minorBidi" w:hAnsiTheme="minorBidi"/>
          <w:b/>
          <w:bCs/>
          <w:sz w:val="19"/>
          <w:szCs w:val="19"/>
        </w:rPr>
        <w:t>Mohammad Ali Taheri</w:t>
      </w:r>
      <w:r w:rsidR="006C2C0C" w:rsidRPr="00331B27">
        <w:rPr>
          <w:rFonts w:asciiTheme="minorBidi" w:hAnsiTheme="minorBidi"/>
          <w:b/>
          <w:bCs/>
          <w:sz w:val="19"/>
          <w:szCs w:val="19"/>
        </w:rPr>
        <w:t xml:space="preserve"> </w:t>
      </w:r>
      <w:r w:rsidR="006C2C0C" w:rsidRPr="00331B27">
        <w:rPr>
          <w:rFonts w:asciiTheme="minorBidi" w:hAnsiTheme="minorBidi"/>
          <w:sz w:val="19"/>
          <w:szCs w:val="19"/>
        </w:rPr>
        <w:t>is accused of</w:t>
      </w:r>
      <w:r w:rsidR="00C61B20" w:rsidRPr="00331B27">
        <w:rPr>
          <w:rFonts w:asciiTheme="minorBidi" w:hAnsiTheme="minorBidi"/>
          <w:sz w:val="19"/>
          <w:szCs w:val="19"/>
        </w:rPr>
        <w:t xml:space="preserve"> </w:t>
      </w:r>
      <w:r w:rsidR="00D464E1" w:rsidRPr="00331B27">
        <w:rPr>
          <w:rFonts w:asciiTheme="minorBidi" w:hAnsiTheme="minorBidi"/>
          <w:sz w:val="19"/>
          <w:szCs w:val="19"/>
        </w:rPr>
        <w:t xml:space="preserve">“spreading corruption on earth” </w:t>
      </w:r>
      <w:r w:rsidR="002B5B74" w:rsidRPr="00331B27">
        <w:rPr>
          <w:rFonts w:asciiTheme="minorBidi" w:hAnsiTheme="minorBidi"/>
          <w:sz w:val="19"/>
          <w:szCs w:val="19"/>
        </w:rPr>
        <w:t>(</w:t>
      </w:r>
      <w:r w:rsidR="002B5B74" w:rsidRPr="00331B27">
        <w:rPr>
          <w:rFonts w:asciiTheme="minorBidi" w:hAnsiTheme="minorBidi"/>
          <w:i/>
          <w:iCs/>
          <w:sz w:val="19"/>
          <w:szCs w:val="19"/>
        </w:rPr>
        <w:t>efsad-e fel arz</w:t>
      </w:r>
      <w:r w:rsidR="002B5B74" w:rsidRPr="00331B27">
        <w:rPr>
          <w:rFonts w:asciiTheme="minorBidi" w:hAnsiTheme="minorBidi"/>
          <w:sz w:val="19"/>
          <w:szCs w:val="19"/>
        </w:rPr>
        <w:t xml:space="preserve">) </w:t>
      </w:r>
      <w:r w:rsidR="00826D51" w:rsidRPr="00331B27">
        <w:rPr>
          <w:rFonts w:asciiTheme="minorBidi" w:hAnsiTheme="minorBidi"/>
          <w:sz w:val="19"/>
          <w:szCs w:val="19"/>
        </w:rPr>
        <w:t>through</w:t>
      </w:r>
      <w:r w:rsidR="008C0A60" w:rsidRPr="00331B27">
        <w:rPr>
          <w:rFonts w:asciiTheme="minorBidi" w:hAnsiTheme="minorBidi"/>
          <w:sz w:val="19"/>
          <w:szCs w:val="19"/>
        </w:rPr>
        <w:t xml:space="preserve"> the establishment of</w:t>
      </w:r>
      <w:r w:rsidR="00D464E1" w:rsidRPr="00331B27">
        <w:rPr>
          <w:rFonts w:asciiTheme="minorBidi" w:hAnsiTheme="minorBidi"/>
          <w:sz w:val="19"/>
          <w:szCs w:val="19"/>
        </w:rPr>
        <w:t xml:space="preserve"> </w:t>
      </w:r>
      <w:r w:rsidR="008C0A60" w:rsidRPr="00331B27">
        <w:rPr>
          <w:rFonts w:asciiTheme="minorBidi" w:hAnsiTheme="minorBidi"/>
          <w:sz w:val="19"/>
          <w:szCs w:val="19"/>
        </w:rPr>
        <w:t xml:space="preserve">the spiritual group </w:t>
      </w:r>
      <w:r w:rsidR="008C0A60" w:rsidRPr="00331B27">
        <w:rPr>
          <w:rFonts w:asciiTheme="minorBidi" w:hAnsiTheme="minorBidi"/>
          <w:i/>
          <w:iCs/>
          <w:sz w:val="19"/>
          <w:szCs w:val="19"/>
        </w:rPr>
        <w:t>Erfan-e Halgheh</w:t>
      </w:r>
      <w:r w:rsidR="008C0A60" w:rsidRPr="00331B27">
        <w:rPr>
          <w:rFonts w:asciiTheme="minorBidi" w:hAnsiTheme="minorBidi"/>
          <w:sz w:val="19"/>
          <w:szCs w:val="19"/>
        </w:rPr>
        <w:t xml:space="preserve"> and </w:t>
      </w:r>
      <w:r w:rsidR="00CA4D56" w:rsidRPr="00331B27">
        <w:rPr>
          <w:rFonts w:asciiTheme="minorBidi" w:hAnsiTheme="minorBidi"/>
          <w:sz w:val="19"/>
          <w:szCs w:val="19"/>
        </w:rPr>
        <w:t>its</w:t>
      </w:r>
      <w:r w:rsidR="008C0A60" w:rsidRPr="00331B27">
        <w:rPr>
          <w:rFonts w:asciiTheme="minorBidi" w:hAnsiTheme="minorBidi"/>
          <w:sz w:val="19"/>
          <w:szCs w:val="19"/>
        </w:rPr>
        <w:t xml:space="preserve"> related teachings</w:t>
      </w:r>
      <w:r w:rsidR="00D464E1" w:rsidRPr="00331B27">
        <w:rPr>
          <w:rFonts w:asciiTheme="minorBidi" w:hAnsiTheme="minorBidi"/>
          <w:sz w:val="19"/>
          <w:szCs w:val="19"/>
        </w:rPr>
        <w:t xml:space="preserve">. </w:t>
      </w:r>
      <w:r w:rsidR="006C2C0C" w:rsidRPr="00331B27">
        <w:rPr>
          <w:rFonts w:asciiTheme="minorBidi" w:hAnsiTheme="minorBidi"/>
          <w:sz w:val="19"/>
          <w:szCs w:val="19"/>
        </w:rPr>
        <w:t xml:space="preserve">His trial started on 6 March before Branch 26 of the Revolutionary Court </w:t>
      </w:r>
      <w:r w:rsidR="00C8295D" w:rsidRPr="00331B27">
        <w:rPr>
          <w:rFonts w:asciiTheme="minorBidi" w:hAnsiTheme="minorBidi"/>
          <w:sz w:val="19"/>
          <w:szCs w:val="19"/>
        </w:rPr>
        <w:t>in</w:t>
      </w:r>
      <w:r w:rsidR="006C2C0C" w:rsidRPr="00331B27">
        <w:rPr>
          <w:rFonts w:asciiTheme="minorBidi" w:hAnsiTheme="minorBidi"/>
          <w:sz w:val="19"/>
          <w:szCs w:val="19"/>
        </w:rPr>
        <w:t xml:space="preserve"> Tehran. </w:t>
      </w:r>
      <w:r w:rsidR="00D464E1" w:rsidRPr="00331B27">
        <w:rPr>
          <w:rFonts w:asciiTheme="minorBidi" w:hAnsiTheme="minorBidi"/>
          <w:sz w:val="19"/>
          <w:szCs w:val="19"/>
        </w:rPr>
        <w:t xml:space="preserve">During the court session, the judge </w:t>
      </w:r>
      <w:r w:rsidR="00826D51" w:rsidRPr="00331B27">
        <w:rPr>
          <w:rFonts w:asciiTheme="minorBidi" w:hAnsiTheme="minorBidi"/>
          <w:sz w:val="19"/>
          <w:szCs w:val="19"/>
        </w:rPr>
        <w:t>gave</w:t>
      </w:r>
      <w:r w:rsidR="002B2C81" w:rsidRPr="00331B27">
        <w:rPr>
          <w:rFonts w:asciiTheme="minorBidi" w:hAnsiTheme="minorBidi"/>
          <w:sz w:val="19"/>
          <w:szCs w:val="19"/>
        </w:rPr>
        <w:t xml:space="preserve"> </w:t>
      </w:r>
      <w:r w:rsidR="006C2C0C" w:rsidRPr="00331B27">
        <w:rPr>
          <w:rFonts w:asciiTheme="minorBidi" w:hAnsiTheme="minorBidi"/>
          <w:sz w:val="19"/>
          <w:szCs w:val="19"/>
        </w:rPr>
        <w:t>him</w:t>
      </w:r>
      <w:r w:rsidR="00826D51" w:rsidRPr="00331B27">
        <w:rPr>
          <w:rFonts w:asciiTheme="minorBidi" w:hAnsiTheme="minorBidi"/>
          <w:sz w:val="19"/>
          <w:szCs w:val="19"/>
        </w:rPr>
        <w:t xml:space="preserve"> a number of written questions and asked that he</w:t>
      </w:r>
      <w:r w:rsidR="00D464E1" w:rsidRPr="00331B27">
        <w:rPr>
          <w:rFonts w:asciiTheme="minorBidi" w:hAnsiTheme="minorBidi"/>
          <w:sz w:val="19"/>
          <w:szCs w:val="19"/>
        </w:rPr>
        <w:t xml:space="preserve"> provide </w:t>
      </w:r>
      <w:r w:rsidR="00061551" w:rsidRPr="00331B27">
        <w:rPr>
          <w:rFonts w:asciiTheme="minorBidi" w:hAnsiTheme="minorBidi"/>
          <w:sz w:val="19"/>
          <w:szCs w:val="19"/>
        </w:rPr>
        <w:t xml:space="preserve">his </w:t>
      </w:r>
      <w:r w:rsidR="00D464E1" w:rsidRPr="00331B27">
        <w:rPr>
          <w:rFonts w:asciiTheme="minorBidi" w:hAnsiTheme="minorBidi"/>
          <w:sz w:val="19"/>
          <w:szCs w:val="19"/>
        </w:rPr>
        <w:t xml:space="preserve">responses </w:t>
      </w:r>
      <w:r w:rsidR="00061551" w:rsidRPr="00331B27">
        <w:rPr>
          <w:rFonts w:asciiTheme="minorBidi" w:hAnsiTheme="minorBidi"/>
          <w:sz w:val="19"/>
          <w:szCs w:val="19"/>
        </w:rPr>
        <w:t xml:space="preserve">in writing by the next </w:t>
      </w:r>
      <w:r w:rsidR="002B2C81" w:rsidRPr="00331B27">
        <w:rPr>
          <w:rFonts w:asciiTheme="minorBidi" w:hAnsiTheme="minorBidi"/>
          <w:sz w:val="19"/>
          <w:szCs w:val="19"/>
        </w:rPr>
        <w:t>court session</w:t>
      </w:r>
      <w:r w:rsidR="00061551" w:rsidRPr="00331B27">
        <w:rPr>
          <w:rFonts w:asciiTheme="minorBidi" w:hAnsiTheme="minorBidi"/>
          <w:sz w:val="19"/>
          <w:szCs w:val="19"/>
        </w:rPr>
        <w:t>. His lawyer expect</w:t>
      </w:r>
      <w:r w:rsidR="004D6B55" w:rsidRPr="00331B27">
        <w:rPr>
          <w:rFonts w:asciiTheme="minorBidi" w:hAnsiTheme="minorBidi"/>
          <w:sz w:val="19"/>
          <w:szCs w:val="19"/>
        </w:rPr>
        <w:t>s</w:t>
      </w:r>
      <w:r w:rsidR="00061551" w:rsidRPr="00331B27">
        <w:rPr>
          <w:rFonts w:asciiTheme="minorBidi" w:hAnsiTheme="minorBidi"/>
          <w:sz w:val="19"/>
          <w:szCs w:val="19"/>
        </w:rPr>
        <w:t xml:space="preserve"> the session</w:t>
      </w:r>
      <w:r w:rsidR="002B2C81" w:rsidRPr="00331B27">
        <w:rPr>
          <w:rFonts w:asciiTheme="minorBidi" w:hAnsiTheme="minorBidi"/>
          <w:sz w:val="19"/>
          <w:szCs w:val="19"/>
        </w:rPr>
        <w:t xml:space="preserve"> to take place </w:t>
      </w:r>
      <w:r w:rsidR="004D6B55" w:rsidRPr="00331B27">
        <w:rPr>
          <w:rFonts w:asciiTheme="minorBidi" w:hAnsiTheme="minorBidi"/>
          <w:sz w:val="19"/>
          <w:szCs w:val="19"/>
        </w:rPr>
        <w:t>before the end of July</w:t>
      </w:r>
      <w:r w:rsidR="00061551" w:rsidRPr="00331B27">
        <w:rPr>
          <w:rFonts w:asciiTheme="minorBidi" w:hAnsiTheme="minorBidi"/>
          <w:sz w:val="19"/>
          <w:szCs w:val="19"/>
        </w:rPr>
        <w:t xml:space="preserve">. </w:t>
      </w:r>
      <w:r w:rsidR="004D6B55" w:rsidRPr="00331B27">
        <w:rPr>
          <w:rFonts w:asciiTheme="minorBidi" w:hAnsiTheme="minorBidi"/>
          <w:sz w:val="19"/>
          <w:szCs w:val="19"/>
        </w:rPr>
        <w:t>T</w:t>
      </w:r>
      <w:r w:rsidR="002B2C81" w:rsidRPr="00331B27">
        <w:rPr>
          <w:rFonts w:asciiTheme="minorBidi" w:hAnsiTheme="minorBidi"/>
          <w:sz w:val="19"/>
          <w:szCs w:val="19"/>
        </w:rPr>
        <w:t xml:space="preserve">he </w:t>
      </w:r>
      <w:r w:rsidR="00D464E1" w:rsidRPr="00331B27">
        <w:rPr>
          <w:rFonts w:asciiTheme="minorBidi" w:hAnsiTheme="minorBidi"/>
          <w:sz w:val="19"/>
          <w:szCs w:val="19"/>
        </w:rPr>
        <w:t xml:space="preserve">questions </w:t>
      </w:r>
      <w:r w:rsidR="00C91A63" w:rsidRPr="00331B27">
        <w:rPr>
          <w:rFonts w:asciiTheme="minorBidi" w:hAnsiTheme="minorBidi"/>
          <w:sz w:val="19"/>
          <w:szCs w:val="19"/>
        </w:rPr>
        <w:t>related to</w:t>
      </w:r>
      <w:r w:rsidR="00D464E1" w:rsidRPr="00331B27">
        <w:rPr>
          <w:rFonts w:asciiTheme="minorBidi" w:hAnsiTheme="minorBidi"/>
          <w:sz w:val="19"/>
          <w:szCs w:val="19"/>
        </w:rPr>
        <w:t xml:space="preserve"> </w:t>
      </w:r>
      <w:r w:rsidR="004D6B55" w:rsidRPr="00331B27">
        <w:rPr>
          <w:rFonts w:asciiTheme="minorBidi" w:hAnsiTheme="minorBidi"/>
          <w:sz w:val="19"/>
          <w:szCs w:val="19"/>
        </w:rPr>
        <w:t>Mohammad Ali Taheri’s</w:t>
      </w:r>
      <w:r w:rsidR="00061551" w:rsidRPr="00331B27">
        <w:rPr>
          <w:rFonts w:asciiTheme="minorBidi" w:hAnsiTheme="minorBidi"/>
          <w:sz w:val="19"/>
          <w:szCs w:val="19"/>
        </w:rPr>
        <w:t xml:space="preserve"> </w:t>
      </w:r>
      <w:r w:rsidR="00D464E1" w:rsidRPr="00331B27">
        <w:rPr>
          <w:rFonts w:asciiTheme="minorBidi" w:hAnsiTheme="minorBidi"/>
          <w:sz w:val="19"/>
          <w:szCs w:val="19"/>
        </w:rPr>
        <w:t xml:space="preserve">writings </w:t>
      </w:r>
      <w:r w:rsidR="00061551" w:rsidRPr="00331B27">
        <w:rPr>
          <w:rFonts w:asciiTheme="minorBidi" w:hAnsiTheme="minorBidi"/>
          <w:sz w:val="19"/>
          <w:szCs w:val="19"/>
        </w:rPr>
        <w:t>on</w:t>
      </w:r>
      <w:r w:rsidR="00D464E1" w:rsidRPr="00331B27">
        <w:rPr>
          <w:rFonts w:asciiTheme="minorBidi" w:hAnsiTheme="minorBidi"/>
          <w:sz w:val="19"/>
          <w:szCs w:val="19"/>
        </w:rPr>
        <w:t xml:space="preserve"> </w:t>
      </w:r>
      <w:r w:rsidR="00D464E1" w:rsidRPr="00331B27">
        <w:rPr>
          <w:rFonts w:asciiTheme="minorBidi" w:hAnsiTheme="minorBidi"/>
          <w:i/>
          <w:iCs/>
          <w:sz w:val="19"/>
          <w:szCs w:val="19"/>
        </w:rPr>
        <w:t>Erfan-e Halgheh</w:t>
      </w:r>
      <w:r w:rsidR="00D464E1" w:rsidRPr="00331B27">
        <w:rPr>
          <w:rFonts w:asciiTheme="minorBidi" w:hAnsiTheme="minorBidi"/>
          <w:sz w:val="19"/>
          <w:szCs w:val="19"/>
        </w:rPr>
        <w:t xml:space="preserve">. </w:t>
      </w:r>
      <w:r w:rsidR="004D6B55" w:rsidRPr="00331B27">
        <w:rPr>
          <w:rFonts w:asciiTheme="minorBidi" w:hAnsiTheme="minorBidi"/>
          <w:sz w:val="19"/>
          <w:szCs w:val="19"/>
        </w:rPr>
        <w:t xml:space="preserve">Prison officials have </w:t>
      </w:r>
      <w:r w:rsidR="00F974A7" w:rsidRPr="00331B27">
        <w:rPr>
          <w:rFonts w:asciiTheme="minorBidi" w:hAnsiTheme="minorBidi"/>
          <w:sz w:val="19"/>
          <w:szCs w:val="19"/>
        </w:rPr>
        <w:t xml:space="preserve">not granted </w:t>
      </w:r>
      <w:r w:rsidR="004D6B55" w:rsidRPr="00331B27">
        <w:rPr>
          <w:rFonts w:asciiTheme="minorBidi" w:hAnsiTheme="minorBidi"/>
          <w:sz w:val="19"/>
          <w:szCs w:val="19"/>
        </w:rPr>
        <w:t xml:space="preserve">his </w:t>
      </w:r>
      <w:r w:rsidR="00D464E1" w:rsidRPr="00331B27">
        <w:rPr>
          <w:rFonts w:asciiTheme="minorBidi" w:hAnsiTheme="minorBidi"/>
          <w:sz w:val="19"/>
          <w:szCs w:val="19"/>
        </w:rPr>
        <w:t xml:space="preserve">request to </w:t>
      </w:r>
      <w:r w:rsidR="00A1484A" w:rsidRPr="00331B27">
        <w:rPr>
          <w:rFonts w:asciiTheme="minorBidi" w:hAnsiTheme="minorBidi"/>
          <w:sz w:val="19"/>
          <w:szCs w:val="19"/>
        </w:rPr>
        <w:t>access</w:t>
      </w:r>
      <w:r w:rsidR="004D6B55" w:rsidRPr="00331B27">
        <w:rPr>
          <w:rFonts w:asciiTheme="minorBidi" w:hAnsiTheme="minorBidi"/>
          <w:sz w:val="19"/>
          <w:szCs w:val="19"/>
        </w:rPr>
        <w:t xml:space="preserve"> </w:t>
      </w:r>
      <w:r w:rsidR="00D464E1" w:rsidRPr="00331B27">
        <w:rPr>
          <w:rFonts w:asciiTheme="minorBidi" w:hAnsiTheme="minorBidi"/>
          <w:sz w:val="19"/>
          <w:szCs w:val="19"/>
        </w:rPr>
        <w:t xml:space="preserve">copies of his </w:t>
      </w:r>
      <w:r w:rsidR="00CA4D56" w:rsidRPr="00331B27">
        <w:rPr>
          <w:rFonts w:asciiTheme="minorBidi" w:hAnsiTheme="minorBidi"/>
          <w:sz w:val="19"/>
          <w:szCs w:val="19"/>
        </w:rPr>
        <w:t xml:space="preserve">past </w:t>
      </w:r>
      <w:r w:rsidR="00D464E1" w:rsidRPr="00331B27">
        <w:rPr>
          <w:rFonts w:asciiTheme="minorBidi" w:hAnsiTheme="minorBidi"/>
          <w:sz w:val="19"/>
          <w:szCs w:val="19"/>
        </w:rPr>
        <w:t>writings in order</w:t>
      </w:r>
      <w:r w:rsidR="002B2C81" w:rsidRPr="00331B27">
        <w:rPr>
          <w:rFonts w:asciiTheme="minorBidi" w:hAnsiTheme="minorBidi"/>
          <w:sz w:val="19"/>
          <w:szCs w:val="19"/>
        </w:rPr>
        <w:t xml:space="preserve"> to</w:t>
      </w:r>
      <w:r w:rsidR="00D464E1" w:rsidRPr="00331B27">
        <w:rPr>
          <w:rFonts w:asciiTheme="minorBidi" w:hAnsiTheme="minorBidi"/>
          <w:sz w:val="19"/>
          <w:szCs w:val="19"/>
        </w:rPr>
        <w:t xml:space="preserve"> draft </w:t>
      </w:r>
      <w:r w:rsidR="002B2C81" w:rsidRPr="00331B27">
        <w:rPr>
          <w:rFonts w:asciiTheme="minorBidi" w:hAnsiTheme="minorBidi"/>
          <w:sz w:val="19"/>
          <w:szCs w:val="19"/>
        </w:rPr>
        <w:t xml:space="preserve">his </w:t>
      </w:r>
      <w:r w:rsidR="00D464E1" w:rsidRPr="00331B27">
        <w:rPr>
          <w:rFonts w:asciiTheme="minorBidi" w:hAnsiTheme="minorBidi"/>
          <w:sz w:val="19"/>
          <w:szCs w:val="19"/>
        </w:rPr>
        <w:t>responses</w:t>
      </w:r>
      <w:r w:rsidR="00F974A7" w:rsidRPr="00331B27">
        <w:rPr>
          <w:rFonts w:asciiTheme="minorBidi" w:hAnsiTheme="minorBidi"/>
          <w:sz w:val="19"/>
          <w:szCs w:val="19"/>
        </w:rPr>
        <w:t>, without which he cannot complete the questions.</w:t>
      </w:r>
      <w:r w:rsidR="00D464E1" w:rsidRPr="00331B27">
        <w:rPr>
          <w:rFonts w:asciiTheme="minorBidi" w:hAnsiTheme="minorBidi"/>
          <w:sz w:val="19"/>
          <w:szCs w:val="19"/>
        </w:rPr>
        <w:t xml:space="preserve"> </w:t>
      </w:r>
    </w:p>
    <w:p w:rsidR="001C390E" w:rsidRPr="00331B27" w:rsidRDefault="001C390E" w:rsidP="00331B27">
      <w:pPr>
        <w:pStyle w:val="AIBodytext"/>
        <w:tabs>
          <w:tab w:val="clear" w:pos="567"/>
        </w:tabs>
        <w:spacing w:after="120" w:line="240" w:lineRule="auto"/>
        <w:rPr>
          <w:rFonts w:asciiTheme="minorBidi" w:hAnsiTheme="minorBidi"/>
          <w:sz w:val="19"/>
          <w:szCs w:val="19"/>
        </w:rPr>
      </w:pPr>
      <w:r w:rsidRPr="00331B27">
        <w:rPr>
          <w:rFonts w:asciiTheme="minorBidi" w:hAnsiTheme="minorBidi"/>
          <w:sz w:val="19"/>
          <w:szCs w:val="19"/>
        </w:rPr>
        <w:t xml:space="preserve">A week before his court hearing in March, Iranian state television aired a programme called “Satan’s Ring”, which introduced Mohammad Ali Taheri as the leader of a “perverse sect”. The programme claimed that his teachings had led people to doubt their Islamic beliefs and practices, and </w:t>
      </w:r>
      <w:r w:rsidR="00235ABA" w:rsidRPr="00331B27">
        <w:rPr>
          <w:rFonts w:asciiTheme="minorBidi" w:hAnsiTheme="minorBidi"/>
          <w:sz w:val="19"/>
          <w:szCs w:val="19"/>
        </w:rPr>
        <w:t xml:space="preserve">made them experience </w:t>
      </w:r>
      <w:r w:rsidRPr="00331B27">
        <w:rPr>
          <w:rFonts w:asciiTheme="minorBidi" w:hAnsiTheme="minorBidi"/>
          <w:sz w:val="19"/>
          <w:szCs w:val="19"/>
        </w:rPr>
        <w:t xml:space="preserve">anxiety, distress and poor mental health. </w:t>
      </w:r>
      <w:r w:rsidR="00235ABA" w:rsidRPr="00331B27">
        <w:rPr>
          <w:rFonts w:asciiTheme="minorBidi" w:hAnsiTheme="minorBidi"/>
          <w:sz w:val="19"/>
          <w:szCs w:val="19"/>
        </w:rPr>
        <w:t>At the end of th</w:t>
      </w:r>
      <w:r w:rsidRPr="00331B27">
        <w:rPr>
          <w:rFonts w:asciiTheme="minorBidi" w:hAnsiTheme="minorBidi"/>
          <w:sz w:val="19"/>
          <w:szCs w:val="19"/>
        </w:rPr>
        <w:t>e programme individuals who described themselves as “survivors” call</w:t>
      </w:r>
      <w:r w:rsidR="00235ABA" w:rsidRPr="00331B27">
        <w:rPr>
          <w:rFonts w:asciiTheme="minorBidi" w:hAnsiTheme="minorBidi"/>
          <w:sz w:val="19"/>
          <w:szCs w:val="19"/>
        </w:rPr>
        <w:t>ed</w:t>
      </w:r>
      <w:r w:rsidRPr="00331B27">
        <w:rPr>
          <w:rFonts w:asciiTheme="minorBidi" w:hAnsiTheme="minorBidi"/>
          <w:sz w:val="19"/>
          <w:szCs w:val="19"/>
        </w:rPr>
        <w:t xml:space="preserve"> for the execution of Mohammad Ali Taheri</w:t>
      </w:r>
      <w:r w:rsidR="00235ABA" w:rsidRPr="00331B27">
        <w:rPr>
          <w:rFonts w:asciiTheme="minorBidi" w:hAnsiTheme="minorBidi"/>
          <w:sz w:val="19"/>
          <w:szCs w:val="19"/>
        </w:rPr>
        <w:t xml:space="preserve">. Soon after, </w:t>
      </w:r>
      <w:r w:rsidR="00D63A33" w:rsidRPr="00331B27">
        <w:rPr>
          <w:rFonts w:asciiTheme="minorBidi" w:hAnsiTheme="minorBidi"/>
          <w:sz w:val="19"/>
          <w:szCs w:val="19"/>
        </w:rPr>
        <w:t xml:space="preserve">his followers faced a </w:t>
      </w:r>
      <w:r w:rsidRPr="00331B27">
        <w:rPr>
          <w:rFonts w:asciiTheme="minorBidi" w:hAnsiTheme="minorBidi"/>
          <w:sz w:val="19"/>
          <w:szCs w:val="19"/>
        </w:rPr>
        <w:t>severe crackdown</w:t>
      </w:r>
      <w:r w:rsidR="00D33150" w:rsidRPr="00331B27">
        <w:rPr>
          <w:rFonts w:asciiTheme="minorBidi" w:hAnsiTheme="minorBidi"/>
          <w:sz w:val="19"/>
          <w:szCs w:val="19"/>
        </w:rPr>
        <w:t>.</w:t>
      </w:r>
    </w:p>
    <w:p w:rsidR="008C0A60" w:rsidRPr="00331B27" w:rsidRDefault="00021D87" w:rsidP="00331B27">
      <w:pPr>
        <w:pStyle w:val="AIBodytext"/>
        <w:tabs>
          <w:tab w:val="clear" w:pos="567"/>
        </w:tabs>
        <w:spacing w:after="120" w:line="240" w:lineRule="auto"/>
        <w:rPr>
          <w:rStyle w:val="StyleAIBodytextAsianSimSunChar"/>
          <w:sz w:val="19"/>
          <w:szCs w:val="19"/>
        </w:rPr>
      </w:pPr>
      <w:r w:rsidRPr="00331B27">
        <w:rPr>
          <w:rFonts w:asciiTheme="minorBidi" w:hAnsiTheme="minorBidi"/>
          <w:sz w:val="19"/>
          <w:szCs w:val="19"/>
        </w:rPr>
        <w:t xml:space="preserve">This is the third time that Mohammad Ali Taheri </w:t>
      </w:r>
      <w:r w:rsidR="00C44B89" w:rsidRPr="00331B27">
        <w:rPr>
          <w:rFonts w:asciiTheme="minorBidi" w:hAnsiTheme="minorBidi"/>
          <w:sz w:val="19"/>
          <w:szCs w:val="19"/>
        </w:rPr>
        <w:t>is standing trial on the charge of</w:t>
      </w:r>
      <w:r w:rsidR="00C8295D" w:rsidRPr="00331B27">
        <w:rPr>
          <w:rFonts w:asciiTheme="minorBidi" w:hAnsiTheme="minorBidi"/>
          <w:sz w:val="19"/>
          <w:szCs w:val="19"/>
        </w:rPr>
        <w:t xml:space="preserve"> </w:t>
      </w:r>
      <w:r w:rsidRPr="00331B27">
        <w:rPr>
          <w:rFonts w:asciiTheme="minorBidi" w:hAnsiTheme="minorBidi"/>
          <w:sz w:val="19"/>
          <w:szCs w:val="19"/>
        </w:rPr>
        <w:t xml:space="preserve">“spreading corruption on earth”. </w:t>
      </w:r>
      <w:r w:rsidRPr="00331B27">
        <w:rPr>
          <w:rStyle w:val="StyleAIBodytextAsianSimSunChar"/>
          <w:sz w:val="19"/>
          <w:szCs w:val="19"/>
        </w:rPr>
        <w:t xml:space="preserve">The first time was in </w:t>
      </w:r>
      <w:r w:rsidR="00C8295D" w:rsidRPr="00331B27">
        <w:rPr>
          <w:rStyle w:val="StyleAIBodytextAsianSimSunChar"/>
          <w:sz w:val="19"/>
          <w:szCs w:val="19"/>
        </w:rPr>
        <w:t xml:space="preserve">2011 when </w:t>
      </w:r>
      <w:r w:rsidR="00807191" w:rsidRPr="00331B27">
        <w:rPr>
          <w:rStyle w:val="StyleAIBodytextAsianSimSunChar"/>
          <w:sz w:val="19"/>
          <w:szCs w:val="19"/>
        </w:rPr>
        <w:t>a</w:t>
      </w:r>
      <w:r w:rsidR="00C8295D" w:rsidRPr="00331B27">
        <w:rPr>
          <w:rStyle w:val="StyleAIBodytextAsianSimSunChar"/>
          <w:sz w:val="19"/>
          <w:szCs w:val="19"/>
        </w:rPr>
        <w:t xml:space="preserve"> Revolutionary Court</w:t>
      </w:r>
      <w:r w:rsidR="00C44B89" w:rsidRPr="00331B27">
        <w:rPr>
          <w:rStyle w:val="StyleAIBodytextAsianSimSunChar"/>
          <w:sz w:val="19"/>
          <w:szCs w:val="19"/>
        </w:rPr>
        <w:t xml:space="preserve"> in Tehran</w:t>
      </w:r>
      <w:r w:rsidR="00C8295D" w:rsidRPr="00331B27">
        <w:rPr>
          <w:rStyle w:val="StyleAIBodytextAsianSimSunChar"/>
          <w:sz w:val="19"/>
          <w:szCs w:val="19"/>
        </w:rPr>
        <w:t xml:space="preserve"> sentenced him to five years’ imprisonment for </w:t>
      </w:r>
      <w:r w:rsidR="00C44B89" w:rsidRPr="00331B27">
        <w:rPr>
          <w:rStyle w:val="StyleAIBodytextAsianSimSunChar"/>
          <w:sz w:val="19"/>
          <w:szCs w:val="19"/>
        </w:rPr>
        <w:t>“</w:t>
      </w:r>
      <w:r w:rsidR="00C8295D" w:rsidRPr="00331B27">
        <w:rPr>
          <w:rStyle w:val="StyleAIBodytextAsianSimSunChar"/>
          <w:sz w:val="19"/>
          <w:szCs w:val="19"/>
        </w:rPr>
        <w:t xml:space="preserve">insulting Islamic sanctities” but said further investigations were necessary before it could rule on the </w:t>
      </w:r>
      <w:r w:rsidR="00C44B89" w:rsidRPr="00331B27">
        <w:rPr>
          <w:rStyle w:val="StyleAIBodytextAsianSimSunChar"/>
          <w:sz w:val="19"/>
          <w:szCs w:val="19"/>
        </w:rPr>
        <w:t>charge of “</w:t>
      </w:r>
      <w:r w:rsidR="00C44B89" w:rsidRPr="00331B27">
        <w:rPr>
          <w:rFonts w:asciiTheme="minorBidi" w:hAnsiTheme="minorBidi"/>
          <w:sz w:val="19"/>
          <w:szCs w:val="19"/>
        </w:rPr>
        <w:t xml:space="preserve">spreading corruption on earth”. </w:t>
      </w:r>
      <w:r w:rsidR="00206BED" w:rsidRPr="00331B27">
        <w:rPr>
          <w:rFonts w:asciiTheme="minorBidi" w:hAnsiTheme="minorBidi"/>
          <w:sz w:val="19"/>
          <w:szCs w:val="19"/>
        </w:rPr>
        <w:t>For the next four years, t</w:t>
      </w:r>
      <w:r w:rsidR="00807191" w:rsidRPr="00331B27">
        <w:rPr>
          <w:rFonts w:asciiTheme="minorBidi" w:hAnsiTheme="minorBidi"/>
          <w:sz w:val="19"/>
          <w:szCs w:val="19"/>
        </w:rPr>
        <w:t>he</w:t>
      </w:r>
      <w:r w:rsidR="00C44B89" w:rsidRPr="00331B27">
        <w:rPr>
          <w:rFonts w:asciiTheme="minorBidi" w:hAnsiTheme="minorBidi"/>
          <w:sz w:val="19"/>
          <w:szCs w:val="19"/>
        </w:rPr>
        <w:t xml:space="preserve"> </w:t>
      </w:r>
      <w:r w:rsidR="00C44B89" w:rsidRPr="00331B27">
        <w:rPr>
          <w:rStyle w:val="StyleAIBodytextAsianSimSunChar"/>
          <w:sz w:val="19"/>
          <w:szCs w:val="19"/>
        </w:rPr>
        <w:t>authorities</w:t>
      </w:r>
      <w:r w:rsidR="00C44B89" w:rsidRPr="00331B27">
        <w:rPr>
          <w:rFonts w:asciiTheme="minorBidi" w:hAnsiTheme="minorBidi"/>
          <w:sz w:val="19"/>
          <w:szCs w:val="19"/>
        </w:rPr>
        <w:t xml:space="preserve"> </w:t>
      </w:r>
      <w:r w:rsidR="008C0A60" w:rsidRPr="00331B27">
        <w:rPr>
          <w:rStyle w:val="StyleAIBodytextAsianSimSunChar"/>
          <w:sz w:val="19"/>
          <w:szCs w:val="19"/>
        </w:rPr>
        <w:t>kept him in</w:t>
      </w:r>
      <w:r w:rsidR="00C44B89" w:rsidRPr="00331B27">
        <w:rPr>
          <w:rStyle w:val="StyleAIBodytextAsianSimSunChar"/>
          <w:sz w:val="19"/>
          <w:szCs w:val="19"/>
        </w:rPr>
        <w:t xml:space="preserve"> solitary confinement </w:t>
      </w:r>
      <w:r w:rsidR="008C0A60" w:rsidRPr="00331B27">
        <w:rPr>
          <w:rStyle w:val="StyleAIBodytextAsianSimSunChar"/>
          <w:sz w:val="19"/>
          <w:szCs w:val="19"/>
        </w:rPr>
        <w:t xml:space="preserve">in Section 2A of Evin prison, </w:t>
      </w:r>
      <w:r w:rsidR="004F1BF3" w:rsidRPr="00331B27">
        <w:rPr>
          <w:rStyle w:val="StyleAIBodytextAsianSimSunChar"/>
          <w:sz w:val="19"/>
          <w:szCs w:val="19"/>
        </w:rPr>
        <w:t>where he remains</w:t>
      </w:r>
      <w:r w:rsidR="00D63A33" w:rsidRPr="00331B27">
        <w:rPr>
          <w:rStyle w:val="StyleAIBodytextAsianSimSunChar"/>
          <w:sz w:val="19"/>
          <w:szCs w:val="19"/>
        </w:rPr>
        <w:t xml:space="preserve"> imprisoned</w:t>
      </w:r>
      <w:r w:rsidR="004F1BF3" w:rsidRPr="00331B27">
        <w:rPr>
          <w:rStyle w:val="StyleAIBodytextAsianSimSunChar"/>
          <w:sz w:val="19"/>
          <w:szCs w:val="19"/>
        </w:rPr>
        <w:t xml:space="preserve">, </w:t>
      </w:r>
      <w:r w:rsidR="00C44B89" w:rsidRPr="00331B27">
        <w:rPr>
          <w:rStyle w:val="StyleAIBodytextAsianSimSunChar"/>
          <w:sz w:val="19"/>
          <w:szCs w:val="19"/>
        </w:rPr>
        <w:t xml:space="preserve">under the pretext of conducting investigations. </w:t>
      </w:r>
      <w:r w:rsidR="004F1BF3" w:rsidRPr="00331B27">
        <w:rPr>
          <w:rStyle w:val="StyleAIBodytextAsianSimSunChar"/>
          <w:sz w:val="19"/>
          <w:szCs w:val="19"/>
        </w:rPr>
        <w:t xml:space="preserve">This time counted toward his five-year sentence, which was deemed complete in February 2016. He was ultimately tried again on the charge of “spreading corruption on earth” in 2015 and sentenced to death, but he was acquitted in June 2016. Despite this, </w:t>
      </w:r>
      <w:r w:rsidR="00301767" w:rsidRPr="00331B27">
        <w:rPr>
          <w:rStyle w:val="StyleAIBodytextAsianSimSunChar"/>
          <w:sz w:val="19"/>
          <w:szCs w:val="19"/>
        </w:rPr>
        <w:t xml:space="preserve">he was not released and </w:t>
      </w:r>
      <w:r w:rsidR="004F1BF3" w:rsidRPr="00331B27">
        <w:rPr>
          <w:rStyle w:val="StyleAIBodytextAsianSimSunChar"/>
          <w:sz w:val="19"/>
          <w:szCs w:val="19"/>
        </w:rPr>
        <w:t>i</w:t>
      </w:r>
      <w:r w:rsidR="00057A0B" w:rsidRPr="00331B27">
        <w:rPr>
          <w:rStyle w:val="StyleAIBodytextAsianSimSunChar"/>
          <w:sz w:val="19"/>
          <w:szCs w:val="19"/>
        </w:rPr>
        <w:t xml:space="preserve">n late 2016, </w:t>
      </w:r>
      <w:r w:rsidR="004F1BF3" w:rsidRPr="00331B27">
        <w:rPr>
          <w:rStyle w:val="StyleAIBodytextAsianSimSunChar"/>
          <w:sz w:val="19"/>
          <w:szCs w:val="19"/>
        </w:rPr>
        <w:t>the authorities charged him again with “spreading corruption on earth”</w:t>
      </w:r>
      <w:r w:rsidR="00442580" w:rsidRPr="00331B27">
        <w:rPr>
          <w:rStyle w:val="StyleAIBodytextAsianSimSunChar"/>
          <w:sz w:val="19"/>
          <w:szCs w:val="19"/>
        </w:rPr>
        <w:t xml:space="preserve"> based on the same activities that had formed</w:t>
      </w:r>
      <w:r w:rsidR="00CA4D56" w:rsidRPr="00331B27">
        <w:rPr>
          <w:rStyle w:val="StyleAIBodytextAsianSimSunChar"/>
          <w:sz w:val="19"/>
          <w:szCs w:val="19"/>
        </w:rPr>
        <w:t xml:space="preserve"> the basis of</w:t>
      </w:r>
      <w:r w:rsidR="00442580" w:rsidRPr="00331B27">
        <w:rPr>
          <w:rStyle w:val="StyleAIBodytextAsianSimSunChar"/>
          <w:sz w:val="19"/>
          <w:szCs w:val="19"/>
        </w:rPr>
        <w:t xml:space="preserve"> his 2011 conviction</w:t>
      </w:r>
      <w:r w:rsidR="004F1BF3" w:rsidRPr="00331B27">
        <w:rPr>
          <w:rStyle w:val="StyleAIBodytextAsianSimSunChar"/>
          <w:sz w:val="19"/>
          <w:szCs w:val="19"/>
        </w:rPr>
        <w:t xml:space="preserve">. </w:t>
      </w:r>
    </w:p>
    <w:p w:rsidR="00331B27" w:rsidRPr="00E35808" w:rsidRDefault="00331B27" w:rsidP="00331B27">
      <w:pPr>
        <w:rPr>
          <w:rFonts w:ascii="Arial" w:eastAsia="Calibri" w:hAnsi="Arial" w:cs="Arial"/>
          <w:b/>
          <w:sz w:val="20"/>
          <w:szCs w:val="20"/>
        </w:rPr>
      </w:pPr>
      <w:r w:rsidRPr="00E35808">
        <w:rPr>
          <w:rFonts w:ascii="Arial" w:eastAsia="Calibri" w:hAnsi="Arial" w:cs="Arial"/>
          <w:b/>
          <w:sz w:val="20"/>
          <w:szCs w:val="20"/>
        </w:rPr>
        <w:t>1) TAKE ACTION</w:t>
      </w:r>
    </w:p>
    <w:p w:rsidR="00331B27" w:rsidRPr="00E35808" w:rsidRDefault="00331B27" w:rsidP="00331B2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B5AC6" w:rsidRPr="00331B27" w:rsidRDefault="00CB5AC6" w:rsidP="00331B27">
      <w:pPr>
        <w:pStyle w:val="AIBodytext"/>
        <w:numPr>
          <w:ilvl w:val="0"/>
          <w:numId w:val="4"/>
        </w:numPr>
        <w:tabs>
          <w:tab w:val="clear" w:pos="567"/>
        </w:tabs>
        <w:spacing w:after="0" w:line="240" w:lineRule="auto"/>
        <w:rPr>
          <w:rFonts w:asciiTheme="minorBidi" w:hAnsiTheme="minorBidi"/>
          <w:sz w:val="19"/>
          <w:szCs w:val="19"/>
        </w:rPr>
      </w:pPr>
      <w:r w:rsidRPr="00331B27">
        <w:rPr>
          <w:rFonts w:asciiTheme="minorBidi" w:hAnsiTheme="minorBidi"/>
          <w:sz w:val="19"/>
          <w:szCs w:val="19"/>
        </w:rPr>
        <w:t>Urging the Iranian authorities to release Mohammad Ali Taheri immediately and unconditionally as he is a prisoner of conscience held solely for the peaceful exercise of his rights to freedom of expression and association;</w:t>
      </w:r>
    </w:p>
    <w:p w:rsidR="00CB5AC6" w:rsidRPr="00331B27" w:rsidRDefault="00AC0778" w:rsidP="00331B27">
      <w:pPr>
        <w:pStyle w:val="AIBodytext"/>
        <w:numPr>
          <w:ilvl w:val="0"/>
          <w:numId w:val="4"/>
        </w:numPr>
        <w:tabs>
          <w:tab w:val="clear" w:pos="567"/>
        </w:tabs>
        <w:spacing w:after="0" w:line="240" w:lineRule="auto"/>
        <w:rPr>
          <w:rFonts w:asciiTheme="minorBidi" w:hAnsiTheme="minorBidi"/>
          <w:sz w:val="19"/>
          <w:szCs w:val="19"/>
        </w:rPr>
      </w:pPr>
      <w:r w:rsidRPr="00331B27">
        <w:rPr>
          <w:rFonts w:asciiTheme="minorBidi" w:hAnsiTheme="minorBidi"/>
          <w:sz w:val="19"/>
          <w:szCs w:val="19"/>
        </w:rPr>
        <w:t>Remind</w:t>
      </w:r>
      <w:r w:rsidR="00D63A33" w:rsidRPr="00331B27">
        <w:rPr>
          <w:rFonts w:asciiTheme="minorBidi" w:hAnsiTheme="minorBidi"/>
          <w:sz w:val="19"/>
          <w:szCs w:val="19"/>
        </w:rPr>
        <w:t>ing</w:t>
      </w:r>
      <w:r w:rsidRPr="00331B27">
        <w:rPr>
          <w:rFonts w:asciiTheme="minorBidi" w:hAnsiTheme="minorBidi"/>
          <w:sz w:val="19"/>
          <w:szCs w:val="19"/>
        </w:rPr>
        <w:t xml:space="preserve"> them that under international human rights law, the death penalty may only be used for “the most serious crimes”, which international bodies have interpreted as being limited to crimes involving intentional killings;</w:t>
      </w:r>
    </w:p>
    <w:p w:rsidR="00603F74" w:rsidRPr="00331B27" w:rsidRDefault="00CB5AC6" w:rsidP="00331B27">
      <w:pPr>
        <w:pStyle w:val="AIBodytext"/>
        <w:numPr>
          <w:ilvl w:val="0"/>
          <w:numId w:val="4"/>
        </w:numPr>
        <w:tabs>
          <w:tab w:val="clear" w:pos="567"/>
        </w:tabs>
        <w:spacing w:after="0" w:line="240" w:lineRule="auto"/>
        <w:rPr>
          <w:rFonts w:asciiTheme="minorBidi" w:hAnsiTheme="minorBidi"/>
          <w:sz w:val="19"/>
          <w:szCs w:val="19"/>
        </w:rPr>
      </w:pPr>
      <w:r w:rsidRPr="00331B27">
        <w:rPr>
          <w:rFonts w:asciiTheme="minorBidi" w:hAnsiTheme="minorBidi"/>
          <w:sz w:val="19"/>
          <w:szCs w:val="19"/>
        </w:rPr>
        <w:t>Calling on them to order independent and impartial investigations into his prolonged solitary confinement, which violates the absolute prohibition of torture and other ill-treatment, and bring those responsible to justice.</w:t>
      </w:r>
    </w:p>
    <w:p w:rsidR="00E833C9" w:rsidRPr="00331B27" w:rsidRDefault="00E833C9" w:rsidP="00331B27">
      <w:pPr>
        <w:pStyle w:val="AIBodytext"/>
        <w:tabs>
          <w:tab w:val="clear" w:pos="567"/>
        </w:tabs>
        <w:spacing w:after="0" w:line="240" w:lineRule="auto"/>
        <w:rPr>
          <w:rFonts w:asciiTheme="minorBidi" w:hAnsiTheme="minorBidi"/>
          <w:sz w:val="12"/>
          <w:szCs w:val="12"/>
        </w:rPr>
      </w:pPr>
    </w:p>
    <w:p w:rsidR="00512E1E" w:rsidRPr="00983551" w:rsidRDefault="00331B27" w:rsidP="00331B27">
      <w:pPr>
        <w:pStyle w:val="AITableHeading"/>
        <w:tabs>
          <w:tab w:val="clear" w:pos="567"/>
        </w:tabs>
        <w:rPr>
          <w:rFonts w:asciiTheme="minorBidi" w:hAnsiTheme="minorBidi"/>
        </w:rPr>
        <w:sectPr w:rsidR="00512E1E" w:rsidRPr="00983551" w:rsidSect="00331B2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rPr>
        <w:t xml:space="preserve">Contact these two officials by </w:t>
      </w:r>
      <w:r w:rsidR="00983551">
        <w:rPr>
          <w:rFonts w:asciiTheme="minorBidi" w:hAnsiTheme="minorBidi"/>
        </w:rPr>
        <w:t>16</w:t>
      </w:r>
      <w:r w:rsidR="001E0796" w:rsidRPr="00983551">
        <w:rPr>
          <w:rFonts w:asciiTheme="minorBidi" w:hAnsiTheme="minorBidi"/>
        </w:rPr>
        <w:t xml:space="preserve"> </w:t>
      </w:r>
      <w:r>
        <w:rPr>
          <w:rFonts w:asciiTheme="minorBidi" w:hAnsiTheme="minorBidi"/>
        </w:rPr>
        <w:t>August,</w:t>
      </w:r>
      <w:r w:rsidR="001E0796" w:rsidRPr="00983551">
        <w:rPr>
          <w:rFonts w:asciiTheme="minorBidi" w:hAnsiTheme="minorBidi"/>
        </w:rPr>
        <w:t xml:space="preserve"> 2017</w:t>
      </w:r>
      <w:r w:rsidR="00512E1E" w:rsidRPr="00983551">
        <w:rPr>
          <w:rFonts w:asciiTheme="minorBidi" w:hAnsiTheme="minorBidi"/>
        </w:rPr>
        <w:t>:</w:t>
      </w:r>
    </w:p>
    <w:p w:rsidR="009046B6" w:rsidRPr="00331B27" w:rsidRDefault="009046B6" w:rsidP="00331B27">
      <w:pPr>
        <w:pStyle w:val="AIAddressText"/>
        <w:tabs>
          <w:tab w:val="clear" w:pos="567"/>
        </w:tabs>
        <w:spacing w:line="240" w:lineRule="auto"/>
        <w:rPr>
          <w:rFonts w:cs="Arial"/>
          <w:color w:val="000000" w:themeColor="text1"/>
          <w:sz w:val="16"/>
          <w:szCs w:val="16"/>
          <w:u w:val="single"/>
        </w:rPr>
      </w:pPr>
      <w:r w:rsidRPr="00331B27">
        <w:rPr>
          <w:rFonts w:cs="Arial"/>
          <w:color w:val="000000" w:themeColor="text1"/>
          <w:sz w:val="16"/>
          <w:szCs w:val="16"/>
          <w:u w:val="single"/>
        </w:rPr>
        <w:t>Head of the Judiciary</w:t>
      </w:r>
    </w:p>
    <w:p w:rsidR="009046B6" w:rsidRPr="00331B27" w:rsidRDefault="00983551" w:rsidP="00331B27">
      <w:pPr>
        <w:pStyle w:val="AIAddressText"/>
        <w:tabs>
          <w:tab w:val="clear" w:pos="567"/>
        </w:tabs>
        <w:spacing w:line="240" w:lineRule="auto"/>
        <w:rPr>
          <w:rFonts w:cs="Arial"/>
          <w:color w:val="000000" w:themeColor="text1"/>
          <w:sz w:val="16"/>
          <w:szCs w:val="16"/>
        </w:rPr>
      </w:pPr>
      <w:r w:rsidRPr="00331B27">
        <w:rPr>
          <w:rFonts w:cs="Arial"/>
          <w:color w:val="000000" w:themeColor="text1"/>
          <w:sz w:val="16"/>
          <w:szCs w:val="16"/>
        </w:rPr>
        <w:t>Ayatollah Sadegh Larijani</w:t>
      </w:r>
    </w:p>
    <w:p w:rsidR="009046B6" w:rsidRPr="00331B27" w:rsidRDefault="009046B6" w:rsidP="00331B27">
      <w:pPr>
        <w:pStyle w:val="AIAddressText"/>
        <w:tabs>
          <w:tab w:val="clear" w:pos="567"/>
        </w:tabs>
        <w:spacing w:line="240" w:lineRule="auto"/>
        <w:rPr>
          <w:rFonts w:cs="Arial"/>
          <w:color w:val="000000" w:themeColor="text1"/>
          <w:sz w:val="16"/>
          <w:szCs w:val="16"/>
        </w:rPr>
      </w:pPr>
      <w:r w:rsidRPr="00331B27">
        <w:rPr>
          <w:rFonts w:cs="Arial"/>
          <w:color w:val="000000" w:themeColor="text1"/>
          <w:sz w:val="16"/>
          <w:szCs w:val="16"/>
        </w:rPr>
        <w:t>c/o Public Relations Office</w:t>
      </w:r>
    </w:p>
    <w:p w:rsidR="00331B27" w:rsidRPr="00331B27" w:rsidRDefault="009046B6" w:rsidP="00331B27">
      <w:pPr>
        <w:pStyle w:val="AIAddressText"/>
        <w:tabs>
          <w:tab w:val="clear" w:pos="567"/>
        </w:tabs>
        <w:spacing w:line="240" w:lineRule="auto"/>
        <w:rPr>
          <w:rFonts w:cs="Arial"/>
          <w:color w:val="000000" w:themeColor="text1"/>
          <w:sz w:val="16"/>
          <w:szCs w:val="16"/>
        </w:rPr>
      </w:pPr>
      <w:r w:rsidRPr="00331B27">
        <w:rPr>
          <w:rFonts w:cs="Arial"/>
          <w:color w:val="000000" w:themeColor="text1"/>
          <w:sz w:val="16"/>
          <w:szCs w:val="16"/>
        </w:rPr>
        <w:t xml:space="preserve">Number 4, </w:t>
      </w:r>
    </w:p>
    <w:p w:rsidR="009046B6" w:rsidRPr="00331B27" w:rsidRDefault="009046B6" w:rsidP="00331B27">
      <w:pPr>
        <w:pStyle w:val="AIAddressText"/>
        <w:tabs>
          <w:tab w:val="clear" w:pos="567"/>
        </w:tabs>
        <w:spacing w:line="240" w:lineRule="auto"/>
        <w:rPr>
          <w:rFonts w:cs="Arial"/>
          <w:color w:val="000000" w:themeColor="text1"/>
          <w:sz w:val="16"/>
          <w:szCs w:val="16"/>
        </w:rPr>
      </w:pPr>
      <w:r w:rsidRPr="00331B27">
        <w:rPr>
          <w:rFonts w:cs="Arial"/>
          <w:color w:val="000000" w:themeColor="text1"/>
          <w:sz w:val="16"/>
          <w:szCs w:val="16"/>
        </w:rPr>
        <w:t>2 Azizi Street intersection</w:t>
      </w:r>
    </w:p>
    <w:p w:rsidR="009046B6" w:rsidRPr="00331B27" w:rsidRDefault="009046B6" w:rsidP="00331B27">
      <w:pPr>
        <w:pStyle w:val="AIAddressText"/>
        <w:tabs>
          <w:tab w:val="clear" w:pos="567"/>
        </w:tabs>
        <w:spacing w:line="240" w:lineRule="auto"/>
        <w:rPr>
          <w:rFonts w:cs="Arial"/>
          <w:color w:val="000000" w:themeColor="text1"/>
          <w:sz w:val="16"/>
          <w:szCs w:val="16"/>
        </w:rPr>
      </w:pPr>
      <w:r w:rsidRPr="00331B27">
        <w:rPr>
          <w:rFonts w:cs="Arial"/>
          <w:color w:val="000000" w:themeColor="text1"/>
          <w:sz w:val="16"/>
          <w:szCs w:val="16"/>
        </w:rPr>
        <w:t>Tehran, Islamic Republic of Iran</w:t>
      </w:r>
    </w:p>
    <w:p w:rsidR="00A44A51" w:rsidRPr="00331B27" w:rsidRDefault="009046B6" w:rsidP="00331B27">
      <w:pPr>
        <w:pStyle w:val="AIAddressText"/>
        <w:tabs>
          <w:tab w:val="clear" w:pos="567"/>
        </w:tabs>
        <w:spacing w:line="240" w:lineRule="auto"/>
        <w:rPr>
          <w:rFonts w:cs="Arial"/>
          <w:color w:val="000000" w:themeColor="text1"/>
          <w:sz w:val="16"/>
          <w:szCs w:val="16"/>
        </w:rPr>
      </w:pPr>
      <w:r w:rsidRPr="00331B27">
        <w:rPr>
          <w:rFonts w:cs="Arial"/>
          <w:b/>
          <w:bCs/>
          <w:color w:val="000000" w:themeColor="text1"/>
          <w:sz w:val="16"/>
          <w:szCs w:val="16"/>
        </w:rPr>
        <w:t>Salutation: Your Excellency</w:t>
      </w:r>
    </w:p>
    <w:p w:rsidR="00331B27" w:rsidRPr="00331B27" w:rsidRDefault="00331B27" w:rsidP="00331B27">
      <w:pPr>
        <w:pStyle w:val="AIAddressText"/>
        <w:spacing w:line="240" w:lineRule="auto"/>
        <w:rPr>
          <w:rFonts w:cs="Arial"/>
          <w:color w:val="000000" w:themeColor="text1"/>
          <w:sz w:val="16"/>
          <w:szCs w:val="16"/>
          <w:u w:val="single"/>
        </w:rPr>
      </w:pPr>
      <w:r w:rsidRPr="00331B27">
        <w:rPr>
          <w:rFonts w:cs="Arial"/>
          <w:color w:val="000000" w:themeColor="text1"/>
          <w:sz w:val="16"/>
          <w:szCs w:val="16"/>
          <w:u w:val="single"/>
        </w:rPr>
        <w:t>Office of the Supreme Leader</w:t>
      </w:r>
    </w:p>
    <w:p w:rsidR="00331B27" w:rsidRPr="00331B27" w:rsidRDefault="00331B27" w:rsidP="00331B27">
      <w:pPr>
        <w:pStyle w:val="AIAddressText"/>
        <w:spacing w:line="240" w:lineRule="auto"/>
        <w:rPr>
          <w:rFonts w:cs="Arial"/>
          <w:color w:val="000000" w:themeColor="text1"/>
          <w:sz w:val="16"/>
          <w:szCs w:val="16"/>
        </w:rPr>
      </w:pPr>
      <w:r w:rsidRPr="00331B27">
        <w:rPr>
          <w:rFonts w:cs="Arial"/>
          <w:color w:val="000000" w:themeColor="text1"/>
          <w:sz w:val="16"/>
          <w:szCs w:val="16"/>
        </w:rPr>
        <w:t>Permanent Mission of the Islamic Republic of Iran to the United Nations</w:t>
      </w:r>
    </w:p>
    <w:p w:rsidR="00331B27" w:rsidRPr="00331B27" w:rsidRDefault="00331B27" w:rsidP="00331B27">
      <w:pPr>
        <w:pStyle w:val="AIAddressText"/>
        <w:spacing w:line="240" w:lineRule="auto"/>
        <w:rPr>
          <w:rFonts w:cs="Arial"/>
          <w:color w:val="000000" w:themeColor="text1"/>
          <w:sz w:val="16"/>
          <w:szCs w:val="16"/>
        </w:rPr>
      </w:pPr>
      <w:r w:rsidRPr="00331B27">
        <w:rPr>
          <w:rFonts w:cs="Arial"/>
          <w:color w:val="000000" w:themeColor="text1"/>
          <w:sz w:val="16"/>
          <w:szCs w:val="16"/>
        </w:rPr>
        <w:t>Ayatollah Sayed ‘Ali Khamenei</w:t>
      </w:r>
    </w:p>
    <w:p w:rsidR="00331B27" w:rsidRPr="00331B27" w:rsidRDefault="00331B27" w:rsidP="00331B27">
      <w:pPr>
        <w:pStyle w:val="AIAddressText"/>
        <w:spacing w:line="240" w:lineRule="auto"/>
        <w:rPr>
          <w:rFonts w:cs="Arial"/>
          <w:color w:val="000000" w:themeColor="text1"/>
          <w:sz w:val="16"/>
          <w:szCs w:val="16"/>
        </w:rPr>
      </w:pPr>
      <w:r w:rsidRPr="00331B27">
        <w:rPr>
          <w:rFonts w:cs="Arial"/>
          <w:color w:val="000000" w:themeColor="text1"/>
          <w:sz w:val="16"/>
          <w:szCs w:val="16"/>
        </w:rPr>
        <w:t>622 Third Avenue, 34th Floor</w:t>
      </w:r>
      <w:r w:rsidRPr="00331B27">
        <w:rPr>
          <w:rFonts w:cs="Arial"/>
          <w:color w:val="000000" w:themeColor="text1"/>
          <w:sz w:val="16"/>
          <w:szCs w:val="16"/>
        </w:rPr>
        <w:t xml:space="preserve">, </w:t>
      </w:r>
      <w:r w:rsidRPr="00331B27">
        <w:rPr>
          <w:rFonts w:cs="Arial"/>
          <w:color w:val="000000" w:themeColor="text1"/>
          <w:sz w:val="16"/>
          <w:szCs w:val="16"/>
        </w:rPr>
        <w:t>New York, NY 10017</w:t>
      </w:r>
    </w:p>
    <w:p w:rsidR="00331B27" w:rsidRPr="00331B27" w:rsidRDefault="00331B27" w:rsidP="00331B27">
      <w:pPr>
        <w:pStyle w:val="AIAddressText"/>
        <w:spacing w:line="240" w:lineRule="auto"/>
        <w:rPr>
          <w:rFonts w:cs="Arial"/>
          <w:color w:val="000000" w:themeColor="text1"/>
          <w:sz w:val="16"/>
          <w:szCs w:val="16"/>
        </w:rPr>
      </w:pPr>
      <w:r w:rsidRPr="00331B27">
        <w:rPr>
          <w:rFonts w:cs="Arial"/>
          <w:color w:val="000000" w:themeColor="text1"/>
          <w:sz w:val="16"/>
          <w:szCs w:val="16"/>
        </w:rPr>
        <w:t xml:space="preserve">Fax: (212) 867-7086  I  Phone: (212) 687-2020  </w:t>
      </w:r>
    </w:p>
    <w:p w:rsidR="00331B27" w:rsidRPr="00331B27" w:rsidRDefault="00331B27" w:rsidP="00331B27">
      <w:pPr>
        <w:pStyle w:val="AIAddressText"/>
        <w:spacing w:line="240" w:lineRule="auto"/>
        <w:rPr>
          <w:rFonts w:cs="Arial"/>
          <w:color w:val="000000" w:themeColor="text1"/>
          <w:sz w:val="16"/>
          <w:szCs w:val="16"/>
        </w:rPr>
      </w:pPr>
      <w:r w:rsidRPr="00331B27">
        <w:rPr>
          <w:rFonts w:cs="Arial"/>
          <w:color w:val="000000" w:themeColor="text1"/>
          <w:sz w:val="16"/>
          <w:szCs w:val="16"/>
        </w:rPr>
        <w:t xml:space="preserve">Email: </w:t>
      </w:r>
      <w:hyperlink r:id="rId12" w:history="1">
        <w:r w:rsidRPr="00331B27">
          <w:rPr>
            <w:rStyle w:val="Hyperlink"/>
            <w:rFonts w:cs="Arial"/>
            <w:color w:val="000000" w:themeColor="text1"/>
            <w:sz w:val="16"/>
            <w:szCs w:val="16"/>
          </w:rPr>
          <w:t>iran@un.int</w:t>
        </w:r>
      </w:hyperlink>
    </w:p>
    <w:p w:rsidR="00331B27" w:rsidRPr="00331B27" w:rsidRDefault="00331B27" w:rsidP="00331B27">
      <w:pPr>
        <w:pStyle w:val="AIAddressText"/>
        <w:tabs>
          <w:tab w:val="clear" w:pos="567"/>
        </w:tabs>
        <w:spacing w:line="240" w:lineRule="auto"/>
        <w:rPr>
          <w:rFonts w:asciiTheme="minorBidi" w:hAnsiTheme="minorBidi"/>
          <w:b/>
          <w:color w:val="000000" w:themeColor="text1"/>
          <w:sz w:val="16"/>
          <w:szCs w:val="16"/>
        </w:rPr>
        <w:sectPr w:rsidR="00331B27" w:rsidRPr="00331B27" w:rsidSect="00331B2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num="2" w:space="567"/>
          <w:titlePg/>
          <w:docGrid w:linePitch="360"/>
        </w:sectPr>
      </w:pPr>
      <w:r w:rsidRPr="00331B27">
        <w:rPr>
          <w:rFonts w:asciiTheme="minorBidi" w:hAnsiTheme="minorBidi"/>
          <w:b/>
          <w:color w:val="000000" w:themeColor="text1"/>
          <w:sz w:val="16"/>
          <w:szCs w:val="16"/>
        </w:rPr>
        <w:t>Salutation: Your Excellency</w:t>
      </w:r>
    </w:p>
    <w:p w:rsidR="00331B27" w:rsidRPr="00331B27" w:rsidRDefault="00331B27" w:rsidP="00331B27">
      <w:pPr>
        <w:autoSpaceDE w:val="0"/>
        <w:autoSpaceDN w:val="0"/>
        <w:adjustRightInd w:val="0"/>
        <w:rPr>
          <w:rFonts w:ascii="Arial" w:hAnsi="Arial" w:cs="Arial"/>
          <w:b/>
          <w:color w:val="000000"/>
          <w:sz w:val="16"/>
          <w:szCs w:val="16"/>
        </w:rPr>
      </w:pPr>
    </w:p>
    <w:p w:rsidR="00331B27" w:rsidRPr="009B1268" w:rsidRDefault="00331B27" w:rsidP="00331B2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31B27" w:rsidRPr="00331B27" w:rsidRDefault="00331B27" w:rsidP="00331B27">
      <w:pPr>
        <w:autoSpaceDE w:val="0"/>
        <w:autoSpaceDN w:val="0"/>
        <w:adjustRightInd w:val="0"/>
        <w:rPr>
          <w:rFonts w:ascii="Arial" w:hAnsi="Arial" w:cs="Arial"/>
          <w:color w:val="000000"/>
          <w:sz w:val="19"/>
          <w:szCs w:val="19"/>
        </w:rPr>
      </w:pPr>
      <w:hyperlink r:id="rId17" w:history="1">
        <w:r w:rsidRPr="00331B27">
          <w:rPr>
            <w:rStyle w:val="Hyperlink"/>
            <w:rFonts w:ascii="Arial" w:hAnsi="Arial" w:cs="Arial"/>
            <w:sz w:val="19"/>
            <w:szCs w:val="19"/>
          </w:rPr>
          <w:t>Click here</w:t>
        </w:r>
      </w:hyperlink>
      <w:r w:rsidRPr="00331B27">
        <w:rPr>
          <w:rFonts w:ascii="Arial" w:hAnsi="Arial" w:cs="Arial"/>
          <w:color w:val="000000"/>
          <w:sz w:val="19"/>
          <w:szCs w:val="19"/>
        </w:rPr>
        <w:t xml:space="preserve"> to let us know if you took action on this case! </w:t>
      </w:r>
      <w:r w:rsidRPr="00331B27">
        <w:rPr>
          <w:rFonts w:ascii="Arial" w:hAnsi="Arial" w:cs="Arial"/>
          <w:i/>
          <w:iCs/>
          <w:color w:val="000000"/>
          <w:sz w:val="19"/>
          <w:szCs w:val="19"/>
        </w:rPr>
        <w:t xml:space="preserve">This is Urgent Action </w:t>
      </w:r>
      <w:r w:rsidRPr="00331B27">
        <w:rPr>
          <w:rFonts w:ascii="Arial" w:hAnsi="Arial" w:cs="Arial"/>
          <w:i/>
          <w:iCs/>
          <w:color w:val="000000"/>
          <w:sz w:val="19"/>
          <w:szCs w:val="19"/>
        </w:rPr>
        <w:t>212.14</w:t>
      </w:r>
    </w:p>
    <w:p w:rsidR="00331B27" w:rsidRPr="00331B27" w:rsidRDefault="00331B27" w:rsidP="00331B27">
      <w:pPr>
        <w:rPr>
          <w:rFonts w:ascii="Arial" w:hAnsi="Arial" w:cs="Arial"/>
          <w:color w:val="000000"/>
          <w:sz w:val="19"/>
          <w:szCs w:val="19"/>
        </w:rPr>
      </w:pPr>
      <w:r w:rsidRPr="00331B2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331B27" w:rsidRDefault="00331B27" w:rsidP="00331B27">
      <w:pPr>
        <w:pStyle w:val="AITextSmallNoLineSpacing"/>
        <w:spacing w:line="240" w:lineRule="auto"/>
        <w:rPr>
          <w:rFonts w:asciiTheme="minorBidi" w:hAnsiTheme="minorBidi"/>
          <w:b/>
          <w:bCs/>
        </w:rPr>
      </w:pPr>
    </w:p>
    <w:p w:rsidR="0026766F" w:rsidRPr="00983551" w:rsidRDefault="0026766F" w:rsidP="00331B27">
      <w:pPr>
        <w:pStyle w:val="AIUASecondHeading"/>
        <w:spacing w:after="0" w:line="240" w:lineRule="auto"/>
        <w:rPr>
          <w:rFonts w:asciiTheme="minorBidi" w:hAnsiTheme="minorBidi"/>
        </w:rPr>
      </w:pPr>
      <w:r w:rsidRPr="00983551">
        <w:rPr>
          <w:rFonts w:asciiTheme="minorBidi" w:hAnsiTheme="minorBidi"/>
        </w:rPr>
        <w:t>URGENT ACTION</w:t>
      </w:r>
    </w:p>
    <w:p w:rsidR="008C0A60" w:rsidRPr="008227AF" w:rsidRDefault="008C0A60" w:rsidP="00331B27">
      <w:pPr>
        <w:rPr>
          <w:rStyle w:val="AIHeadline"/>
          <w:rFonts w:asciiTheme="minorBidi" w:hAnsiTheme="minorBidi"/>
          <w:snapToGrid w:val="0"/>
          <w:sz w:val="36"/>
          <w:szCs w:val="36"/>
        </w:rPr>
      </w:pPr>
      <w:r w:rsidRPr="00D14AD5">
        <w:rPr>
          <w:rStyle w:val="AIHeadline"/>
          <w:rFonts w:asciiTheme="minorBidi" w:hAnsiTheme="minorBidi"/>
          <w:snapToGrid w:val="0"/>
          <w:sz w:val="36"/>
          <w:szCs w:val="36"/>
        </w:rPr>
        <w:t xml:space="preserve">spiritual teacher </w:t>
      </w:r>
      <w:r>
        <w:rPr>
          <w:rStyle w:val="AIHeadline"/>
          <w:rFonts w:asciiTheme="minorBidi" w:hAnsiTheme="minorBidi"/>
          <w:snapToGrid w:val="0"/>
          <w:sz w:val="36"/>
          <w:szCs w:val="36"/>
        </w:rPr>
        <w:t xml:space="preserve">at risk of </w:t>
      </w:r>
      <w:r w:rsidRPr="00D14AD5">
        <w:rPr>
          <w:rStyle w:val="AIHeadline"/>
          <w:rFonts w:asciiTheme="minorBidi" w:hAnsiTheme="minorBidi"/>
          <w:snapToGrid w:val="0"/>
          <w:sz w:val="36"/>
          <w:szCs w:val="36"/>
        </w:rPr>
        <w:t>death</w:t>
      </w:r>
      <w:r>
        <w:rPr>
          <w:rStyle w:val="AIHeadline"/>
          <w:rFonts w:asciiTheme="minorBidi" w:hAnsiTheme="minorBidi"/>
          <w:snapToGrid w:val="0"/>
          <w:sz w:val="36"/>
          <w:szCs w:val="36"/>
        </w:rPr>
        <w:t xml:space="preserve"> penalty again</w:t>
      </w:r>
      <w:r w:rsidRPr="00D14AD5">
        <w:rPr>
          <w:rStyle w:val="AIHeadline"/>
          <w:rFonts w:asciiTheme="minorBidi" w:hAnsiTheme="minorBidi"/>
          <w:snapToGrid w:val="0"/>
          <w:sz w:val="36"/>
          <w:szCs w:val="36"/>
        </w:rPr>
        <w:t xml:space="preserve"> </w:t>
      </w:r>
    </w:p>
    <w:p w:rsidR="00B023BB" w:rsidRPr="00983551" w:rsidRDefault="0026766F" w:rsidP="00331B27">
      <w:pPr>
        <w:pStyle w:val="Heading2"/>
        <w:spacing w:before="120" w:after="120" w:line="240" w:lineRule="auto"/>
        <w:rPr>
          <w:rFonts w:asciiTheme="minorBidi" w:hAnsiTheme="minorBidi"/>
        </w:rPr>
      </w:pPr>
      <w:r w:rsidRPr="00983551">
        <w:rPr>
          <w:rFonts w:asciiTheme="minorBidi" w:hAnsiTheme="minorBidi"/>
        </w:rPr>
        <w:t>ADditional Information</w:t>
      </w:r>
    </w:p>
    <w:p w:rsidR="00D818DA" w:rsidRDefault="0067653D" w:rsidP="00331B27">
      <w:pPr>
        <w:pStyle w:val="AIBodytext"/>
        <w:tabs>
          <w:tab w:val="clear" w:pos="567"/>
        </w:tabs>
        <w:spacing w:line="240" w:lineRule="auto"/>
        <w:rPr>
          <w:rFonts w:asciiTheme="minorBidi" w:hAnsiTheme="minorBidi"/>
          <w:sz w:val="18"/>
          <w:szCs w:val="18"/>
        </w:rPr>
      </w:pPr>
      <w:r w:rsidRPr="00983551">
        <w:rPr>
          <w:rFonts w:asciiTheme="minorBidi" w:hAnsiTheme="minorBidi"/>
          <w:sz w:val="18"/>
          <w:szCs w:val="18"/>
        </w:rPr>
        <w:t>Mohammad Ali Taheri was first arrested in April 2010 and released after two months. He was re-arrested in May 2011 and</w:t>
      </w:r>
      <w:r w:rsidR="00D818DA" w:rsidRPr="0078075E">
        <w:rPr>
          <w:rFonts w:asciiTheme="minorBidi" w:hAnsiTheme="minorBidi"/>
          <w:sz w:val="18"/>
          <w:szCs w:val="18"/>
        </w:rPr>
        <w:t xml:space="preserve"> </w:t>
      </w:r>
      <w:r w:rsidR="00D818DA" w:rsidRPr="00983551">
        <w:rPr>
          <w:rFonts w:asciiTheme="minorBidi" w:hAnsiTheme="minorBidi"/>
          <w:sz w:val="18"/>
          <w:szCs w:val="18"/>
        </w:rPr>
        <w:t>charged with “spreading corruption on earth” and “insulting Islamic sanctities”</w:t>
      </w:r>
      <w:r w:rsidR="008E29DA" w:rsidRPr="008E29DA">
        <w:rPr>
          <w:rFonts w:asciiTheme="minorBidi" w:hAnsiTheme="minorBidi"/>
          <w:sz w:val="18"/>
          <w:szCs w:val="18"/>
        </w:rPr>
        <w:t xml:space="preserve"> </w:t>
      </w:r>
      <w:r w:rsidR="008E29DA">
        <w:rPr>
          <w:rFonts w:asciiTheme="minorBidi" w:hAnsiTheme="minorBidi"/>
          <w:sz w:val="18"/>
          <w:szCs w:val="18"/>
        </w:rPr>
        <w:t xml:space="preserve">through </w:t>
      </w:r>
      <w:r w:rsidR="008E29DA" w:rsidRPr="008227AF">
        <w:rPr>
          <w:rFonts w:asciiTheme="minorBidi" w:hAnsiTheme="minorBidi"/>
          <w:sz w:val="18"/>
          <w:szCs w:val="18"/>
        </w:rPr>
        <w:t xml:space="preserve">establishing the spiritual doctrine and group </w:t>
      </w:r>
      <w:r w:rsidR="008E29DA" w:rsidRPr="00983551">
        <w:rPr>
          <w:rFonts w:asciiTheme="minorBidi" w:hAnsiTheme="minorBidi"/>
          <w:i/>
          <w:iCs/>
          <w:sz w:val="18"/>
          <w:szCs w:val="18"/>
        </w:rPr>
        <w:t>Erfan-e Halgheh</w:t>
      </w:r>
      <w:r w:rsidR="00D818DA" w:rsidRPr="00983551">
        <w:rPr>
          <w:rFonts w:asciiTheme="minorBidi" w:hAnsiTheme="minorBidi"/>
          <w:sz w:val="18"/>
          <w:szCs w:val="18"/>
        </w:rPr>
        <w:t xml:space="preserve">. </w:t>
      </w:r>
      <w:r w:rsidR="00D818DA" w:rsidRPr="0078075E">
        <w:rPr>
          <w:rFonts w:asciiTheme="minorBidi" w:hAnsiTheme="minorBidi"/>
          <w:sz w:val="18"/>
          <w:szCs w:val="18"/>
        </w:rPr>
        <w:t>In October 2011, Branch 26 of the</w:t>
      </w:r>
      <w:r w:rsidRPr="00983551">
        <w:rPr>
          <w:rFonts w:asciiTheme="minorBidi" w:hAnsiTheme="minorBidi"/>
          <w:sz w:val="18"/>
          <w:szCs w:val="18"/>
        </w:rPr>
        <w:t xml:space="preserve"> Revolutionary Court in Tehran</w:t>
      </w:r>
      <w:r w:rsidR="00D818DA" w:rsidRPr="0078075E">
        <w:rPr>
          <w:rFonts w:asciiTheme="minorBidi" w:hAnsiTheme="minorBidi"/>
          <w:sz w:val="18"/>
          <w:szCs w:val="18"/>
        </w:rPr>
        <w:t xml:space="preserve"> sentenced him </w:t>
      </w:r>
      <w:r w:rsidRPr="00983551">
        <w:rPr>
          <w:rFonts w:asciiTheme="minorBidi" w:hAnsiTheme="minorBidi"/>
          <w:sz w:val="18"/>
          <w:szCs w:val="18"/>
        </w:rPr>
        <w:t xml:space="preserve">to five years’ imprisonment </w:t>
      </w:r>
      <w:r w:rsidR="008E29DA">
        <w:rPr>
          <w:rFonts w:asciiTheme="minorBidi" w:hAnsiTheme="minorBidi"/>
          <w:sz w:val="18"/>
          <w:szCs w:val="18"/>
        </w:rPr>
        <w:t>on the latter charge</w:t>
      </w:r>
      <w:r w:rsidRPr="00983551">
        <w:rPr>
          <w:rFonts w:asciiTheme="minorBidi" w:hAnsiTheme="minorBidi"/>
          <w:sz w:val="18"/>
          <w:szCs w:val="18"/>
        </w:rPr>
        <w:t xml:space="preserve"> </w:t>
      </w:r>
      <w:r w:rsidR="00D818DA" w:rsidRPr="00983551">
        <w:rPr>
          <w:rFonts w:asciiTheme="minorBidi" w:hAnsiTheme="minorBidi"/>
          <w:sz w:val="18"/>
          <w:szCs w:val="18"/>
        </w:rPr>
        <w:t>but said further investigations were necessary before it could rule on the</w:t>
      </w:r>
      <w:r w:rsidR="008E29DA">
        <w:rPr>
          <w:rFonts w:asciiTheme="minorBidi" w:hAnsiTheme="minorBidi"/>
          <w:sz w:val="18"/>
          <w:szCs w:val="18"/>
        </w:rPr>
        <w:t xml:space="preserve"> former</w:t>
      </w:r>
      <w:r w:rsidRPr="00983551">
        <w:rPr>
          <w:rFonts w:asciiTheme="minorBidi" w:hAnsiTheme="minorBidi"/>
          <w:sz w:val="18"/>
          <w:szCs w:val="18"/>
        </w:rPr>
        <w:t xml:space="preserve">. </w:t>
      </w:r>
      <w:r w:rsidR="00D818DA" w:rsidRPr="00983551">
        <w:rPr>
          <w:rFonts w:asciiTheme="minorBidi" w:hAnsiTheme="minorBidi"/>
          <w:sz w:val="18"/>
          <w:szCs w:val="18"/>
        </w:rPr>
        <w:t>Th</w:t>
      </w:r>
      <w:r w:rsidR="00AA2514">
        <w:rPr>
          <w:rFonts w:asciiTheme="minorBidi" w:hAnsiTheme="minorBidi"/>
          <w:sz w:val="18"/>
          <w:szCs w:val="18"/>
        </w:rPr>
        <w:t xml:space="preserve">is </w:t>
      </w:r>
      <w:r w:rsidR="00D818DA" w:rsidRPr="00983551">
        <w:rPr>
          <w:rFonts w:asciiTheme="minorBidi" w:hAnsiTheme="minorBidi"/>
          <w:sz w:val="18"/>
          <w:szCs w:val="18"/>
        </w:rPr>
        <w:t xml:space="preserve">investigation </w:t>
      </w:r>
      <w:r w:rsidR="00AA2514">
        <w:rPr>
          <w:rFonts w:asciiTheme="minorBidi" w:hAnsiTheme="minorBidi"/>
          <w:sz w:val="18"/>
          <w:szCs w:val="18"/>
        </w:rPr>
        <w:t xml:space="preserve">was subsequently used </w:t>
      </w:r>
      <w:r w:rsidR="00D818DA" w:rsidRPr="00983551">
        <w:rPr>
          <w:rFonts w:asciiTheme="minorBidi" w:hAnsiTheme="minorBidi"/>
          <w:sz w:val="18"/>
          <w:szCs w:val="18"/>
        </w:rPr>
        <w:t>as a pretext</w:t>
      </w:r>
      <w:r w:rsidR="00AA2514">
        <w:rPr>
          <w:rFonts w:asciiTheme="minorBidi" w:hAnsiTheme="minorBidi"/>
          <w:sz w:val="18"/>
          <w:szCs w:val="18"/>
        </w:rPr>
        <w:t xml:space="preserve"> by the authorities</w:t>
      </w:r>
      <w:r w:rsidR="00D818DA" w:rsidRPr="00983551">
        <w:rPr>
          <w:rFonts w:asciiTheme="minorBidi" w:hAnsiTheme="minorBidi"/>
          <w:sz w:val="18"/>
          <w:szCs w:val="18"/>
        </w:rPr>
        <w:t xml:space="preserve"> </w:t>
      </w:r>
      <w:r w:rsidR="00301767">
        <w:rPr>
          <w:rFonts w:asciiTheme="minorBidi" w:hAnsiTheme="minorBidi"/>
          <w:sz w:val="18"/>
          <w:szCs w:val="18"/>
        </w:rPr>
        <w:t>not to</w:t>
      </w:r>
      <w:r w:rsidR="00D818DA" w:rsidRPr="00983551">
        <w:rPr>
          <w:rFonts w:asciiTheme="minorBidi" w:hAnsiTheme="minorBidi"/>
          <w:sz w:val="18"/>
          <w:szCs w:val="18"/>
        </w:rPr>
        <w:t xml:space="preserve"> transfer him to the general ward of Evin </w:t>
      </w:r>
      <w:r w:rsidR="0078075E">
        <w:rPr>
          <w:rFonts w:asciiTheme="minorBidi" w:hAnsiTheme="minorBidi"/>
          <w:sz w:val="18"/>
          <w:szCs w:val="18"/>
        </w:rPr>
        <w:t>p</w:t>
      </w:r>
      <w:r w:rsidR="00D818DA" w:rsidRPr="00983551">
        <w:rPr>
          <w:rFonts w:asciiTheme="minorBidi" w:hAnsiTheme="minorBidi"/>
          <w:sz w:val="18"/>
          <w:szCs w:val="18"/>
        </w:rPr>
        <w:t>rison</w:t>
      </w:r>
      <w:r w:rsidR="00AA2514">
        <w:rPr>
          <w:rFonts w:asciiTheme="minorBidi" w:hAnsiTheme="minorBidi"/>
          <w:sz w:val="18"/>
          <w:szCs w:val="18"/>
        </w:rPr>
        <w:t xml:space="preserve"> and keep extending</w:t>
      </w:r>
      <w:r w:rsidR="00D818DA" w:rsidRPr="00983551">
        <w:rPr>
          <w:rFonts w:asciiTheme="minorBidi" w:hAnsiTheme="minorBidi"/>
          <w:sz w:val="18"/>
          <w:szCs w:val="18"/>
        </w:rPr>
        <w:t xml:space="preserve"> his detention in solitary confinement in Section 2A of the prison, where he is still held. </w:t>
      </w:r>
    </w:p>
    <w:p w:rsidR="006E085A" w:rsidRDefault="00D818DA" w:rsidP="00331B27">
      <w:pPr>
        <w:pStyle w:val="AIBodytext"/>
        <w:spacing w:line="240" w:lineRule="auto"/>
        <w:rPr>
          <w:rFonts w:asciiTheme="minorBidi" w:hAnsiTheme="minorBidi"/>
          <w:sz w:val="18"/>
          <w:szCs w:val="18"/>
        </w:rPr>
      </w:pPr>
      <w:r w:rsidRPr="00983551">
        <w:rPr>
          <w:rFonts w:asciiTheme="minorBidi" w:hAnsiTheme="minorBidi"/>
          <w:sz w:val="18"/>
          <w:szCs w:val="18"/>
        </w:rPr>
        <w:t xml:space="preserve">The Revolutionary Guards completed </w:t>
      </w:r>
      <w:r w:rsidR="0078075E">
        <w:rPr>
          <w:rFonts w:asciiTheme="minorBidi" w:hAnsiTheme="minorBidi"/>
          <w:sz w:val="18"/>
          <w:szCs w:val="18"/>
        </w:rPr>
        <w:t>their</w:t>
      </w:r>
      <w:r w:rsidRPr="00983551">
        <w:rPr>
          <w:rFonts w:asciiTheme="minorBidi" w:hAnsiTheme="minorBidi"/>
          <w:sz w:val="18"/>
          <w:szCs w:val="18"/>
        </w:rPr>
        <w:t xml:space="preserve"> investigations </w:t>
      </w:r>
      <w:r w:rsidR="004A5C8D">
        <w:rPr>
          <w:rFonts w:asciiTheme="minorBidi" w:hAnsiTheme="minorBidi"/>
          <w:sz w:val="18"/>
          <w:szCs w:val="18"/>
        </w:rPr>
        <w:t xml:space="preserve">into the charge of “spreading corruption on earth” </w:t>
      </w:r>
      <w:r w:rsidRPr="00983551">
        <w:rPr>
          <w:rFonts w:asciiTheme="minorBidi" w:hAnsiTheme="minorBidi"/>
          <w:sz w:val="18"/>
          <w:szCs w:val="18"/>
        </w:rPr>
        <w:t xml:space="preserve">in September 2014, and </w:t>
      </w:r>
      <w:r w:rsidR="0093574E">
        <w:rPr>
          <w:rFonts w:asciiTheme="minorBidi" w:hAnsiTheme="minorBidi"/>
          <w:sz w:val="18"/>
          <w:szCs w:val="18"/>
        </w:rPr>
        <w:t>claimed</w:t>
      </w:r>
      <w:r w:rsidR="00301767">
        <w:rPr>
          <w:rFonts w:asciiTheme="minorBidi" w:hAnsiTheme="minorBidi"/>
          <w:sz w:val="18"/>
          <w:szCs w:val="18"/>
        </w:rPr>
        <w:t>, among other things,</w:t>
      </w:r>
      <w:r w:rsidR="0093574E">
        <w:rPr>
          <w:rFonts w:asciiTheme="minorBidi" w:hAnsiTheme="minorBidi"/>
          <w:sz w:val="18"/>
          <w:szCs w:val="18"/>
        </w:rPr>
        <w:t xml:space="preserve"> that </w:t>
      </w:r>
      <w:r w:rsidRPr="00983551">
        <w:rPr>
          <w:rFonts w:asciiTheme="minorBidi" w:hAnsiTheme="minorBidi"/>
          <w:sz w:val="18"/>
          <w:szCs w:val="18"/>
        </w:rPr>
        <w:t>Mohammad Ali Taheri</w:t>
      </w:r>
      <w:r w:rsidR="0093574E" w:rsidRPr="006E3BF0">
        <w:rPr>
          <w:rFonts w:asciiTheme="minorBidi" w:hAnsiTheme="minorBidi"/>
          <w:sz w:val="18"/>
          <w:szCs w:val="18"/>
        </w:rPr>
        <w:t xml:space="preserve"> </w:t>
      </w:r>
      <w:r w:rsidRPr="00983551">
        <w:rPr>
          <w:rFonts w:asciiTheme="minorBidi" w:hAnsiTheme="minorBidi"/>
          <w:sz w:val="18"/>
          <w:szCs w:val="18"/>
        </w:rPr>
        <w:t>had “spread corruption on earth” by promoting his “perverse sect” to about 50,000 people in the country</w:t>
      </w:r>
      <w:r w:rsidR="00EE5369">
        <w:rPr>
          <w:rFonts w:asciiTheme="minorBidi" w:hAnsiTheme="minorBidi"/>
          <w:sz w:val="18"/>
          <w:szCs w:val="18"/>
        </w:rPr>
        <w:t xml:space="preserve">. They also claimed that he </w:t>
      </w:r>
      <w:r w:rsidR="00EE5369" w:rsidRPr="00983551">
        <w:rPr>
          <w:rFonts w:asciiTheme="minorBidi" w:hAnsiTheme="minorBidi"/>
          <w:sz w:val="18"/>
          <w:szCs w:val="18"/>
        </w:rPr>
        <w:t>had</w:t>
      </w:r>
      <w:r w:rsidRPr="00983551">
        <w:rPr>
          <w:rFonts w:asciiTheme="minorBidi" w:hAnsiTheme="minorBidi"/>
          <w:sz w:val="18"/>
          <w:szCs w:val="18"/>
        </w:rPr>
        <w:t xml:space="preserve"> tak</w:t>
      </w:r>
      <w:r w:rsidR="00EE5369" w:rsidRPr="00983551">
        <w:rPr>
          <w:rFonts w:asciiTheme="minorBidi" w:hAnsiTheme="minorBidi"/>
          <w:sz w:val="18"/>
          <w:szCs w:val="18"/>
        </w:rPr>
        <w:t>en</w:t>
      </w:r>
      <w:r w:rsidRPr="00983551">
        <w:rPr>
          <w:rFonts w:asciiTheme="minorBidi" w:hAnsiTheme="minorBidi"/>
          <w:sz w:val="18"/>
          <w:szCs w:val="18"/>
        </w:rPr>
        <w:t xml:space="preserve"> steps to advance “a soft overthrow of the holy establishment of the Islamic Republic” by creating doubts over religious beliefs in a widespread manner. </w:t>
      </w:r>
      <w:r w:rsidR="00301767">
        <w:rPr>
          <w:rFonts w:asciiTheme="minorBidi" w:hAnsiTheme="minorBidi"/>
          <w:sz w:val="18"/>
          <w:szCs w:val="18"/>
        </w:rPr>
        <w:t xml:space="preserve">Mohammmad Ali Taheri </w:t>
      </w:r>
      <w:r w:rsidR="00AA2514" w:rsidRPr="00EE5369">
        <w:rPr>
          <w:rFonts w:asciiTheme="minorBidi" w:hAnsiTheme="minorBidi"/>
          <w:sz w:val="18"/>
          <w:szCs w:val="18"/>
        </w:rPr>
        <w:t>subsequently</w:t>
      </w:r>
      <w:r w:rsidR="004A5C8D" w:rsidRPr="00EE5369">
        <w:rPr>
          <w:rFonts w:asciiTheme="minorBidi" w:hAnsiTheme="minorBidi"/>
          <w:sz w:val="18"/>
          <w:szCs w:val="18"/>
        </w:rPr>
        <w:t xml:space="preserve"> stood trial before </w:t>
      </w:r>
      <w:r w:rsidRPr="00983551">
        <w:rPr>
          <w:rFonts w:asciiTheme="minorBidi" w:hAnsiTheme="minorBidi"/>
          <w:sz w:val="18"/>
          <w:szCs w:val="18"/>
        </w:rPr>
        <w:t xml:space="preserve">Branch 26 of the Revolutionary Court </w:t>
      </w:r>
      <w:r w:rsidR="0078075E" w:rsidRPr="00EE5369">
        <w:rPr>
          <w:rFonts w:asciiTheme="minorBidi" w:hAnsiTheme="minorBidi"/>
          <w:sz w:val="18"/>
          <w:szCs w:val="18"/>
        </w:rPr>
        <w:t>in</w:t>
      </w:r>
      <w:r w:rsidRPr="00983551">
        <w:rPr>
          <w:rFonts w:asciiTheme="minorBidi" w:hAnsiTheme="minorBidi"/>
          <w:sz w:val="18"/>
          <w:szCs w:val="18"/>
        </w:rPr>
        <w:t xml:space="preserve"> March and July 2015,</w:t>
      </w:r>
      <w:r w:rsidR="0078075E" w:rsidRPr="00EE5369">
        <w:rPr>
          <w:rFonts w:asciiTheme="minorBidi" w:hAnsiTheme="minorBidi"/>
          <w:sz w:val="18"/>
          <w:szCs w:val="18"/>
        </w:rPr>
        <w:t xml:space="preserve"> </w:t>
      </w:r>
      <w:r w:rsidRPr="00983551">
        <w:rPr>
          <w:rFonts w:asciiTheme="minorBidi" w:hAnsiTheme="minorBidi"/>
          <w:sz w:val="18"/>
          <w:szCs w:val="18"/>
        </w:rPr>
        <w:t xml:space="preserve">at the end of which </w:t>
      </w:r>
      <w:r w:rsidR="0078075E" w:rsidRPr="00EE5369">
        <w:rPr>
          <w:rFonts w:asciiTheme="minorBidi" w:hAnsiTheme="minorBidi"/>
          <w:sz w:val="18"/>
          <w:szCs w:val="18"/>
        </w:rPr>
        <w:t>he</w:t>
      </w:r>
      <w:r w:rsidRPr="00983551">
        <w:rPr>
          <w:rFonts w:asciiTheme="minorBidi" w:hAnsiTheme="minorBidi"/>
          <w:sz w:val="18"/>
          <w:szCs w:val="18"/>
        </w:rPr>
        <w:t xml:space="preserve"> was convicted and sentenced to death</w:t>
      </w:r>
      <w:r w:rsidR="001C390E">
        <w:rPr>
          <w:rFonts w:asciiTheme="minorBidi" w:hAnsiTheme="minorBidi"/>
          <w:sz w:val="18"/>
          <w:szCs w:val="18"/>
        </w:rPr>
        <w:t xml:space="preserve"> in August 2015</w:t>
      </w:r>
      <w:r w:rsidRPr="00983551">
        <w:rPr>
          <w:rFonts w:asciiTheme="minorBidi" w:hAnsiTheme="minorBidi"/>
          <w:sz w:val="18"/>
          <w:szCs w:val="18"/>
        </w:rPr>
        <w:t xml:space="preserve">. </w:t>
      </w:r>
      <w:r w:rsidR="0078075E">
        <w:rPr>
          <w:rFonts w:asciiTheme="minorBidi" w:hAnsiTheme="minorBidi"/>
          <w:sz w:val="18"/>
          <w:szCs w:val="18"/>
        </w:rPr>
        <w:t>However, i</w:t>
      </w:r>
      <w:r w:rsidR="006E085A" w:rsidRPr="00983551">
        <w:rPr>
          <w:rFonts w:asciiTheme="minorBidi" w:hAnsiTheme="minorBidi"/>
          <w:sz w:val="18"/>
          <w:szCs w:val="18"/>
        </w:rPr>
        <w:t xml:space="preserve">n December 2015, the Supreme Court quashed the death sentence after concluding that </w:t>
      </w:r>
      <w:r w:rsidR="00EE5369">
        <w:rPr>
          <w:rFonts w:asciiTheme="minorBidi" w:hAnsiTheme="minorBidi"/>
          <w:sz w:val="18"/>
          <w:szCs w:val="18"/>
        </w:rPr>
        <w:t xml:space="preserve">Mohammad Ali Taheri’s </w:t>
      </w:r>
      <w:r w:rsidR="006E085A" w:rsidRPr="00983551">
        <w:rPr>
          <w:rFonts w:asciiTheme="minorBidi" w:hAnsiTheme="minorBidi"/>
          <w:sz w:val="18"/>
          <w:szCs w:val="18"/>
        </w:rPr>
        <w:t>activities before h</w:t>
      </w:r>
      <w:r w:rsidR="0078075E">
        <w:rPr>
          <w:rFonts w:asciiTheme="minorBidi" w:hAnsiTheme="minorBidi"/>
          <w:sz w:val="18"/>
          <w:szCs w:val="18"/>
        </w:rPr>
        <w:t xml:space="preserve">is arrest </w:t>
      </w:r>
      <w:r w:rsidR="006E085A" w:rsidRPr="00983551">
        <w:rPr>
          <w:rFonts w:asciiTheme="minorBidi" w:hAnsiTheme="minorBidi"/>
          <w:sz w:val="18"/>
          <w:szCs w:val="18"/>
        </w:rPr>
        <w:t xml:space="preserve">in 2011 </w:t>
      </w:r>
      <w:r w:rsidR="0078075E">
        <w:rPr>
          <w:rFonts w:asciiTheme="minorBidi" w:hAnsiTheme="minorBidi"/>
          <w:sz w:val="18"/>
          <w:szCs w:val="18"/>
        </w:rPr>
        <w:t>did not amount</w:t>
      </w:r>
      <w:r w:rsidR="006E085A" w:rsidRPr="00983551">
        <w:rPr>
          <w:rFonts w:asciiTheme="minorBidi" w:hAnsiTheme="minorBidi"/>
          <w:sz w:val="18"/>
          <w:szCs w:val="18"/>
        </w:rPr>
        <w:t xml:space="preserve"> to “spreading corruption on earth”.</w:t>
      </w:r>
      <w:r w:rsidR="00BD4E73">
        <w:rPr>
          <w:rFonts w:asciiTheme="minorBidi" w:hAnsiTheme="minorBidi"/>
          <w:sz w:val="18"/>
          <w:szCs w:val="18"/>
        </w:rPr>
        <w:t xml:space="preserve"> </w:t>
      </w:r>
      <w:r w:rsidR="006E085A" w:rsidRPr="00983551">
        <w:rPr>
          <w:rFonts w:asciiTheme="minorBidi" w:hAnsiTheme="minorBidi"/>
          <w:sz w:val="18"/>
          <w:szCs w:val="18"/>
        </w:rPr>
        <w:t xml:space="preserve"> </w:t>
      </w:r>
      <w:r w:rsidR="00BD4E73" w:rsidRPr="00BD4E73">
        <w:rPr>
          <w:rFonts w:asciiTheme="minorBidi" w:hAnsiTheme="minorBidi"/>
          <w:sz w:val="18"/>
          <w:szCs w:val="18"/>
        </w:rPr>
        <w:t xml:space="preserve">His case was subsequently returned to Branch 26 </w:t>
      </w:r>
      <w:r w:rsidR="00EE5369">
        <w:rPr>
          <w:rFonts w:asciiTheme="minorBidi" w:hAnsiTheme="minorBidi"/>
          <w:sz w:val="18"/>
          <w:szCs w:val="18"/>
        </w:rPr>
        <w:t xml:space="preserve">of the </w:t>
      </w:r>
      <w:r w:rsidR="00BD4E73" w:rsidRPr="00BD4E73">
        <w:rPr>
          <w:rFonts w:asciiTheme="minorBidi" w:hAnsiTheme="minorBidi"/>
          <w:sz w:val="18"/>
          <w:szCs w:val="18"/>
        </w:rPr>
        <w:t xml:space="preserve">Revolutionary Court </w:t>
      </w:r>
      <w:r w:rsidR="00BD4E73">
        <w:rPr>
          <w:rFonts w:asciiTheme="minorBidi" w:hAnsiTheme="minorBidi"/>
          <w:sz w:val="18"/>
          <w:szCs w:val="18"/>
        </w:rPr>
        <w:t xml:space="preserve">to </w:t>
      </w:r>
      <w:r w:rsidR="00301767">
        <w:rPr>
          <w:rFonts w:asciiTheme="minorBidi" w:hAnsiTheme="minorBidi"/>
          <w:sz w:val="18"/>
          <w:szCs w:val="18"/>
        </w:rPr>
        <w:t>rule on whether</w:t>
      </w:r>
      <w:r w:rsidR="00BD4E73">
        <w:rPr>
          <w:rFonts w:asciiTheme="minorBidi" w:hAnsiTheme="minorBidi"/>
          <w:sz w:val="18"/>
          <w:szCs w:val="18"/>
        </w:rPr>
        <w:t xml:space="preserve"> </w:t>
      </w:r>
      <w:r w:rsidR="00BD4E73" w:rsidRPr="00BD4E73">
        <w:rPr>
          <w:rFonts w:asciiTheme="minorBidi" w:hAnsiTheme="minorBidi"/>
          <w:sz w:val="18"/>
          <w:szCs w:val="18"/>
        </w:rPr>
        <w:t>his other alleged activities, unrelated to his spiritual teachings, could support the charge.</w:t>
      </w:r>
      <w:r w:rsidR="00BD4E73">
        <w:rPr>
          <w:rFonts w:asciiTheme="minorBidi" w:hAnsiTheme="minorBidi"/>
          <w:sz w:val="18"/>
          <w:szCs w:val="18"/>
        </w:rPr>
        <w:t xml:space="preserve"> </w:t>
      </w:r>
      <w:r w:rsidR="006E085A" w:rsidRPr="00983551">
        <w:rPr>
          <w:rFonts w:asciiTheme="minorBidi" w:hAnsiTheme="minorBidi"/>
          <w:sz w:val="18"/>
          <w:szCs w:val="18"/>
        </w:rPr>
        <w:t xml:space="preserve">In June 2016, </w:t>
      </w:r>
      <w:r w:rsidR="004A5C8D">
        <w:rPr>
          <w:rFonts w:asciiTheme="minorBidi" w:hAnsiTheme="minorBidi"/>
          <w:sz w:val="18"/>
          <w:szCs w:val="18"/>
        </w:rPr>
        <w:t xml:space="preserve">Branch 26 of the Revolutionary Court </w:t>
      </w:r>
      <w:r w:rsidR="00AA2514">
        <w:rPr>
          <w:rFonts w:asciiTheme="minorBidi" w:hAnsiTheme="minorBidi"/>
          <w:sz w:val="18"/>
          <w:szCs w:val="18"/>
        </w:rPr>
        <w:t xml:space="preserve">issued its final ruling </w:t>
      </w:r>
      <w:r w:rsidR="004A5C8D">
        <w:rPr>
          <w:rFonts w:asciiTheme="minorBidi" w:hAnsiTheme="minorBidi"/>
          <w:sz w:val="18"/>
          <w:szCs w:val="18"/>
        </w:rPr>
        <w:t>acquitt</w:t>
      </w:r>
      <w:r w:rsidR="00AA2514">
        <w:rPr>
          <w:rFonts w:asciiTheme="minorBidi" w:hAnsiTheme="minorBidi"/>
          <w:sz w:val="18"/>
          <w:szCs w:val="18"/>
        </w:rPr>
        <w:t>ing</w:t>
      </w:r>
      <w:r w:rsidR="004A5C8D">
        <w:rPr>
          <w:rFonts w:asciiTheme="minorBidi" w:hAnsiTheme="minorBidi"/>
          <w:sz w:val="18"/>
          <w:szCs w:val="18"/>
        </w:rPr>
        <w:t xml:space="preserve"> </w:t>
      </w:r>
      <w:r w:rsidR="006E085A" w:rsidRPr="00983551">
        <w:rPr>
          <w:rFonts w:asciiTheme="minorBidi" w:hAnsiTheme="minorBidi"/>
          <w:sz w:val="18"/>
          <w:szCs w:val="18"/>
        </w:rPr>
        <w:t>Mohammad Ali Taheri of “spreading corruption on earth”</w:t>
      </w:r>
      <w:r w:rsidR="00AA2514">
        <w:rPr>
          <w:rFonts w:asciiTheme="minorBidi" w:hAnsiTheme="minorBidi"/>
          <w:sz w:val="18"/>
          <w:szCs w:val="18"/>
        </w:rPr>
        <w:t xml:space="preserve">. </w:t>
      </w:r>
    </w:p>
    <w:p w:rsidR="002B5B74" w:rsidRDefault="006E0683" w:rsidP="00331B27">
      <w:pPr>
        <w:pStyle w:val="AIBodytext"/>
        <w:tabs>
          <w:tab w:val="clear" w:pos="567"/>
        </w:tabs>
        <w:spacing w:line="240" w:lineRule="auto"/>
        <w:rPr>
          <w:rFonts w:asciiTheme="minorBidi" w:hAnsiTheme="minorBidi"/>
          <w:sz w:val="18"/>
          <w:szCs w:val="18"/>
        </w:rPr>
      </w:pPr>
      <w:r>
        <w:rPr>
          <w:rFonts w:asciiTheme="minorBidi" w:hAnsiTheme="minorBidi"/>
          <w:sz w:val="18"/>
          <w:szCs w:val="18"/>
        </w:rPr>
        <w:t xml:space="preserve">Mohammad Ali Taheri had completed his five-year sentence from the 2011 case in February 2016. </w:t>
      </w:r>
      <w:r w:rsidR="002B5B74" w:rsidRPr="001C390E">
        <w:rPr>
          <w:rFonts w:asciiTheme="minorBidi" w:hAnsiTheme="minorBidi"/>
          <w:sz w:val="18"/>
          <w:szCs w:val="18"/>
        </w:rPr>
        <w:t>However, the authorities refused to release him. Instead, they started a new round of interrogations, and in late 2016, they brought the same charge against him again. They also intensified their smear campaigns against him in state media, which referred to him as the leader of a “perverse sect” and openly called for his execution.</w:t>
      </w:r>
    </w:p>
    <w:p w:rsidR="006E085A" w:rsidRDefault="006E0683" w:rsidP="00331B27">
      <w:pPr>
        <w:pStyle w:val="AIBodytext"/>
        <w:tabs>
          <w:tab w:val="clear" w:pos="567"/>
        </w:tabs>
        <w:spacing w:line="240" w:lineRule="auto"/>
        <w:rPr>
          <w:rFonts w:asciiTheme="minorBidi" w:hAnsiTheme="minorBidi"/>
          <w:sz w:val="18"/>
          <w:szCs w:val="18"/>
        </w:rPr>
      </w:pPr>
      <w:r w:rsidRPr="00983551">
        <w:rPr>
          <w:rFonts w:asciiTheme="minorBidi" w:hAnsiTheme="minorBidi"/>
          <w:i/>
          <w:iCs/>
          <w:sz w:val="18"/>
          <w:szCs w:val="18"/>
        </w:rPr>
        <w:t>Erfan-e Halgheh</w:t>
      </w:r>
      <w:r w:rsidRPr="006E0683">
        <w:rPr>
          <w:rFonts w:asciiTheme="minorBidi" w:hAnsiTheme="minorBidi"/>
          <w:sz w:val="18"/>
          <w:szCs w:val="18"/>
        </w:rPr>
        <w:t xml:space="preserve"> </w:t>
      </w:r>
      <w:r w:rsidR="00CA4D56">
        <w:rPr>
          <w:rFonts w:asciiTheme="minorBidi" w:hAnsiTheme="minorBidi"/>
          <w:sz w:val="18"/>
          <w:szCs w:val="18"/>
        </w:rPr>
        <w:t>(I</w:t>
      </w:r>
      <w:r w:rsidR="00CA4D56" w:rsidRPr="00CA4D56">
        <w:rPr>
          <w:rFonts w:asciiTheme="minorBidi" w:hAnsiTheme="minorBidi"/>
          <w:sz w:val="18"/>
          <w:szCs w:val="18"/>
        </w:rPr>
        <w:t>nteruniversalism</w:t>
      </w:r>
      <w:r w:rsidR="00CA4D56">
        <w:rPr>
          <w:rFonts w:asciiTheme="minorBidi" w:hAnsiTheme="minorBidi"/>
          <w:sz w:val="18"/>
          <w:szCs w:val="18"/>
        </w:rPr>
        <w:t xml:space="preserve">) </w:t>
      </w:r>
      <w:r>
        <w:rPr>
          <w:rFonts w:asciiTheme="minorBidi" w:hAnsiTheme="minorBidi"/>
          <w:sz w:val="18"/>
          <w:szCs w:val="18"/>
        </w:rPr>
        <w:t xml:space="preserve">is a spiritual doctrine founded after </w:t>
      </w:r>
      <w:r w:rsidR="00331B27">
        <w:rPr>
          <w:rFonts w:asciiTheme="minorBidi" w:hAnsiTheme="minorBidi"/>
          <w:sz w:val="18"/>
          <w:szCs w:val="18"/>
        </w:rPr>
        <w:t>Mohammad</w:t>
      </w:r>
      <w:r>
        <w:rPr>
          <w:rFonts w:asciiTheme="minorBidi" w:hAnsiTheme="minorBidi"/>
          <w:sz w:val="18"/>
          <w:szCs w:val="18"/>
        </w:rPr>
        <w:t xml:space="preserve"> Ali Taheri received what he claims </w:t>
      </w:r>
      <w:r w:rsidRPr="006E0683">
        <w:rPr>
          <w:rFonts w:asciiTheme="minorBidi" w:hAnsiTheme="minorBidi"/>
          <w:sz w:val="18"/>
          <w:szCs w:val="18"/>
        </w:rPr>
        <w:t>were</w:t>
      </w:r>
      <w:r>
        <w:rPr>
          <w:rFonts w:asciiTheme="minorBidi" w:hAnsiTheme="minorBidi"/>
          <w:sz w:val="18"/>
          <w:szCs w:val="18"/>
        </w:rPr>
        <w:t xml:space="preserve"> </w:t>
      </w:r>
      <w:r w:rsidRPr="006E0683">
        <w:rPr>
          <w:rFonts w:asciiTheme="minorBidi" w:hAnsiTheme="minorBidi"/>
          <w:sz w:val="18"/>
          <w:szCs w:val="18"/>
        </w:rPr>
        <w:t xml:space="preserve">“spiritual inspirations” that empowered him to connect with a larger “Cosmic Consciousness”. </w:t>
      </w:r>
      <w:r>
        <w:rPr>
          <w:rFonts w:asciiTheme="minorBidi" w:hAnsiTheme="minorBidi"/>
          <w:sz w:val="18"/>
          <w:szCs w:val="18"/>
        </w:rPr>
        <w:t xml:space="preserve">He practiced </w:t>
      </w:r>
      <w:r w:rsidRPr="006E0683">
        <w:rPr>
          <w:rFonts w:asciiTheme="minorBidi" w:hAnsiTheme="minorBidi"/>
          <w:sz w:val="18"/>
          <w:szCs w:val="18"/>
        </w:rPr>
        <w:t>his newly found spiritual</w:t>
      </w:r>
      <w:r>
        <w:rPr>
          <w:rFonts w:asciiTheme="minorBidi" w:hAnsiTheme="minorBidi"/>
          <w:sz w:val="18"/>
          <w:szCs w:val="18"/>
        </w:rPr>
        <w:t xml:space="preserve"> </w:t>
      </w:r>
      <w:r w:rsidRPr="006E0683">
        <w:rPr>
          <w:rFonts w:asciiTheme="minorBidi" w:hAnsiTheme="minorBidi"/>
          <w:sz w:val="18"/>
          <w:szCs w:val="18"/>
        </w:rPr>
        <w:t xml:space="preserve">beliefs, </w:t>
      </w:r>
      <w:r>
        <w:rPr>
          <w:rFonts w:asciiTheme="minorBidi" w:hAnsiTheme="minorBidi"/>
          <w:sz w:val="18"/>
          <w:szCs w:val="18"/>
        </w:rPr>
        <w:t xml:space="preserve">along </w:t>
      </w:r>
      <w:r w:rsidRPr="006E0683">
        <w:rPr>
          <w:rFonts w:asciiTheme="minorBidi" w:hAnsiTheme="minorBidi"/>
          <w:sz w:val="18"/>
          <w:szCs w:val="18"/>
        </w:rPr>
        <w:t>with his followers, in “healing sessions” apparently focused on alternative non-medicinal treatments.</w:t>
      </w:r>
      <w:r>
        <w:rPr>
          <w:rFonts w:asciiTheme="minorBidi" w:hAnsiTheme="minorBidi"/>
          <w:sz w:val="18"/>
          <w:szCs w:val="18"/>
        </w:rPr>
        <w:t xml:space="preserve"> </w:t>
      </w:r>
      <w:r w:rsidR="006E085A" w:rsidRPr="00983551">
        <w:rPr>
          <w:rFonts w:asciiTheme="minorBidi" w:hAnsiTheme="minorBidi"/>
          <w:sz w:val="18"/>
          <w:szCs w:val="18"/>
        </w:rPr>
        <w:t>Over the course of his imprisonment, Mohammad Ali Taheri has undertaken a total of 16 hunger strikes and attempted suicide four times in protest at his prolonged solitary confinement, lack of access to his family and lawyer</w:t>
      </w:r>
      <w:r w:rsidR="00EE5369">
        <w:rPr>
          <w:rFonts w:asciiTheme="minorBidi" w:hAnsiTheme="minorBidi"/>
          <w:sz w:val="18"/>
          <w:szCs w:val="18"/>
        </w:rPr>
        <w:t>,</w:t>
      </w:r>
      <w:r w:rsidR="006E085A" w:rsidRPr="00983551">
        <w:rPr>
          <w:rFonts w:asciiTheme="minorBidi" w:hAnsiTheme="minorBidi"/>
          <w:sz w:val="18"/>
          <w:szCs w:val="18"/>
        </w:rPr>
        <w:t xml:space="preserve"> and repeated death threats against him and his family.</w:t>
      </w:r>
      <w:r w:rsidR="004A6339" w:rsidRPr="00983551">
        <w:rPr>
          <w:rFonts w:asciiTheme="minorBidi" w:hAnsiTheme="minorBidi"/>
          <w:sz w:val="18"/>
          <w:szCs w:val="18"/>
        </w:rPr>
        <w:t xml:space="preserve"> His most recent hunger strike began on 28 September 2016 and lasted 97 days.</w:t>
      </w:r>
    </w:p>
    <w:p w:rsidR="006E0683" w:rsidRDefault="00AA2514" w:rsidP="00331B27">
      <w:pPr>
        <w:pStyle w:val="AIBodytext"/>
        <w:spacing w:line="240" w:lineRule="auto"/>
        <w:rPr>
          <w:rFonts w:asciiTheme="minorBidi" w:hAnsiTheme="minorBidi"/>
          <w:sz w:val="18"/>
          <w:szCs w:val="18"/>
        </w:rPr>
      </w:pPr>
      <w:r w:rsidRPr="00BD4E73">
        <w:rPr>
          <w:rFonts w:asciiTheme="minorBidi" w:hAnsiTheme="minorBidi"/>
          <w:sz w:val="18"/>
          <w:szCs w:val="18"/>
        </w:rPr>
        <w:t>According to t</w:t>
      </w:r>
      <w:r w:rsidR="004A6339" w:rsidRPr="00983551">
        <w:rPr>
          <w:rFonts w:asciiTheme="minorBidi" w:hAnsiTheme="minorBidi"/>
          <w:sz w:val="18"/>
          <w:szCs w:val="18"/>
        </w:rPr>
        <w:t>he</w:t>
      </w:r>
      <w:r w:rsidRPr="00BD4E73">
        <w:rPr>
          <w:rFonts w:asciiTheme="minorBidi" w:hAnsiTheme="minorBidi"/>
          <w:sz w:val="18"/>
          <w:szCs w:val="18"/>
        </w:rPr>
        <w:t xml:space="preserve"> UN</w:t>
      </w:r>
      <w:r w:rsidR="004A6339" w:rsidRPr="00983551">
        <w:rPr>
          <w:rFonts w:asciiTheme="minorBidi" w:hAnsiTheme="minorBidi"/>
          <w:sz w:val="18"/>
          <w:szCs w:val="18"/>
        </w:rPr>
        <w:t xml:space="preserve"> Human Rights Committee, which monitors the implementation of the International Covenant on Civil and Political Rights (ICCPR), to which Iran is a party, prolonged solitary confinement may violate the absolute prohibition of torture and other ill-treatment. The UN Standard Minimum Rules for the Treatment of Prisoners</w:t>
      </w:r>
      <w:r w:rsidR="00EF6325" w:rsidRPr="00983551">
        <w:rPr>
          <w:rFonts w:asciiTheme="minorBidi" w:hAnsiTheme="minorBidi"/>
          <w:sz w:val="18"/>
          <w:szCs w:val="18"/>
        </w:rPr>
        <w:t xml:space="preserve"> (the Nelson Mandela Rules)</w:t>
      </w:r>
      <w:r w:rsidR="004A6339" w:rsidRPr="00983551">
        <w:rPr>
          <w:rFonts w:asciiTheme="minorBidi" w:hAnsiTheme="minorBidi"/>
          <w:sz w:val="18"/>
          <w:szCs w:val="18"/>
        </w:rPr>
        <w:t xml:space="preserve"> prohibits the practice of prolonged solitary confinement, considered to be in excess of 15 consecutive da</w:t>
      </w:r>
      <w:bookmarkStart w:id="0" w:name="_GoBack"/>
      <w:bookmarkEnd w:id="0"/>
      <w:r w:rsidR="004A6339" w:rsidRPr="00983551">
        <w:rPr>
          <w:rFonts w:asciiTheme="minorBidi" w:hAnsiTheme="minorBidi"/>
          <w:sz w:val="18"/>
          <w:szCs w:val="18"/>
        </w:rPr>
        <w:t xml:space="preserve">ys. </w:t>
      </w:r>
    </w:p>
    <w:p w:rsidR="006E085A" w:rsidRPr="00983551" w:rsidRDefault="00442580" w:rsidP="00331B27">
      <w:pPr>
        <w:pStyle w:val="AIBodytext"/>
        <w:spacing w:line="240" w:lineRule="auto"/>
        <w:rPr>
          <w:rFonts w:asciiTheme="minorBidi" w:hAnsiTheme="minorBidi"/>
          <w:sz w:val="18"/>
          <w:szCs w:val="18"/>
        </w:rPr>
      </w:pPr>
      <w:r w:rsidRPr="00AA749C">
        <w:rPr>
          <w:rFonts w:asciiTheme="minorBidi" w:hAnsiTheme="minorBidi"/>
          <w:sz w:val="18"/>
          <w:szCs w:val="18"/>
        </w:rPr>
        <w:t xml:space="preserve">The prohibition against double jeopardy, also known as the principle of ne bis in idem, </w:t>
      </w:r>
      <w:r w:rsidR="006E0683">
        <w:rPr>
          <w:rFonts w:asciiTheme="minorBidi" w:hAnsiTheme="minorBidi"/>
          <w:sz w:val="18"/>
          <w:szCs w:val="18"/>
        </w:rPr>
        <w:t xml:space="preserve">provides protection against </w:t>
      </w:r>
      <w:r w:rsidR="002B5B74">
        <w:rPr>
          <w:rFonts w:asciiTheme="minorBidi" w:hAnsiTheme="minorBidi"/>
          <w:sz w:val="18"/>
          <w:szCs w:val="18"/>
        </w:rPr>
        <w:t xml:space="preserve">being </w:t>
      </w:r>
      <w:r w:rsidR="00AA749C" w:rsidRPr="00AA749C">
        <w:rPr>
          <w:rFonts w:asciiTheme="minorBidi" w:hAnsiTheme="minorBidi"/>
          <w:sz w:val="18"/>
          <w:szCs w:val="18"/>
        </w:rPr>
        <w:t xml:space="preserve">tried or punished again in the same jurisdiction for a criminal offence if </w:t>
      </w:r>
      <w:r w:rsidR="00F83EC1">
        <w:rPr>
          <w:rFonts w:asciiTheme="minorBidi" w:hAnsiTheme="minorBidi"/>
          <w:sz w:val="18"/>
          <w:szCs w:val="18"/>
        </w:rPr>
        <w:t xml:space="preserve">individuals </w:t>
      </w:r>
      <w:r w:rsidR="00AA749C">
        <w:rPr>
          <w:rFonts w:asciiTheme="minorBidi" w:hAnsiTheme="minorBidi"/>
          <w:sz w:val="18"/>
          <w:szCs w:val="18"/>
        </w:rPr>
        <w:t xml:space="preserve"> </w:t>
      </w:r>
      <w:r w:rsidR="00AA749C" w:rsidRPr="00AA749C">
        <w:rPr>
          <w:rFonts w:asciiTheme="minorBidi" w:hAnsiTheme="minorBidi"/>
          <w:sz w:val="18"/>
          <w:szCs w:val="18"/>
        </w:rPr>
        <w:t>have been convicted or acquitted of that offence.</w:t>
      </w:r>
      <w:r w:rsidR="00AA749C">
        <w:rPr>
          <w:rFonts w:asciiTheme="minorBidi" w:hAnsiTheme="minorBidi"/>
          <w:sz w:val="18"/>
          <w:szCs w:val="18"/>
        </w:rPr>
        <w:t xml:space="preserve"> </w:t>
      </w:r>
      <w:r w:rsidR="00AA749C" w:rsidRPr="00AA749C">
        <w:rPr>
          <w:rFonts w:asciiTheme="minorBidi" w:hAnsiTheme="minorBidi"/>
          <w:sz w:val="18"/>
          <w:szCs w:val="18"/>
        </w:rPr>
        <w:t>Article 14(7)</w:t>
      </w:r>
      <w:r w:rsidR="00AA749C">
        <w:rPr>
          <w:rFonts w:asciiTheme="minorBidi" w:hAnsiTheme="minorBidi"/>
          <w:sz w:val="18"/>
          <w:szCs w:val="18"/>
        </w:rPr>
        <w:t xml:space="preserve"> of the ICCPR</w:t>
      </w:r>
      <w:r>
        <w:rPr>
          <w:rFonts w:asciiTheme="minorBidi" w:hAnsiTheme="minorBidi"/>
          <w:sz w:val="18"/>
          <w:szCs w:val="18"/>
        </w:rPr>
        <w:t xml:space="preserve"> </w:t>
      </w:r>
      <w:r w:rsidR="00AA749C">
        <w:rPr>
          <w:rFonts w:asciiTheme="minorBidi" w:hAnsiTheme="minorBidi"/>
          <w:sz w:val="18"/>
          <w:szCs w:val="18"/>
        </w:rPr>
        <w:t xml:space="preserve">states </w:t>
      </w:r>
      <w:r w:rsidR="00EE5369">
        <w:rPr>
          <w:rFonts w:asciiTheme="minorBidi" w:hAnsiTheme="minorBidi"/>
          <w:sz w:val="18"/>
          <w:szCs w:val="18"/>
        </w:rPr>
        <w:t xml:space="preserve">that, </w:t>
      </w:r>
      <w:r w:rsidR="00AA749C" w:rsidRPr="00AA749C">
        <w:rPr>
          <w:rFonts w:asciiTheme="minorBidi" w:hAnsiTheme="minorBidi"/>
          <w:sz w:val="18"/>
          <w:szCs w:val="18"/>
        </w:rPr>
        <w:t>“No one shall be liable to be tried or punished again for an offence for which he has already been</w:t>
      </w:r>
      <w:r w:rsidR="00AA749C">
        <w:rPr>
          <w:rFonts w:asciiTheme="minorBidi" w:hAnsiTheme="minorBidi"/>
          <w:sz w:val="18"/>
          <w:szCs w:val="18"/>
        </w:rPr>
        <w:t xml:space="preserve"> </w:t>
      </w:r>
      <w:r w:rsidR="00AA749C" w:rsidRPr="00AA749C">
        <w:rPr>
          <w:rFonts w:asciiTheme="minorBidi" w:hAnsiTheme="minorBidi"/>
          <w:sz w:val="18"/>
          <w:szCs w:val="18"/>
        </w:rPr>
        <w:t>finally convicted or acquitted in accordance with the law and penal procedure of each country.”</w:t>
      </w:r>
    </w:p>
    <w:p w:rsidR="0026766F" w:rsidRPr="00983551" w:rsidRDefault="0026766F" w:rsidP="00331B27">
      <w:pPr>
        <w:rPr>
          <w:rFonts w:asciiTheme="minorBidi" w:hAnsiTheme="minorBidi"/>
          <w:sz w:val="16"/>
          <w:szCs w:val="16"/>
        </w:rPr>
      </w:pPr>
      <w:r w:rsidRPr="00983551">
        <w:rPr>
          <w:rFonts w:asciiTheme="minorBidi" w:hAnsiTheme="minorBidi"/>
          <w:sz w:val="16"/>
          <w:szCs w:val="16"/>
        </w:rPr>
        <w:t>Name:</w:t>
      </w:r>
      <w:r w:rsidR="00B023BB" w:rsidRPr="00983551">
        <w:rPr>
          <w:rFonts w:asciiTheme="minorBidi" w:hAnsiTheme="minorBidi"/>
          <w:sz w:val="16"/>
          <w:szCs w:val="16"/>
        </w:rPr>
        <w:t xml:space="preserve"> Mohammad Ali Taheri </w:t>
      </w:r>
    </w:p>
    <w:p w:rsidR="00AA2514" w:rsidRPr="00983551" w:rsidRDefault="0026766F" w:rsidP="00331B27">
      <w:pPr>
        <w:rPr>
          <w:rStyle w:val="StyleAIBodytextAsianSimSunChar"/>
          <w:rFonts w:asciiTheme="minorBidi" w:hAnsiTheme="minorBidi"/>
          <w:sz w:val="16"/>
          <w:szCs w:val="16"/>
          <w:lang w:eastAsia="zh-CN"/>
        </w:rPr>
        <w:sectPr w:rsidR="00AA2514" w:rsidRPr="00983551" w:rsidSect="00331B27">
          <w:footerReference w:type="default" r:id="rId18"/>
          <w:headerReference w:type="first" r:id="rId19"/>
          <w:type w:val="continuous"/>
          <w:pgSz w:w="12240" w:h="15840" w:code="1"/>
          <w:pgMar w:top="720" w:right="720" w:bottom="2160" w:left="720" w:header="0" w:footer="567" w:gutter="0"/>
          <w:cols w:space="567"/>
          <w:titlePg/>
          <w:docGrid w:linePitch="360"/>
        </w:sectPr>
      </w:pPr>
      <w:r w:rsidRPr="00983551">
        <w:rPr>
          <w:rFonts w:asciiTheme="minorBidi" w:hAnsiTheme="minorBidi"/>
          <w:sz w:val="16"/>
          <w:szCs w:val="16"/>
        </w:rPr>
        <w:t>Gender m/f:</w:t>
      </w:r>
      <w:r w:rsidR="00B023BB" w:rsidRPr="00983551">
        <w:rPr>
          <w:rFonts w:asciiTheme="minorBidi" w:hAnsiTheme="minorBidi"/>
          <w:sz w:val="16"/>
          <w:szCs w:val="16"/>
        </w:rPr>
        <w:t xml:space="preserve"> Mal</w:t>
      </w:r>
      <w:r w:rsidR="000149F6" w:rsidRPr="00983551">
        <w:rPr>
          <w:rFonts w:asciiTheme="minorBidi" w:hAnsiTheme="minorBidi"/>
          <w:sz w:val="16"/>
          <w:szCs w:val="16"/>
        </w:rPr>
        <w:t>e</w:t>
      </w:r>
    </w:p>
    <w:p w:rsidR="000149F6" w:rsidRPr="00983551" w:rsidRDefault="000149F6" w:rsidP="00331B27">
      <w:pPr>
        <w:rPr>
          <w:rFonts w:asciiTheme="minorBidi" w:hAnsiTheme="minorBidi"/>
          <w:sz w:val="16"/>
          <w:szCs w:val="16"/>
          <w:lang w:eastAsia="en-US"/>
        </w:rPr>
      </w:pPr>
    </w:p>
    <w:p w:rsidR="000C05A6" w:rsidRPr="00983551" w:rsidRDefault="0026766F" w:rsidP="00331B27">
      <w:pPr>
        <w:rPr>
          <w:rFonts w:asciiTheme="minorBidi" w:hAnsiTheme="minorBidi"/>
          <w:sz w:val="16"/>
          <w:szCs w:val="16"/>
        </w:rPr>
      </w:pPr>
      <w:r w:rsidRPr="00983551">
        <w:rPr>
          <w:rFonts w:asciiTheme="minorBidi" w:hAnsiTheme="minorBidi"/>
          <w:sz w:val="16"/>
          <w:szCs w:val="16"/>
        </w:rPr>
        <w:t xml:space="preserve">Further information on UA: </w:t>
      </w:r>
      <w:r w:rsidR="008A4E60" w:rsidRPr="00983551">
        <w:rPr>
          <w:rFonts w:asciiTheme="minorBidi" w:hAnsiTheme="minorBidi"/>
          <w:sz w:val="16"/>
          <w:szCs w:val="16"/>
        </w:rPr>
        <w:t xml:space="preserve">212/14 </w:t>
      </w:r>
      <w:r w:rsidRPr="00983551">
        <w:rPr>
          <w:rFonts w:asciiTheme="minorBidi" w:hAnsiTheme="minorBidi"/>
          <w:sz w:val="16"/>
          <w:szCs w:val="16"/>
        </w:rPr>
        <w:t xml:space="preserve">Index: </w:t>
      </w:r>
      <w:r w:rsidR="001E0796" w:rsidRPr="00983551">
        <w:rPr>
          <w:rFonts w:asciiTheme="minorBidi" w:hAnsiTheme="minorBidi"/>
          <w:sz w:val="16"/>
          <w:szCs w:val="16"/>
        </w:rPr>
        <w:t xml:space="preserve">MDE 13/6643/2017 </w:t>
      </w:r>
      <w:r w:rsidRPr="00983551">
        <w:rPr>
          <w:rFonts w:asciiTheme="minorBidi" w:hAnsiTheme="minorBidi"/>
          <w:sz w:val="16"/>
          <w:szCs w:val="16"/>
        </w:rPr>
        <w:t xml:space="preserve">Issue Date: </w:t>
      </w:r>
      <w:r w:rsidR="00CA4D56">
        <w:rPr>
          <w:rFonts w:asciiTheme="minorBidi" w:hAnsiTheme="minorBidi"/>
          <w:sz w:val="16"/>
          <w:szCs w:val="16"/>
        </w:rPr>
        <w:t>5 July</w:t>
      </w:r>
      <w:r w:rsidR="001E0796" w:rsidRPr="00983551">
        <w:rPr>
          <w:rFonts w:asciiTheme="minorBidi" w:hAnsiTheme="minorBidi"/>
          <w:sz w:val="16"/>
          <w:szCs w:val="16"/>
        </w:rPr>
        <w:t xml:space="preserve"> 2017</w:t>
      </w:r>
    </w:p>
    <w:sectPr w:rsidR="000C05A6" w:rsidRPr="00983551" w:rsidSect="00331B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15" w:rsidRDefault="00674E15">
      <w:r>
        <w:separator/>
      </w:r>
    </w:p>
  </w:endnote>
  <w:endnote w:type="continuationSeparator" w:id="0">
    <w:p w:rsidR="00674E15" w:rsidRDefault="0067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1E" w:rsidRPr="00D0106D" w:rsidRDefault="00512E1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1E" w:rsidRDefault="00674E15">
    <w:pPr>
      <w:pStyle w:val="Footer"/>
    </w:pPr>
    <w:r w:rsidRPr="00793D22">
      <w:rPr>
        <w:noProof/>
        <w:lang w:val="en-US"/>
      </w:rPr>
      <w:drawing>
        <wp:inline distT="0" distB="0" distL="0" distR="0">
          <wp:extent cx="6467475" cy="990600"/>
          <wp:effectExtent l="0" t="0" r="0" b="0"/>
          <wp:docPr id="2"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74E15">
    <w:pPr>
      <w:pStyle w:val="Footer"/>
    </w:pPr>
    <w:r w:rsidRPr="00793D22">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27" w:rsidRPr="00D158C3" w:rsidRDefault="00331B27" w:rsidP="00331B2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31B27" w:rsidRPr="00D158C3" w:rsidRDefault="00331B27" w:rsidP="00331B27">
    <w:pPr>
      <w:jc w:val="center"/>
      <w:rPr>
        <w:rFonts w:ascii="Arial" w:hAnsi="Arial" w:cs="Arial"/>
        <w:sz w:val="16"/>
        <w:szCs w:val="16"/>
      </w:rPr>
    </w:pPr>
    <w:r w:rsidRPr="00D158C3">
      <w:rPr>
        <w:rFonts w:ascii="Arial" w:hAnsi="Arial" w:cs="Arial"/>
        <w:sz w:val="16"/>
        <w:szCs w:val="16"/>
      </w:rPr>
      <w:t>T (212) 807- 8400 | uan@aiusa.org | www.amnestyusa.org/uan</w:t>
    </w:r>
  </w:p>
  <w:p w:rsidR="00331B27" w:rsidRPr="00D0106D" w:rsidRDefault="00331B2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15" w:rsidRDefault="00674E15">
      <w:r>
        <w:separator/>
      </w:r>
    </w:p>
  </w:footnote>
  <w:footnote w:type="continuationSeparator" w:id="0">
    <w:p w:rsidR="00674E15" w:rsidRDefault="0067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1E" w:rsidRPr="00D0106D" w:rsidRDefault="00512E1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1E" w:rsidRDefault="00512E1E"/>
  <w:p w:rsidR="00512E1E" w:rsidRDefault="00512E1E"/>
  <w:p w:rsidR="00512E1E" w:rsidRPr="00983551" w:rsidRDefault="00D33150" w:rsidP="00CA4D56">
    <w:pPr>
      <w:tabs>
        <w:tab w:val="right" w:pos="10203"/>
      </w:tabs>
      <w:rPr>
        <w:rFonts w:asciiTheme="minorBidi" w:hAnsiTheme="minorBidi"/>
        <w:color w:val="FFFFFF"/>
      </w:rPr>
    </w:pPr>
    <w:r>
      <w:rPr>
        <w:rFonts w:asciiTheme="minorBidi" w:hAnsiTheme="minorBidi"/>
        <w:sz w:val="16"/>
        <w:szCs w:val="16"/>
      </w:rPr>
      <w:t xml:space="preserve">Further information on </w:t>
    </w:r>
    <w:r w:rsidR="00512E1E" w:rsidRPr="00983551">
      <w:rPr>
        <w:rFonts w:asciiTheme="minorBidi" w:hAnsiTheme="minorBidi"/>
        <w:sz w:val="16"/>
        <w:szCs w:val="16"/>
      </w:rPr>
      <w:t xml:space="preserve">UA: </w:t>
    </w:r>
    <w:r w:rsidR="008A4E60" w:rsidRPr="00983551">
      <w:rPr>
        <w:rFonts w:asciiTheme="minorBidi" w:hAnsiTheme="minorBidi"/>
        <w:sz w:val="16"/>
        <w:szCs w:val="16"/>
      </w:rPr>
      <w:t>212/14</w:t>
    </w:r>
    <w:r w:rsidR="00512E1E" w:rsidRPr="00983551">
      <w:rPr>
        <w:rFonts w:asciiTheme="minorBidi" w:hAnsiTheme="minorBidi"/>
        <w:sz w:val="16"/>
        <w:szCs w:val="16"/>
      </w:rPr>
      <w:t xml:space="preserve"> Index: </w:t>
    </w:r>
    <w:r w:rsidR="001E0796" w:rsidRPr="00983551">
      <w:rPr>
        <w:rFonts w:asciiTheme="minorBidi" w:hAnsiTheme="minorBidi"/>
        <w:sz w:val="16"/>
        <w:szCs w:val="16"/>
      </w:rPr>
      <w:t>MDE 13/6643/2017 Iran</w:t>
    </w:r>
    <w:r w:rsidR="00512E1E" w:rsidRPr="00983551">
      <w:rPr>
        <w:rFonts w:asciiTheme="minorBidi" w:hAnsiTheme="minorBidi"/>
        <w:sz w:val="16"/>
        <w:szCs w:val="16"/>
      </w:rPr>
      <w:tab/>
      <w:t xml:space="preserve">Date: </w:t>
    </w:r>
    <w:r w:rsidR="00CA4D56">
      <w:rPr>
        <w:rFonts w:asciiTheme="minorBidi" w:hAnsiTheme="minorBidi"/>
        <w:sz w:val="16"/>
        <w:szCs w:val="16"/>
      </w:rPr>
      <w:t>5 July</w:t>
    </w:r>
    <w:r w:rsidR="001E0796" w:rsidRPr="00983551">
      <w:rPr>
        <w:rFonts w:asciiTheme="minorBidi" w:hAnsiTheme="minorBidi"/>
        <w:sz w:val="16"/>
        <w:szCs w:val="16"/>
      </w:rPr>
      <w:t xml:space="preserve"> 2017</w:t>
    </w:r>
  </w:p>
  <w:p w:rsidR="00512E1E" w:rsidRDefault="00512E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27" w:rsidRDefault="00331B27"/>
  <w:p w:rsidR="00331B27" w:rsidRDefault="00331B27"/>
  <w:p w:rsidR="00331B27" w:rsidRDefault="00331B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F634ECE"/>
    <w:multiLevelType w:val="hybridMultilevel"/>
    <w:tmpl w:val="C2D8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09A2"/>
    <w:rsid w:val="000149F6"/>
    <w:rsid w:val="00021D87"/>
    <w:rsid w:val="00023EE0"/>
    <w:rsid w:val="00043F0B"/>
    <w:rsid w:val="00047885"/>
    <w:rsid w:val="00057A0B"/>
    <w:rsid w:val="00061551"/>
    <w:rsid w:val="0007012D"/>
    <w:rsid w:val="00073DE3"/>
    <w:rsid w:val="00092F19"/>
    <w:rsid w:val="00095508"/>
    <w:rsid w:val="000A3982"/>
    <w:rsid w:val="000B23F7"/>
    <w:rsid w:val="000C05A6"/>
    <w:rsid w:val="000C1049"/>
    <w:rsid w:val="000D5303"/>
    <w:rsid w:val="000E25A2"/>
    <w:rsid w:val="000F11B8"/>
    <w:rsid w:val="00101DBD"/>
    <w:rsid w:val="001032FC"/>
    <w:rsid w:val="001039CA"/>
    <w:rsid w:val="00114598"/>
    <w:rsid w:val="001411BF"/>
    <w:rsid w:val="00141935"/>
    <w:rsid w:val="001624EA"/>
    <w:rsid w:val="001671E0"/>
    <w:rsid w:val="00183186"/>
    <w:rsid w:val="00192131"/>
    <w:rsid w:val="001951FB"/>
    <w:rsid w:val="00196F3C"/>
    <w:rsid w:val="001B5008"/>
    <w:rsid w:val="001B7B2B"/>
    <w:rsid w:val="001C390E"/>
    <w:rsid w:val="001E0796"/>
    <w:rsid w:val="001E0993"/>
    <w:rsid w:val="001E5D1C"/>
    <w:rsid w:val="001F6767"/>
    <w:rsid w:val="00206BED"/>
    <w:rsid w:val="002317DC"/>
    <w:rsid w:val="00235818"/>
    <w:rsid w:val="00235ABA"/>
    <w:rsid w:val="00237375"/>
    <w:rsid w:val="00243ED1"/>
    <w:rsid w:val="0026376C"/>
    <w:rsid w:val="0026766F"/>
    <w:rsid w:val="0027166B"/>
    <w:rsid w:val="002923B7"/>
    <w:rsid w:val="002932CE"/>
    <w:rsid w:val="002B2C81"/>
    <w:rsid w:val="002B5B74"/>
    <w:rsid w:val="002D7886"/>
    <w:rsid w:val="00301767"/>
    <w:rsid w:val="00306127"/>
    <w:rsid w:val="00310926"/>
    <w:rsid w:val="0032226C"/>
    <w:rsid w:val="00331B27"/>
    <w:rsid w:val="00347243"/>
    <w:rsid w:val="00352CCC"/>
    <w:rsid w:val="00372CE7"/>
    <w:rsid w:val="00384D4C"/>
    <w:rsid w:val="003A2A73"/>
    <w:rsid w:val="003B7480"/>
    <w:rsid w:val="003D377A"/>
    <w:rsid w:val="003D4FFE"/>
    <w:rsid w:val="003D569E"/>
    <w:rsid w:val="0040582C"/>
    <w:rsid w:val="00415A74"/>
    <w:rsid w:val="00416464"/>
    <w:rsid w:val="00442580"/>
    <w:rsid w:val="00453CAC"/>
    <w:rsid w:val="00463140"/>
    <w:rsid w:val="00475586"/>
    <w:rsid w:val="0048035A"/>
    <w:rsid w:val="00483E30"/>
    <w:rsid w:val="00487DFC"/>
    <w:rsid w:val="00495901"/>
    <w:rsid w:val="004A5C8D"/>
    <w:rsid w:val="004A6339"/>
    <w:rsid w:val="004B2D0D"/>
    <w:rsid w:val="004D01E9"/>
    <w:rsid w:val="004D19C7"/>
    <w:rsid w:val="004D6B55"/>
    <w:rsid w:val="004E6A6E"/>
    <w:rsid w:val="004F1BF3"/>
    <w:rsid w:val="005040F2"/>
    <w:rsid w:val="00512E1E"/>
    <w:rsid w:val="005149A9"/>
    <w:rsid w:val="0052275E"/>
    <w:rsid w:val="00527381"/>
    <w:rsid w:val="00534436"/>
    <w:rsid w:val="0053584A"/>
    <w:rsid w:val="0054539D"/>
    <w:rsid w:val="00545B07"/>
    <w:rsid w:val="005531CA"/>
    <w:rsid w:val="005534BC"/>
    <w:rsid w:val="005544B5"/>
    <w:rsid w:val="00592DE0"/>
    <w:rsid w:val="005A58EB"/>
    <w:rsid w:val="005C2CBA"/>
    <w:rsid w:val="005C41FB"/>
    <w:rsid w:val="005D5816"/>
    <w:rsid w:val="005E3947"/>
    <w:rsid w:val="005F0D06"/>
    <w:rsid w:val="005F29C5"/>
    <w:rsid w:val="005F54E5"/>
    <w:rsid w:val="00603F74"/>
    <w:rsid w:val="00606C38"/>
    <w:rsid w:val="00611D51"/>
    <w:rsid w:val="00620C48"/>
    <w:rsid w:val="0062549D"/>
    <w:rsid w:val="006532AA"/>
    <w:rsid w:val="0066479A"/>
    <w:rsid w:val="00672A15"/>
    <w:rsid w:val="00673F1A"/>
    <w:rsid w:val="00674E15"/>
    <w:rsid w:val="0067653D"/>
    <w:rsid w:val="0068081E"/>
    <w:rsid w:val="006814D6"/>
    <w:rsid w:val="006820E8"/>
    <w:rsid w:val="00684EC7"/>
    <w:rsid w:val="006B5C3E"/>
    <w:rsid w:val="006C2190"/>
    <w:rsid w:val="006C2C0C"/>
    <w:rsid w:val="006C3DE2"/>
    <w:rsid w:val="006E0355"/>
    <w:rsid w:val="006E0683"/>
    <w:rsid w:val="006E085A"/>
    <w:rsid w:val="006E3BF0"/>
    <w:rsid w:val="00705B37"/>
    <w:rsid w:val="00716E2F"/>
    <w:rsid w:val="00717832"/>
    <w:rsid w:val="007179E8"/>
    <w:rsid w:val="00723104"/>
    <w:rsid w:val="00732E27"/>
    <w:rsid w:val="007341DF"/>
    <w:rsid w:val="00736B40"/>
    <w:rsid w:val="00736BB9"/>
    <w:rsid w:val="007422E7"/>
    <w:rsid w:val="00745B4E"/>
    <w:rsid w:val="007479B8"/>
    <w:rsid w:val="007620A6"/>
    <w:rsid w:val="00767BF6"/>
    <w:rsid w:val="00767C3C"/>
    <w:rsid w:val="00771FBF"/>
    <w:rsid w:val="0077354F"/>
    <w:rsid w:val="0078075E"/>
    <w:rsid w:val="007873C0"/>
    <w:rsid w:val="0079372B"/>
    <w:rsid w:val="00793D22"/>
    <w:rsid w:val="00795D45"/>
    <w:rsid w:val="007A0D28"/>
    <w:rsid w:val="007A1959"/>
    <w:rsid w:val="007A5DA8"/>
    <w:rsid w:val="007C12C4"/>
    <w:rsid w:val="007C1621"/>
    <w:rsid w:val="007D19F8"/>
    <w:rsid w:val="007D1D84"/>
    <w:rsid w:val="007D34A6"/>
    <w:rsid w:val="007E0CAD"/>
    <w:rsid w:val="007E57A7"/>
    <w:rsid w:val="00807191"/>
    <w:rsid w:val="00811008"/>
    <w:rsid w:val="00815508"/>
    <w:rsid w:val="00817483"/>
    <w:rsid w:val="008224D0"/>
    <w:rsid w:val="008227AF"/>
    <w:rsid w:val="008241AB"/>
    <w:rsid w:val="00826D51"/>
    <w:rsid w:val="00851794"/>
    <w:rsid w:val="00856AC4"/>
    <w:rsid w:val="0086100E"/>
    <w:rsid w:val="0086363D"/>
    <w:rsid w:val="00871E74"/>
    <w:rsid w:val="00872CEA"/>
    <w:rsid w:val="00875E19"/>
    <w:rsid w:val="00876707"/>
    <w:rsid w:val="00883101"/>
    <w:rsid w:val="00895D6A"/>
    <w:rsid w:val="008A4E60"/>
    <w:rsid w:val="008B10F9"/>
    <w:rsid w:val="008B1DFC"/>
    <w:rsid w:val="008B532D"/>
    <w:rsid w:val="008C0A60"/>
    <w:rsid w:val="008C6392"/>
    <w:rsid w:val="008E29DA"/>
    <w:rsid w:val="008E48B0"/>
    <w:rsid w:val="008E58E5"/>
    <w:rsid w:val="008E60F6"/>
    <w:rsid w:val="008F64FC"/>
    <w:rsid w:val="009046B6"/>
    <w:rsid w:val="009144AA"/>
    <w:rsid w:val="00914687"/>
    <w:rsid w:val="00935123"/>
    <w:rsid w:val="0093574E"/>
    <w:rsid w:val="009364B7"/>
    <w:rsid w:val="00946781"/>
    <w:rsid w:val="00950C7F"/>
    <w:rsid w:val="00963CA3"/>
    <w:rsid w:val="009728EA"/>
    <w:rsid w:val="00983551"/>
    <w:rsid w:val="00985339"/>
    <w:rsid w:val="00987C31"/>
    <w:rsid w:val="009971C5"/>
    <w:rsid w:val="009A47CB"/>
    <w:rsid w:val="009A6EF4"/>
    <w:rsid w:val="009C0BC3"/>
    <w:rsid w:val="009D5F0B"/>
    <w:rsid w:val="009E0910"/>
    <w:rsid w:val="009E5CF0"/>
    <w:rsid w:val="009F4BB3"/>
    <w:rsid w:val="009F5678"/>
    <w:rsid w:val="00A0376B"/>
    <w:rsid w:val="00A1484A"/>
    <w:rsid w:val="00A32C04"/>
    <w:rsid w:val="00A42146"/>
    <w:rsid w:val="00A44389"/>
    <w:rsid w:val="00A44A51"/>
    <w:rsid w:val="00A50845"/>
    <w:rsid w:val="00A52291"/>
    <w:rsid w:val="00A8020C"/>
    <w:rsid w:val="00A8676C"/>
    <w:rsid w:val="00AA17BF"/>
    <w:rsid w:val="00AA2514"/>
    <w:rsid w:val="00AA749C"/>
    <w:rsid w:val="00AC0778"/>
    <w:rsid w:val="00AD3517"/>
    <w:rsid w:val="00AD4DCC"/>
    <w:rsid w:val="00AE631E"/>
    <w:rsid w:val="00AF29D5"/>
    <w:rsid w:val="00AF4CF9"/>
    <w:rsid w:val="00B023BB"/>
    <w:rsid w:val="00B043D9"/>
    <w:rsid w:val="00B06E79"/>
    <w:rsid w:val="00B22D7A"/>
    <w:rsid w:val="00B43A23"/>
    <w:rsid w:val="00B4432F"/>
    <w:rsid w:val="00B6021F"/>
    <w:rsid w:val="00B60FB0"/>
    <w:rsid w:val="00B646BE"/>
    <w:rsid w:val="00B811E7"/>
    <w:rsid w:val="00B83BA6"/>
    <w:rsid w:val="00B84EF8"/>
    <w:rsid w:val="00B908AB"/>
    <w:rsid w:val="00B9147D"/>
    <w:rsid w:val="00BA1060"/>
    <w:rsid w:val="00BA31FC"/>
    <w:rsid w:val="00BB0FE7"/>
    <w:rsid w:val="00BC16CC"/>
    <w:rsid w:val="00BD0BE8"/>
    <w:rsid w:val="00BD4E73"/>
    <w:rsid w:val="00BE4AEB"/>
    <w:rsid w:val="00C264C5"/>
    <w:rsid w:val="00C3201C"/>
    <w:rsid w:val="00C3426C"/>
    <w:rsid w:val="00C44B89"/>
    <w:rsid w:val="00C61B20"/>
    <w:rsid w:val="00C623E9"/>
    <w:rsid w:val="00C634E1"/>
    <w:rsid w:val="00C64997"/>
    <w:rsid w:val="00C76744"/>
    <w:rsid w:val="00C8295D"/>
    <w:rsid w:val="00C91A63"/>
    <w:rsid w:val="00CA4D56"/>
    <w:rsid w:val="00CB5AC6"/>
    <w:rsid w:val="00CB62F3"/>
    <w:rsid w:val="00CD0B60"/>
    <w:rsid w:val="00CE6658"/>
    <w:rsid w:val="00D0106D"/>
    <w:rsid w:val="00D02198"/>
    <w:rsid w:val="00D03746"/>
    <w:rsid w:val="00D14AD5"/>
    <w:rsid w:val="00D14E38"/>
    <w:rsid w:val="00D165C3"/>
    <w:rsid w:val="00D20DEB"/>
    <w:rsid w:val="00D33150"/>
    <w:rsid w:val="00D42A94"/>
    <w:rsid w:val="00D45EF1"/>
    <w:rsid w:val="00D464E1"/>
    <w:rsid w:val="00D63A33"/>
    <w:rsid w:val="00D63AA5"/>
    <w:rsid w:val="00D6401F"/>
    <w:rsid w:val="00D6490D"/>
    <w:rsid w:val="00D72683"/>
    <w:rsid w:val="00D818DA"/>
    <w:rsid w:val="00D84076"/>
    <w:rsid w:val="00D85FE8"/>
    <w:rsid w:val="00D92481"/>
    <w:rsid w:val="00DC5FB0"/>
    <w:rsid w:val="00DD3657"/>
    <w:rsid w:val="00DD777F"/>
    <w:rsid w:val="00DE2A8F"/>
    <w:rsid w:val="00DF0C26"/>
    <w:rsid w:val="00E01AFD"/>
    <w:rsid w:val="00E0347B"/>
    <w:rsid w:val="00E15913"/>
    <w:rsid w:val="00E23769"/>
    <w:rsid w:val="00E2387F"/>
    <w:rsid w:val="00E40A2A"/>
    <w:rsid w:val="00E4580C"/>
    <w:rsid w:val="00E50E46"/>
    <w:rsid w:val="00E5133C"/>
    <w:rsid w:val="00E601DC"/>
    <w:rsid w:val="00E6735E"/>
    <w:rsid w:val="00E70477"/>
    <w:rsid w:val="00E833C9"/>
    <w:rsid w:val="00E96397"/>
    <w:rsid w:val="00E97643"/>
    <w:rsid w:val="00E97E64"/>
    <w:rsid w:val="00EA746C"/>
    <w:rsid w:val="00EA7847"/>
    <w:rsid w:val="00EB3D70"/>
    <w:rsid w:val="00EB49CF"/>
    <w:rsid w:val="00EC130D"/>
    <w:rsid w:val="00EC2C85"/>
    <w:rsid w:val="00EC34DD"/>
    <w:rsid w:val="00ED61F1"/>
    <w:rsid w:val="00EE5369"/>
    <w:rsid w:val="00EF06F7"/>
    <w:rsid w:val="00EF6325"/>
    <w:rsid w:val="00F04AC0"/>
    <w:rsid w:val="00F10522"/>
    <w:rsid w:val="00F20743"/>
    <w:rsid w:val="00F20D34"/>
    <w:rsid w:val="00F25545"/>
    <w:rsid w:val="00F37D7E"/>
    <w:rsid w:val="00F54365"/>
    <w:rsid w:val="00F7781E"/>
    <w:rsid w:val="00F83EC1"/>
    <w:rsid w:val="00F94DFC"/>
    <w:rsid w:val="00F974A7"/>
    <w:rsid w:val="00FA491B"/>
    <w:rsid w:val="00FA5761"/>
    <w:rsid w:val="00FC19A3"/>
    <w:rsid w:val="00FE75FD"/>
    <w:rsid w:val="00FF6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541B138-822C-4A4F-9596-3922B9CD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51794"/>
    <w:rPr>
      <w:rFonts w:cs="Times New Roman"/>
      <w:color w:val="0563C1" w:themeColor="hyperlink"/>
      <w:u w:val="single"/>
    </w:rPr>
  </w:style>
  <w:style w:type="character" w:customStyle="1" w:styleId="apple-converted-space">
    <w:name w:val="apple-converted-space"/>
    <w:basedOn w:val="DefaultParagraphFont"/>
    <w:rsid w:val="00FF67B4"/>
    <w:rPr>
      <w:rFonts w:cs="Times New Roman"/>
    </w:rPr>
  </w:style>
  <w:style w:type="character" w:customStyle="1" w:styleId="m-1936980116355452242bumpedfont15">
    <w:name w:val="m_-1936980116355452242bumpedfont15"/>
    <w:basedOn w:val="DefaultParagraphFont"/>
    <w:rsid w:val="00495901"/>
    <w:rPr>
      <w:rFonts w:cs="Times New Roman"/>
    </w:rPr>
  </w:style>
  <w:style w:type="character" w:styleId="CommentReference">
    <w:name w:val="annotation reference"/>
    <w:basedOn w:val="DefaultParagraphFont"/>
    <w:uiPriority w:val="99"/>
    <w:rsid w:val="00935123"/>
    <w:rPr>
      <w:rFonts w:cs="Times New Roman"/>
      <w:sz w:val="16"/>
      <w:szCs w:val="16"/>
    </w:rPr>
  </w:style>
  <w:style w:type="paragraph" w:styleId="CommentText">
    <w:name w:val="annotation text"/>
    <w:basedOn w:val="Normal"/>
    <w:link w:val="CommentTextChar"/>
    <w:uiPriority w:val="99"/>
    <w:rsid w:val="00935123"/>
    <w:rPr>
      <w:sz w:val="20"/>
      <w:szCs w:val="20"/>
    </w:rPr>
  </w:style>
  <w:style w:type="character" w:customStyle="1" w:styleId="CommentTextChar">
    <w:name w:val="Comment Text Char"/>
    <w:basedOn w:val="DefaultParagraphFont"/>
    <w:link w:val="CommentText"/>
    <w:uiPriority w:val="99"/>
    <w:locked/>
    <w:rsid w:val="00935123"/>
    <w:rPr>
      <w:rFonts w:cs="Times New Roman"/>
      <w:lang w:val="x-none" w:eastAsia="zh-CN"/>
    </w:rPr>
  </w:style>
  <w:style w:type="paragraph" w:styleId="CommentSubject">
    <w:name w:val="annotation subject"/>
    <w:basedOn w:val="CommentText"/>
    <w:next w:val="CommentText"/>
    <w:link w:val="CommentSubjectChar"/>
    <w:uiPriority w:val="99"/>
    <w:rsid w:val="00935123"/>
    <w:rPr>
      <w:b/>
      <w:bCs/>
    </w:rPr>
  </w:style>
  <w:style w:type="character" w:customStyle="1" w:styleId="CommentSubjectChar">
    <w:name w:val="Comment Subject Char"/>
    <w:basedOn w:val="CommentTextChar"/>
    <w:link w:val="CommentSubject"/>
    <w:uiPriority w:val="99"/>
    <w:locked/>
    <w:rsid w:val="00935123"/>
    <w:rPr>
      <w:rFonts w:cs="Times New Roman"/>
      <w:b/>
      <w:bCs/>
      <w:lang w:val="x-none" w:eastAsia="zh-CN"/>
    </w:rPr>
  </w:style>
  <w:style w:type="paragraph" w:styleId="BalloonText">
    <w:name w:val="Balloon Text"/>
    <w:basedOn w:val="Normal"/>
    <w:link w:val="BalloonTextChar"/>
    <w:uiPriority w:val="99"/>
    <w:rsid w:val="00935123"/>
    <w:rPr>
      <w:rFonts w:ascii="Segoe UI" w:hAnsi="Segoe UI" w:cs="Segoe UI"/>
      <w:sz w:val="18"/>
      <w:szCs w:val="18"/>
    </w:rPr>
  </w:style>
  <w:style w:type="character" w:customStyle="1" w:styleId="BalloonTextChar">
    <w:name w:val="Balloon Text Char"/>
    <w:basedOn w:val="DefaultParagraphFont"/>
    <w:link w:val="BalloonText"/>
    <w:uiPriority w:val="99"/>
    <w:locked/>
    <w:rsid w:val="00935123"/>
    <w:rPr>
      <w:rFonts w:ascii="Segoe UI" w:hAnsi="Segoe UI" w:cs="Segoe UI"/>
      <w:sz w:val="18"/>
      <w:szCs w:val="18"/>
      <w:lang w:val="x-none" w:eastAsia="zh-CN"/>
    </w:rPr>
  </w:style>
  <w:style w:type="paragraph" w:styleId="Revision">
    <w:name w:val="Revision"/>
    <w:hidden/>
    <w:uiPriority w:val="99"/>
    <w:semiHidden/>
    <w:rsid w:val="00534436"/>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997">
      <w:marLeft w:val="0"/>
      <w:marRight w:val="0"/>
      <w:marTop w:val="0"/>
      <w:marBottom w:val="0"/>
      <w:divBdr>
        <w:top w:val="none" w:sz="0" w:space="0" w:color="auto"/>
        <w:left w:val="none" w:sz="0" w:space="0" w:color="auto"/>
        <w:bottom w:val="none" w:sz="0" w:space="0" w:color="auto"/>
        <w:right w:val="none" w:sz="0" w:space="0" w:color="auto"/>
      </w:divBdr>
    </w:div>
    <w:div w:id="75366998">
      <w:marLeft w:val="0"/>
      <w:marRight w:val="0"/>
      <w:marTop w:val="0"/>
      <w:marBottom w:val="0"/>
      <w:divBdr>
        <w:top w:val="none" w:sz="0" w:space="0" w:color="auto"/>
        <w:left w:val="none" w:sz="0" w:space="0" w:color="auto"/>
        <w:bottom w:val="none" w:sz="0" w:space="0" w:color="auto"/>
        <w:right w:val="none" w:sz="0" w:space="0" w:color="auto"/>
      </w:divBdr>
    </w:div>
    <w:div w:id="75366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an@un.int"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4883-5648-450C-8AAD-60CB439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iar2team</cp:lastModifiedBy>
  <cp:revision>2</cp:revision>
  <dcterms:created xsi:type="dcterms:W3CDTF">2017-07-05T15:23:00Z</dcterms:created>
  <dcterms:modified xsi:type="dcterms:W3CDTF">2017-07-05T15:23:00Z</dcterms:modified>
</cp:coreProperties>
</file>