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C749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829E3" w:rsidRDefault="004829E3" w:rsidP="006C7497">
      <w:pPr>
        <w:rPr>
          <w:rStyle w:val="AIHeadline"/>
          <w:rFonts w:cs="Arial"/>
          <w:snapToGrid w:val="0"/>
          <w:sz w:val="38"/>
          <w:szCs w:val="38"/>
        </w:rPr>
      </w:pPr>
      <w:r w:rsidRPr="004829E3">
        <w:rPr>
          <w:rStyle w:val="AIHeadline"/>
          <w:rFonts w:cs="Arial"/>
          <w:snapToGrid w:val="0"/>
          <w:sz w:val="38"/>
          <w:szCs w:val="38"/>
        </w:rPr>
        <w:t>human</w:t>
      </w:r>
      <w:r w:rsidR="00CF0B71" w:rsidRPr="004829E3">
        <w:rPr>
          <w:rStyle w:val="AIHeadline"/>
          <w:rFonts w:cs="Arial"/>
          <w:snapToGrid w:val="0"/>
          <w:sz w:val="38"/>
          <w:szCs w:val="38"/>
        </w:rPr>
        <w:t xml:space="preserve"> </w:t>
      </w:r>
      <w:r w:rsidR="0082089D" w:rsidRPr="004829E3">
        <w:rPr>
          <w:rStyle w:val="AIHeadline"/>
          <w:rFonts w:cs="Arial"/>
          <w:snapToGrid w:val="0"/>
          <w:sz w:val="38"/>
          <w:szCs w:val="38"/>
        </w:rPr>
        <w:t>rights</w:t>
      </w:r>
      <w:r w:rsidR="00C0071B" w:rsidRPr="004829E3">
        <w:rPr>
          <w:rStyle w:val="AIHeadline"/>
          <w:rFonts w:cs="Arial"/>
          <w:snapToGrid w:val="0"/>
          <w:sz w:val="38"/>
          <w:szCs w:val="38"/>
        </w:rPr>
        <w:t xml:space="preserve"> </w:t>
      </w:r>
      <w:r w:rsidR="00D11767" w:rsidRPr="004829E3">
        <w:rPr>
          <w:rStyle w:val="AIHeadline"/>
          <w:rFonts w:cs="Arial"/>
          <w:snapToGrid w:val="0"/>
          <w:sz w:val="38"/>
          <w:szCs w:val="38"/>
        </w:rPr>
        <w:t xml:space="preserve">defender </w:t>
      </w:r>
      <w:r w:rsidR="0082089D" w:rsidRPr="004829E3">
        <w:rPr>
          <w:rStyle w:val="AIHeadline"/>
          <w:rFonts w:cs="Arial"/>
          <w:snapToGrid w:val="0"/>
          <w:sz w:val="38"/>
          <w:szCs w:val="38"/>
        </w:rPr>
        <w:t>remains</w:t>
      </w:r>
      <w:r w:rsidR="003B757E" w:rsidRPr="004829E3">
        <w:rPr>
          <w:rStyle w:val="AIHeadline"/>
          <w:rFonts w:cs="Arial"/>
          <w:snapToGrid w:val="0"/>
          <w:sz w:val="38"/>
          <w:szCs w:val="38"/>
        </w:rPr>
        <w:t xml:space="preserve"> in detention</w:t>
      </w:r>
    </w:p>
    <w:p w:rsidR="00883DCF" w:rsidRDefault="004829E3" w:rsidP="006C7497">
      <w:pPr>
        <w:pStyle w:val="AIBodytext"/>
        <w:tabs>
          <w:tab w:val="clear" w:pos="567"/>
        </w:tabs>
        <w:spacing w:line="240" w:lineRule="auto"/>
        <w:rPr>
          <w:rFonts w:cs="Arial"/>
          <w:b/>
          <w:sz w:val="24"/>
          <w:szCs w:val="24"/>
        </w:rPr>
      </w:pPr>
      <w:r w:rsidRPr="004829E3">
        <w:rPr>
          <w:rFonts w:cs="Arial"/>
          <w:b/>
          <w:sz w:val="24"/>
          <w:szCs w:val="24"/>
        </w:rPr>
        <w:t>Bahraini</w:t>
      </w:r>
      <w:r w:rsidR="0082089D" w:rsidRPr="004829E3">
        <w:rPr>
          <w:rFonts w:cs="Arial"/>
          <w:b/>
          <w:sz w:val="24"/>
          <w:szCs w:val="24"/>
        </w:rPr>
        <w:t xml:space="preserve"> </w:t>
      </w:r>
      <w:r w:rsidR="00BA5FED">
        <w:rPr>
          <w:rFonts w:cs="Arial"/>
          <w:b/>
          <w:sz w:val="24"/>
          <w:szCs w:val="24"/>
        </w:rPr>
        <w:t xml:space="preserve">woman </w:t>
      </w:r>
      <w:r w:rsidR="00883DCF" w:rsidRPr="004829E3">
        <w:rPr>
          <w:rFonts w:cs="Arial"/>
          <w:b/>
          <w:sz w:val="24"/>
          <w:szCs w:val="24"/>
        </w:rPr>
        <w:t>human rights defender Ebtisam al-Saegh</w:t>
      </w:r>
      <w:r w:rsidR="00883DCF" w:rsidRPr="00883DCF">
        <w:rPr>
          <w:rFonts w:cs="Arial"/>
          <w:b/>
          <w:sz w:val="24"/>
          <w:szCs w:val="24"/>
        </w:rPr>
        <w:t xml:space="preserve"> </w:t>
      </w:r>
      <w:r w:rsidR="00A252ED">
        <w:rPr>
          <w:rFonts w:cs="Arial"/>
          <w:b/>
          <w:sz w:val="24"/>
          <w:szCs w:val="24"/>
        </w:rPr>
        <w:t>was</w:t>
      </w:r>
      <w:r w:rsidR="00883DCF" w:rsidRPr="00883DCF">
        <w:rPr>
          <w:rFonts w:cs="Arial"/>
          <w:b/>
          <w:sz w:val="24"/>
          <w:szCs w:val="24"/>
        </w:rPr>
        <w:t xml:space="preserve"> </w:t>
      </w:r>
      <w:r w:rsidR="00883DCF">
        <w:rPr>
          <w:rFonts w:cs="Arial"/>
          <w:b/>
          <w:sz w:val="24"/>
          <w:szCs w:val="24"/>
        </w:rPr>
        <w:t xml:space="preserve">removed from solitary confinement following a </w:t>
      </w:r>
      <w:r w:rsidR="00883DCF" w:rsidRPr="000745B4">
        <w:rPr>
          <w:rFonts w:cs="Arial"/>
          <w:b/>
          <w:sz w:val="24"/>
          <w:szCs w:val="24"/>
        </w:rPr>
        <w:t>two-day hunger</w:t>
      </w:r>
      <w:r w:rsidR="00883DCF" w:rsidRPr="009A24EA">
        <w:rPr>
          <w:rFonts w:cs="Arial"/>
          <w:b/>
          <w:sz w:val="24"/>
          <w:szCs w:val="24"/>
        </w:rPr>
        <w:t xml:space="preserve"> strike</w:t>
      </w:r>
      <w:r w:rsidR="00883DCF">
        <w:rPr>
          <w:rFonts w:cs="Arial"/>
          <w:b/>
          <w:sz w:val="24"/>
          <w:szCs w:val="24"/>
        </w:rPr>
        <w:t xml:space="preserve"> in protest at </w:t>
      </w:r>
      <w:r w:rsidR="004303D1">
        <w:rPr>
          <w:rFonts w:cs="Arial"/>
          <w:b/>
          <w:sz w:val="24"/>
          <w:szCs w:val="24"/>
        </w:rPr>
        <w:t>her</w:t>
      </w:r>
      <w:r w:rsidR="009A24EA">
        <w:rPr>
          <w:rFonts w:cs="Arial"/>
          <w:b/>
          <w:sz w:val="24"/>
          <w:szCs w:val="24"/>
        </w:rPr>
        <w:t xml:space="preserve"> </w:t>
      </w:r>
      <w:r w:rsidR="00883DCF">
        <w:rPr>
          <w:rFonts w:cs="Arial"/>
          <w:b/>
          <w:sz w:val="24"/>
          <w:szCs w:val="24"/>
        </w:rPr>
        <w:t>conditions</w:t>
      </w:r>
      <w:r w:rsidR="00493822">
        <w:rPr>
          <w:rFonts w:cs="Arial"/>
          <w:b/>
          <w:sz w:val="24"/>
          <w:szCs w:val="24"/>
        </w:rPr>
        <w:t xml:space="preserve"> of detention.</w:t>
      </w:r>
      <w:r w:rsidR="00883DCF">
        <w:rPr>
          <w:rFonts w:cs="Arial"/>
          <w:b/>
          <w:sz w:val="24"/>
          <w:szCs w:val="24"/>
        </w:rPr>
        <w:t xml:space="preserve"> </w:t>
      </w:r>
      <w:r w:rsidR="00A63C51" w:rsidRPr="009A24EA">
        <w:rPr>
          <w:rFonts w:cs="Arial"/>
          <w:b/>
          <w:sz w:val="24"/>
          <w:szCs w:val="24"/>
        </w:rPr>
        <w:t>She is a prisoner of conscience</w:t>
      </w:r>
      <w:r w:rsidR="009A24EA" w:rsidRPr="000745B4">
        <w:rPr>
          <w:rFonts w:cs="Arial"/>
          <w:b/>
          <w:sz w:val="24"/>
          <w:szCs w:val="24"/>
        </w:rPr>
        <w:t xml:space="preserve">. </w:t>
      </w:r>
      <w:r w:rsidR="00A63C51" w:rsidRPr="009A24EA">
        <w:rPr>
          <w:rFonts w:cs="Arial"/>
          <w:b/>
          <w:sz w:val="24"/>
          <w:szCs w:val="24"/>
        </w:rPr>
        <w:t xml:space="preserve">The authorities have undertaken to carry out an </w:t>
      </w:r>
      <w:r w:rsidR="00493822" w:rsidRPr="00FC30E9">
        <w:rPr>
          <w:rFonts w:cs="Arial"/>
          <w:b/>
          <w:sz w:val="24"/>
          <w:szCs w:val="24"/>
        </w:rPr>
        <w:t xml:space="preserve">investigation into </w:t>
      </w:r>
      <w:r w:rsidR="00A63C51" w:rsidRPr="009A24EA">
        <w:rPr>
          <w:rFonts w:cs="Arial"/>
          <w:b/>
          <w:sz w:val="24"/>
          <w:szCs w:val="24"/>
        </w:rPr>
        <w:t xml:space="preserve">her </w:t>
      </w:r>
      <w:r w:rsidR="003337ED" w:rsidRPr="009A24EA">
        <w:rPr>
          <w:rFonts w:cs="Arial"/>
          <w:b/>
          <w:sz w:val="24"/>
          <w:szCs w:val="24"/>
        </w:rPr>
        <w:t xml:space="preserve">allegations of </w:t>
      </w:r>
      <w:r w:rsidR="00A701BC" w:rsidRPr="009A24EA">
        <w:rPr>
          <w:rFonts w:cs="Arial"/>
          <w:b/>
          <w:sz w:val="24"/>
          <w:szCs w:val="24"/>
        </w:rPr>
        <w:t>torture</w:t>
      </w:r>
      <w:r w:rsidR="003337ED" w:rsidRPr="009A24EA">
        <w:rPr>
          <w:rFonts w:cs="Arial"/>
          <w:b/>
          <w:sz w:val="24"/>
          <w:szCs w:val="24"/>
        </w:rPr>
        <w:t xml:space="preserve"> and sexual assault</w:t>
      </w:r>
      <w:r w:rsidR="00475469" w:rsidRPr="009A24EA">
        <w:rPr>
          <w:rFonts w:cs="Arial"/>
          <w:b/>
          <w:sz w:val="24"/>
          <w:szCs w:val="24"/>
        </w:rPr>
        <w:t xml:space="preserve"> </w:t>
      </w:r>
      <w:r w:rsidR="006C1106">
        <w:rPr>
          <w:rFonts w:cs="Arial"/>
          <w:b/>
          <w:sz w:val="24"/>
          <w:szCs w:val="24"/>
        </w:rPr>
        <w:t>during her May detention</w:t>
      </w:r>
      <w:r w:rsidR="009A24EA">
        <w:rPr>
          <w:rFonts w:cs="Arial"/>
          <w:b/>
          <w:sz w:val="24"/>
          <w:szCs w:val="24"/>
        </w:rPr>
        <w:t>.</w:t>
      </w:r>
    </w:p>
    <w:p w:rsidR="002A554B" w:rsidRPr="0053045A" w:rsidRDefault="00475469" w:rsidP="006C7497">
      <w:pPr>
        <w:pStyle w:val="AIBodytext"/>
        <w:tabs>
          <w:tab w:val="clear" w:pos="567"/>
        </w:tabs>
        <w:spacing w:line="240" w:lineRule="auto"/>
        <w:rPr>
          <w:rStyle w:val="StyleAIBodytextAsianSimSunChar"/>
          <w:rFonts w:cs="Arial"/>
        </w:rPr>
      </w:pPr>
      <w:r>
        <w:rPr>
          <w:rStyle w:val="StyleAIBodytextAsianSimSunChar"/>
          <w:rFonts w:cs="Arial"/>
        </w:rPr>
        <w:t>On 15 August, h</w:t>
      </w:r>
      <w:r w:rsidR="00D21560" w:rsidRPr="00D21560">
        <w:rPr>
          <w:rStyle w:val="StyleAIBodytextAsianSimSunChar"/>
          <w:rFonts w:cs="Arial"/>
        </w:rPr>
        <w:t>uman r</w:t>
      </w:r>
      <w:r w:rsidR="00D21560">
        <w:rPr>
          <w:rStyle w:val="StyleAIBodytextAsianSimSunChar"/>
          <w:rFonts w:cs="Arial"/>
        </w:rPr>
        <w:t xml:space="preserve">ights defender </w:t>
      </w:r>
      <w:r w:rsidR="00D21560" w:rsidRPr="00A84B6C">
        <w:rPr>
          <w:rStyle w:val="StyleAIBodytextAsianSimSunChar"/>
          <w:rFonts w:cs="Arial"/>
          <w:b/>
          <w:bCs/>
        </w:rPr>
        <w:t>Ebtisam al-Saegh</w:t>
      </w:r>
      <w:r w:rsidR="00D21560">
        <w:rPr>
          <w:rStyle w:val="StyleAIBodytextAsianSimSunChar"/>
          <w:rFonts w:cs="Arial"/>
        </w:rPr>
        <w:t xml:space="preserve"> </w:t>
      </w:r>
      <w:r w:rsidR="004303D1">
        <w:rPr>
          <w:rStyle w:val="StyleAIBodytextAsianSimSunChar"/>
          <w:rFonts w:cs="Arial"/>
        </w:rPr>
        <w:t>was removed from solitary confinement</w:t>
      </w:r>
      <w:r w:rsidR="00A03A7E">
        <w:rPr>
          <w:rStyle w:val="StyleAIBodytextAsianSimSunChar"/>
          <w:rFonts w:cs="Arial"/>
        </w:rPr>
        <w:t xml:space="preserve"> </w:t>
      </w:r>
      <w:r w:rsidR="004303D1">
        <w:rPr>
          <w:rStyle w:val="StyleAIBodytextAsianSimSunChar"/>
          <w:rFonts w:cs="Arial"/>
        </w:rPr>
        <w:t xml:space="preserve">following </w:t>
      </w:r>
      <w:r w:rsidR="00FF0BAE">
        <w:rPr>
          <w:rStyle w:val="StyleAIBodytextAsianSimSunChar"/>
          <w:rFonts w:cs="Arial"/>
        </w:rPr>
        <w:t xml:space="preserve">a </w:t>
      </w:r>
      <w:r w:rsidR="00A03A7E">
        <w:rPr>
          <w:rStyle w:val="StyleAIBodytextAsianSimSunChar"/>
          <w:rFonts w:cs="Arial"/>
        </w:rPr>
        <w:t>two-</w:t>
      </w:r>
      <w:r w:rsidR="00A03A7E" w:rsidRPr="009A24EA">
        <w:rPr>
          <w:rStyle w:val="StyleAIBodytextAsianSimSunChar"/>
          <w:rFonts w:cs="Arial"/>
        </w:rPr>
        <w:t>day</w:t>
      </w:r>
      <w:r w:rsidRPr="00FC30E9">
        <w:rPr>
          <w:rStyle w:val="StyleAIBodytextAsianSimSunChar"/>
          <w:rFonts w:cs="Arial"/>
        </w:rPr>
        <w:t xml:space="preserve"> </w:t>
      </w:r>
      <w:r w:rsidR="003F3BD9" w:rsidRPr="000745B4">
        <w:rPr>
          <w:rStyle w:val="StyleAIBodytextAsianSimSunChar"/>
          <w:rFonts w:cs="Arial"/>
        </w:rPr>
        <w:t>second</w:t>
      </w:r>
      <w:r w:rsidR="003F3BD9">
        <w:rPr>
          <w:rStyle w:val="StyleAIBodytextAsianSimSunChar"/>
          <w:rFonts w:cs="Arial"/>
        </w:rPr>
        <w:t xml:space="preserve"> </w:t>
      </w:r>
      <w:r w:rsidR="00FF0BAE">
        <w:rPr>
          <w:rStyle w:val="StyleAIBodytextAsianSimSunChar"/>
          <w:rFonts w:cs="Arial"/>
        </w:rPr>
        <w:t xml:space="preserve">hunger strike </w:t>
      </w:r>
      <w:r w:rsidR="00D21560">
        <w:rPr>
          <w:rStyle w:val="StyleAIBodytextAsianSimSunChar"/>
          <w:rFonts w:cs="Arial"/>
        </w:rPr>
        <w:t xml:space="preserve">in protest at </w:t>
      </w:r>
      <w:r w:rsidR="00FF0BAE">
        <w:rPr>
          <w:rStyle w:val="StyleAIBodytextAsianSimSunChar"/>
          <w:rFonts w:cs="Arial"/>
        </w:rPr>
        <w:t xml:space="preserve">being detained in solitary confinement in </w:t>
      </w:r>
      <w:r w:rsidR="00110F0B">
        <w:rPr>
          <w:rStyle w:val="StyleAIBodytextAsianSimSunChar"/>
          <w:rFonts w:cs="Arial"/>
        </w:rPr>
        <w:t>a cell usually</w:t>
      </w:r>
      <w:r w:rsidR="00FF0BAE">
        <w:rPr>
          <w:rStyle w:val="StyleAIBodytextAsianSimSunChar"/>
          <w:rFonts w:cs="Arial"/>
        </w:rPr>
        <w:t xml:space="preserve"> </w:t>
      </w:r>
      <w:r w:rsidR="003F3BD9">
        <w:rPr>
          <w:rStyle w:val="StyleAIBodytextAsianSimSunChar"/>
          <w:rFonts w:cs="Arial"/>
        </w:rPr>
        <w:t>reserved for</w:t>
      </w:r>
      <w:r w:rsidR="00FF0BAE">
        <w:rPr>
          <w:rStyle w:val="StyleAIBodytextAsianSimSunChar"/>
          <w:rFonts w:cs="Arial"/>
        </w:rPr>
        <w:t xml:space="preserve"> </w:t>
      </w:r>
      <w:r w:rsidR="00110F0B">
        <w:rPr>
          <w:rStyle w:val="StyleAIBodytextAsianSimSunChar"/>
          <w:rFonts w:cs="Arial"/>
        </w:rPr>
        <w:t>very ill</w:t>
      </w:r>
      <w:r w:rsidR="00FF0BAE">
        <w:rPr>
          <w:rStyle w:val="StyleAIBodytextAsianSimSunChar"/>
          <w:rFonts w:cs="Arial"/>
        </w:rPr>
        <w:t xml:space="preserve"> detainees</w:t>
      </w:r>
      <w:r w:rsidR="00A03A7E">
        <w:rPr>
          <w:rStyle w:val="StyleAIBodytextAsianSimSunChar"/>
          <w:rFonts w:cs="Arial"/>
        </w:rPr>
        <w:t xml:space="preserve"> at </w:t>
      </w:r>
      <w:r w:rsidR="00FF0BAE" w:rsidRPr="00FF0BAE">
        <w:rPr>
          <w:rStyle w:val="StyleAIBodytextAsianSimSunChar"/>
          <w:rFonts w:cs="Arial"/>
        </w:rPr>
        <w:t>Isa Town Detention for women</w:t>
      </w:r>
      <w:r w:rsidR="002A554B">
        <w:rPr>
          <w:rStyle w:val="StyleAIBodytextAsianSimSunChar"/>
          <w:rFonts w:cs="Arial"/>
        </w:rPr>
        <w:t xml:space="preserve">, </w:t>
      </w:r>
      <w:r w:rsidR="00A03A7E">
        <w:rPr>
          <w:rStyle w:val="StyleAIBodytextAsianSimSunChar"/>
          <w:rFonts w:cs="Arial"/>
        </w:rPr>
        <w:t>in the</w:t>
      </w:r>
      <w:r w:rsidR="0056269E">
        <w:rPr>
          <w:rStyle w:val="StyleAIBodytextAsianSimSunChar"/>
          <w:rFonts w:cs="Arial"/>
        </w:rPr>
        <w:t xml:space="preserve"> Bahraini</w:t>
      </w:r>
      <w:r w:rsidR="00A03A7E">
        <w:rPr>
          <w:rStyle w:val="StyleAIBodytextAsianSimSunChar"/>
          <w:rFonts w:cs="Arial"/>
        </w:rPr>
        <w:t xml:space="preserve"> c</w:t>
      </w:r>
      <w:r>
        <w:rPr>
          <w:rStyle w:val="StyleAIBodytextAsianSimSunChar"/>
          <w:rFonts w:cs="Arial"/>
        </w:rPr>
        <w:t xml:space="preserve">apital </w:t>
      </w:r>
      <w:r w:rsidR="002A554B" w:rsidRPr="00FC30E9">
        <w:rPr>
          <w:rStyle w:val="StyleAIBodytextAsianSimSunChar"/>
          <w:rFonts w:cs="Arial"/>
        </w:rPr>
        <w:t>Manama</w:t>
      </w:r>
      <w:r w:rsidR="00FF0BAE" w:rsidRPr="00FC30E9">
        <w:rPr>
          <w:rStyle w:val="StyleAIBodytextAsianSimSunChar"/>
          <w:rFonts w:cs="Arial"/>
        </w:rPr>
        <w:t>.</w:t>
      </w:r>
      <w:r w:rsidR="00A03A7E" w:rsidRPr="00FC30E9">
        <w:rPr>
          <w:rStyle w:val="StyleAIBodytextAsianSimSunChar"/>
          <w:rFonts w:cs="Arial"/>
        </w:rPr>
        <w:t xml:space="preserve"> </w:t>
      </w:r>
      <w:r w:rsidR="00822CD9" w:rsidRPr="000745B4">
        <w:rPr>
          <w:rStyle w:val="StyleAIBodytextAsianSimSunChar"/>
          <w:rFonts w:cs="Arial"/>
        </w:rPr>
        <w:t>Ebtisam</w:t>
      </w:r>
      <w:r w:rsidR="009A24EA" w:rsidRPr="009A24EA">
        <w:rPr>
          <w:rStyle w:val="StyleAIBodytextAsianSimSunChar"/>
          <w:rFonts w:cs="Arial"/>
        </w:rPr>
        <w:t xml:space="preserve"> al</w:t>
      </w:r>
      <w:r w:rsidR="009A24EA">
        <w:rPr>
          <w:rStyle w:val="StyleAIBodytextAsianSimSunChar"/>
          <w:rFonts w:cs="Arial"/>
        </w:rPr>
        <w:t>-</w:t>
      </w:r>
      <w:r w:rsidR="009A24EA" w:rsidRPr="009A24EA">
        <w:rPr>
          <w:rStyle w:val="StyleAIBodytextAsianSimSunChar"/>
          <w:rFonts w:cs="Arial"/>
        </w:rPr>
        <w:t>Saegh</w:t>
      </w:r>
      <w:r w:rsidR="00822CD9" w:rsidRPr="00FC30E9">
        <w:rPr>
          <w:rStyle w:val="StyleAIBodytextAsianSimSunChar"/>
          <w:rFonts w:cs="Arial"/>
        </w:rPr>
        <w:t xml:space="preserve"> is</w:t>
      </w:r>
      <w:r w:rsidR="00FF0BAE" w:rsidRPr="00FC30E9">
        <w:rPr>
          <w:rStyle w:val="StyleAIBodytextAsianSimSunChar"/>
          <w:rFonts w:cs="Arial"/>
        </w:rPr>
        <w:t xml:space="preserve"> now</w:t>
      </w:r>
      <w:r w:rsidR="00FF0BAE" w:rsidRPr="00FA1BEB">
        <w:rPr>
          <w:rStyle w:val="StyleAIBodytextAsianSimSunChar"/>
          <w:rFonts w:cs="Arial"/>
        </w:rPr>
        <w:t xml:space="preserve"> allowed</w:t>
      </w:r>
      <w:r w:rsidR="00D21560" w:rsidRPr="00FA1BEB">
        <w:rPr>
          <w:rStyle w:val="StyleAIBodytextAsianSimSunChar"/>
          <w:rFonts w:cs="Arial"/>
        </w:rPr>
        <w:t xml:space="preserve"> daily calls t</w:t>
      </w:r>
      <w:r w:rsidR="00FF0BAE" w:rsidRPr="00FA1BEB">
        <w:rPr>
          <w:rStyle w:val="StyleAIBodytextAsianSimSunChar"/>
          <w:rFonts w:cs="Arial"/>
        </w:rPr>
        <w:t xml:space="preserve">o her </w:t>
      </w:r>
      <w:r w:rsidR="00FF0BAE" w:rsidRPr="00724E50">
        <w:rPr>
          <w:rStyle w:val="StyleAIBodytextAsianSimSunChar"/>
          <w:rFonts w:cs="Arial"/>
        </w:rPr>
        <w:t>family and weekly visits</w:t>
      </w:r>
      <w:r w:rsidR="00600A50" w:rsidRPr="00724E50">
        <w:rPr>
          <w:rStyle w:val="StyleAIBodytextAsianSimSunChar"/>
          <w:rFonts w:cs="Arial"/>
        </w:rPr>
        <w:t>. She</w:t>
      </w:r>
      <w:r w:rsidR="00FF0BAE" w:rsidRPr="00724E50">
        <w:rPr>
          <w:rStyle w:val="StyleAIBodytextAsianSimSunChar"/>
          <w:rFonts w:cs="Arial"/>
        </w:rPr>
        <w:t xml:space="preserve"> is also being taken for regular </w:t>
      </w:r>
      <w:r w:rsidR="00A701BC" w:rsidRPr="00724E50">
        <w:rPr>
          <w:rStyle w:val="StyleAIBodytextAsianSimSunChar"/>
          <w:rFonts w:cs="Arial"/>
        </w:rPr>
        <w:t xml:space="preserve">medical </w:t>
      </w:r>
      <w:r w:rsidR="00FF0BAE" w:rsidRPr="00724E50">
        <w:rPr>
          <w:rStyle w:val="StyleAIBodytextAsianSimSunChar"/>
          <w:rFonts w:cs="Arial"/>
        </w:rPr>
        <w:t>check-ups.</w:t>
      </w:r>
      <w:r w:rsidR="00F20647" w:rsidRPr="00724E50">
        <w:rPr>
          <w:rStyle w:val="StyleAIBodytextAsianSimSunChar"/>
          <w:rFonts w:cs="Arial"/>
        </w:rPr>
        <w:t xml:space="preserve"> </w:t>
      </w:r>
      <w:r w:rsidR="002A554B" w:rsidRPr="00724E50">
        <w:rPr>
          <w:rStyle w:val="StyleAIBodytextAsianSimSunChar"/>
          <w:rFonts w:cs="Arial"/>
        </w:rPr>
        <w:t xml:space="preserve">On 24 August, </w:t>
      </w:r>
      <w:r w:rsidR="00BE1ACC" w:rsidRPr="00724E50">
        <w:rPr>
          <w:rStyle w:val="StyleAIBodytextAsianSimSunChar"/>
          <w:rFonts w:cs="Arial"/>
        </w:rPr>
        <w:t xml:space="preserve">the </w:t>
      </w:r>
      <w:r w:rsidRPr="00724E50">
        <w:rPr>
          <w:rStyle w:val="StyleAIBodytextAsianSimSunChar"/>
          <w:rFonts w:cs="Arial"/>
        </w:rPr>
        <w:t>N</w:t>
      </w:r>
      <w:r w:rsidR="00BF09FA" w:rsidRPr="00724E50">
        <w:rPr>
          <w:rStyle w:val="StyleAIBodytextAsianSimSunChar"/>
          <w:rFonts w:cs="Arial"/>
        </w:rPr>
        <w:t xml:space="preserve">ational Security </w:t>
      </w:r>
      <w:r w:rsidRPr="00724E50">
        <w:rPr>
          <w:rStyle w:val="StyleAIBodytextAsianSimSunChar"/>
          <w:rFonts w:cs="Arial"/>
        </w:rPr>
        <w:t>A</w:t>
      </w:r>
      <w:r w:rsidR="00BF09FA" w:rsidRPr="00724E50">
        <w:rPr>
          <w:rStyle w:val="StyleAIBodytextAsianSimSunChar"/>
          <w:rFonts w:cs="Arial"/>
        </w:rPr>
        <w:t>gency (NSA)</w:t>
      </w:r>
      <w:r w:rsidRPr="00724E50">
        <w:rPr>
          <w:rStyle w:val="StyleAIBodytextAsianSimSunChar"/>
          <w:rFonts w:cs="Arial"/>
        </w:rPr>
        <w:t xml:space="preserve"> </w:t>
      </w:r>
      <w:r w:rsidR="00BE1ACC" w:rsidRPr="00724E50">
        <w:rPr>
          <w:rStyle w:val="StyleAIBodytextAsianSimSunChar"/>
          <w:rFonts w:cs="Arial"/>
        </w:rPr>
        <w:t xml:space="preserve">Ombudsman </w:t>
      </w:r>
      <w:r w:rsidR="00A84B6C" w:rsidRPr="004829E3">
        <w:rPr>
          <w:rStyle w:val="StyleAIBodytextAsianSimSunChar"/>
          <w:rFonts w:cs="Arial"/>
        </w:rPr>
        <w:t>inform</w:t>
      </w:r>
      <w:r w:rsidR="009A24EA" w:rsidRPr="004829E3">
        <w:rPr>
          <w:rStyle w:val="StyleAIBodytextAsianSimSunChar"/>
          <w:rFonts w:cs="Arial"/>
        </w:rPr>
        <w:t xml:space="preserve">ed her </w:t>
      </w:r>
      <w:r w:rsidR="006C1106" w:rsidRPr="004829E3">
        <w:rPr>
          <w:rStyle w:val="StyleAIBodytextAsianSimSunChar"/>
          <w:rFonts w:cs="Arial"/>
        </w:rPr>
        <w:t>husband</w:t>
      </w:r>
      <w:r w:rsidR="009A24EA" w:rsidRPr="004829E3">
        <w:rPr>
          <w:rStyle w:val="StyleAIBodytextAsianSimSunChar"/>
          <w:rFonts w:cs="Arial"/>
        </w:rPr>
        <w:t xml:space="preserve"> </w:t>
      </w:r>
      <w:r w:rsidR="009A24EA" w:rsidRPr="00BF09FA">
        <w:rPr>
          <w:rStyle w:val="StyleAIBodytextAsianSimSunChar"/>
          <w:rFonts w:cs="Arial"/>
        </w:rPr>
        <w:t>of</w:t>
      </w:r>
      <w:r w:rsidR="00A84B6C" w:rsidRPr="00BF09FA">
        <w:rPr>
          <w:rStyle w:val="StyleAIBodytextAsianSimSunChar"/>
          <w:rFonts w:cs="Arial"/>
        </w:rPr>
        <w:t xml:space="preserve"> </w:t>
      </w:r>
      <w:r w:rsidR="00A701BC" w:rsidRPr="00BF09FA">
        <w:rPr>
          <w:rStyle w:val="StyleAIBodytextAsianSimSunChar"/>
          <w:rFonts w:cs="Arial"/>
        </w:rPr>
        <w:t>his office’s</w:t>
      </w:r>
      <w:r w:rsidR="00BE1ACC" w:rsidRPr="00BF09FA">
        <w:rPr>
          <w:rStyle w:val="StyleAIBodytextAsianSimSunChar"/>
          <w:rFonts w:cs="Arial"/>
        </w:rPr>
        <w:t xml:space="preserve"> </w:t>
      </w:r>
      <w:r w:rsidR="00BE1ACC" w:rsidRPr="004829E3">
        <w:rPr>
          <w:rStyle w:val="StyleAIBodytextAsianSimSunChar"/>
          <w:rFonts w:cs="Arial"/>
        </w:rPr>
        <w:t xml:space="preserve">ongoing investigation in relation to </w:t>
      </w:r>
      <w:r w:rsidR="00FA1BEB" w:rsidRPr="004829E3">
        <w:rPr>
          <w:rStyle w:val="StyleAIBodytextAsianSimSunChar"/>
          <w:rFonts w:cs="Arial"/>
        </w:rPr>
        <w:t>her</w:t>
      </w:r>
      <w:r w:rsidR="00BE1ACC" w:rsidRPr="004829E3">
        <w:rPr>
          <w:rStyle w:val="StyleAIBodytextAsianSimSunChar"/>
          <w:rFonts w:cs="Arial"/>
        </w:rPr>
        <w:t xml:space="preserve"> allegations of ill-treatment and sexual assault </w:t>
      </w:r>
      <w:r w:rsidR="00BE1ACC" w:rsidRPr="00BA5FED">
        <w:rPr>
          <w:rStyle w:val="StyleAIBodytextAsianSimSunChar"/>
          <w:rFonts w:cs="Arial"/>
        </w:rPr>
        <w:t>circulating in the media</w:t>
      </w:r>
      <w:r w:rsidR="00BE1ACC" w:rsidRPr="0053045A">
        <w:rPr>
          <w:rStyle w:val="StyleAIBodytextAsianSimSunChar"/>
          <w:rFonts w:cs="Arial"/>
        </w:rPr>
        <w:t>.</w:t>
      </w:r>
    </w:p>
    <w:p w:rsidR="00291829" w:rsidRDefault="00FA1BEB" w:rsidP="006C7497">
      <w:pPr>
        <w:pStyle w:val="AIBodytext"/>
        <w:spacing w:line="240" w:lineRule="auto"/>
      </w:pPr>
      <w:r w:rsidRPr="00BA5FED">
        <w:t xml:space="preserve">On 3 July, </w:t>
      </w:r>
      <w:r w:rsidR="002A554B" w:rsidRPr="00BA5FED">
        <w:t>Ebtisam al-Saegh was arrested after</w:t>
      </w:r>
      <w:r w:rsidR="002A554B" w:rsidRPr="002A554B">
        <w:t xml:space="preserve"> </w:t>
      </w:r>
      <w:r w:rsidR="002A554B" w:rsidRPr="00FC30E9">
        <w:t xml:space="preserve">tweeting about </w:t>
      </w:r>
      <w:r w:rsidR="002A554B" w:rsidRPr="000745B4">
        <w:t xml:space="preserve">female detainees </w:t>
      </w:r>
      <w:r w:rsidR="00F578FE" w:rsidRPr="008D7469">
        <w:t xml:space="preserve">who were </w:t>
      </w:r>
      <w:r w:rsidRPr="000745B4">
        <w:t>victims</w:t>
      </w:r>
      <w:r w:rsidR="00BF09FA">
        <w:t xml:space="preserve"> of abuse</w:t>
      </w:r>
      <w:r w:rsidRPr="00FC30E9">
        <w:t xml:space="preserve"> at</w:t>
      </w:r>
      <w:r w:rsidR="002A554B" w:rsidRPr="002A554B">
        <w:t xml:space="preserve"> Isa Town detention centre for women. </w:t>
      </w:r>
      <w:r w:rsidR="002A554B">
        <w:t>She was interrogated</w:t>
      </w:r>
      <w:r w:rsidR="002A554B" w:rsidRPr="002A554B">
        <w:t xml:space="preserve"> at an undisclosed location outside the detention facilities</w:t>
      </w:r>
      <w:r w:rsidR="008B55E2">
        <w:t>, believed to be the NSA building in al-Muharraq,</w:t>
      </w:r>
      <w:r w:rsidR="002A554B">
        <w:t xml:space="preserve"> and later </w:t>
      </w:r>
      <w:r w:rsidR="002A554B" w:rsidRPr="002A554B">
        <w:t>held in solitary conf</w:t>
      </w:r>
      <w:r w:rsidR="002A554B">
        <w:t>inement</w:t>
      </w:r>
      <w:r w:rsidR="00980A6F">
        <w:t xml:space="preserve"> at the women </w:t>
      </w:r>
      <w:r w:rsidR="00980A6F" w:rsidRPr="008D7469">
        <w:t>prison</w:t>
      </w:r>
      <w:r w:rsidR="002A554B" w:rsidRPr="008D7469">
        <w:t xml:space="preserve">. </w:t>
      </w:r>
      <w:r w:rsidR="00F578FE" w:rsidRPr="008D7469">
        <w:t xml:space="preserve">She had no access to her family or a lawyer during interrogation despite multiple requests. </w:t>
      </w:r>
      <w:r w:rsidR="00980A6F" w:rsidRPr="008D7469">
        <w:t xml:space="preserve">On </w:t>
      </w:r>
      <w:r w:rsidR="002A554B" w:rsidRPr="008D7469">
        <w:t xml:space="preserve">18 July, </w:t>
      </w:r>
      <w:r w:rsidR="002A554B" w:rsidRPr="000745B4">
        <w:t xml:space="preserve">in </w:t>
      </w:r>
      <w:r w:rsidR="00581E46">
        <w:t xml:space="preserve">the </w:t>
      </w:r>
      <w:r w:rsidR="002A554B" w:rsidRPr="000745B4">
        <w:t>presence of a lawyer</w:t>
      </w:r>
      <w:r w:rsidR="002A554B" w:rsidRPr="008D7469">
        <w:t xml:space="preserve">, the Terrorism Crimes Prosecution </w:t>
      </w:r>
      <w:r w:rsidR="00980A6F" w:rsidRPr="008D7469">
        <w:t>charged Ebtisam</w:t>
      </w:r>
      <w:r w:rsidR="00FC30E9" w:rsidRPr="008D7469">
        <w:t xml:space="preserve"> al-Saegh</w:t>
      </w:r>
      <w:r w:rsidR="00980A6F" w:rsidRPr="008D7469">
        <w:t xml:space="preserve"> </w:t>
      </w:r>
      <w:r w:rsidR="002A554B" w:rsidRPr="008D7469">
        <w:t>with “using human rights work as a cover to communicate and cooperate with Alkarama Foundation to provide them with information and fake ne</w:t>
      </w:r>
      <w:r w:rsidR="002A554B" w:rsidRPr="002A554B">
        <w:t xml:space="preserve">ws about the situation in Bahrain to undermine its status abroad”. </w:t>
      </w:r>
      <w:r w:rsidR="00980A6F">
        <w:t>Ebtisam</w:t>
      </w:r>
      <w:r w:rsidR="00AF28F6">
        <w:t xml:space="preserve"> al-Saegh</w:t>
      </w:r>
      <w:r w:rsidR="00980A6F">
        <w:t>’s detention was extended</w:t>
      </w:r>
      <w:r w:rsidR="00820743">
        <w:t xml:space="preserve"> </w:t>
      </w:r>
      <w:r w:rsidR="002A554B" w:rsidRPr="002A554B">
        <w:t>for a further six months pending completion of the investigation.</w:t>
      </w:r>
    </w:p>
    <w:p w:rsidR="0026766F" w:rsidRPr="00F95961" w:rsidRDefault="00291829" w:rsidP="006C7497">
      <w:pPr>
        <w:pStyle w:val="AIBodytext"/>
        <w:spacing w:line="240" w:lineRule="auto"/>
      </w:pPr>
      <w:r>
        <w:t>On 23 July</w:t>
      </w:r>
      <w:r w:rsidR="00980A6F">
        <w:t>,</w:t>
      </w:r>
      <w:r>
        <w:t xml:space="preserve"> a</w:t>
      </w:r>
      <w:r w:rsidR="00C70ADA">
        <w:t xml:space="preserve"> forensic doctor </w:t>
      </w:r>
      <w:r>
        <w:t>diagnosed Ebtisam al-Saegh with</w:t>
      </w:r>
      <w:r w:rsidR="00581E46">
        <w:t xml:space="preserve"> </w:t>
      </w:r>
      <w:r w:rsidR="00C70ADA">
        <w:t>fracture around her left hand</w:t>
      </w:r>
      <w:r>
        <w:t xml:space="preserve"> and a brok</w:t>
      </w:r>
      <w:r w:rsidR="00724E50">
        <w:t xml:space="preserve">en rib </w:t>
      </w:r>
      <w:r>
        <w:t xml:space="preserve">dating back to her </w:t>
      </w:r>
      <w:r w:rsidR="00C70ADA">
        <w:t xml:space="preserve">26 May </w:t>
      </w:r>
      <w:r w:rsidR="00C70ADA" w:rsidRPr="00FC30E9">
        <w:t xml:space="preserve">2017 </w:t>
      </w:r>
      <w:r w:rsidR="00C70ADA" w:rsidRPr="000745B4">
        <w:t>detention and torture</w:t>
      </w:r>
      <w:r w:rsidRPr="000745B4">
        <w:t>, including sexual</w:t>
      </w:r>
      <w:r w:rsidR="002A554B" w:rsidRPr="000745B4">
        <w:t xml:space="preserve"> assault</w:t>
      </w:r>
      <w:r w:rsidR="002A554B" w:rsidRPr="00FC30E9">
        <w:t>. Am</w:t>
      </w:r>
      <w:r w:rsidR="002A554B" w:rsidRPr="002A554B">
        <w:t>nesty International believes that her arrest relates to her human rights work.</w:t>
      </w:r>
    </w:p>
    <w:p w:rsidR="006C7497" w:rsidRDefault="006C7497" w:rsidP="006C7497">
      <w:pPr>
        <w:rPr>
          <w:rFonts w:ascii="Arial" w:eastAsia="Calibri" w:hAnsi="Arial" w:cs="Arial"/>
          <w:b/>
          <w:sz w:val="20"/>
          <w:szCs w:val="20"/>
          <w:lang w:val="en-US" w:eastAsia="en-US"/>
        </w:rPr>
      </w:pPr>
      <w:r>
        <w:rPr>
          <w:rFonts w:ascii="Arial" w:eastAsia="Calibri" w:hAnsi="Arial" w:cs="Arial"/>
          <w:b/>
          <w:sz w:val="20"/>
          <w:szCs w:val="20"/>
        </w:rPr>
        <w:t>1) TAKE ACTION</w:t>
      </w:r>
    </w:p>
    <w:p w:rsidR="006C7497" w:rsidRDefault="006C7497" w:rsidP="006C7497">
      <w:pPr>
        <w:rPr>
          <w:rFonts w:ascii="Arial" w:eastAsia="Calibri" w:hAnsi="Arial" w:cs="Arial"/>
          <w:b/>
          <w:sz w:val="20"/>
          <w:szCs w:val="20"/>
        </w:rPr>
      </w:pPr>
      <w:r>
        <w:rPr>
          <w:rFonts w:ascii="Arial" w:eastAsia="Calibri" w:hAnsi="Arial" w:cs="Arial"/>
          <w:b/>
          <w:sz w:val="20"/>
          <w:szCs w:val="20"/>
        </w:rPr>
        <w:t>Write a letter, send an email, call, fax or tweet:</w:t>
      </w:r>
    </w:p>
    <w:p w:rsidR="00BE1ACC" w:rsidRDefault="006C7497" w:rsidP="006C7497">
      <w:pPr>
        <w:pStyle w:val="ListParagraph"/>
        <w:numPr>
          <w:ilvl w:val="0"/>
          <w:numId w:val="2"/>
        </w:numPr>
        <w:ind w:left="0"/>
        <w:rPr>
          <w:rFonts w:ascii="Arial" w:hAnsi="Arial" w:cs="Arial"/>
          <w:sz w:val="20"/>
          <w:szCs w:val="20"/>
        </w:rPr>
      </w:pPr>
      <w:r w:rsidRPr="00BE1ACC">
        <w:rPr>
          <w:rFonts w:ascii="Arial" w:hAnsi="Arial" w:cs="Arial"/>
          <w:sz w:val="20"/>
          <w:szCs w:val="20"/>
        </w:rPr>
        <w:t xml:space="preserve"> </w:t>
      </w:r>
      <w:r w:rsidR="00BE1ACC" w:rsidRPr="00BE1ACC">
        <w:rPr>
          <w:rFonts w:ascii="Arial" w:hAnsi="Arial" w:cs="Arial"/>
          <w:sz w:val="20"/>
          <w:szCs w:val="20"/>
        </w:rPr>
        <w:t>Calling on the authorities to release Ebtisam al-Saegh immediately and unconditionally as she is a prisoner of conscience, detained solely for the peaceful exercise of her right to freedom of expression and her human rights work;</w:t>
      </w:r>
    </w:p>
    <w:p w:rsidR="0026766F" w:rsidRPr="00581E46" w:rsidRDefault="00FC30E9" w:rsidP="006C7497">
      <w:pPr>
        <w:pStyle w:val="ListParagraph"/>
        <w:numPr>
          <w:ilvl w:val="0"/>
          <w:numId w:val="2"/>
        </w:numPr>
        <w:ind w:left="0"/>
        <w:rPr>
          <w:rFonts w:ascii="Arial" w:hAnsi="Arial" w:cs="Arial"/>
          <w:sz w:val="20"/>
          <w:szCs w:val="20"/>
        </w:rPr>
      </w:pPr>
      <w:r>
        <w:rPr>
          <w:rFonts w:ascii="Arial" w:hAnsi="Arial" w:cs="Arial"/>
          <w:sz w:val="20"/>
          <w:szCs w:val="20"/>
        </w:rPr>
        <w:t>T</w:t>
      </w:r>
      <w:r w:rsidR="008231A2" w:rsidRPr="000745B4">
        <w:rPr>
          <w:rFonts w:ascii="Arial" w:hAnsi="Arial" w:cs="Arial"/>
          <w:sz w:val="20"/>
          <w:szCs w:val="20"/>
        </w:rPr>
        <w:t>aking positive note</w:t>
      </w:r>
      <w:r w:rsidR="009D355D" w:rsidRPr="000745B4">
        <w:rPr>
          <w:rFonts w:ascii="Arial" w:hAnsi="Arial" w:cs="Arial"/>
          <w:sz w:val="20"/>
          <w:szCs w:val="20"/>
        </w:rPr>
        <w:t xml:space="preserve"> of the</w:t>
      </w:r>
      <w:r w:rsidR="008231A2" w:rsidRPr="000745B4">
        <w:rPr>
          <w:rFonts w:ascii="Arial" w:hAnsi="Arial" w:cs="Arial"/>
          <w:sz w:val="20"/>
          <w:szCs w:val="20"/>
        </w:rPr>
        <w:t xml:space="preserve"> </w:t>
      </w:r>
      <w:r w:rsidR="00695951" w:rsidRPr="00FC30E9">
        <w:rPr>
          <w:rFonts w:ascii="Arial" w:hAnsi="Arial" w:cs="Arial"/>
          <w:sz w:val="20"/>
          <w:szCs w:val="20"/>
        </w:rPr>
        <w:t>NSA</w:t>
      </w:r>
      <w:r w:rsidR="00695951">
        <w:rPr>
          <w:rFonts w:ascii="Arial" w:hAnsi="Arial" w:cs="Arial"/>
          <w:sz w:val="20"/>
          <w:szCs w:val="20"/>
        </w:rPr>
        <w:t xml:space="preserve"> Ombudsman’s</w:t>
      </w:r>
      <w:r w:rsidR="00A84B6C" w:rsidRPr="00695951">
        <w:rPr>
          <w:rFonts w:ascii="Arial" w:hAnsi="Arial" w:cs="Arial"/>
          <w:sz w:val="20"/>
          <w:szCs w:val="20"/>
        </w:rPr>
        <w:t xml:space="preserve"> investigation into</w:t>
      </w:r>
      <w:r w:rsidR="00695951">
        <w:rPr>
          <w:rFonts w:ascii="Arial" w:hAnsi="Arial" w:cs="Arial"/>
          <w:sz w:val="20"/>
          <w:szCs w:val="20"/>
        </w:rPr>
        <w:t xml:space="preserve"> Ebtisam</w:t>
      </w:r>
      <w:r>
        <w:rPr>
          <w:rFonts w:ascii="Arial" w:hAnsi="Arial" w:cs="Arial"/>
          <w:sz w:val="20"/>
          <w:szCs w:val="20"/>
        </w:rPr>
        <w:t xml:space="preserve"> al-Saegh</w:t>
      </w:r>
      <w:r w:rsidR="00695951">
        <w:rPr>
          <w:rFonts w:ascii="Arial" w:hAnsi="Arial" w:cs="Arial"/>
          <w:sz w:val="20"/>
          <w:szCs w:val="20"/>
        </w:rPr>
        <w:t>’s</w:t>
      </w:r>
      <w:r w:rsidR="00A84B6C" w:rsidRPr="00695951">
        <w:rPr>
          <w:rFonts w:ascii="Arial" w:hAnsi="Arial" w:cs="Arial"/>
          <w:sz w:val="20"/>
          <w:szCs w:val="20"/>
        </w:rPr>
        <w:t xml:space="preserve"> allegations of torture</w:t>
      </w:r>
      <w:r w:rsidR="00695951">
        <w:rPr>
          <w:rFonts w:ascii="Arial" w:hAnsi="Arial" w:cs="Arial"/>
          <w:sz w:val="20"/>
          <w:szCs w:val="20"/>
        </w:rPr>
        <w:t xml:space="preserve"> and sexual </w:t>
      </w:r>
      <w:r w:rsidR="00BB273A" w:rsidRPr="00FC30E9">
        <w:rPr>
          <w:rFonts w:ascii="Arial" w:hAnsi="Arial" w:cs="Arial"/>
          <w:sz w:val="20"/>
          <w:szCs w:val="20"/>
        </w:rPr>
        <w:t>assault during</w:t>
      </w:r>
      <w:r w:rsidR="00A84B6C" w:rsidRPr="00FC30E9">
        <w:rPr>
          <w:rFonts w:ascii="Arial" w:hAnsi="Arial" w:cs="Arial"/>
          <w:sz w:val="20"/>
          <w:szCs w:val="20"/>
        </w:rPr>
        <w:t xml:space="preserve"> her</w:t>
      </w:r>
      <w:r w:rsidR="009D355D" w:rsidRPr="00FC30E9">
        <w:rPr>
          <w:rFonts w:ascii="Arial" w:hAnsi="Arial" w:cs="Arial"/>
          <w:sz w:val="20"/>
          <w:szCs w:val="20"/>
        </w:rPr>
        <w:t xml:space="preserve"> </w:t>
      </w:r>
      <w:r w:rsidR="00A84B6C" w:rsidRPr="00FC30E9">
        <w:rPr>
          <w:rFonts w:ascii="Arial" w:hAnsi="Arial" w:cs="Arial"/>
          <w:sz w:val="20"/>
          <w:szCs w:val="20"/>
        </w:rPr>
        <w:t>detention</w:t>
      </w:r>
      <w:r w:rsidR="006C1106">
        <w:rPr>
          <w:rFonts w:ascii="Arial" w:hAnsi="Arial" w:cs="Arial"/>
          <w:sz w:val="20"/>
          <w:szCs w:val="20"/>
        </w:rPr>
        <w:t xml:space="preserve"> in May</w:t>
      </w:r>
      <w:r>
        <w:rPr>
          <w:rFonts w:ascii="Arial" w:hAnsi="Arial" w:cs="Arial"/>
          <w:sz w:val="20"/>
          <w:szCs w:val="20"/>
        </w:rPr>
        <w:t>,</w:t>
      </w:r>
      <w:r w:rsidR="00695951" w:rsidRPr="00FC30E9">
        <w:rPr>
          <w:rFonts w:ascii="Arial" w:hAnsi="Arial" w:cs="Arial"/>
          <w:sz w:val="20"/>
          <w:szCs w:val="20"/>
        </w:rPr>
        <w:t xml:space="preserve"> and urging </w:t>
      </w:r>
      <w:r w:rsidR="00BB273A" w:rsidRPr="00FC30E9">
        <w:rPr>
          <w:rFonts w:ascii="Arial" w:hAnsi="Arial" w:cs="Arial"/>
          <w:sz w:val="20"/>
          <w:szCs w:val="20"/>
        </w:rPr>
        <w:t>to conduct an</w:t>
      </w:r>
      <w:r w:rsidR="00A84B6C" w:rsidRPr="00FC30E9">
        <w:rPr>
          <w:rFonts w:ascii="Arial" w:hAnsi="Arial" w:cs="Arial"/>
          <w:sz w:val="20"/>
          <w:szCs w:val="20"/>
        </w:rPr>
        <w:t xml:space="preserve"> impartial, independent and effective</w:t>
      </w:r>
      <w:r w:rsidR="001670B4" w:rsidRPr="00FC30E9">
        <w:rPr>
          <w:rFonts w:ascii="Arial" w:hAnsi="Arial" w:cs="Arial"/>
          <w:sz w:val="20"/>
          <w:szCs w:val="20"/>
        </w:rPr>
        <w:t xml:space="preserve"> investigation</w:t>
      </w:r>
      <w:r w:rsidR="001670B4" w:rsidRPr="000745B4">
        <w:rPr>
          <w:rFonts w:ascii="Arial" w:hAnsi="Arial" w:cs="Arial"/>
          <w:sz w:val="20"/>
          <w:szCs w:val="20"/>
        </w:rPr>
        <w:t xml:space="preserve">; </w:t>
      </w:r>
      <w:r w:rsidR="00F578FE" w:rsidRPr="008D7469">
        <w:rPr>
          <w:rFonts w:ascii="Arial" w:hAnsi="Arial" w:cs="Arial"/>
          <w:sz w:val="20"/>
          <w:szCs w:val="20"/>
        </w:rPr>
        <w:t xml:space="preserve">and </w:t>
      </w:r>
      <w:r w:rsidRPr="000745B4">
        <w:rPr>
          <w:rFonts w:ascii="Arial" w:hAnsi="Arial" w:cs="Arial"/>
          <w:sz w:val="20"/>
          <w:szCs w:val="20"/>
        </w:rPr>
        <w:t>ensure that those who are reasonably suspected of responsibility are prosecuted</w:t>
      </w:r>
      <w:r w:rsidR="001670B4">
        <w:rPr>
          <w:rFonts w:ascii="Arial" w:hAnsi="Arial" w:cs="Arial"/>
          <w:sz w:val="20"/>
          <w:szCs w:val="20"/>
        </w:rPr>
        <w:t xml:space="preserve"> in proceeding</w:t>
      </w:r>
      <w:r w:rsidR="00A63C51">
        <w:rPr>
          <w:rFonts w:ascii="Arial" w:hAnsi="Arial" w:cs="Arial"/>
          <w:sz w:val="20"/>
          <w:szCs w:val="20"/>
        </w:rPr>
        <w:t>s</w:t>
      </w:r>
      <w:r w:rsidR="001670B4">
        <w:rPr>
          <w:rFonts w:ascii="Arial" w:hAnsi="Arial" w:cs="Arial"/>
          <w:sz w:val="20"/>
          <w:szCs w:val="20"/>
        </w:rPr>
        <w:t xml:space="preserve"> which meet international standards of fair trial</w:t>
      </w:r>
      <w:r>
        <w:rPr>
          <w:rFonts w:ascii="Arial" w:hAnsi="Arial" w:cs="Arial"/>
          <w:sz w:val="20"/>
          <w:szCs w:val="20"/>
        </w:rPr>
        <w:t>.</w:t>
      </w:r>
    </w:p>
    <w:p w:rsidR="00A84B6C" w:rsidRPr="00A84B6C" w:rsidRDefault="00A84B6C" w:rsidP="006C7497">
      <w:pPr>
        <w:pStyle w:val="ListParagraph"/>
        <w:ind w:left="0"/>
        <w:rPr>
          <w:rFonts w:cs="Arial"/>
        </w:rPr>
      </w:pPr>
    </w:p>
    <w:p w:rsidR="006C7497" w:rsidRDefault="006C7497" w:rsidP="006C7497">
      <w:pPr>
        <w:rPr>
          <w:rFonts w:ascii="Arial" w:eastAsia="Calibri" w:hAnsi="Arial" w:cs="Arial"/>
          <w:b/>
          <w:sz w:val="20"/>
          <w:szCs w:val="20"/>
          <w:lang w:val="en-US" w:eastAsia="en-US"/>
        </w:rPr>
      </w:pPr>
      <w:r>
        <w:rPr>
          <w:rFonts w:ascii="Arial" w:eastAsia="Calibri" w:hAnsi="Arial" w:cs="Arial"/>
          <w:b/>
          <w:sz w:val="20"/>
          <w:szCs w:val="20"/>
        </w:rPr>
        <w:t>C</w:t>
      </w:r>
      <w:r>
        <w:rPr>
          <w:rFonts w:ascii="Arial" w:eastAsia="Calibri" w:hAnsi="Arial" w:cs="Arial"/>
          <w:b/>
          <w:sz w:val="20"/>
          <w:szCs w:val="20"/>
        </w:rPr>
        <w:t>ontact these two officials by 12 October</w:t>
      </w:r>
      <w:r>
        <w:rPr>
          <w:rFonts w:ascii="Arial" w:eastAsia="Calibri" w:hAnsi="Arial" w:cs="Arial"/>
          <w:b/>
          <w:sz w:val="20"/>
          <w:szCs w:val="20"/>
        </w:rPr>
        <w:t>, 2017:</w:t>
      </w:r>
    </w:p>
    <w:p w:rsidR="005534BC" w:rsidRDefault="005534BC" w:rsidP="006C7497">
      <w:pPr>
        <w:pStyle w:val="AIAddressText"/>
        <w:tabs>
          <w:tab w:val="clear" w:pos="567"/>
        </w:tabs>
        <w:spacing w:line="240" w:lineRule="auto"/>
        <w:rPr>
          <w:rFonts w:cs="Arial"/>
          <w:sz w:val="16"/>
          <w:szCs w:val="16"/>
        </w:rPr>
        <w:sectPr w:rsidR="005534BC" w:rsidSect="006C7497">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F20647" w:rsidRPr="00F20647" w:rsidRDefault="00F20647" w:rsidP="006C7497">
      <w:pPr>
        <w:rPr>
          <w:rFonts w:asciiTheme="minorBidi" w:hAnsiTheme="minorBidi" w:cs="Arial"/>
          <w:sz w:val="16"/>
          <w:szCs w:val="16"/>
          <w:u w:val="single"/>
          <w:lang w:eastAsia="en-US"/>
        </w:rPr>
      </w:pPr>
      <w:r w:rsidRPr="00F20647">
        <w:rPr>
          <w:rFonts w:asciiTheme="minorBidi" w:hAnsiTheme="minorBidi" w:cs="Arial"/>
          <w:sz w:val="16"/>
          <w:szCs w:val="16"/>
          <w:u w:val="single"/>
          <w:lang w:eastAsia="en-US"/>
        </w:rPr>
        <w:t>King</w:t>
      </w:r>
    </w:p>
    <w:p w:rsidR="00F20647" w:rsidRPr="00F20647" w:rsidRDefault="00F20647" w:rsidP="006C7497">
      <w:pPr>
        <w:tabs>
          <w:tab w:val="left" w:pos="567"/>
        </w:tabs>
        <w:rPr>
          <w:rFonts w:asciiTheme="minorBidi" w:hAnsiTheme="minorBidi" w:cs="Arial"/>
          <w:sz w:val="16"/>
          <w:szCs w:val="16"/>
          <w:lang w:val="sv-SE" w:eastAsia="en-US"/>
        </w:rPr>
      </w:pPr>
      <w:r w:rsidRPr="00F20647">
        <w:rPr>
          <w:rFonts w:asciiTheme="minorBidi" w:hAnsiTheme="minorBidi" w:cs="Arial"/>
          <w:sz w:val="16"/>
          <w:szCs w:val="16"/>
          <w:lang w:val="sv-SE" w:eastAsia="en-US"/>
        </w:rPr>
        <w:t>Shaikh Hamad bin ‘Issa Al Khalifa</w:t>
      </w:r>
      <w:r w:rsidRPr="00F20647">
        <w:rPr>
          <w:rFonts w:asciiTheme="minorBidi" w:hAnsiTheme="minorBidi" w:cs="Arial"/>
          <w:sz w:val="16"/>
          <w:szCs w:val="16"/>
          <w:lang w:val="sv-SE" w:eastAsia="en-US"/>
        </w:rPr>
        <w:tab/>
      </w:r>
    </w:p>
    <w:p w:rsidR="00F20647" w:rsidRPr="00F20647" w:rsidRDefault="00F20647" w:rsidP="006C7497">
      <w:pPr>
        <w:tabs>
          <w:tab w:val="left" w:pos="567"/>
        </w:tabs>
        <w:rPr>
          <w:rFonts w:asciiTheme="minorBidi" w:hAnsiTheme="minorBidi" w:cs="Arial"/>
          <w:sz w:val="16"/>
          <w:szCs w:val="16"/>
          <w:lang w:eastAsia="en-US"/>
        </w:rPr>
      </w:pPr>
      <w:r w:rsidRPr="00F20647">
        <w:rPr>
          <w:rFonts w:asciiTheme="minorBidi" w:hAnsiTheme="minorBidi" w:cs="Arial"/>
          <w:sz w:val="16"/>
          <w:szCs w:val="16"/>
          <w:lang w:eastAsia="en-US"/>
        </w:rPr>
        <w:t>Office of His Majesty the King</w:t>
      </w:r>
    </w:p>
    <w:p w:rsidR="00F20647" w:rsidRPr="00F20647" w:rsidRDefault="00F20647" w:rsidP="006C7497">
      <w:pPr>
        <w:tabs>
          <w:tab w:val="left" w:pos="567"/>
        </w:tabs>
        <w:rPr>
          <w:rFonts w:asciiTheme="minorBidi" w:hAnsiTheme="minorBidi" w:cs="Arial"/>
          <w:sz w:val="16"/>
          <w:szCs w:val="16"/>
          <w:lang w:val="es-ES" w:eastAsia="en-US"/>
        </w:rPr>
      </w:pPr>
      <w:r w:rsidRPr="00F20647">
        <w:rPr>
          <w:rFonts w:asciiTheme="minorBidi" w:hAnsiTheme="minorBidi" w:cs="Arial"/>
          <w:sz w:val="16"/>
          <w:szCs w:val="16"/>
          <w:lang w:val="es-ES" w:eastAsia="en-US"/>
        </w:rPr>
        <w:t>P.O. Box 555</w:t>
      </w:r>
    </w:p>
    <w:p w:rsidR="00F20647" w:rsidRPr="00F20647" w:rsidRDefault="00F20647" w:rsidP="006C7497">
      <w:pPr>
        <w:tabs>
          <w:tab w:val="left" w:pos="567"/>
        </w:tabs>
        <w:rPr>
          <w:rFonts w:asciiTheme="minorBidi" w:hAnsiTheme="minorBidi" w:cs="Arial"/>
          <w:sz w:val="16"/>
          <w:szCs w:val="16"/>
          <w:lang w:val="es-MX" w:eastAsia="en-US"/>
        </w:rPr>
      </w:pPr>
      <w:r w:rsidRPr="00F20647">
        <w:rPr>
          <w:rFonts w:asciiTheme="minorBidi" w:hAnsiTheme="minorBidi" w:cs="Arial"/>
          <w:sz w:val="16"/>
          <w:szCs w:val="16"/>
          <w:lang w:val="es-ES" w:eastAsia="en-US"/>
        </w:rPr>
        <w:t xml:space="preserve">Rifa’a Palace, al-Manama, </w:t>
      </w:r>
      <w:r w:rsidRPr="00F20647">
        <w:rPr>
          <w:rFonts w:asciiTheme="minorBidi" w:hAnsiTheme="minorBidi" w:cs="Arial"/>
          <w:sz w:val="16"/>
          <w:szCs w:val="16"/>
          <w:lang w:val="es-MX" w:eastAsia="en-US"/>
        </w:rPr>
        <w:t>Bahrain</w:t>
      </w:r>
    </w:p>
    <w:p w:rsidR="00F20647" w:rsidRPr="00F20647" w:rsidRDefault="00F20647" w:rsidP="006C7497">
      <w:pPr>
        <w:tabs>
          <w:tab w:val="left" w:pos="567"/>
        </w:tabs>
        <w:rPr>
          <w:rFonts w:asciiTheme="minorBidi" w:hAnsiTheme="minorBidi" w:cs="Arial"/>
          <w:sz w:val="16"/>
          <w:szCs w:val="16"/>
          <w:lang w:eastAsia="en-US"/>
        </w:rPr>
      </w:pPr>
      <w:r w:rsidRPr="00F20647">
        <w:rPr>
          <w:rFonts w:asciiTheme="minorBidi" w:hAnsiTheme="minorBidi" w:cs="Arial"/>
          <w:sz w:val="16"/>
          <w:szCs w:val="16"/>
          <w:lang w:eastAsia="en-US"/>
        </w:rPr>
        <w:t>Fax: +973 1766 4587</w:t>
      </w:r>
    </w:p>
    <w:p w:rsidR="006C7497" w:rsidRDefault="00F20647" w:rsidP="006C7497">
      <w:pPr>
        <w:pStyle w:val="AITableHeading"/>
        <w:tabs>
          <w:tab w:val="clear" w:pos="567"/>
        </w:tabs>
        <w:rPr>
          <w:rFonts w:asciiTheme="minorBidi" w:hAnsiTheme="minorBidi" w:cs="Arial"/>
          <w:bCs w:val="0"/>
          <w:sz w:val="16"/>
          <w:szCs w:val="16"/>
        </w:rPr>
      </w:pPr>
      <w:r w:rsidRPr="00F20647">
        <w:rPr>
          <w:rFonts w:asciiTheme="minorBidi" w:hAnsiTheme="minorBidi" w:cs="Arial"/>
          <w:bCs w:val="0"/>
          <w:sz w:val="16"/>
          <w:szCs w:val="16"/>
        </w:rPr>
        <w:t>Salutation: Your Majesty</w:t>
      </w:r>
    </w:p>
    <w:p w:rsidR="006C7497" w:rsidRPr="006C7497" w:rsidRDefault="006C7497" w:rsidP="00CE456D">
      <w:pPr>
        <w:pStyle w:val="PlainText"/>
        <w:rPr>
          <w:rFonts w:ascii="Arial" w:hAnsi="Arial" w:cs="Arial"/>
          <w:sz w:val="16"/>
          <w:szCs w:val="16"/>
          <w:u w:val="single"/>
        </w:rPr>
      </w:pPr>
      <w:r w:rsidRPr="006C7497">
        <w:rPr>
          <w:rFonts w:ascii="Arial" w:hAnsi="Arial" w:cs="Arial"/>
          <w:sz w:val="16"/>
          <w:szCs w:val="16"/>
          <w:u w:val="single"/>
        </w:rPr>
        <w:t>H.E. Ambassador Shaikh Abdullah bin Rashed bin Abdullah Al Khalifa, Embassy of the Kingdom of Bahrain</w:t>
      </w:r>
    </w:p>
    <w:p w:rsidR="006C7497" w:rsidRPr="006C7497" w:rsidRDefault="006C7497" w:rsidP="00CE456D">
      <w:pPr>
        <w:pStyle w:val="PlainText"/>
        <w:rPr>
          <w:rFonts w:ascii="Arial" w:hAnsi="Arial" w:cs="Arial"/>
          <w:sz w:val="16"/>
          <w:szCs w:val="16"/>
        </w:rPr>
      </w:pPr>
      <w:r w:rsidRPr="006C7497">
        <w:rPr>
          <w:rFonts w:ascii="Arial" w:hAnsi="Arial" w:cs="Arial"/>
          <w:sz w:val="16"/>
          <w:szCs w:val="16"/>
        </w:rPr>
        <w:t>3502 International Drive NW, Washington DC 20008</w:t>
      </w:r>
    </w:p>
    <w:p w:rsidR="006C7497" w:rsidRPr="006C7497" w:rsidRDefault="006C7497" w:rsidP="00CE456D">
      <w:pPr>
        <w:pStyle w:val="PlainText"/>
        <w:rPr>
          <w:rFonts w:ascii="Arial" w:hAnsi="Arial" w:cs="Arial"/>
          <w:sz w:val="16"/>
          <w:szCs w:val="16"/>
        </w:rPr>
      </w:pPr>
      <w:r w:rsidRPr="006C7497">
        <w:rPr>
          <w:rFonts w:ascii="Arial" w:hAnsi="Arial" w:cs="Arial"/>
          <w:sz w:val="16"/>
          <w:szCs w:val="16"/>
        </w:rPr>
        <w:t>Phone: 1 202 342 1111 I Fax: 1 202 362 2192</w:t>
      </w:r>
    </w:p>
    <w:p w:rsidR="006C7497" w:rsidRPr="006C7497" w:rsidRDefault="006C7497" w:rsidP="00CE456D">
      <w:pPr>
        <w:pStyle w:val="PlainText"/>
        <w:rPr>
          <w:rFonts w:ascii="Arial" w:hAnsi="Arial" w:cs="Arial"/>
          <w:sz w:val="16"/>
          <w:szCs w:val="16"/>
        </w:rPr>
      </w:pPr>
      <w:r w:rsidRPr="006C7497">
        <w:rPr>
          <w:rFonts w:ascii="Arial" w:hAnsi="Arial" w:cs="Arial"/>
          <w:sz w:val="16"/>
          <w:szCs w:val="16"/>
        </w:rPr>
        <w:t xml:space="preserve">Email: </w:t>
      </w:r>
      <w:hyperlink r:id="rId11" w:history="1">
        <w:r w:rsidRPr="006C7497">
          <w:rPr>
            <w:rStyle w:val="Hyperlink"/>
            <w:rFonts w:ascii="Arial" w:hAnsi="Arial" w:cs="Arial"/>
            <w:color w:val="auto"/>
            <w:sz w:val="16"/>
            <w:szCs w:val="16"/>
          </w:rPr>
          <w:t>ambsecretary@bahrainembassy.org</w:t>
        </w:r>
      </w:hyperlink>
    </w:p>
    <w:p w:rsidR="006C7497" w:rsidRPr="006C7497" w:rsidRDefault="006C7497" w:rsidP="006C7497">
      <w:pPr>
        <w:pStyle w:val="PlainText"/>
        <w:rPr>
          <w:rFonts w:ascii="Arial" w:hAnsi="Arial" w:cs="Arial"/>
          <w:b/>
          <w:sz w:val="16"/>
          <w:szCs w:val="16"/>
        </w:rPr>
        <w:sectPr w:rsidR="006C7497" w:rsidRPr="006C7497" w:rsidSect="006C7497">
          <w:type w:val="continuous"/>
          <w:pgSz w:w="12240" w:h="15840" w:code="1"/>
          <w:pgMar w:top="720" w:right="720" w:bottom="2160" w:left="720" w:header="0" w:footer="567" w:gutter="0"/>
          <w:cols w:num="2" w:space="567"/>
          <w:titlePg/>
          <w:docGrid w:linePitch="360"/>
        </w:sectPr>
      </w:pPr>
      <w:r w:rsidRPr="006C7497">
        <w:rPr>
          <w:rFonts w:ascii="Arial" w:hAnsi="Arial" w:cs="Arial"/>
          <w:b/>
          <w:sz w:val="16"/>
          <w:szCs w:val="16"/>
        </w:rPr>
        <w:t>Salutation: Dear Ambassador</w:t>
      </w:r>
    </w:p>
    <w:p w:rsidR="006C7497" w:rsidRDefault="006C7497" w:rsidP="006C7497">
      <w:pPr>
        <w:autoSpaceDE w:val="0"/>
        <w:autoSpaceDN w:val="0"/>
        <w:adjustRightInd w:val="0"/>
        <w:rPr>
          <w:rFonts w:ascii="Arial" w:hAnsi="Arial" w:cs="Arial"/>
          <w:b/>
          <w:color w:val="000000"/>
          <w:sz w:val="20"/>
          <w:szCs w:val="20"/>
        </w:rPr>
      </w:pPr>
    </w:p>
    <w:p w:rsidR="006C7497" w:rsidRDefault="006C7497" w:rsidP="006C7497">
      <w:pPr>
        <w:autoSpaceDE w:val="0"/>
        <w:autoSpaceDN w:val="0"/>
        <w:adjustRightInd w:val="0"/>
        <w:rPr>
          <w:rFonts w:ascii="Arial" w:hAnsi="Arial" w:cs="Arial"/>
          <w:b/>
          <w:color w:val="000000"/>
          <w:sz w:val="20"/>
          <w:szCs w:val="20"/>
          <w:lang w:val="en-US" w:eastAsia="en-US"/>
        </w:rPr>
      </w:pPr>
      <w:r>
        <w:rPr>
          <w:rFonts w:ascii="Arial" w:hAnsi="Arial" w:cs="Arial"/>
          <w:b/>
          <w:color w:val="000000"/>
          <w:sz w:val="20"/>
          <w:szCs w:val="20"/>
        </w:rPr>
        <w:t xml:space="preserve">2) LET US KNOW YOU TOOK ACTION </w:t>
      </w:r>
    </w:p>
    <w:p w:rsidR="006C7497" w:rsidRDefault="006C7497" w:rsidP="006C7497">
      <w:pPr>
        <w:autoSpaceDE w:val="0"/>
        <w:autoSpaceDN w:val="0"/>
        <w:adjustRightInd w:val="0"/>
        <w:rPr>
          <w:rFonts w:ascii="Arial" w:hAnsi="Arial" w:cs="Arial"/>
          <w:color w:val="000000"/>
          <w:sz w:val="20"/>
          <w:szCs w:val="20"/>
        </w:rPr>
      </w:pPr>
      <w:hyperlink r:id="rId12" w:history="1">
        <w:r>
          <w:rPr>
            <w:rStyle w:val="Hyperlink"/>
            <w:rFonts w:ascii="Arial" w:hAnsi="Arial" w:cs="Arial"/>
            <w:sz w:val="20"/>
            <w:szCs w:val="20"/>
          </w:rPr>
          <w:t>Click here</w:t>
        </w:r>
      </w:hyperlink>
      <w:r>
        <w:rPr>
          <w:rFonts w:ascii="Arial" w:hAnsi="Arial" w:cs="Arial"/>
          <w:color w:val="000000"/>
          <w:sz w:val="20"/>
          <w:szCs w:val="20"/>
        </w:rPr>
        <w:t xml:space="preserve"> to let us know if you took action on this case! </w:t>
      </w:r>
      <w:r>
        <w:rPr>
          <w:rFonts w:ascii="Arial" w:hAnsi="Arial" w:cs="Arial"/>
          <w:i/>
          <w:iCs/>
          <w:color w:val="000000"/>
          <w:sz w:val="20"/>
          <w:szCs w:val="20"/>
        </w:rPr>
        <w:t xml:space="preserve">This is Urgent Action </w:t>
      </w:r>
      <w:r>
        <w:rPr>
          <w:rFonts w:ascii="Arial" w:hAnsi="Arial" w:cs="Arial"/>
          <w:i/>
          <w:iCs/>
          <w:color w:val="000000"/>
          <w:sz w:val="20"/>
          <w:szCs w:val="20"/>
        </w:rPr>
        <w:t>165.17</w:t>
      </w:r>
      <w:r>
        <w:rPr>
          <w:rFonts w:ascii="Arial" w:hAnsi="Arial" w:cs="Arial"/>
          <w:i/>
          <w:iCs/>
          <w:color w:val="000000"/>
          <w:sz w:val="20"/>
          <w:szCs w:val="20"/>
        </w:rPr>
        <w:t xml:space="preserve"> </w:t>
      </w:r>
    </w:p>
    <w:p w:rsidR="006C7497" w:rsidRDefault="006C7497" w:rsidP="006C7497">
      <w:pPr>
        <w:rPr>
          <w:rFonts w:ascii="Arial" w:hAnsi="Arial" w:cs="Arial"/>
          <w:color w:val="000000"/>
          <w:sz w:val="20"/>
          <w:szCs w:val="20"/>
        </w:r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rsidR="006C7497" w:rsidRDefault="006C7497" w:rsidP="006C7497">
      <w:pPr>
        <w:pStyle w:val="AIUASecondHeading"/>
        <w:spacing w:line="240" w:lineRule="auto"/>
        <w:rPr>
          <w:rFonts w:ascii="Arial" w:hAnsi="Arial" w:cs="Arial"/>
        </w:rPr>
        <w:sectPr w:rsidR="006C7497" w:rsidSect="006C7497">
          <w:type w:val="continuous"/>
          <w:pgSz w:w="12240" w:h="15840" w:code="1"/>
          <w:pgMar w:top="720" w:right="720" w:bottom="2160" w:left="720" w:header="0" w:footer="567" w:gutter="0"/>
          <w:cols w:space="567"/>
          <w:titlePg/>
          <w:docGrid w:linePitch="360"/>
        </w:sectPr>
      </w:pPr>
    </w:p>
    <w:p w:rsidR="0026766F" w:rsidRPr="00F95961" w:rsidRDefault="0026766F" w:rsidP="006C7497">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3B757E" w:rsidRPr="0053045A" w:rsidRDefault="004829E3" w:rsidP="006C7497">
      <w:pPr>
        <w:rPr>
          <w:rStyle w:val="AIHeadline"/>
          <w:rFonts w:cs="Arial"/>
          <w:snapToGrid w:val="0"/>
          <w:sz w:val="38"/>
          <w:szCs w:val="38"/>
        </w:rPr>
      </w:pPr>
      <w:r>
        <w:rPr>
          <w:rStyle w:val="AIHeadline"/>
          <w:rFonts w:cs="Arial"/>
          <w:snapToGrid w:val="0"/>
          <w:sz w:val="38"/>
          <w:szCs w:val="38"/>
        </w:rPr>
        <w:t>HUMAN</w:t>
      </w:r>
      <w:r w:rsidR="0053045A" w:rsidRPr="0053045A">
        <w:rPr>
          <w:rStyle w:val="AIHeadline"/>
          <w:rFonts w:cs="Arial"/>
          <w:snapToGrid w:val="0"/>
          <w:sz w:val="38"/>
          <w:szCs w:val="38"/>
        </w:rPr>
        <w:t xml:space="preserve"> </w:t>
      </w:r>
      <w:r w:rsidR="00BB273A" w:rsidRPr="0053045A">
        <w:rPr>
          <w:rStyle w:val="AIHeadline"/>
          <w:rFonts w:cs="Arial"/>
          <w:snapToGrid w:val="0"/>
          <w:sz w:val="38"/>
          <w:szCs w:val="38"/>
        </w:rPr>
        <w:t xml:space="preserve">rights </w:t>
      </w:r>
      <w:r w:rsidR="003B757E" w:rsidRPr="0053045A">
        <w:rPr>
          <w:rStyle w:val="AIHeadline"/>
          <w:rFonts w:cs="Arial"/>
          <w:snapToGrid w:val="0"/>
          <w:sz w:val="38"/>
          <w:szCs w:val="38"/>
        </w:rPr>
        <w:t xml:space="preserve">defender </w:t>
      </w:r>
      <w:r w:rsidR="00BB273A" w:rsidRPr="0053045A">
        <w:rPr>
          <w:rStyle w:val="AIHeadline"/>
          <w:rFonts w:cs="Arial"/>
          <w:snapToGrid w:val="0"/>
          <w:sz w:val="38"/>
          <w:szCs w:val="38"/>
        </w:rPr>
        <w:t>remains</w:t>
      </w:r>
      <w:r w:rsidR="003B757E" w:rsidRPr="0053045A">
        <w:rPr>
          <w:rStyle w:val="AIHeadline"/>
          <w:rFonts w:cs="Arial"/>
          <w:snapToGrid w:val="0"/>
          <w:sz w:val="38"/>
          <w:szCs w:val="38"/>
        </w:rPr>
        <w:t xml:space="preserve"> in detention</w:t>
      </w:r>
    </w:p>
    <w:p w:rsidR="0026766F" w:rsidRPr="00F95961" w:rsidRDefault="0026766F" w:rsidP="006C7497">
      <w:pPr>
        <w:pStyle w:val="Heading2"/>
        <w:spacing w:before="120" w:after="120" w:line="240" w:lineRule="auto"/>
        <w:rPr>
          <w:rFonts w:ascii="Arial" w:hAnsi="Arial" w:cs="Arial"/>
        </w:rPr>
      </w:pPr>
      <w:r w:rsidRPr="00F95961">
        <w:rPr>
          <w:rFonts w:ascii="Arial" w:hAnsi="Arial" w:cs="Arial"/>
        </w:rPr>
        <w:t>ADditional Information</w:t>
      </w:r>
    </w:p>
    <w:p w:rsidR="003F3BD9" w:rsidRPr="00BF09FA" w:rsidRDefault="00F20647" w:rsidP="006C7497">
      <w:pPr>
        <w:tabs>
          <w:tab w:val="left" w:pos="567"/>
        </w:tabs>
        <w:adjustRightInd w:val="0"/>
        <w:snapToGrid w:val="0"/>
        <w:spacing w:after="240"/>
        <w:rPr>
          <w:rFonts w:ascii="Arial" w:hAnsi="Arial" w:cs="Arial"/>
          <w:sz w:val="18"/>
          <w:szCs w:val="18"/>
          <w:lang w:eastAsia="en-US"/>
        </w:rPr>
      </w:pPr>
      <w:r w:rsidRPr="00BF09FA">
        <w:rPr>
          <w:rFonts w:ascii="Arial" w:hAnsi="Arial" w:cs="Arial"/>
          <w:sz w:val="18"/>
          <w:szCs w:val="18"/>
          <w:lang w:eastAsia="en-US"/>
        </w:rPr>
        <w:t xml:space="preserve">Ebtisam al-Saegh, 48, is a Bahraini human rights defender who works with the Bahraini NGO Salam for Democracy and Human Rights (SALAM DHR). She was arrested on 3 July at 11:45pm after around 25 masked officers in </w:t>
      </w:r>
      <w:r w:rsidR="00FC30E9" w:rsidRPr="00BF09FA">
        <w:rPr>
          <w:rFonts w:ascii="Arial" w:hAnsi="Arial" w:cs="Arial"/>
          <w:sz w:val="18"/>
          <w:szCs w:val="18"/>
          <w:lang w:eastAsia="en-US"/>
        </w:rPr>
        <w:t>plain clothes</w:t>
      </w:r>
      <w:r w:rsidRPr="00BF09FA">
        <w:rPr>
          <w:rFonts w:ascii="Arial" w:hAnsi="Arial" w:cs="Arial"/>
          <w:sz w:val="18"/>
          <w:szCs w:val="18"/>
          <w:lang w:eastAsia="en-US"/>
        </w:rPr>
        <w:t xml:space="preserve">, who claimed to belong to the Criminal Investigation Directorate (CID), raided her house in Jid Ali, south of Manama. They did not present a warrant for her arrest. The officers confiscated her mobile phone and her national ID card and led her away. She was allowed to take her medication with her. </w:t>
      </w:r>
      <w:r w:rsidR="003F3BD9" w:rsidRPr="00BF09FA">
        <w:rPr>
          <w:rFonts w:ascii="Arial" w:hAnsi="Arial" w:cs="Arial"/>
          <w:sz w:val="18"/>
          <w:szCs w:val="18"/>
          <w:lang w:eastAsia="en-US"/>
        </w:rPr>
        <w:t>She immediately</w:t>
      </w:r>
      <w:r w:rsidRPr="00BF09FA">
        <w:rPr>
          <w:rFonts w:ascii="Arial" w:hAnsi="Arial" w:cs="Arial"/>
          <w:sz w:val="18"/>
          <w:szCs w:val="18"/>
          <w:lang w:eastAsia="en-US"/>
        </w:rPr>
        <w:t xml:space="preserve"> began a hunger strike in protest at her arrest, her lack of access to her family</w:t>
      </w:r>
      <w:r w:rsidR="003F3BD9" w:rsidRPr="00BF09FA">
        <w:rPr>
          <w:rFonts w:ascii="Arial" w:hAnsi="Arial" w:cs="Arial"/>
          <w:sz w:val="18"/>
          <w:szCs w:val="18"/>
          <w:lang w:eastAsia="en-US"/>
        </w:rPr>
        <w:t xml:space="preserve"> and the fact that her lawyer was</w:t>
      </w:r>
      <w:r w:rsidRPr="00BF09FA">
        <w:rPr>
          <w:rFonts w:ascii="Arial" w:hAnsi="Arial" w:cs="Arial"/>
          <w:sz w:val="18"/>
          <w:szCs w:val="18"/>
          <w:lang w:eastAsia="en-US"/>
        </w:rPr>
        <w:t xml:space="preserve"> not allowed to attend her interrogation despite multiple requests. </w:t>
      </w:r>
      <w:r w:rsidR="003F3BD9" w:rsidRPr="00BF09FA">
        <w:rPr>
          <w:rFonts w:ascii="Arial" w:hAnsi="Arial" w:cs="Arial"/>
          <w:sz w:val="18"/>
          <w:szCs w:val="18"/>
          <w:lang w:eastAsia="en-US"/>
        </w:rPr>
        <w:t>Earlier that day, Ebtisam al-Saegh had tweeted about the NSA’s ill-treatment of women</w:t>
      </w:r>
      <w:r w:rsidR="00760B51" w:rsidRPr="00BF09FA">
        <w:rPr>
          <w:rFonts w:ascii="Arial" w:hAnsi="Arial" w:cs="Arial"/>
          <w:sz w:val="18"/>
          <w:szCs w:val="18"/>
          <w:lang w:eastAsia="en-US"/>
        </w:rPr>
        <w:t xml:space="preserve"> and</w:t>
      </w:r>
      <w:r w:rsidR="003F3BD9" w:rsidRPr="00BF09FA">
        <w:rPr>
          <w:rFonts w:ascii="Arial" w:hAnsi="Arial" w:cs="Arial"/>
          <w:sz w:val="18"/>
          <w:szCs w:val="18"/>
          <w:lang w:eastAsia="en-US"/>
        </w:rPr>
        <w:t xml:space="preserve"> the abuse of female detainees </w:t>
      </w:r>
      <w:r w:rsidR="00BB273A" w:rsidRPr="00BF09FA">
        <w:rPr>
          <w:rFonts w:ascii="Arial" w:hAnsi="Arial" w:cs="Arial"/>
          <w:sz w:val="18"/>
          <w:szCs w:val="18"/>
          <w:lang w:eastAsia="en-US"/>
        </w:rPr>
        <w:t>at</w:t>
      </w:r>
      <w:r w:rsidR="003F3BD9" w:rsidRPr="00BF09FA">
        <w:rPr>
          <w:rFonts w:ascii="Arial" w:hAnsi="Arial" w:cs="Arial"/>
          <w:sz w:val="18"/>
          <w:szCs w:val="18"/>
          <w:lang w:eastAsia="en-US"/>
        </w:rPr>
        <w:t xml:space="preserve"> Isa Town detention centre for women, and held the King of Bahrain responsible for their actions.</w:t>
      </w:r>
    </w:p>
    <w:p w:rsidR="00F20647" w:rsidRPr="00BF09FA" w:rsidRDefault="00BA2216" w:rsidP="006C7497">
      <w:pPr>
        <w:tabs>
          <w:tab w:val="left" w:pos="567"/>
        </w:tabs>
        <w:adjustRightInd w:val="0"/>
        <w:snapToGrid w:val="0"/>
        <w:spacing w:after="240"/>
        <w:rPr>
          <w:rFonts w:ascii="Arial" w:hAnsi="Arial" w:cs="Arial"/>
          <w:sz w:val="18"/>
          <w:szCs w:val="18"/>
          <w:lang w:eastAsia="en-US"/>
        </w:rPr>
      </w:pPr>
      <w:r w:rsidRPr="00BF09FA">
        <w:rPr>
          <w:rFonts w:ascii="Arial" w:hAnsi="Arial" w:cs="Arial"/>
          <w:sz w:val="18"/>
          <w:szCs w:val="18"/>
          <w:lang w:eastAsia="en-US"/>
        </w:rPr>
        <w:t xml:space="preserve">Ebtisam al-Saegh’s </w:t>
      </w:r>
      <w:r w:rsidR="00F20647" w:rsidRPr="00BF09FA">
        <w:rPr>
          <w:rFonts w:ascii="Arial" w:hAnsi="Arial" w:cs="Arial"/>
          <w:sz w:val="18"/>
          <w:szCs w:val="18"/>
          <w:lang w:eastAsia="en-US"/>
        </w:rPr>
        <w:t xml:space="preserve">interrogation </w:t>
      </w:r>
      <w:r w:rsidR="003F3BD9" w:rsidRPr="00BF09FA">
        <w:rPr>
          <w:rFonts w:ascii="Arial" w:hAnsi="Arial" w:cs="Arial"/>
          <w:sz w:val="18"/>
          <w:szCs w:val="18"/>
          <w:lang w:eastAsia="en-US"/>
        </w:rPr>
        <w:t>took</w:t>
      </w:r>
      <w:r w:rsidR="00F20647" w:rsidRPr="00BF09FA">
        <w:rPr>
          <w:rFonts w:ascii="Arial" w:hAnsi="Arial" w:cs="Arial"/>
          <w:sz w:val="18"/>
          <w:szCs w:val="18"/>
          <w:lang w:eastAsia="en-US"/>
        </w:rPr>
        <w:t xml:space="preserve"> place at an undisclosed location outside the detention facilities. On 10 July in the evening, during interrogation, </w:t>
      </w:r>
      <w:r w:rsidRPr="00BF09FA">
        <w:rPr>
          <w:rFonts w:ascii="Arial" w:hAnsi="Arial" w:cs="Arial"/>
          <w:sz w:val="18"/>
          <w:szCs w:val="18"/>
          <w:lang w:eastAsia="en-US"/>
        </w:rPr>
        <w:t>her</w:t>
      </w:r>
      <w:r w:rsidR="00F20647" w:rsidRPr="00BF09FA">
        <w:rPr>
          <w:rFonts w:ascii="Arial" w:hAnsi="Arial" w:cs="Arial"/>
          <w:sz w:val="18"/>
          <w:szCs w:val="18"/>
          <w:lang w:eastAsia="en-US"/>
        </w:rPr>
        <w:t xml:space="preserve"> health deteriorated. She suffered from irregular heartbeat (arrhythmia), numbness in the left hand, a drop in her blood sugar levels and blood pressure, and bloating of the stomach due to her </w:t>
      </w:r>
      <w:r w:rsidR="006C20D2" w:rsidRPr="00BF09FA">
        <w:rPr>
          <w:rFonts w:ascii="Arial" w:hAnsi="Arial" w:cs="Arial"/>
          <w:sz w:val="18"/>
          <w:szCs w:val="18"/>
          <w:lang w:eastAsia="en-US"/>
        </w:rPr>
        <w:t>irritable bowel syndrome (</w:t>
      </w:r>
      <w:r w:rsidR="00F20647" w:rsidRPr="00BF09FA">
        <w:rPr>
          <w:rFonts w:ascii="Arial" w:hAnsi="Arial" w:cs="Arial"/>
          <w:sz w:val="18"/>
          <w:szCs w:val="18"/>
          <w:lang w:eastAsia="en-US"/>
        </w:rPr>
        <w:t>IBS</w:t>
      </w:r>
      <w:r w:rsidR="006C20D2" w:rsidRPr="00BF09FA">
        <w:rPr>
          <w:rFonts w:ascii="Arial" w:hAnsi="Arial" w:cs="Arial"/>
          <w:sz w:val="18"/>
          <w:szCs w:val="18"/>
          <w:lang w:eastAsia="en-US"/>
        </w:rPr>
        <w:t>)</w:t>
      </w:r>
      <w:r w:rsidR="00F20647" w:rsidRPr="00BF09FA">
        <w:rPr>
          <w:rFonts w:ascii="Arial" w:hAnsi="Arial" w:cs="Arial"/>
          <w:sz w:val="18"/>
          <w:szCs w:val="18"/>
          <w:lang w:eastAsia="en-US"/>
        </w:rPr>
        <w:t xml:space="preserve"> condition. She was taken for treatment to the Ministry of Interior hospital in al-Qalaa. Medical staff performed an electrocardiogram (ECG) and gave her intravenous fluids</w:t>
      </w:r>
      <w:r w:rsidR="00BB273A" w:rsidRPr="00BF09FA">
        <w:rPr>
          <w:rFonts w:ascii="Arial" w:hAnsi="Arial" w:cs="Arial"/>
          <w:sz w:val="18"/>
          <w:szCs w:val="18"/>
          <w:lang w:eastAsia="en-US"/>
        </w:rPr>
        <w:t>,</w:t>
      </w:r>
      <w:r w:rsidR="00F20647" w:rsidRPr="00BF09FA">
        <w:rPr>
          <w:rFonts w:ascii="Arial" w:hAnsi="Arial" w:cs="Arial"/>
          <w:sz w:val="18"/>
          <w:szCs w:val="18"/>
          <w:lang w:eastAsia="en-US"/>
        </w:rPr>
        <w:t xml:space="preserve"> including glucose</w:t>
      </w:r>
      <w:r w:rsidR="00BB273A" w:rsidRPr="00BF09FA">
        <w:rPr>
          <w:rFonts w:ascii="Arial" w:hAnsi="Arial" w:cs="Arial"/>
          <w:sz w:val="18"/>
          <w:szCs w:val="18"/>
          <w:lang w:eastAsia="en-US"/>
        </w:rPr>
        <w:t>,</w:t>
      </w:r>
      <w:r w:rsidR="00F20647" w:rsidRPr="00BF09FA">
        <w:rPr>
          <w:rFonts w:ascii="Arial" w:hAnsi="Arial" w:cs="Arial"/>
          <w:sz w:val="18"/>
          <w:szCs w:val="18"/>
          <w:lang w:eastAsia="en-US"/>
        </w:rPr>
        <w:t xml:space="preserve"> to raise her blood sugar levels, before discharging her. She was then again taken away for the continuation of her interrogation. Amnesty International understands that Ebtisam al-Saegh </w:t>
      </w:r>
      <w:r w:rsidR="00760B51" w:rsidRPr="00BF09FA">
        <w:rPr>
          <w:rFonts w:ascii="Arial" w:hAnsi="Arial" w:cs="Arial"/>
          <w:sz w:val="18"/>
          <w:szCs w:val="18"/>
          <w:lang w:eastAsia="en-US"/>
        </w:rPr>
        <w:t>was</w:t>
      </w:r>
      <w:r w:rsidR="00F20647" w:rsidRPr="00BF09FA">
        <w:rPr>
          <w:rFonts w:ascii="Arial" w:hAnsi="Arial" w:cs="Arial"/>
          <w:sz w:val="18"/>
          <w:szCs w:val="18"/>
          <w:lang w:eastAsia="en-US"/>
        </w:rPr>
        <w:t xml:space="preserve"> interrogated by</w:t>
      </w:r>
      <w:r w:rsidR="00B83539">
        <w:rPr>
          <w:rFonts w:ascii="Arial" w:hAnsi="Arial" w:cs="Arial"/>
          <w:sz w:val="18"/>
          <w:szCs w:val="18"/>
          <w:lang w:eastAsia="en-US"/>
        </w:rPr>
        <w:t xml:space="preserve"> the</w:t>
      </w:r>
      <w:r w:rsidR="00F20647" w:rsidRPr="00BF09FA">
        <w:rPr>
          <w:rFonts w:ascii="Arial" w:hAnsi="Arial" w:cs="Arial"/>
          <w:sz w:val="18"/>
          <w:szCs w:val="18"/>
          <w:lang w:eastAsia="en-US"/>
        </w:rPr>
        <w:t xml:space="preserve"> authorities believed to be from the NSA for between 12 to 13 hours daily at an unknown location.</w:t>
      </w:r>
      <w:r w:rsidR="006C20D2" w:rsidRPr="00BF09FA">
        <w:rPr>
          <w:rFonts w:ascii="Arial" w:hAnsi="Arial" w:cs="Arial"/>
          <w:sz w:val="18"/>
          <w:szCs w:val="18"/>
          <w:lang w:eastAsia="en-US"/>
        </w:rPr>
        <w:t xml:space="preserve"> </w:t>
      </w:r>
      <w:r w:rsidR="00822CD9" w:rsidRPr="00BF09FA">
        <w:rPr>
          <w:rFonts w:ascii="Arial" w:hAnsi="Arial" w:cs="Arial"/>
          <w:sz w:val="18"/>
          <w:szCs w:val="18"/>
          <w:lang w:eastAsia="en-US"/>
        </w:rPr>
        <w:t>A</w:t>
      </w:r>
      <w:r w:rsidR="00F20647" w:rsidRPr="00BF09FA">
        <w:rPr>
          <w:rFonts w:ascii="Arial" w:hAnsi="Arial" w:cs="Arial"/>
          <w:sz w:val="18"/>
          <w:szCs w:val="18"/>
          <w:lang w:eastAsia="en-US"/>
        </w:rPr>
        <w:t>fter every interrogation session</w:t>
      </w:r>
      <w:r w:rsidR="00822CD9" w:rsidRPr="00BF09FA">
        <w:rPr>
          <w:rFonts w:ascii="Arial" w:hAnsi="Arial" w:cs="Arial"/>
          <w:sz w:val="18"/>
          <w:szCs w:val="18"/>
          <w:lang w:eastAsia="en-US"/>
        </w:rPr>
        <w:t xml:space="preserve">, </w:t>
      </w:r>
      <w:r w:rsidR="00F20647" w:rsidRPr="00BF09FA">
        <w:rPr>
          <w:rFonts w:ascii="Arial" w:hAnsi="Arial" w:cs="Arial"/>
          <w:sz w:val="18"/>
          <w:szCs w:val="18"/>
          <w:lang w:eastAsia="en-US"/>
        </w:rPr>
        <w:t>she was held in solitary confinement</w:t>
      </w:r>
      <w:r w:rsidR="00822CD9" w:rsidRPr="00BF09FA">
        <w:rPr>
          <w:rFonts w:ascii="Arial" w:hAnsi="Arial" w:cs="Arial"/>
          <w:sz w:val="18"/>
          <w:szCs w:val="18"/>
          <w:lang w:eastAsia="en-US"/>
        </w:rPr>
        <w:t xml:space="preserve"> at Isa Town detention centre for women</w:t>
      </w:r>
      <w:r w:rsidR="00F20647" w:rsidRPr="00BF09FA">
        <w:rPr>
          <w:rFonts w:ascii="Arial" w:hAnsi="Arial" w:cs="Arial"/>
          <w:sz w:val="18"/>
          <w:szCs w:val="18"/>
          <w:lang w:eastAsia="en-US"/>
        </w:rPr>
        <w:t>.</w:t>
      </w:r>
      <w:r w:rsidR="003F3BD9" w:rsidRPr="00BF09FA">
        <w:rPr>
          <w:rFonts w:ascii="Arial" w:hAnsi="Arial" w:cs="Arial"/>
        </w:rPr>
        <w:t xml:space="preserve"> </w:t>
      </w:r>
      <w:r w:rsidR="003F3BD9" w:rsidRPr="00BF09FA">
        <w:rPr>
          <w:rFonts w:ascii="Arial" w:hAnsi="Arial" w:cs="Arial"/>
          <w:sz w:val="18"/>
          <w:szCs w:val="18"/>
          <w:lang w:eastAsia="en-US"/>
        </w:rPr>
        <w:t>On 1 August</w:t>
      </w:r>
      <w:r w:rsidRPr="00BF09FA">
        <w:rPr>
          <w:rFonts w:ascii="Arial" w:hAnsi="Arial" w:cs="Arial"/>
          <w:sz w:val="18"/>
          <w:szCs w:val="18"/>
          <w:lang w:eastAsia="en-US"/>
        </w:rPr>
        <w:t>,</w:t>
      </w:r>
      <w:r w:rsidR="003F3BD9" w:rsidRPr="00BF09FA">
        <w:rPr>
          <w:rFonts w:ascii="Arial" w:hAnsi="Arial" w:cs="Arial"/>
          <w:sz w:val="18"/>
          <w:szCs w:val="18"/>
          <w:lang w:eastAsia="en-US"/>
        </w:rPr>
        <w:t xml:space="preserve"> Ebtisam al-Saegh ended her hunger </w:t>
      </w:r>
      <w:r w:rsidRPr="00BF09FA">
        <w:rPr>
          <w:rFonts w:ascii="Arial" w:hAnsi="Arial" w:cs="Arial"/>
          <w:sz w:val="18"/>
          <w:szCs w:val="18"/>
          <w:lang w:eastAsia="en-US"/>
        </w:rPr>
        <w:t>strike</w:t>
      </w:r>
      <w:r w:rsidR="003F3BD9" w:rsidRPr="00BF09FA">
        <w:rPr>
          <w:rFonts w:ascii="Arial" w:hAnsi="Arial" w:cs="Arial"/>
          <w:sz w:val="18"/>
          <w:szCs w:val="18"/>
          <w:lang w:eastAsia="en-US"/>
        </w:rPr>
        <w:t xml:space="preserve"> after receiving a family visit.</w:t>
      </w:r>
    </w:p>
    <w:p w:rsidR="00F20647" w:rsidRPr="00BF09FA" w:rsidRDefault="00F20647" w:rsidP="006C7497">
      <w:pPr>
        <w:tabs>
          <w:tab w:val="left" w:pos="567"/>
        </w:tabs>
        <w:adjustRightInd w:val="0"/>
        <w:snapToGrid w:val="0"/>
        <w:spacing w:after="240"/>
        <w:rPr>
          <w:rFonts w:ascii="Arial" w:hAnsi="Arial" w:cs="Arial"/>
          <w:sz w:val="18"/>
          <w:szCs w:val="18"/>
          <w:lang w:eastAsia="en-US"/>
        </w:rPr>
      </w:pPr>
      <w:r w:rsidRPr="00BF09FA">
        <w:rPr>
          <w:rFonts w:ascii="Arial" w:hAnsi="Arial" w:cs="Arial"/>
          <w:sz w:val="18"/>
          <w:szCs w:val="18"/>
          <w:lang w:eastAsia="en-US"/>
        </w:rPr>
        <w:t xml:space="preserve">A few weeks earlier, on 26 May, NSA authorities had interrogated Ebtisam al-Saegh at their building in al-Muharraq. She told Amnesty International that when she arrived there, </w:t>
      </w:r>
      <w:r w:rsidR="00FC30E9" w:rsidRPr="00BF09FA">
        <w:rPr>
          <w:rFonts w:ascii="Arial" w:hAnsi="Arial" w:cs="Arial"/>
          <w:sz w:val="18"/>
          <w:szCs w:val="18"/>
          <w:lang w:eastAsia="en-US"/>
        </w:rPr>
        <w:t>she alleged</w:t>
      </w:r>
      <w:r w:rsidR="008670C7" w:rsidRPr="00BF09FA">
        <w:rPr>
          <w:rFonts w:ascii="Arial" w:hAnsi="Arial" w:cs="Arial"/>
          <w:sz w:val="18"/>
          <w:szCs w:val="18"/>
          <w:lang w:eastAsia="en-US"/>
        </w:rPr>
        <w:t xml:space="preserve"> </w:t>
      </w:r>
      <w:r w:rsidRPr="00BF09FA">
        <w:rPr>
          <w:rFonts w:ascii="Arial" w:hAnsi="Arial" w:cs="Arial"/>
          <w:sz w:val="18"/>
          <w:szCs w:val="18"/>
          <w:lang w:eastAsia="en-US"/>
        </w:rPr>
        <w:t xml:space="preserve">they immediately blindfolded her, and in the subsequent hours, sexually assaulted her, beat her all over her body, kicked her in the stomach and kept her standing for most of the seven hours she was being interrogated. During her interrogation, they questioned Ebtisam al-Saegh about Duraz, where security forces attacked an ongoing protest on 23 May killing five people, and about other human rights defenders she knew, as well as about her participation at the UN Human </w:t>
      </w:r>
      <w:r w:rsidR="0069700D" w:rsidRPr="00BF09FA">
        <w:rPr>
          <w:rFonts w:ascii="Arial" w:hAnsi="Arial" w:cs="Arial"/>
          <w:sz w:val="18"/>
          <w:szCs w:val="18"/>
          <w:lang w:eastAsia="en-US"/>
        </w:rPr>
        <w:t>R</w:t>
      </w:r>
      <w:r w:rsidRPr="00BF09FA">
        <w:rPr>
          <w:rFonts w:ascii="Arial" w:hAnsi="Arial" w:cs="Arial"/>
          <w:sz w:val="18"/>
          <w:szCs w:val="18"/>
          <w:lang w:eastAsia="en-US"/>
        </w:rPr>
        <w:t xml:space="preserve">ights Council in Geneva in March, where she spoke out about violations in Bahrain. They also told her to stop all her human rights activities or else she would be further targeted. The NSA released Ebtisam al-Saegh from their building at around 11pm in a state of shock. She was transferred to hospital where she received treatment for a nervous breakdown. For further information, see Amnesty International’s Public Statement: </w:t>
      </w:r>
      <w:r w:rsidRPr="00BF09FA">
        <w:rPr>
          <w:rFonts w:ascii="Arial" w:hAnsi="Arial" w:cs="Arial"/>
          <w:i/>
          <w:iCs/>
          <w:sz w:val="18"/>
          <w:szCs w:val="18"/>
          <w:lang w:eastAsia="en-US"/>
        </w:rPr>
        <w:t>Woman Human Rights Defender tortured and sexually assaulted as Bahrain renews campaign to silence peaceful critics</w:t>
      </w:r>
      <w:r w:rsidRPr="00BF09FA">
        <w:rPr>
          <w:rFonts w:ascii="Arial" w:hAnsi="Arial" w:cs="Arial"/>
          <w:iCs/>
          <w:sz w:val="18"/>
          <w:szCs w:val="18"/>
          <w:lang w:eastAsia="en-US"/>
        </w:rPr>
        <w:t>,</w:t>
      </w:r>
      <w:r w:rsidRPr="00BF09FA">
        <w:rPr>
          <w:rFonts w:ascii="Arial" w:hAnsi="Arial" w:cs="Arial"/>
          <w:sz w:val="18"/>
          <w:szCs w:val="18"/>
          <w:lang w:eastAsia="en-US"/>
        </w:rPr>
        <w:t xml:space="preserve"> 31 May 2017: </w:t>
      </w:r>
      <w:r w:rsidRPr="00BF09FA">
        <w:rPr>
          <w:rFonts w:ascii="Arial" w:hAnsi="Arial" w:cs="Arial"/>
          <w:sz w:val="18"/>
          <w:szCs w:val="18"/>
        </w:rPr>
        <w:t>https://www.amnesty.org/en/documents/mde11/6392/2017/en/</w:t>
      </w:r>
    </w:p>
    <w:p w:rsidR="00F20647" w:rsidRPr="00BF09FA" w:rsidRDefault="00F20647" w:rsidP="006C7497">
      <w:pPr>
        <w:tabs>
          <w:tab w:val="left" w:pos="567"/>
        </w:tabs>
        <w:adjustRightInd w:val="0"/>
        <w:snapToGrid w:val="0"/>
        <w:spacing w:after="240"/>
        <w:rPr>
          <w:rFonts w:ascii="Arial" w:hAnsi="Arial" w:cs="Arial"/>
          <w:sz w:val="18"/>
          <w:szCs w:val="18"/>
          <w:lang w:eastAsia="en-US"/>
        </w:rPr>
      </w:pPr>
      <w:r w:rsidRPr="00BF09FA">
        <w:rPr>
          <w:rFonts w:ascii="Arial" w:hAnsi="Arial" w:cs="Arial"/>
          <w:sz w:val="18"/>
          <w:szCs w:val="18"/>
          <w:lang w:eastAsia="en-US"/>
        </w:rPr>
        <w:t>Since June 2016, the Bahraini authorities have intensified their crackdown on perceived critics of the government. Dozens of human rights defenders and political activists were prevented and banned by the Bahraini authorities from travelling to Geneva, Switzerland, to take part in the United Nations Human Rights Council sessions. More recently, at the end of April, ahead of Bahrain’s UN human rights review session in Geneva on 1 May, at least 32 perceived government critics were summoned for questioning by the Public Prosecution and the majority of them were charged with “illegal gathering in Duraz”.</w:t>
      </w:r>
    </w:p>
    <w:p w:rsidR="00F20647" w:rsidRPr="00BF09FA" w:rsidRDefault="00F20647" w:rsidP="006C7497">
      <w:pPr>
        <w:tabs>
          <w:tab w:val="left" w:pos="567"/>
        </w:tabs>
        <w:adjustRightInd w:val="0"/>
        <w:snapToGrid w:val="0"/>
        <w:spacing w:after="240"/>
        <w:rPr>
          <w:rFonts w:ascii="Arial" w:hAnsi="Arial" w:cs="Arial"/>
          <w:sz w:val="18"/>
          <w:szCs w:val="18"/>
          <w:lang w:eastAsia="en-US"/>
        </w:rPr>
      </w:pPr>
      <w:r w:rsidRPr="00BF09FA">
        <w:rPr>
          <w:rFonts w:ascii="Arial" w:hAnsi="Arial" w:cs="Arial"/>
          <w:sz w:val="18"/>
          <w:szCs w:val="18"/>
          <w:lang w:eastAsia="en-US"/>
        </w:rPr>
        <w:t xml:space="preserve">Alkarama Foundation is a non-governmental organisation based in Switzerland, defending individuals subjected to human rights violations in the Arab </w:t>
      </w:r>
      <w:r w:rsidR="004303D1" w:rsidRPr="00BF09FA">
        <w:rPr>
          <w:rFonts w:ascii="Arial" w:hAnsi="Arial" w:cs="Arial"/>
          <w:sz w:val="18"/>
          <w:szCs w:val="18"/>
          <w:lang w:eastAsia="en-US"/>
        </w:rPr>
        <w:t>world. In</w:t>
      </w:r>
      <w:r w:rsidRPr="00BF09FA">
        <w:rPr>
          <w:rFonts w:ascii="Arial" w:hAnsi="Arial" w:cs="Arial"/>
          <w:sz w:val="18"/>
          <w:szCs w:val="18"/>
          <w:lang w:eastAsia="en-US"/>
        </w:rPr>
        <w:t xml:space="preserve"> November 2014, the United Arab Emirates published a list of organizations and groups it designated as terrorist, among them the </w:t>
      </w:r>
      <w:r w:rsidR="00822CD9" w:rsidRPr="00BF09FA">
        <w:rPr>
          <w:rFonts w:ascii="Arial" w:hAnsi="Arial" w:cs="Arial"/>
          <w:sz w:val="18"/>
          <w:szCs w:val="18"/>
          <w:lang w:eastAsia="en-US"/>
        </w:rPr>
        <w:t>Alkarama F</w:t>
      </w:r>
      <w:r w:rsidRPr="00BF09FA">
        <w:rPr>
          <w:rFonts w:ascii="Arial" w:hAnsi="Arial" w:cs="Arial"/>
          <w:sz w:val="18"/>
          <w:szCs w:val="18"/>
          <w:lang w:eastAsia="en-US"/>
        </w:rPr>
        <w:t>oundation.</w:t>
      </w:r>
    </w:p>
    <w:p w:rsidR="00F20647" w:rsidRPr="00CD2E25" w:rsidRDefault="00F20647" w:rsidP="006C7497">
      <w:pPr>
        <w:rPr>
          <w:rFonts w:asciiTheme="minorBidi" w:hAnsiTheme="minorBidi" w:cs="Arial"/>
          <w:sz w:val="16"/>
          <w:szCs w:val="16"/>
        </w:rPr>
      </w:pPr>
      <w:r w:rsidRPr="00CD2E25">
        <w:rPr>
          <w:rFonts w:asciiTheme="minorBidi" w:hAnsiTheme="minorBidi" w:cs="Arial"/>
          <w:sz w:val="16"/>
          <w:szCs w:val="16"/>
        </w:rPr>
        <w:t>Name: Ebtisam al-Saegh</w:t>
      </w:r>
    </w:p>
    <w:p w:rsidR="0026766F" w:rsidRPr="003F3BD9" w:rsidRDefault="00F20647" w:rsidP="006C7497">
      <w:pPr>
        <w:rPr>
          <w:rStyle w:val="StyleAIBodytextAsianSimSunChar"/>
          <w:rFonts w:asciiTheme="minorBidi" w:hAnsiTheme="minorBidi" w:cs="Arial"/>
          <w:sz w:val="16"/>
          <w:szCs w:val="16"/>
          <w:lang w:eastAsia="zh-CN"/>
        </w:rPr>
        <w:sectPr w:rsidR="0026766F" w:rsidRPr="003F3BD9" w:rsidSect="006C7497">
          <w:footerReference w:type="default" r:id="rId13"/>
          <w:type w:val="continuous"/>
          <w:pgSz w:w="12240" w:h="15840" w:code="1"/>
          <w:pgMar w:top="720" w:right="720" w:bottom="2160" w:left="720" w:header="0" w:footer="567" w:gutter="0"/>
          <w:cols w:space="567"/>
          <w:titlePg/>
          <w:docGrid w:linePitch="360"/>
        </w:sectPr>
      </w:pPr>
      <w:r w:rsidRPr="00CD2E25">
        <w:rPr>
          <w:rFonts w:asciiTheme="minorBidi" w:hAnsiTheme="minorBidi" w:cs="Arial"/>
          <w:sz w:val="16"/>
          <w:szCs w:val="16"/>
        </w:rPr>
        <w:t>Gender m/f:</w:t>
      </w:r>
      <w:r w:rsidR="003E2232">
        <w:rPr>
          <w:rFonts w:asciiTheme="minorBidi" w:hAnsiTheme="minorBidi" w:cs="Arial"/>
          <w:sz w:val="16"/>
          <w:szCs w:val="16"/>
        </w:rPr>
        <w:t xml:space="preserve"> f</w:t>
      </w:r>
    </w:p>
    <w:p w:rsidR="00AC7676" w:rsidRPr="00F95961" w:rsidRDefault="0026766F" w:rsidP="006C7497">
      <w:pPr>
        <w:rPr>
          <w:rFonts w:ascii="Arial" w:hAnsi="Arial" w:cs="Arial"/>
          <w:sz w:val="16"/>
          <w:szCs w:val="16"/>
        </w:rPr>
      </w:pPr>
      <w:r w:rsidRPr="00F95961">
        <w:rPr>
          <w:rFonts w:ascii="Arial" w:hAnsi="Arial" w:cs="Arial"/>
          <w:sz w:val="16"/>
          <w:szCs w:val="16"/>
        </w:rPr>
        <w:t xml:space="preserve">Further information on UA: </w:t>
      </w:r>
      <w:r w:rsidR="00AC7676" w:rsidRPr="00AC7676">
        <w:rPr>
          <w:rFonts w:ascii="Arial" w:hAnsi="Arial" w:cs="Arial"/>
          <w:sz w:val="16"/>
          <w:szCs w:val="16"/>
        </w:rPr>
        <w:t xml:space="preserve">165/17 </w:t>
      </w:r>
      <w:r w:rsidRPr="00F95961">
        <w:rPr>
          <w:rFonts w:ascii="Arial" w:hAnsi="Arial" w:cs="Arial"/>
          <w:sz w:val="16"/>
          <w:szCs w:val="16"/>
        </w:rPr>
        <w:t xml:space="preserve">Index: </w:t>
      </w:r>
      <w:r w:rsidR="00AC7676" w:rsidRPr="00AC7676">
        <w:rPr>
          <w:rFonts w:ascii="Arial" w:hAnsi="Arial" w:cs="Arial"/>
          <w:sz w:val="16"/>
          <w:szCs w:val="16"/>
        </w:rPr>
        <w:t xml:space="preserve">MDE 11/7014/2017 </w:t>
      </w:r>
      <w:r w:rsidRPr="00F95961">
        <w:rPr>
          <w:rFonts w:ascii="Arial" w:hAnsi="Arial" w:cs="Arial"/>
          <w:sz w:val="16"/>
          <w:szCs w:val="16"/>
        </w:rPr>
        <w:t xml:space="preserve">Issue Date: </w:t>
      </w:r>
      <w:r w:rsidR="00BF09FA">
        <w:rPr>
          <w:rFonts w:ascii="Arial" w:hAnsi="Arial" w:cs="Arial"/>
          <w:sz w:val="16"/>
          <w:szCs w:val="16"/>
        </w:rPr>
        <w:t>31</w:t>
      </w:r>
      <w:r w:rsidR="00AC7676" w:rsidRPr="00AC7676">
        <w:rPr>
          <w:rFonts w:ascii="Arial" w:hAnsi="Arial" w:cs="Arial"/>
          <w:sz w:val="16"/>
          <w:szCs w:val="16"/>
        </w:rPr>
        <w:t xml:space="preserve"> August 2017</w:t>
      </w:r>
      <w:bookmarkStart w:id="0" w:name="_GoBack"/>
      <w:bookmarkEnd w:id="0"/>
    </w:p>
    <w:sectPr w:rsidR="00AC7676" w:rsidRPr="00F95961" w:rsidSect="006C749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9D6" w:rsidRDefault="004669D6">
      <w:r>
        <w:separator/>
      </w:r>
    </w:p>
  </w:endnote>
  <w:endnote w:type="continuationSeparator" w:id="0">
    <w:p w:rsidR="004669D6" w:rsidRDefault="0046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669D6">
    <w:pPr>
      <w:pStyle w:val="Footer"/>
    </w:pPr>
    <w:r w:rsidRPr="0067127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497" w:rsidRDefault="006C7497" w:rsidP="006C7497">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6C7497" w:rsidRDefault="006C7497" w:rsidP="006C7497">
    <w:pPr>
      <w:jc w:val="center"/>
      <w:rPr>
        <w:rFonts w:ascii="Arial" w:hAnsi="Arial" w:cs="Arial"/>
        <w:sz w:val="16"/>
        <w:szCs w:val="16"/>
      </w:rPr>
    </w:pPr>
    <w:r>
      <w:rPr>
        <w:rFonts w:ascii="Arial" w:hAnsi="Arial" w:cs="Arial"/>
        <w:sz w:val="16"/>
        <w:szCs w:val="16"/>
      </w:rPr>
      <w:t>T (212) 807- 8400 | uan@aiusa.org | www.amnestyusa.org/uan</w:t>
    </w:r>
  </w:p>
  <w:p w:rsidR="006C7497" w:rsidRPr="00D0106D" w:rsidRDefault="006C749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9D6" w:rsidRDefault="004669D6">
      <w:r>
        <w:separator/>
      </w:r>
    </w:p>
  </w:footnote>
  <w:footnote w:type="continuationSeparator" w:id="0">
    <w:p w:rsidR="004669D6" w:rsidRDefault="00466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AC7676" w:rsidRDefault="00BF09FA" w:rsidP="00AC7676">
    <w:pPr>
      <w:tabs>
        <w:tab w:val="right" w:pos="10203"/>
      </w:tabs>
      <w:rPr>
        <w:rFonts w:asciiTheme="minorBidi" w:hAnsiTheme="minorBidi"/>
        <w:sz w:val="16"/>
        <w:szCs w:val="16"/>
      </w:rPr>
    </w:pPr>
    <w:r>
      <w:rPr>
        <w:rFonts w:asciiTheme="minorBidi" w:hAnsiTheme="minorBidi"/>
        <w:sz w:val="16"/>
        <w:szCs w:val="16"/>
      </w:rPr>
      <w:t xml:space="preserve">Further information on </w:t>
    </w:r>
    <w:r w:rsidR="0026766F" w:rsidRPr="00AC7676">
      <w:rPr>
        <w:rFonts w:asciiTheme="minorBidi" w:hAnsiTheme="minorBidi"/>
        <w:sz w:val="16"/>
        <w:szCs w:val="16"/>
      </w:rPr>
      <w:t xml:space="preserve">UA: </w:t>
    </w:r>
    <w:r w:rsidR="00AC7676" w:rsidRPr="00AC7676">
      <w:rPr>
        <w:rFonts w:asciiTheme="minorBidi" w:hAnsiTheme="minorBidi"/>
        <w:sz w:val="16"/>
        <w:szCs w:val="16"/>
      </w:rPr>
      <w:t xml:space="preserve">165/17 </w:t>
    </w:r>
    <w:r w:rsidR="0026766F" w:rsidRPr="00AC7676">
      <w:rPr>
        <w:rFonts w:asciiTheme="minorBidi" w:hAnsiTheme="minorBidi"/>
        <w:sz w:val="16"/>
        <w:szCs w:val="16"/>
      </w:rPr>
      <w:t xml:space="preserve">Index: </w:t>
    </w:r>
    <w:r w:rsidR="00AC7676" w:rsidRPr="00AC7676">
      <w:rPr>
        <w:rFonts w:asciiTheme="minorBidi" w:hAnsiTheme="minorBidi"/>
        <w:sz w:val="16"/>
        <w:szCs w:val="16"/>
      </w:rPr>
      <w:t>MDE 11/7014/2017 Bahrain</w:t>
    </w:r>
    <w:r w:rsidR="0026766F" w:rsidRPr="00AC7676">
      <w:rPr>
        <w:rFonts w:asciiTheme="minorBidi" w:hAnsiTheme="minorBidi"/>
        <w:sz w:val="16"/>
        <w:szCs w:val="16"/>
      </w:rPr>
      <w:tab/>
      <w:t xml:space="preserve">Date: </w:t>
    </w:r>
    <w:r w:rsidR="00BA5FED">
      <w:rPr>
        <w:rFonts w:asciiTheme="minorBidi" w:hAnsiTheme="minorBidi"/>
        <w:sz w:val="16"/>
        <w:szCs w:val="16"/>
      </w:rPr>
      <w:t>31</w:t>
    </w:r>
    <w:r w:rsidR="00AC7676" w:rsidRPr="00AC7676">
      <w:rPr>
        <w:rFonts w:asciiTheme="minorBidi" w:hAnsiTheme="minorBidi"/>
        <w:sz w:val="16"/>
        <w:szCs w:val="16"/>
      </w:rPr>
      <w:t xml:space="preserve">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CF"/>
    <w:rsid w:val="00011386"/>
    <w:rsid w:val="00023EE0"/>
    <w:rsid w:val="000745B4"/>
    <w:rsid w:val="000A06D1"/>
    <w:rsid w:val="000B23F7"/>
    <w:rsid w:val="000F11B8"/>
    <w:rsid w:val="00110F0B"/>
    <w:rsid w:val="00114598"/>
    <w:rsid w:val="001411BF"/>
    <w:rsid w:val="001624EA"/>
    <w:rsid w:val="001670B4"/>
    <w:rsid w:val="001671E0"/>
    <w:rsid w:val="001951FB"/>
    <w:rsid w:val="00196F3C"/>
    <w:rsid w:val="001B7B2B"/>
    <w:rsid w:val="001E0993"/>
    <w:rsid w:val="001F3646"/>
    <w:rsid w:val="0026766F"/>
    <w:rsid w:val="0027166B"/>
    <w:rsid w:val="00291829"/>
    <w:rsid w:val="002923B7"/>
    <w:rsid w:val="002932CE"/>
    <w:rsid w:val="002A554B"/>
    <w:rsid w:val="00310926"/>
    <w:rsid w:val="003337ED"/>
    <w:rsid w:val="00347243"/>
    <w:rsid w:val="0038524E"/>
    <w:rsid w:val="003A2A73"/>
    <w:rsid w:val="003B6C53"/>
    <w:rsid w:val="003B757E"/>
    <w:rsid w:val="003D377A"/>
    <w:rsid w:val="003E2232"/>
    <w:rsid w:val="003F3BD9"/>
    <w:rsid w:val="00415A74"/>
    <w:rsid w:val="004303D1"/>
    <w:rsid w:val="004669D6"/>
    <w:rsid w:val="00475469"/>
    <w:rsid w:val="00475586"/>
    <w:rsid w:val="00477C67"/>
    <w:rsid w:val="004829E3"/>
    <w:rsid w:val="00483E30"/>
    <w:rsid w:val="00493822"/>
    <w:rsid w:val="004D19C7"/>
    <w:rsid w:val="004E6A6E"/>
    <w:rsid w:val="005040F2"/>
    <w:rsid w:val="005149A9"/>
    <w:rsid w:val="00527CD7"/>
    <w:rsid w:val="0053045A"/>
    <w:rsid w:val="005348E0"/>
    <w:rsid w:val="0053584A"/>
    <w:rsid w:val="005534BC"/>
    <w:rsid w:val="0056269E"/>
    <w:rsid w:val="00581E46"/>
    <w:rsid w:val="005C2CBA"/>
    <w:rsid w:val="005C41FB"/>
    <w:rsid w:val="005D159E"/>
    <w:rsid w:val="005E3947"/>
    <w:rsid w:val="005F0D06"/>
    <w:rsid w:val="005F29C5"/>
    <w:rsid w:val="00600A50"/>
    <w:rsid w:val="00606C38"/>
    <w:rsid w:val="00643360"/>
    <w:rsid w:val="0067127F"/>
    <w:rsid w:val="006814D6"/>
    <w:rsid w:val="006820E8"/>
    <w:rsid w:val="00695951"/>
    <w:rsid w:val="0069700D"/>
    <w:rsid w:val="006C1106"/>
    <w:rsid w:val="006C20D2"/>
    <w:rsid w:val="006C2190"/>
    <w:rsid w:val="006C3DE2"/>
    <w:rsid w:val="006C7497"/>
    <w:rsid w:val="007179E8"/>
    <w:rsid w:val="00724E50"/>
    <w:rsid w:val="00736B40"/>
    <w:rsid w:val="007479B8"/>
    <w:rsid w:val="00760B51"/>
    <w:rsid w:val="007620A6"/>
    <w:rsid w:val="0077354F"/>
    <w:rsid w:val="00795D45"/>
    <w:rsid w:val="007A1959"/>
    <w:rsid w:val="007A5DA8"/>
    <w:rsid w:val="007B0B50"/>
    <w:rsid w:val="007E0CAD"/>
    <w:rsid w:val="007E57A7"/>
    <w:rsid w:val="00815508"/>
    <w:rsid w:val="00820743"/>
    <w:rsid w:val="0082089D"/>
    <w:rsid w:val="008224D0"/>
    <w:rsid w:val="00822CD9"/>
    <w:rsid w:val="008231A2"/>
    <w:rsid w:val="008241AB"/>
    <w:rsid w:val="0086100E"/>
    <w:rsid w:val="0086363D"/>
    <w:rsid w:val="008670C7"/>
    <w:rsid w:val="00875E19"/>
    <w:rsid w:val="00883DCF"/>
    <w:rsid w:val="008B55E2"/>
    <w:rsid w:val="008C6392"/>
    <w:rsid w:val="008D7469"/>
    <w:rsid w:val="008E2ED8"/>
    <w:rsid w:val="008E48B0"/>
    <w:rsid w:val="008F64FC"/>
    <w:rsid w:val="009144AA"/>
    <w:rsid w:val="00946781"/>
    <w:rsid w:val="00950C7F"/>
    <w:rsid w:val="00963CA3"/>
    <w:rsid w:val="00980A6F"/>
    <w:rsid w:val="00985339"/>
    <w:rsid w:val="00987C31"/>
    <w:rsid w:val="009971C5"/>
    <w:rsid w:val="009A24EA"/>
    <w:rsid w:val="009C0BC3"/>
    <w:rsid w:val="009D355D"/>
    <w:rsid w:val="009D5F0B"/>
    <w:rsid w:val="009E0910"/>
    <w:rsid w:val="009F4BB3"/>
    <w:rsid w:val="00A03A7E"/>
    <w:rsid w:val="00A252ED"/>
    <w:rsid w:val="00A63C51"/>
    <w:rsid w:val="00A701BC"/>
    <w:rsid w:val="00A84B6C"/>
    <w:rsid w:val="00AC7676"/>
    <w:rsid w:val="00AF28F6"/>
    <w:rsid w:val="00AF4CF9"/>
    <w:rsid w:val="00B043D9"/>
    <w:rsid w:val="00B06E79"/>
    <w:rsid w:val="00B22D7A"/>
    <w:rsid w:val="00B26411"/>
    <w:rsid w:val="00B4432F"/>
    <w:rsid w:val="00B55CB1"/>
    <w:rsid w:val="00B60FB0"/>
    <w:rsid w:val="00B811E7"/>
    <w:rsid w:val="00B83539"/>
    <w:rsid w:val="00B84EF8"/>
    <w:rsid w:val="00B9147D"/>
    <w:rsid w:val="00BA2216"/>
    <w:rsid w:val="00BA31FC"/>
    <w:rsid w:val="00BA5FED"/>
    <w:rsid w:val="00BB273A"/>
    <w:rsid w:val="00BE1ACC"/>
    <w:rsid w:val="00BE4AEB"/>
    <w:rsid w:val="00BF09FA"/>
    <w:rsid w:val="00C0071B"/>
    <w:rsid w:val="00C264C5"/>
    <w:rsid w:val="00C64997"/>
    <w:rsid w:val="00C70ADA"/>
    <w:rsid w:val="00CD2E25"/>
    <w:rsid w:val="00CE501C"/>
    <w:rsid w:val="00CE6658"/>
    <w:rsid w:val="00CF0B71"/>
    <w:rsid w:val="00D0106D"/>
    <w:rsid w:val="00D03746"/>
    <w:rsid w:val="00D11767"/>
    <w:rsid w:val="00D20DEB"/>
    <w:rsid w:val="00D21560"/>
    <w:rsid w:val="00D63AA5"/>
    <w:rsid w:val="00D6401F"/>
    <w:rsid w:val="00D85FE8"/>
    <w:rsid w:val="00DC5FB0"/>
    <w:rsid w:val="00DD777F"/>
    <w:rsid w:val="00DF0C26"/>
    <w:rsid w:val="00E23769"/>
    <w:rsid w:val="00E2387F"/>
    <w:rsid w:val="00E550F6"/>
    <w:rsid w:val="00E601DC"/>
    <w:rsid w:val="00E6735E"/>
    <w:rsid w:val="00E96397"/>
    <w:rsid w:val="00E97E64"/>
    <w:rsid w:val="00EA7847"/>
    <w:rsid w:val="00EB3B16"/>
    <w:rsid w:val="00EB3D70"/>
    <w:rsid w:val="00EC130D"/>
    <w:rsid w:val="00EC2C85"/>
    <w:rsid w:val="00ED61F1"/>
    <w:rsid w:val="00EE2AA6"/>
    <w:rsid w:val="00F20647"/>
    <w:rsid w:val="00F20743"/>
    <w:rsid w:val="00F25545"/>
    <w:rsid w:val="00F54365"/>
    <w:rsid w:val="00F578FE"/>
    <w:rsid w:val="00F6739C"/>
    <w:rsid w:val="00F7781E"/>
    <w:rsid w:val="00F95961"/>
    <w:rsid w:val="00FA1BEB"/>
    <w:rsid w:val="00FC30E9"/>
    <w:rsid w:val="00FF0B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831158-73D9-4928-88AE-B41A5140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BE1ACC"/>
    <w:pPr>
      <w:ind w:left="720"/>
      <w:contextualSpacing/>
    </w:pPr>
  </w:style>
  <w:style w:type="character" w:styleId="Hyperlink">
    <w:name w:val="Hyperlink"/>
    <w:basedOn w:val="DefaultParagraphFont"/>
    <w:uiPriority w:val="99"/>
    <w:rsid w:val="00F20647"/>
    <w:rPr>
      <w:rFonts w:cs="Times New Roman"/>
      <w:color w:val="0563C1" w:themeColor="hyperlink"/>
      <w:u w:val="single"/>
    </w:rPr>
  </w:style>
  <w:style w:type="character" w:styleId="CommentReference">
    <w:name w:val="annotation reference"/>
    <w:basedOn w:val="DefaultParagraphFont"/>
    <w:uiPriority w:val="99"/>
    <w:rsid w:val="00EB3B16"/>
    <w:rPr>
      <w:rFonts w:cs="Times New Roman"/>
      <w:sz w:val="16"/>
      <w:szCs w:val="16"/>
    </w:rPr>
  </w:style>
  <w:style w:type="paragraph" w:styleId="CommentText">
    <w:name w:val="annotation text"/>
    <w:basedOn w:val="Normal"/>
    <w:link w:val="CommentTextChar"/>
    <w:uiPriority w:val="99"/>
    <w:rsid w:val="00EB3B16"/>
    <w:rPr>
      <w:sz w:val="20"/>
      <w:szCs w:val="20"/>
    </w:rPr>
  </w:style>
  <w:style w:type="character" w:customStyle="1" w:styleId="CommentTextChar">
    <w:name w:val="Comment Text Char"/>
    <w:basedOn w:val="DefaultParagraphFont"/>
    <w:link w:val="CommentText"/>
    <w:uiPriority w:val="99"/>
    <w:locked/>
    <w:rsid w:val="00EB3B16"/>
    <w:rPr>
      <w:rFonts w:cs="Times New Roman"/>
      <w:lang w:val="x-none" w:eastAsia="zh-CN"/>
    </w:rPr>
  </w:style>
  <w:style w:type="paragraph" w:styleId="CommentSubject">
    <w:name w:val="annotation subject"/>
    <w:basedOn w:val="CommentText"/>
    <w:next w:val="CommentText"/>
    <w:link w:val="CommentSubjectChar"/>
    <w:uiPriority w:val="99"/>
    <w:rsid w:val="00EB3B16"/>
    <w:rPr>
      <w:b/>
      <w:bCs/>
    </w:rPr>
  </w:style>
  <w:style w:type="character" w:customStyle="1" w:styleId="CommentSubjectChar">
    <w:name w:val="Comment Subject Char"/>
    <w:basedOn w:val="CommentTextChar"/>
    <w:link w:val="CommentSubject"/>
    <w:uiPriority w:val="99"/>
    <w:locked/>
    <w:rsid w:val="00EB3B16"/>
    <w:rPr>
      <w:rFonts w:cs="Times New Roman"/>
      <w:b/>
      <w:bCs/>
      <w:lang w:val="x-none" w:eastAsia="zh-CN"/>
    </w:rPr>
  </w:style>
  <w:style w:type="paragraph" w:styleId="BalloonText">
    <w:name w:val="Balloon Text"/>
    <w:basedOn w:val="Normal"/>
    <w:link w:val="BalloonTextChar"/>
    <w:uiPriority w:val="99"/>
    <w:rsid w:val="00EB3B16"/>
    <w:rPr>
      <w:rFonts w:ascii="Segoe UI" w:hAnsi="Segoe UI" w:cs="Segoe UI"/>
      <w:sz w:val="18"/>
      <w:szCs w:val="18"/>
    </w:rPr>
  </w:style>
  <w:style w:type="character" w:customStyle="1" w:styleId="BalloonTextChar">
    <w:name w:val="Balloon Text Char"/>
    <w:basedOn w:val="DefaultParagraphFont"/>
    <w:link w:val="BalloonText"/>
    <w:uiPriority w:val="99"/>
    <w:locked/>
    <w:rsid w:val="00EB3B16"/>
    <w:rPr>
      <w:rFonts w:ascii="Segoe UI" w:hAnsi="Segoe UI" w:cs="Segoe UI"/>
      <w:sz w:val="18"/>
      <w:szCs w:val="18"/>
      <w:lang w:val="x-none" w:eastAsia="zh-CN"/>
    </w:rPr>
  </w:style>
  <w:style w:type="paragraph" w:styleId="Revision">
    <w:name w:val="Revision"/>
    <w:hidden/>
    <w:uiPriority w:val="99"/>
    <w:semiHidden/>
    <w:rsid w:val="00FA1BEB"/>
    <w:rPr>
      <w:sz w:val="24"/>
      <w:szCs w:val="24"/>
      <w:lang w:val="en-GB" w:eastAsia="zh-CN"/>
    </w:rPr>
  </w:style>
  <w:style w:type="character" w:styleId="FollowedHyperlink">
    <w:name w:val="FollowedHyperlink"/>
    <w:basedOn w:val="DefaultParagraphFont"/>
    <w:uiPriority w:val="99"/>
    <w:rsid w:val="00BF09FA"/>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C749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C749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3587">
      <w:bodyDiv w:val="1"/>
      <w:marLeft w:val="0"/>
      <w:marRight w:val="0"/>
      <w:marTop w:val="0"/>
      <w:marBottom w:val="0"/>
      <w:divBdr>
        <w:top w:val="none" w:sz="0" w:space="0" w:color="auto"/>
        <w:left w:val="none" w:sz="0" w:space="0" w:color="auto"/>
        <w:bottom w:val="none" w:sz="0" w:space="0" w:color="auto"/>
        <w:right w:val="none" w:sz="0" w:space="0" w:color="auto"/>
      </w:divBdr>
    </w:div>
    <w:div w:id="376320789">
      <w:bodyDiv w:val="1"/>
      <w:marLeft w:val="0"/>
      <w:marRight w:val="0"/>
      <w:marTop w:val="0"/>
      <w:marBottom w:val="0"/>
      <w:divBdr>
        <w:top w:val="none" w:sz="0" w:space="0" w:color="auto"/>
        <w:left w:val="none" w:sz="0" w:space="0" w:color="auto"/>
        <w:bottom w:val="none" w:sz="0" w:space="0" w:color="auto"/>
        <w:right w:val="none" w:sz="0" w:space="0" w:color="auto"/>
      </w:divBdr>
    </w:div>
    <w:div w:id="953440998">
      <w:bodyDiv w:val="1"/>
      <w:marLeft w:val="0"/>
      <w:marRight w:val="0"/>
      <w:marTop w:val="0"/>
      <w:marBottom w:val="0"/>
      <w:divBdr>
        <w:top w:val="none" w:sz="0" w:space="0" w:color="auto"/>
        <w:left w:val="none" w:sz="0" w:space="0" w:color="auto"/>
        <w:bottom w:val="none" w:sz="0" w:space="0" w:color="auto"/>
        <w:right w:val="none" w:sz="0" w:space="0" w:color="auto"/>
      </w:divBdr>
    </w:div>
    <w:div w:id="206359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1221</Words>
  <Characters>6966</Characters>
  <Application>Microsoft Office Word</Application>
  <DocSecurity>4</DocSecurity>
  <Lines>58</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iar4team</cp:lastModifiedBy>
  <cp:revision>2</cp:revision>
  <cp:lastPrinted>2017-08-30T22:03:00Z</cp:lastPrinted>
  <dcterms:created xsi:type="dcterms:W3CDTF">2017-08-31T17:08:00Z</dcterms:created>
  <dcterms:modified xsi:type="dcterms:W3CDTF">2017-08-31T17:08:00Z</dcterms:modified>
</cp:coreProperties>
</file>