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0E347D" w:rsidRDefault="0026766F" w:rsidP="00D00059">
      <w:pPr>
        <w:pStyle w:val="AIUrgentActionTopHeading"/>
        <w:tabs>
          <w:tab w:val="clear" w:pos="567"/>
        </w:tabs>
        <w:spacing w:line="240" w:lineRule="auto"/>
        <w:rPr>
          <w:rFonts w:cs="Arial"/>
          <w:sz w:val="116"/>
          <w:szCs w:val="116"/>
        </w:rPr>
      </w:pPr>
      <w:r w:rsidRPr="000E347D">
        <w:rPr>
          <w:rFonts w:cs="Arial"/>
          <w:sz w:val="116"/>
          <w:szCs w:val="116"/>
        </w:rPr>
        <w:t>URGENT ACTION</w:t>
      </w:r>
    </w:p>
    <w:p w:rsidR="0026766F" w:rsidRPr="000E347D" w:rsidRDefault="00B16FCC" w:rsidP="00D00059">
      <w:pPr>
        <w:rPr>
          <w:rStyle w:val="AIHeadline"/>
          <w:rFonts w:cs="Arial"/>
          <w:snapToGrid w:val="0"/>
          <w:sz w:val="36"/>
          <w:szCs w:val="36"/>
          <w:lang w:val="en-US"/>
        </w:rPr>
      </w:pPr>
      <w:r w:rsidRPr="000E347D">
        <w:rPr>
          <w:rStyle w:val="AIHeadline"/>
          <w:rFonts w:cs="Arial"/>
          <w:snapToGrid w:val="0"/>
          <w:sz w:val="36"/>
          <w:szCs w:val="36"/>
        </w:rPr>
        <w:t xml:space="preserve">Imprisoned </w:t>
      </w:r>
      <w:r w:rsidR="0056588C" w:rsidRPr="000E347D">
        <w:rPr>
          <w:rStyle w:val="AIHeadline"/>
          <w:rFonts w:cs="Arial"/>
          <w:snapToGrid w:val="0"/>
          <w:sz w:val="36"/>
          <w:szCs w:val="36"/>
        </w:rPr>
        <w:t>Journalist</w:t>
      </w:r>
      <w:r w:rsidR="003B7E06" w:rsidRPr="000E347D">
        <w:rPr>
          <w:rStyle w:val="AIHeadline"/>
          <w:rFonts w:cs="Arial"/>
          <w:snapToGrid w:val="0"/>
          <w:sz w:val="36"/>
          <w:szCs w:val="36"/>
        </w:rPr>
        <w:t xml:space="preserve"> </w:t>
      </w:r>
      <w:r w:rsidR="007A750C" w:rsidRPr="000E347D">
        <w:rPr>
          <w:rStyle w:val="AIHeadline"/>
          <w:rFonts w:cs="Arial"/>
          <w:snapToGrid w:val="0"/>
          <w:sz w:val="36"/>
          <w:szCs w:val="36"/>
        </w:rPr>
        <w:t xml:space="preserve">GOES ON </w:t>
      </w:r>
      <w:r w:rsidR="009643EF" w:rsidRPr="000E347D">
        <w:rPr>
          <w:rStyle w:val="AIHeadline"/>
          <w:rFonts w:cs="Arial"/>
          <w:snapToGrid w:val="0"/>
          <w:sz w:val="36"/>
          <w:szCs w:val="36"/>
        </w:rPr>
        <w:t>HUNGER STRIKE</w:t>
      </w:r>
    </w:p>
    <w:p w:rsidR="009643EF" w:rsidRPr="000E347D" w:rsidRDefault="009643EF" w:rsidP="00D00059">
      <w:pPr>
        <w:pStyle w:val="AIBodytext"/>
        <w:spacing w:line="240" w:lineRule="auto"/>
        <w:rPr>
          <w:rFonts w:cs="Arial"/>
          <w:b/>
          <w:sz w:val="22"/>
          <w:szCs w:val="22"/>
        </w:rPr>
      </w:pPr>
      <w:r w:rsidRPr="000E347D">
        <w:rPr>
          <w:rFonts w:cs="Arial"/>
          <w:b/>
          <w:sz w:val="22"/>
          <w:szCs w:val="22"/>
        </w:rPr>
        <w:t xml:space="preserve">Stanislav Aseev, a Ukrainian freelance journalist who the pro-Russian separatists in Donetsk have kept in detention on spurious charges since June 2017, has declared a hunger strike. The de facto authorities </w:t>
      </w:r>
      <w:r w:rsidR="00173641" w:rsidRPr="000E347D">
        <w:rPr>
          <w:rFonts w:cs="Arial"/>
          <w:b/>
          <w:sz w:val="22"/>
          <w:szCs w:val="22"/>
        </w:rPr>
        <w:t>claim the</w:t>
      </w:r>
      <w:r w:rsidRPr="000E347D">
        <w:rPr>
          <w:rFonts w:cs="Arial"/>
          <w:b/>
          <w:sz w:val="22"/>
          <w:szCs w:val="22"/>
        </w:rPr>
        <w:t xml:space="preserve"> </w:t>
      </w:r>
      <w:r w:rsidR="00173641" w:rsidRPr="000E347D">
        <w:rPr>
          <w:rFonts w:cs="Arial"/>
          <w:b/>
          <w:sz w:val="22"/>
          <w:szCs w:val="22"/>
        </w:rPr>
        <w:t>journalist committed</w:t>
      </w:r>
      <w:r w:rsidRPr="000E347D">
        <w:rPr>
          <w:rFonts w:cs="Arial"/>
          <w:b/>
          <w:sz w:val="22"/>
          <w:szCs w:val="22"/>
        </w:rPr>
        <w:t xml:space="preserve"> “espionage”</w:t>
      </w:r>
      <w:r w:rsidR="00CD1237" w:rsidRPr="000E347D">
        <w:rPr>
          <w:rFonts w:cs="Arial"/>
          <w:b/>
          <w:sz w:val="22"/>
          <w:szCs w:val="22"/>
        </w:rPr>
        <w:t>-</w:t>
      </w:r>
      <w:r w:rsidRPr="000E347D">
        <w:rPr>
          <w:rFonts w:cs="Arial"/>
          <w:b/>
          <w:sz w:val="22"/>
          <w:szCs w:val="22"/>
        </w:rPr>
        <w:t xml:space="preserve"> a trumped up accusation, based solely on his legitimate, peaceful work as a journalist.</w:t>
      </w:r>
    </w:p>
    <w:p w:rsidR="00477048" w:rsidRPr="000E347D" w:rsidRDefault="00BE5154" w:rsidP="00D00059">
      <w:pPr>
        <w:pStyle w:val="AITableHeading"/>
        <w:rPr>
          <w:rStyle w:val="StyleAIBodytextAsianSimSunChar"/>
          <w:rFonts w:cs="Arial"/>
          <w:b w:val="0"/>
          <w:bCs w:val="0"/>
          <w:sz w:val="18"/>
          <w:szCs w:val="18"/>
        </w:rPr>
      </w:pPr>
      <w:r w:rsidRPr="000E347D">
        <w:rPr>
          <w:rStyle w:val="StyleAIBodytextAsianSimSunChar"/>
          <w:rFonts w:cs="Arial"/>
          <w:b w:val="0"/>
          <w:bCs w:val="0"/>
          <w:sz w:val="18"/>
          <w:szCs w:val="18"/>
        </w:rPr>
        <w:t>Freelance journalist</w:t>
      </w:r>
      <w:r w:rsidRPr="000E347D">
        <w:rPr>
          <w:rStyle w:val="StyleAIBodytextAsianSimSunChar"/>
          <w:rFonts w:cs="Arial"/>
          <w:bCs w:val="0"/>
          <w:sz w:val="18"/>
          <w:szCs w:val="18"/>
        </w:rPr>
        <w:t>, Stanislav Aseev</w:t>
      </w:r>
      <w:r w:rsidRPr="000E347D">
        <w:rPr>
          <w:rStyle w:val="StyleAIBodytextAsianSimSunChar"/>
          <w:rFonts w:cs="Arial"/>
          <w:b w:val="0"/>
          <w:bCs w:val="0"/>
          <w:sz w:val="18"/>
          <w:szCs w:val="18"/>
        </w:rPr>
        <w:t xml:space="preserve"> has declared a hunger strike</w:t>
      </w:r>
      <w:r w:rsidR="00381223" w:rsidRPr="000E347D">
        <w:rPr>
          <w:rStyle w:val="StyleAIBodytextAsianSimSunChar"/>
          <w:rFonts w:cs="Arial"/>
          <w:b w:val="0"/>
          <w:bCs w:val="0"/>
          <w:sz w:val="18"/>
          <w:szCs w:val="18"/>
        </w:rPr>
        <w:t xml:space="preserve"> – which he is believed to have started </w:t>
      </w:r>
      <w:r w:rsidR="00D37987" w:rsidRPr="000E347D">
        <w:rPr>
          <w:rStyle w:val="StyleAIBodytextAsianSimSunChar"/>
          <w:rFonts w:cs="Arial"/>
          <w:b w:val="0"/>
          <w:bCs w:val="0"/>
          <w:sz w:val="18"/>
          <w:szCs w:val="18"/>
        </w:rPr>
        <w:t xml:space="preserve">at </w:t>
      </w:r>
      <w:r w:rsidR="00381223" w:rsidRPr="000E347D">
        <w:rPr>
          <w:rStyle w:val="StyleAIBodytextAsianSimSunChar"/>
          <w:rFonts w:cs="Arial"/>
          <w:b w:val="0"/>
          <w:bCs w:val="0"/>
          <w:sz w:val="18"/>
          <w:szCs w:val="18"/>
        </w:rPr>
        <w:t xml:space="preserve">the end of June, </w:t>
      </w:r>
      <w:r w:rsidR="00EF5B6E" w:rsidRPr="000E347D">
        <w:rPr>
          <w:rStyle w:val="StyleAIBodytextAsianSimSunChar"/>
          <w:rFonts w:cs="Arial"/>
          <w:b w:val="0"/>
          <w:bCs w:val="0"/>
          <w:sz w:val="18"/>
          <w:szCs w:val="18"/>
        </w:rPr>
        <w:t>demanding</w:t>
      </w:r>
      <w:r w:rsidR="009643EF" w:rsidRPr="000E347D">
        <w:rPr>
          <w:rStyle w:val="StyleAIBodytextAsianSimSunChar"/>
          <w:rFonts w:cs="Arial"/>
          <w:b w:val="0"/>
          <w:bCs w:val="0"/>
          <w:sz w:val="18"/>
          <w:szCs w:val="18"/>
        </w:rPr>
        <w:t xml:space="preserve"> better conditions</w:t>
      </w:r>
      <w:r w:rsidR="00E77D89" w:rsidRPr="000E347D">
        <w:rPr>
          <w:rStyle w:val="StyleAIBodytextAsianSimSunChar"/>
          <w:rFonts w:cs="Arial"/>
          <w:b w:val="0"/>
          <w:bCs w:val="0"/>
          <w:sz w:val="18"/>
          <w:szCs w:val="18"/>
        </w:rPr>
        <w:t xml:space="preserve"> in detention</w:t>
      </w:r>
      <w:r w:rsidR="009643EF" w:rsidRPr="000E347D">
        <w:rPr>
          <w:rStyle w:val="StyleAIBodytextAsianSimSunChar"/>
          <w:rFonts w:cs="Arial"/>
          <w:b w:val="0"/>
          <w:bCs w:val="0"/>
          <w:sz w:val="18"/>
          <w:szCs w:val="18"/>
        </w:rPr>
        <w:t xml:space="preserve">, </w:t>
      </w:r>
      <w:r w:rsidR="00EF5B6E" w:rsidRPr="000E347D">
        <w:rPr>
          <w:rStyle w:val="StyleAIBodytextAsianSimSunChar"/>
          <w:rFonts w:cs="Arial"/>
          <w:b w:val="0"/>
          <w:bCs w:val="0"/>
          <w:sz w:val="18"/>
          <w:szCs w:val="18"/>
        </w:rPr>
        <w:t xml:space="preserve">the </w:t>
      </w:r>
      <w:r w:rsidR="009643EF" w:rsidRPr="000E347D">
        <w:rPr>
          <w:rStyle w:val="StyleAIBodytextAsianSimSunChar"/>
          <w:rFonts w:cs="Arial"/>
          <w:b w:val="0"/>
          <w:bCs w:val="0"/>
          <w:sz w:val="18"/>
          <w:szCs w:val="18"/>
        </w:rPr>
        <w:t>provision of adequate medical care, and, ultimately, his release</w:t>
      </w:r>
      <w:r w:rsidR="00417730" w:rsidRPr="000E347D">
        <w:rPr>
          <w:rStyle w:val="StyleAIBodytextAsianSimSunChar"/>
          <w:rFonts w:cs="Arial"/>
          <w:b w:val="0"/>
          <w:bCs w:val="0"/>
          <w:sz w:val="18"/>
          <w:szCs w:val="18"/>
        </w:rPr>
        <w:t>.</w:t>
      </w:r>
      <w:r w:rsidR="009643EF" w:rsidRPr="000E347D">
        <w:rPr>
          <w:rStyle w:val="StyleAIBodytextAsianSimSunChar"/>
          <w:rFonts w:cs="Arial"/>
          <w:b w:val="0"/>
          <w:bCs w:val="0"/>
          <w:sz w:val="18"/>
          <w:szCs w:val="18"/>
        </w:rPr>
        <w:t xml:space="preserve"> </w:t>
      </w:r>
      <w:r w:rsidR="00475647" w:rsidRPr="000E347D">
        <w:rPr>
          <w:rStyle w:val="StyleAIBodytextAsianSimSunChar"/>
          <w:rFonts w:cs="Arial"/>
          <w:b w:val="0"/>
          <w:bCs w:val="0"/>
          <w:sz w:val="18"/>
          <w:szCs w:val="18"/>
        </w:rPr>
        <w:t xml:space="preserve">According to </w:t>
      </w:r>
      <w:r w:rsidR="00E77D89" w:rsidRPr="000E347D">
        <w:rPr>
          <w:rStyle w:val="StyleAIBodytextAsianSimSunChar"/>
          <w:rFonts w:cs="Arial"/>
          <w:b w:val="0"/>
          <w:bCs w:val="0"/>
          <w:sz w:val="18"/>
          <w:szCs w:val="18"/>
        </w:rPr>
        <w:t xml:space="preserve">credible </w:t>
      </w:r>
      <w:r w:rsidR="00475647" w:rsidRPr="000E347D">
        <w:rPr>
          <w:rStyle w:val="StyleAIBodytextAsianSimSunChar"/>
          <w:rFonts w:cs="Arial"/>
          <w:b w:val="0"/>
          <w:bCs w:val="0"/>
          <w:sz w:val="18"/>
          <w:szCs w:val="18"/>
        </w:rPr>
        <w:t>sources, Stanislav</w:t>
      </w:r>
      <w:r w:rsidR="009643EF" w:rsidRPr="000E347D">
        <w:rPr>
          <w:rStyle w:val="StyleAIBodytextAsianSimSunChar"/>
          <w:rFonts w:cs="Arial"/>
          <w:b w:val="0"/>
          <w:bCs w:val="0"/>
          <w:sz w:val="18"/>
          <w:szCs w:val="18"/>
        </w:rPr>
        <w:t xml:space="preserve"> Aseev is</w:t>
      </w:r>
      <w:r w:rsidR="00475647" w:rsidRPr="000E347D">
        <w:rPr>
          <w:rStyle w:val="StyleAIBodytextAsianSimSunChar"/>
          <w:rFonts w:cs="Arial"/>
          <w:b w:val="0"/>
          <w:bCs w:val="0"/>
          <w:sz w:val="18"/>
          <w:szCs w:val="18"/>
        </w:rPr>
        <w:t xml:space="preserve"> currently being</w:t>
      </w:r>
      <w:r w:rsidR="009643EF" w:rsidRPr="000E347D">
        <w:rPr>
          <w:rStyle w:val="StyleAIBodytextAsianSimSunChar"/>
          <w:rFonts w:cs="Arial"/>
          <w:b w:val="0"/>
          <w:bCs w:val="0"/>
          <w:sz w:val="18"/>
          <w:szCs w:val="18"/>
        </w:rPr>
        <w:t xml:space="preserve"> held in </w:t>
      </w:r>
      <w:r w:rsidR="002804A2" w:rsidRPr="000E347D">
        <w:rPr>
          <w:rStyle w:val="StyleAIBodytextAsianSimSunChar"/>
          <w:rFonts w:cs="Arial"/>
          <w:b w:val="0"/>
          <w:bCs w:val="0"/>
          <w:sz w:val="18"/>
          <w:szCs w:val="18"/>
        </w:rPr>
        <w:t xml:space="preserve">an informal detention facility called </w:t>
      </w:r>
      <w:r w:rsidR="002804A2" w:rsidRPr="000E347D">
        <w:rPr>
          <w:rStyle w:val="StyleAIBodytextAsianSimSunChar"/>
          <w:rFonts w:cs="Arial"/>
          <w:b w:val="0"/>
          <w:bCs w:val="0"/>
          <w:i/>
          <w:iCs/>
          <w:sz w:val="18"/>
          <w:szCs w:val="18"/>
        </w:rPr>
        <w:t>Izolyatsiya</w:t>
      </w:r>
      <w:r w:rsidR="002804A2" w:rsidRPr="000E347D">
        <w:rPr>
          <w:rStyle w:val="StyleAIBodytextAsianSimSunChar"/>
          <w:rFonts w:cs="Arial"/>
          <w:b w:val="0"/>
          <w:bCs w:val="0"/>
          <w:sz w:val="18"/>
          <w:szCs w:val="18"/>
        </w:rPr>
        <w:t xml:space="preserve">, which used to be a factory and then an art space before the </w:t>
      </w:r>
      <w:r w:rsidR="00127D85" w:rsidRPr="000E347D">
        <w:rPr>
          <w:rStyle w:val="StyleAIBodytextAsianSimSunChar"/>
          <w:rFonts w:cs="Arial"/>
          <w:b w:val="0"/>
          <w:bCs w:val="0"/>
          <w:sz w:val="18"/>
          <w:szCs w:val="18"/>
        </w:rPr>
        <w:t>beginning of the conflict in eastern Ukraine in 2014</w:t>
      </w:r>
      <w:r w:rsidR="002804A2" w:rsidRPr="000E347D">
        <w:rPr>
          <w:rStyle w:val="StyleAIBodytextAsianSimSunChar"/>
          <w:rFonts w:cs="Arial"/>
          <w:b w:val="0"/>
          <w:bCs w:val="0"/>
          <w:sz w:val="18"/>
          <w:szCs w:val="18"/>
        </w:rPr>
        <w:t>.</w:t>
      </w:r>
      <w:r w:rsidR="00544BA6" w:rsidRPr="000E347D">
        <w:rPr>
          <w:rStyle w:val="StyleAIBodytextAsianSimSunChar"/>
          <w:rFonts w:cs="Arial"/>
          <w:b w:val="0"/>
          <w:bCs w:val="0"/>
          <w:sz w:val="18"/>
          <w:szCs w:val="18"/>
        </w:rPr>
        <w:t xml:space="preserve"> </w:t>
      </w:r>
      <w:r w:rsidR="00417730" w:rsidRPr="000E347D">
        <w:rPr>
          <w:rStyle w:val="StyleAIBodytextAsianSimSunChar"/>
          <w:rFonts w:cs="Arial"/>
          <w:b w:val="0"/>
          <w:bCs w:val="0"/>
          <w:sz w:val="18"/>
          <w:szCs w:val="18"/>
        </w:rPr>
        <w:t xml:space="preserve">The </w:t>
      </w:r>
      <w:r w:rsidR="003E3D3C" w:rsidRPr="000E347D">
        <w:rPr>
          <w:rStyle w:val="StyleAIBodytextAsianSimSunChar"/>
          <w:rFonts w:cs="Arial"/>
          <w:b w:val="0"/>
          <w:bCs w:val="0"/>
          <w:sz w:val="18"/>
          <w:szCs w:val="18"/>
        </w:rPr>
        <w:t xml:space="preserve">de facto authorities of the self-styled “Donetsk Peoples’ Republic” </w:t>
      </w:r>
      <w:r w:rsidR="00245778" w:rsidRPr="000E347D">
        <w:rPr>
          <w:rStyle w:val="StyleAIBodytextAsianSimSunChar"/>
          <w:rFonts w:cs="Arial"/>
          <w:b w:val="0"/>
          <w:bCs w:val="0"/>
          <w:sz w:val="18"/>
          <w:szCs w:val="18"/>
        </w:rPr>
        <w:t xml:space="preserve">(“DNR”) </w:t>
      </w:r>
      <w:r w:rsidR="00417730" w:rsidRPr="000E347D">
        <w:rPr>
          <w:rStyle w:val="StyleAIBodytextAsianSimSunChar"/>
          <w:rFonts w:cs="Arial"/>
          <w:b w:val="0"/>
          <w:bCs w:val="0"/>
          <w:sz w:val="18"/>
          <w:szCs w:val="18"/>
        </w:rPr>
        <w:t xml:space="preserve">have repeatedly denied visits to </w:t>
      </w:r>
      <w:r w:rsidR="00B96E67" w:rsidRPr="000E347D">
        <w:rPr>
          <w:rStyle w:val="StyleAIBodytextAsianSimSunChar"/>
          <w:rFonts w:cs="Arial"/>
          <w:b w:val="0"/>
          <w:bCs w:val="0"/>
          <w:sz w:val="18"/>
          <w:szCs w:val="18"/>
        </w:rPr>
        <w:t xml:space="preserve">Stanislav Aseev </w:t>
      </w:r>
      <w:r w:rsidR="00417730" w:rsidRPr="000E347D">
        <w:rPr>
          <w:rStyle w:val="StyleAIBodytextAsianSimSunChar"/>
          <w:rFonts w:cs="Arial"/>
          <w:b w:val="0"/>
          <w:bCs w:val="0"/>
          <w:sz w:val="18"/>
          <w:szCs w:val="18"/>
        </w:rPr>
        <w:t>by the UN Special Monitoring Mission to Ukraine. The UN Mission has confirmed</w:t>
      </w:r>
      <w:r w:rsidR="007B712C" w:rsidRPr="000E347D">
        <w:rPr>
          <w:rStyle w:val="StyleAIBodytextAsianSimSunChar"/>
          <w:rFonts w:cs="Arial"/>
          <w:b w:val="0"/>
          <w:bCs w:val="0"/>
          <w:sz w:val="18"/>
          <w:szCs w:val="18"/>
        </w:rPr>
        <w:t xml:space="preserve"> Stanislav</w:t>
      </w:r>
      <w:r w:rsidR="00417730" w:rsidRPr="000E347D">
        <w:rPr>
          <w:rStyle w:val="StyleAIBodytextAsianSimSunChar"/>
          <w:rFonts w:cs="Arial"/>
          <w:b w:val="0"/>
          <w:bCs w:val="0"/>
          <w:sz w:val="18"/>
          <w:szCs w:val="18"/>
        </w:rPr>
        <w:t xml:space="preserve"> Aseev’s location with a former detainee in </w:t>
      </w:r>
      <w:r w:rsidR="00417730" w:rsidRPr="000E347D">
        <w:rPr>
          <w:rStyle w:val="StyleAIBodytextAsianSimSunChar"/>
          <w:rFonts w:cs="Arial"/>
          <w:b w:val="0"/>
          <w:bCs w:val="0"/>
          <w:i/>
          <w:sz w:val="18"/>
          <w:szCs w:val="18"/>
        </w:rPr>
        <w:t>Izolyatsiya</w:t>
      </w:r>
      <w:r w:rsidR="00417730" w:rsidRPr="000E347D">
        <w:rPr>
          <w:rStyle w:val="StyleAIBodytextAsianSimSunChar"/>
          <w:rFonts w:cs="Arial"/>
          <w:b w:val="0"/>
          <w:bCs w:val="0"/>
          <w:sz w:val="18"/>
          <w:szCs w:val="18"/>
        </w:rPr>
        <w:t xml:space="preserve">, who spoke to the mission after his release. </w:t>
      </w:r>
      <w:r w:rsidR="00584109" w:rsidRPr="000E347D">
        <w:rPr>
          <w:rStyle w:val="StyleAIBodytextAsianSimSunChar"/>
          <w:rFonts w:cs="Arial"/>
          <w:b w:val="0"/>
          <w:bCs w:val="0"/>
          <w:sz w:val="18"/>
          <w:szCs w:val="18"/>
        </w:rPr>
        <w:t xml:space="preserve">Amnesty International has received information from a confidential source </w:t>
      </w:r>
      <w:r w:rsidR="00C45FF6" w:rsidRPr="000E347D">
        <w:rPr>
          <w:rStyle w:val="StyleAIBodytextAsianSimSunChar"/>
          <w:rFonts w:cs="Arial"/>
          <w:b w:val="0"/>
          <w:bCs w:val="0"/>
          <w:sz w:val="18"/>
          <w:szCs w:val="18"/>
        </w:rPr>
        <w:t xml:space="preserve">suggesting that </w:t>
      </w:r>
      <w:r w:rsidR="002804A2" w:rsidRPr="000E347D">
        <w:rPr>
          <w:rStyle w:val="StyleAIBodytextAsianSimSunChar"/>
          <w:rFonts w:cs="Arial"/>
          <w:b w:val="0"/>
          <w:bCs w:val="0"/>
          <w:sz w:val="18"/>
          <w:szCs w:val="18"/>
        </w:rPr>
        <w:t xml:space="preserve">in June 2017 </w:t>
      </w:r>
      <w:r w:rsidR="00477048" w:rsidRPr="000E347D">
        <w:rPr>
          <w:rStyle w:val="StyleAIBodytextAsianSimSunChar"/>
          <w:rFonts w:cs="Arial"/>
          <w:b w:val="0"/>
          <w:bCs w:val="0"/>
          <w:sz w:val="18"/>
          <w:szCs w:val="18"/>
        </w:rPr>
        <w:t xml:space="preserve">Stanislav </w:t>
      </w:r>
      <w:r w:rsidR="00417730" w:rsidRPr="000E347D">
        <w:rPr>
          <w:rStyle w:val="StyleAIBodytextAsianSimSunChar"/>
          <w:rFonts w:cs="Arial"/>
          <w:b w:val="0"/>
          <w:bCs w:val="0"/>
          <w:sz w:val="18"/>
          <w:szCs w:val="18"/>
        </w:rPr>
        <w:t xml:space="preserve">Aseev </w:t>
      </w:r>
      <w:r w:rsidR="00C45FF6" w:rsidRPr="000E347D">
        <w:rPr>
          <w:rStyle w:val="StyleAIBodytextAsianSimSunChar"/>
          <w:rFonts w:cs="Arial"/>
          <w:b w:val="0"/>
          <w:bCs w:val="0"/>
          <w:sz w:val="18"/>
          <w:szCs w:val="18"/>
        </w:rPr>
        <w:t xml:space="preserve">was subjected to </w:t>
      </w:r>
      <w:r w:rsidR="002804A2" w:rsidRPr="000E347D">
        <w:rPr>
          <w:rStyle w:val="StyleAIBodytextAsianSimSunChar"/>
          <w:rFonts w:cs="Arial"/>
          <w:b w:val="0"/>
          <w:bCs w:val="0"/>
          <w:sz w:val="18"/>
          <w:szCs w:val="18"/>
        </w:rPr>
        <w:t>torture and other ill-treat</w:t>
      </w:r>
      <w:r w:rsidR="00C45FF6" w:rsidRPr="000E347D">
        <w:rPr>
          <w:rStyle w:val="StyleAIBodytextAsianSimSunChar"/>
          <w:rFonts w:cs="Arial"/>
          <w:b w:val="0"/>
          <w:bCs w:val="0"/>
          <w:sz w:val="18"/>
          <w:szCs w:val="18"/>
        </w:rPr>
        <w:t>ment in detention</w:t>
      </w:r>
      <w:r w:rsidR="002804A2" w:rsidRPr="000E347D">
        <w:rPr>
          <w:rStyle w:val="StyleAIBodytextAsianSimSunChar"/>
          <w:rFonts w:cs="Arial"/>
          <w:b w:val="0"/>
          <w:bCs w:val="0"/>
          <w:sz w:val="18"/>
          <w:szCs w:val="18"/>
        </w:rPr>
        <w:t>.</w:t>
      </w:r>
      <w:r w:rsidR="00C45FF6" w:rsidRPr="000E347D">
        <w:rPr>
          <w:rStyle w:val="StyleAIBodytextAsianSimSunChar"/>
          <w:rFonts w:cs="Arial"/>
          <w:b w:val="0"/>
          <w:bCs w:val="0"/>
          <w:sz w:val="18"/>
          <w:szCs w:val="18"/>
        </w:rPr>
        <w:t xml:space="preserve"> The organisation is </w:t>
      </w:r>
      <w:r w:rsidR="001C1627" w:rsidRPr="000E347D">
        <w:rPr>
          <w:rStyle w:val="StyleAIBodytextAsianSimSunChar"/>
          <w:rFonts w:cs="Arial"/>
          <w:b w:val="0"/>
          <w:bCs w:val="0"/>
          <w:sz w:val="18"/>
          <w:szCs w:val="18"/>
        </w:rPr>
        <w:t xml:space="preserve">not </w:t>
      </w:r>
      <w:r w:rsidR="00C45FF6" w:rsidRPr="000E347D">
        <w:rPr>
          <w:rStyle w:val="StyleAIBodytextAsianSimSunChar"/>
          <w:rFonts w:cs="Arial"/>
          <w:b w:val="0"/>
          <w:bCs w:val="0"/>
          <w:sz w:val="18"/>
          <w:szCs w:val="18"/>
        </w:rPr>
        <w:t>able to confirm this information independently but regards it plausible.</w:t>
      </w:r>
    </w:p>
    <w:p w:rsidR="009643EF" w:rsidRPr="000E347D" w:rsidRDefault="009643EF" w:rsidP="00D00059">
      <w:pPr>
        <w:pStyle w:val="AITableHeading"/>
        <w:rPr>
          <w:rStyle w:val="StyleAIBodytextAsianSimSunChar"/>
          <w:rFonts w:cs="Arial"/>
          <w:b w:val="0"/>
          <w:bCs w:val="0"/>
          <w:sz w:val="18"/>
          <w:szCs w:val="18"/>
        </w:rPr>
      </w:pPr>
    </w:p>
    <w:p w:rsidR="00417730" w:rsidRPr="000E347D" w:rsidRDefault="009643EF" w:rsidP="00D00059">
      <w:pPr>
        <w:pStyle w:val="AITableHeading"/>
        <w:rPr>
          <w:rStyle w:val="StyleAIBodytextAsianSimSunChar"/>
          <w:rFonts w:cs="Arial"/>
          <w:b w:val="0"/>
          <w:bCs w:val="0"/>
          <w:sz w:val="18"/>
          <w:szCs w:val="18"/>
        </w:rPr>
      </w:pPr>
      <w:r w:rsidRPr="000E347D">
        <w:rPr>
          <w:rStyle w:val="StyleAIBodytextAsianSimSunChar"/>
          <w:rFonts w:cs="Arial"/>
          <w:b w:val="0"/>
          <w:bCs w:val="0"/>
          <w:sz w:val="18"/>
          <w:szCs w:val="18"/>
        </w:rPr>
        <w:t xml:space="preserve">The detention conditions in </w:t>
      </w:r>
      <w:r w:rsidRPr="000E347D">
        <w:rPr>
          <w:rStyle w:val="StyleAIBodytextAsianSimSunChar"/>
          <w:rFonts w:cs="Arial"/>
          <w:b w:val="0"/>
          <w:bCs w:val="0"/>
          <w:i/>
          <w:sz w:val="18"/>
          <w:szCs w:val="18"/>
        </w:rPr>
        <w:t>Izolyatsiya</w:t>
      </w:r>
      <w:r w:rsidRPr="000E347D">
        <w:rPr>
          <w:rStyle w:val="StyleAIBodytextAsianSimSunChar"/>
          <w:rFonts w:cs="Arial"/>
          <w:b w:val="0"/>
          <w:bCs w:val="0"/>
          <w:sz w:val="18"/>
          <w:szCs w:val="18"/>
        </w:rPr>
        <w:t xml:space="preserve"> do not </w:t>
      </w:r>
      <w:r w:rsidR="00D37987" w:rsidRPr="000E347D">
        <w:rPr>
          <w:rStyle w:val="StyleAIBodytextAsianSimSunChar"/>
          <w:rFonts w:cs="Arial"/>
          <w:b w:val="0"/>
          <w:bCs w:val="0"/>
          <w:sz w:val="18"/>
          <w:szCs w:val="18"/>
        </w:rPr>
        <w:t>comply with</w:t>
      </w:r>
      <w:r w:rsidRPr="000E347D">
        <w:rPr>
          <w:rStyle w:val="StyleAIBodytextAsianSimSunChar"/>
          <w:rFonts w:cs="Arial"/>
          <w:b w:val="0"/>
          <w:bCs w:val="0"/>
          <w:sz w:val="18"/>
          <w:szCs w:val="18"/>
        </w:rPr>
        <w:t xml:space="preserve"> international standards</w:t>
      </w:r>
      <w:r w:rsidR="00417730" w:rsidRPr="000E347D">
        <w:rPr>
          <w:rStyle w:val="StyleAIBodytextAsianSimSunChar"/>
          <w:rFonts w:cs="Arial"/>
          <w:b w:val="0"/>
          <w:bCs w:val="0"/>
          <w:sz w:val="18"/>
          <w:szCs w:val="18"/>
        </w:rPr>
        <w:t xml:space="preserve">, according to people who were held in the facility and released during a prisoner exchange between </w:t>
      </w:r>
      <w:r w:rsidR="00245778" w:rsidRPr="000E347D">
        <w:rPr>
          <w:rStyle w:val="StyleAIBodytextAsianSimSunChar"/>
          <w:rFonts w:cs="Arial"/>
          <w:b w:val="0"/>
          <w:bCs w:val="0"/>
          <w:sz w:val="18"/>
          <w:szCs w:val="18"/>
        </w:rPr>
        <w:t xml:space="preserve">the </w:t>
      </w:r>
      <w:r w:rsidR="00417730" w:rsidRPr="000E347D">
        <w:rPr>
          <w:rStyle w:val="StyleAIBodytextAsianSimSunChar"/>
          <w:rFonts w:cs="Arial"/>
          <w:b w:val="0"/>
          <w:bCs w:val="0"/>
          <w:sz w:val="18"/>
          <w:szCs w:val="18"/>
        </w:rPr>
        <w:t>Ukrain</w:t>
      </w:r>
      <w:r w:rsidR="00245778" w:rsidRPr="000E347D">
        <w:rPr>
          <w:rStyle w:val="StyleAIBodytextAsianSimSunChar"/>
          <w:rFonts w:cs="Arial"/>
          <w:b w:val="0"/>
          <w:bCs w:val="0"/>
          <w:sz w:val="18"/>
          <w:szCs w:val="18"/>
        </w:rPr>
        <w:t>ian authorities</w:t>
      </w:r>
      <w:r w:rsidR="00417730" w:rsidRPr="000E347D">
        <w:rPr>
          <w:rStyle w:val="StyleAIBodytextAsianSimSunChar"/>
          <w:rFonts w:cs="Arial"/>
          <w:b w:val="0"/>
          <w:bCs w:val="0"/>
          <w:sz w:val="18"/>
          <w:szCs w:val="18"/>
        </w:rPr>
        <w:t xml:space="preserve"> and the </w:t>
      </w:r>
      <w:r w:rsidR="00245778" w:rsidRPr="000E347D">
        <w:rPr>
          <w:rStyle w:val="StyleAIBodytextAsianSimSunChar"/>
          <w:rFonts w:cs="Arial"/>
          <w:b w:val="0"/>
          <w:bCs w:val="0"/>
          <w:sz w:val="18"/>
          <w:szCs w:val="18"/>
        </w:rPr>
        <w:t>“DNR”</w:t>
      </w:r>
      <w:r w:rsidR="00417730" w:rsidRPr="000E347D">
        <w:rPr>
          <w:rStyle w:val="StyleAIBodytextAsianSimSunChar"/>
          <w:rFonts w:cs="Arial"/>
          <w:b w:val="0"/>
          <w:bCs w:val="0"/>
          <w:sz w:val="18"/>
          <w:szCs w:val="18"/>
        </w:rPr>
        <w:t xml:space="preserve"> in December 2017</w:t>
      </w:r>
      <w:r w:rsidRPr="000E347D">
        <w:rPr>
          <w:rStyle w:val="StyleAIBodytextAsianSimSunChar"/>
          <w:rFonts w:cs="Arial"/>
          <w:b w:val="0"/>
          <w:bCs w:val="0"/>
          <w:sz w:val="18"/>
          <w:szCs w:val="18"/>
        </w:rPr>
        <w:t xml:space="preserve">. </w:t>
      </w:r>
      <w:r w:rsidR="00417730" w:rsidRPr="000E347D">
        <w:rPr>
          <w:rStyle w:val="StyleAIBodytextAsianSimSunChar"/>
          <w:rFonts w:cs="Arial"/>
          <w:b w:val="0"/>
          <w:bCs w:val="0"/>
          <w:sz w:val="18"/>
          <w:szCs w:val="18"/>
        </w:rPr>
        <w:t>The space</w:t>
      </w:r>
      <w:r w:rsidR="00124A3A" w:rsidRPr="000E347D">
        <w:rPr>
          <w:rStyle w:val="StyleAIBodytextAsianSimSunChar"/>
          <w:rFonts w:cs="Arial"/>
          <w:b w:val="0"/>
          <w:bCs w:val="0"/>
          <w:sz w:val="18"/>
          <w:szCs w:val="18"/>
        </w:rPr>
        <w:t>, amongst other things,</w:t>
      </w:r>
      <w:r w:rsidR="002804A2" w:rsidRPr="000E347D">
        <w:rPr>
          <w:rStyle w:val="StyleAIBodytextAsianSimSunChar"/>
          <w:rFonts w:cs="Arial"/>
          <w:b w:val="0"/>
          <w:bCs w:val="0"/>
          <w:sz w:val="18"/>
          <w:szCs w:val="18"/>
        </w:rPr>
        <w:t xml:space="preserve"> </w:t>
      </w:r>
      <w:r w:rsidRPr="000E347D">
        <w:rPr>
          <w:rStyle w:val="StyleAIBodytextAsianSimSunChar"/>
          <w:rFonts w:cs="Arial"/>
          <w:b w:val="0"/>
          <w:bCs w:val="0"/>
          <w:sz w:val="18"/>
          <w:szCs w:val="18"/>
        </w:rPr>
        <w:t>does not have a special dedicated medical team to assist detainees and medical help is given only on an ad hoc basis</w:t>
      </w:r>
      <w:r w:rsidR="00417730" w:rsidRPr="000E347D">
        <w:rPr>
          <w:rStyle w:val="StyleAIBodytextAsianSimSunChar"/>
          <w:rFonts w:cs="Arial"/>
          <w:b w:val="0"/>
          <w:bCs w:val="0"/>
          <w:sz w:val="18"/>
          <w:szCs w:val="18"/>
        </w:rPr>
        <w:t>.</w:t>
      </w:r>
      <w:r w:rsidR="009679FF" w:rsidRPr="000E347D">
        <w:rPr>
          <w:rStyle w:val="StyleAIBodytextAsianSimSunChar"/>
          <w:rFonts w:cs="Arial"/>
          <w:b w:val="0"/>
          <w:bCs w:val="0"/>
          <w:sz w:val="18"/>
          <w:szCs w:val="18"/>
        </w:rPr>
        <w:t xml:space="preserve"> </w:t>
      </w:r>
      <w:r w:rsidR="000F3051" w:rsidRPr="000E347D">
        <w:rPr>
          <w:rStyle w:val="StyleAIBodytextAsianSimSunChar"/>
          <w:rFonts w:cs="Arial"/>
          <w:b w:val="0"/>
          <w:bCs w:val="0"/>
          <w:sz w:val="18"/>
          <w:szCs w:val="18"/>
        </w:rPr>
        <w:t>According to Ehor Firsov, a former Ukrainian MP and friend</w:t>
      </w:r>
      <w:r w:rsidR="002804A2" w:rsidRPr="000E347D">
        <w:rPr>
          <w:rStyle w:val="StyleAIBodytextAsianSimSunChar"/>
          <w:rFonts w:cs="Arial"/>
          <w:b w:val="0"/>
          <w:bCs w:val="0"/>
          <w:sz w:val="18"/>
          <w:szCs w:val="18"/>
        </w:rPr>
        <w:t xml:space="preserve"> of </w:t>
      </w:r>
      <w:r w:rsidR="001C1627" w:rsidRPr="000E347D">
        <w:rPr>
          <w:rStyle w:val="StyleAIBodytextAsianSimSunChar"/>
          <w:rFonts w:cs="Arial"/>
          <w:b w:val="0"/>
          <w:bCs w:val="0"/>
          <w:sz w:val="18"/>
          <w:szCs w:val="18"/>
        </w:rPr>
        <w:t xml:space="preserve">Staislav </w:t>
      </w:r>
      <w:r w:rsidR="002804A2" w:rsidRPr="000E347D">
        <w:rPr>
          <w:rStyle w:val="StyleAIBodytextAsianSimSunChar"/>
          <w:rFonts w:cs="Arial"/>
          <w:b w:val="0"/>
          <w:bCs w:val="0"/>
          <w:sz w:val="18"/>
          <w:szCs w:val="18"/>
        </w:rPr>
        <w:t>Aseev</w:t>
      </w:r>
      <w:r w:rsidR="000F3051" w:rsidRPr="000E347D">
        <w:rPr>
          <w:rStyle w:val="StyleAIBodytextAsianSimSunChar"/>
          <w:rFonts w:cs="Arial"/>
          <w:b w:val="0"/>
          <w:bCs w:val="0"/>
          <w:sz w:val="18"/>
          <w:szCs w:val="18"/>
        </w:rPr>
        <w:t xml:space="preserve">, </w:t>
      </w:r>
      <w:r w:rsidR="000D0CEE" w:rsidRPr="000E347D">
        <w:rPr>
          <w:rStyle w:val="StyleAIBodytextAsianSimSunChar"/>
          <w:rFonts w:cs="Arial"/>
          <w:b w:val="0"/>
          <w:bCs w:val="0"/>
          <w:sz w:val="18"/>
          <w:szCs w:val="18"/>
        </w:rPr>
        <w:t xml:space="preserve">who refers to an anonymous source in Donetsk to protect their identity, </w:t>
      </w:r>
      <w:r w:rsidR="009679FF" w:rsidRPr="000E347D">
        <w:rPr>
          <w:rStyle w:val="StyleAIBodytextAsianSimSunChar"/>
          <w:rFonts w:cs="Arial"/>
          <w:b w:val="0"/>
          <w:bCs w:val="0"/>
          <w:sz w:val="18"/>
          <w:szCs w:val="18"/>
        </w:rPr>
        <w:t>Stanislav</w:t>
      </w:r>
      <w:r w:rsidR="00417730" w:rsidRPr="000E347D">
        <w:rPr>
          <w:rStyle w:val="StyleAIBodytextAsianSimSunChar"/>
          <w:rFonts w:cs="Arial"/>
          <w:b w:val="0"/>
          <w:bCs w:val="0"/>
          <w:sz w:val="18"/>
          <w:szCs w:val="18"/>
        </w:rPr>
        <w:t xml:space="preserve"> </w:t>
      </w:r>
      <w:r w:rsidRPr="000E347D">
        <w:rPr>
          <w:rStyle w:val="StyleAIBodytextAsianSimSunChar"/>
          <w:rFonts w:cs="Arial"/>
          <w:b w:val="0"/>
          <w:bCs w:val="0"/>
          <w:sz w:val="18"/>
          <w:szCs w:val="18"/>
        </w:rPr>
        <w:t>Aseev is</w:t>
      </w:r>
      <w:r w:rsidR="000F3051" w:rsidRPr="000E347D">
        <w:rPr>
          <w:rStyle w:val="StyleAIBodytextAsianSimSunChar"/>
          <w:rFonts w:cs="Arial"/>
          <w:b w:val="0"/>
          <w:bCs w:val="0"/>
          <w:sz w:val="18"/>
          <w:szCs w:val="18"/>
        </w:rPr>
        <w:t xml:space="preserve"> being</w:t>
      </w:r>
      <w:r w:rsidRPr="000E347D">
        <w:rPr>
          <w:rStyle w:val="StyleAIBodytextAsianSimSunChar"/>
          <w:rFonts w:cs="Arial"/>
          <w:b w:val="0"/>
          <w:bCs w:val="0"/>
          <w:sz w:val="18"/>
          <w:szCs w:val="18"/>
        </w:rPr>
        <w:t xml:space="preserve"> held in a humid, cold room </w:t>
      </w:r>
      <w:r w:rsidR="00417730" w:rsidRPr="000E347D">
        <w:rPr>
          <w:rStyle w:val="StyleAIBodytextAsianSimSunChar"/>
          <w:rFonts w:cs="Arial"/>
          <w:b w:val="0"/>
          <w:bCs w:val="0"/>
          <w:sz w:val="18"/>
          <w:szCs w:val="18"/>
        </w:rPr>
        <w:t xml:space="preserve">in the basement of </w:t>
      </w:r>
      <w:r w:rsidR="00417730" w:rsidRPr="000E347D">
        <w:rPr>
          <w:rStyle w:val="StyleAIBodytextAsianSimSunChar"/>
          <w:rFonts w:cs="Arial"/>
          <w:b w:val="0"/>
          <w:bCs w:val="0"/>
          <w:i/>
          <w:sz w:val="18"/>
          <w:szCs w:val="18"/>
        </w:rPr>
        <w:t>Izolyatsia</w:t>
      </w:r>
      <w:r w:rsidR="00417730" w:rsidRPr="000E347D">
        <w:rPr>
          <w:rStyle w:val="StyleAIBodytextAsianSimSunChar"/>
          <w:rFonts w:cs="Arial"/>
          <w:b w:val="0"/>
          <w:bCs w:val="0"/>
          <w:sz w:val="18"/>
          <w:szCs w:val="18"/>
        </w:rPr>
        <w:t>, a</w:t>
      </w:r>
      <w:r w:rsidR="000F3051" w:rsidRPr="000E347D">
        <w:rPr>
          <w:rStyle w:val="StyleAIBodytextAsianSimSunChar"/>
          <w:rFonts w:cs="Arial"/>
          <w:b w:val="0"/>
          <w:bCs w:val="0"/>
          <w:sz w:val="18"/>
          <w:szCs w:val="18"/>
        </w:rPr>
        <w:t xml:space="preserve">nd as a result, </w:t>
      </w:r>
      <w:r w:rsidRPr="000E347D">
        <w:rPr>
          <w:rStyle w:val="StyleAIBodytextAsianSimSunChar"/>
          <w:rFonts w:cs="Arial"/>
          <w:b w:val="0"/>
          <w:bCs w:val="0"/>
          <w:sz w:val="18"/>
          <w:szCs w:val="18"/>
        </w:rPr>
        <w:t xml:space="preserve">has developed a bad cough, </w:t>
      </w:r>
      <w:r w:rsidR="00D37987" w:rsidRPr="000E347D">
        <w:rPr>
          <w:rStyle w:val="StyleAIBodytextAsianSimSunChar"/>
          <w:rFonts w:cs="Arial"/>
          <w:b w:val="0"/>
          <w:bCs w:val="0"/>
          <w:sz w:val="18"/>
          <w:szCs w:val="18"/>
        </w:rPr>
        <w:t xml:space="preserve">for </w:t>
      </w:r>
      <w:r w:rsidRPr="000E347D">
        <w:rPr>
          <w:rStyle w:val="StyleAIBodytextAsianSimSunChar"/>
          <w:rFonts w:cs="Arial"/>
          <w:b w:val="0"/>
          <w:bCs w:val="0"/>
          <w:sz w:val="18"/>
          <w:szCs w:val="18"/>
        </w:rPr>
        <w:t>which h</w:t>
      </w:r>
      <w:r w:rsidR="000F3051" w:rsidRPr="000E347D">
        <w:rPr>
          <w:rStyle w:val="StyleAIBodytextAsianSimSunChar"/>
          <w:rFonts w:cs="Arial"/>
          <w:b w:val="0"/>
          <w:bCs w:val="0"/>
          <w:sz w:val="18"/>
          <w:szCs w:val="18"/>
        </w:rPr>
        <w:t>e has not received regular treatment.</w:t>
      </w:r>
    </w:p>
    <w:p w:rsidR="009643EF" w:rsidRPr="000E347D" w:rsidRDefault="009643EF" w:rsidP="00D00059">
      <w:pPr>
        <w:pStyle w:val="AITableHeading"/>
        <w:rPr>
          <w:rStyle w:val="StyleAIBodytextAsianSimSunChar"/>
          <w:rFonts w:cs="Arial"/>
          <w:b w:val="0"/>
          <w:bCs w:val="0"/>
          <w:sz w:val="18"/>
          <w:szCs w:val="18"/>
        </w:rPr>
      </w:pPr>
    </w:p>
    <w:p w:rsidR="009643EF" w:rsidRPr="000E347D" w:rsidRDefault="0083660F" w:rsidP="00D00059">
      <w:pPr>
        <w:pStyle w:val="AITableHeading"/>
        <w:rPr>
          <w:rStyle w:val="StyleAIBodytextAsianSimSunChar"/>
          <w:rFonts w:cs="Arial"/>
          <w:b w:val="0"/>
          <w:bCs w:val="0"/>
          <w:sz w:val="18"/>
          <w:szCs w:val="18"/>
        </w:rPr>
      </w:pPr>
      <w:r w:rsidRPr="000E347D">
        <w:rPr>
          <w:rStyle w:val="StyleAIBodytextAsianSimSunChar"/>
          <w:rFonts w:cs="Arial"/>
          <w:b w:val="0"/>
          <w:bCs w:val="0"/>
          <w:sz w:val="18"/>
          <w:szCs w:val="18"/>
        </w:rPr>
        <w:t xml:space="preserve">Agents of the </w:t>
      </w:r>
      <w:r w:rsidR="008D3E2B" w:rsidRPr="000E347D">
        <w:rPr>
          <w:rStyle w:val="StyleAIBodytextAsianSimSunChar"/>
          <w:rFonts w:cs="Arial"/>
          <w:b w:val="0"/>
          <w:bCs w:val="0"/>
          <w:sz w:val="18"/>
          <w:szCs w:val="18"/>
        </w:rPr>
        <w:t>so-called</w:t>
      </w:r>
      <w:r w:rsidR="006F249C" w:rsidRPr="000E347D">
        <w:rPr>
          <w:rStyle w:val="StyleAIBodytextAsianSimSunChar"/>
          <w:rFonts w:cs="Arial"/>
          <w:b w:val="0"/>
          <w:bCs w:val="0"/>
          <w:sz w:val="18"/>
          <w:szCs w:val="18"/>
        </w:rPr>
        <w:t xml:space="preserve"> “Ministry of State Security” (</w:t>
      </w:r>
      <w:r w:rsidR="00CB4148" w:rsidRPr="000E347D">
        <w:rPr>
          <w:rStyle w:val="StyleAIBodytextAsianSimSunChar"/>
          <w:rFonts w:cs="Arial"/>
          <w:b w:val="0"/>
          <w:bCs w:val="0"/>
          <w:sz w:val="18"/>
          <w:szCs w:val="18"/>
        </w:rPr>
        <w:t>“</w:t>
      </w:r>
      <w:r w:rsidR="006F249C" w:rsidRPr="000E347D">
        <w:rPr>
          <w:rStyle w:val="StyleAIBodytextAsianSimSunChar"/>
          <w:rFonts w:cs="Arial"/>
          <w:b w:val="0"/>
          <w:bCs w:val="0"/>
          <w:sz w:val="18"/>
          <w:szCs w:val="18"/>
        </w:rPr>
        <w:t>MGB</w:t>
      </w:r>
      <w:r w:rsidR="00CB4148" w:rsidRPr="000E347D">
        <w:rPr>
          <w:rStyle w:val="StyleAIBodytextAsianSimSunChar"/>
          <w:rFonts w:cs="Arial"/>
          <w:b w:val="0"/>
          <w:bCs w:val="0"/>
          <w:sz w:val="18"/>
          <w:szCs w:val="18"/>
        </w:rPr>
        <w:t>”</w:t>
      </w:r>
      <w:r w:rsidR="006F249C" w:rsidRPr="000E347D">
        <w:rPr>
          <w:rStyle w:val="StyleAIBodytextAsianSimSunChar"/>
          <w:rFonts w:cs="Arial"/>
          <w:b w:val="0"/>
          <w:bCs w:val="0"/>
          <w:sz w:val="18"/>
          <w:szCs w:val="18"/>
        </w:rPr>
        <w:t xml:space="preserve">) </w:t>
      </w:r>
      <w:r w:rsidR="00223BEB" w:rsidRPr="000E347D">
        <w:rPr>
          <w:rStyle w:val="StyleAIBodytextAsianSimSunChar"/>
          <w:rFonts w:cs="Arial"/>
          <w:b w:val="0"/>
          <w:bCs w:val="0"/>
          <w:sz w:val="18"/>
          <w:szCs w:val="18"/>
        </w:rPr>
        <w:t xml:space="preserve">of the “DNR” </w:t>
      </w:r>
      <w:r w:rsidR="00C93B50" w:rsidRPr="000E347D">
        <w:rPr>
          <w:rStyle w:val="StyleAIBodytextAsianSimSunChar"/>
          <w:rFonts w:cs="Arial"/>
          <w:b w:val="0"/>
          <w:bCs w:val="0"/>
          <w:sz w:val="18"/>
          <w:szCs w:val="18"/>
        </w:rPr>
        <w:t xml:space="preserve">claim </w:t>
      </w:r>
      <w:r w:rsidR="003A3FF0" w:rsidRPr="000E347D">
        <w:rPr>
          <w:rStyle w:val="StyleAIBodytextAsianSimSunChar"/>
          <w:rFonts w:cs="Arial"/>
          <w:b w:val="0"/>
          <w:bCs w:val="0"/>
          <w:sz w:val="18"/>
          <w:szCs w:val="18"/>
        </w:rPr>
        <w:t>Stanislav Aseev</w:t>
      </w:r>
      <w:r w:rsidR="006F249C" w:rsidRPr="000E347D">
        <w:rPr>
          <w:rStyle w:val="StyleAIBodytextAsianSimSunChar"/>
          <w:rFonts w:cs="Arial"/>
          <w:b w:val="0"/>
          <w:bCs w:val="0"/>
          <w:sz w:val="18"/>
          <w:szCs w:val="18"/>
        </w:rPr>
        <w:t xml:space="preserve"> </w:t>
      </w:r>
      <w:r w:rsidR="003A3FF0" w:rsidRPr="000E347D">
        <w:rPr>
          <w:rStyle w:val="StyleAIBodytextAsianSimSunChar"/>
          <w:rFonts w:cs="Arial"/>
          <w:b w:val="0"/>
          <w:bCs w:val="0"/>
          <w:sz w:val="18"/>
          <w:szCs w:val="18"/>
        </w:rPr>
        <w:t>committed espionage</w:t>
      </w:r>
      <w:r w:rsidR="006F249C" w:rsidRPr="000E347D">
        <w:rPr>
          <w:rStyle w:val="StyleAIBodytextAsianSimSunChar"/>
          <w:rFonts w:cs="Arial"/>
          <w:b w:val="0"/>
          <w:bCs w:val="0"/>
          <w:sz w:val="18"/>
          <w:szCs w:val="18"/>
        </w:rPr>
        <w:t>, an</w:t>
      </w:r>
      <w:r w:rsidR="003A3FF0" w:rsidRPr="000E347D">
        <w:rPr>
          <w:rStyle w:val="StyleAIBodytextAsianSimSunChar"/>
          <w:rFonts w:cs="Arial"/>
          <w:b w:val="0"/>
          <w:bCs w:val="0"/>
          <w:sz w:val="18"/>
          <w:szCs w:val="18"/>
        </w:rPr>
        <w:t xml:space="preserve"> </w:t>
      </w:r>
      <w:r w:rsidR="006F249C" w:rsidRPr="000E347D">
        <w:rPr>
          <w:rStyle w:val="StyleAIBodytextAsianSimSunChar"/>
          <w:rFonts w:cs="Arial"/>
          <w:b w:val="0"/>
          <w:bCs w:val="0"/>
          <w:sz w:val="18"/>
          <w:szCs w:val="18"/>
        </w:rPr>
        <w:t xml:space="preserve">accusation which appears to be related to Stanislav Aseev’s </w:t>
      </w:r>
      <w:r w:rsidR="003A3FF0" w:rsidRPr="000E347D">
        <w:rPr>
          <w:rStyle w:val="StyleAIBodytextAsianSimSunChar"/>
          <w:rFonts w:cs="Arial"/>
          <w:b w:val="0"/>
          <w:bCs w:val="0"/>
          <w:sz w:val="18"/>
          <w:szCs w:val="18"/>
        </w:rPr>
        <w:t xml:space="preserve">work as an undercover journalist, </w:t>
      </w:r>
      <w:r w:rsidR="006F249C" w:rsidRPr="000E347D">
        <w:rPr>
          <w:rStyle w:val="StyleAIBodytextAsianSimSunChar"/>
          <w:rFonts w:cs="Arial"/>
          <w:b w:val="0"/>
          <w:bCs w:val="0"/>
          <w:sz w:val="18"/>
          <w:szCs w:val="18"/>
        </w:rPr>
        <w:t xml:space="preserve">reporting </w:t>
      </w:r>
      <w:r w:rsidR="003A3FF0" w:rsidRPr="000E347D">
        <w:rPr>
          <w:rStyle w:val="StyleAIBodytextAsianSimSunChar"/>
          <w:rFonts w:cs="Arial"/>
          <w:b w:val="0"/>
          <w:bCs w:val="0"/>
          <w:sz w:val="18"/>
          <w:szCs w:val="18"/>
        </w:rPr>
        <w:t>on</w:t>
      </w:r>
      <w:r w:rsidR="006F249C" w:rsidRPr="000E347D">
        <w:rPr>
          <w:rStyle w:val="StyleAIBodytextAsianSimSunChar"/>
          <w:rFonts w:cs="Arial"/>
          <w:b w:val="0"/>
          <w:bCs w:val="0"/>
          <w:sz w:val="18"/>
          <w:szCs w:val="18"/>
        </w:rPr>
        <w:t xml:space="preserve"> Donetsk.</w:t>
      </w:r>
      <w:r w:rsidR="009643EF" w:rsidRPr="000E347D">
        <w:rPr>
          <w:rStyle w:val="StyleAIBodytextAsianSimSunChar"/>
          <w:rFonts w:cs="Arial"/>
          <w:b w:val="0"/>
          <w:bCs w:val="0"/>
          <w:sz w:val="18"/>
          <w:szCs w:val="18"/>
        </w:rPr>
        <w:t xml:space="preserve"> </w:t>
      </w:r>
      <w:r w:rsidR="00223BEB" w:rsidRPr="000E347D">
        <w:rPr>
          <w:rStyle w:val="StyleAIBodytextAsianSimSunChar"/>
          <w:rFonts w:cs="Arial"/>
          <w:b w:val="0"/>
          <w:bCs w:val="0"/>
          <w:sz w:val="18"/>
          <w:szCs w:val="18"/>
        </w:rPr>
        <w:t>T</w:t>
      </w:r>
      <w:r w:rsidR="00767DFC" w:rsidRPr="000E347D">
        <w:rPr>
          <w:rStyle w:val="StyleAIBodytextAsianSimSunChar"/>
          <w:rFonts w:cs="Arial"/>
          <w:b w:val="0"/>
          <w:bCs w:val="0"/>
          <w:sz w:val="18"/>
          <w:szCs w:val="18"/>
        </w:rPr>
        <w:t xml:space="preserve">he </w:t>
      </w:r>
      <w:r w:rsidR="00223BEB" w:rsidRPr="000E347D">
        <w:rPr>
          <w:rStyle w:val="StyleAIBodytextAsianSimSunChar"/>
          <w:rFonts w:cs="Arial"/>
          <w:b w:val="0"/>
          <w:bCs w:val="0"/>
          <w:sz w:val="18"/>
          <w:szCs w:val="18"/>
        </w:rPr>
        <w:t>“</w:t>
      </w:r>
      <w:r w:rsidR="00767DFC" w:rsidRPr="000E347D">
        <w:rPr>
          <w:rStyle w:val="StyleAIBodytextAsianSimSunChar"/>
          <w:rFonts w:cs="Arial"/>
          <w:b w:val="0"/>
          <w:bCs w:val="0"/>
          <w:sz w:val="18"/>
          <w:szCs w:val="18"/>
        </w:rPr>
        <w:t>investigation</w:t>
      </w:r>
      <w:r w:rsidR="00223BEB" w:rsidRPr="000E347D">
        <w:rPr>
          <w:rStyle w:val="StyleAIBodytextAsianSimSunChar"/>
          <w:rFonts w:cs="Arial"/>
          <w:b w:val="0"/>
          <w:bCs w:val="0"/>
          <w:sz w:val="18"/>
          <w:szCs w:val="18"/>
        </w:rPr>
        <w:t>”</w:t>
      </w:r>
      <w:r w:rsidR="00767DFC" w:rsidRPr="000E347D">
        <w:rPr>
          <w:rStyle w:val="StyleAIBodytextAsianSimSunChar"/>
          <w:rFonts w:cs="Arial"/>
          <w:b w:val="0"/>
          <w:bCs w:val="0"/>
          <w:sz w:val="18"/>
          <w:szCs w:val="18"/>
        </w:rPr>
        <w:t xml:space="preserve"> into the espionage allegations are ongoing</w:t>
      </w:r>
      <w:r w:rsidR="009643EF" w:rsidRPr="000E347D">
        <w:rPr>
          <w:rStyle w:val="StyleAIBodytextAsianSimSunChar"/>
          <w:rFonts w:cs="Arial"/>
          <w:b w:val="0"/>
          <w:bCs w:val="0"/>
          <w:sz w:val="18"/>
          <w:szCs w:val="18"/>
        </w:rPr>
        <w:t xml:space="preserve">. </w:t>
      </w:r>
      <w:r w:rsidR="00417730" w:rsidRPr="000E347D">
        <w:rPr>
          <w:rStyle w:val="StyleAIBodytextAsianSimSunChar"/>
          <w:rFonts w:cs="Arial"/>
          <w:b w:val="0"/>
          <w:bCs w:val="0"/>
          <w:sz w:val="18"/>
          <w:szCs w:val="18"/>
        </w:rPr>
        <w:t>There are serious concerns about his health and the arbitrary nature of the proceedings against him.</w:t>
      </w:r>
    </w:p>
    <w:p w:rsidR="009643EF" w:rsidRDefault="009643EF" w:rsidP="00D00059">
      <w:pPr>
        <w:pStyle w:val="AITableHeading"/>
        <w:tabs>
          <w:tab w:val="clear" w:pos="567"/>
        </w:tabs>
        <w:rPr>
          <w:rStyle w:val="StyleAIBodytextAsianSimSunChar"/>
          <w:rFonts w:cs="Arial"/>
          <w:b w:val="0"/>
          <w:bCs w:val="0"/>
        </w:rPr>
      </w:pPr>
    </w:p>
    <w:p w:rsidR="000E347D" w:rsidRPr="00E35808" w:rsidRDefault="000E347D" w:rsidP="000E347D">
      <w:pPr>
        <w:rPr>
          <w:rFonts w:ascii="Arial" w:eastAsia="Calibri" w:hAnsi="Arial" w:cs="Arial"/>
          <w:b/>
          <w:sz w:val="20"/>
          <w:szCs w:val="20"/>
        </w:rPr>
      </w:pPr>
      <w:r w:rsidRPr="00E35808">
        <w:rPr>
          <w:rFonts w:ascii="Arial" w:eastAsia="Calibri" w:hAnsi="Arial" w:cs="Arial"/>
          <w:b/>
          <w:sz w:val="20"/>
          <w:szCs w:val="20"/>
        </w:rPr>
        <w:t>1) TAKE ACTION</w:t>
      </w:r>
    </w:p>
    <w:p w:rsidR="000E347D" w:rsidRPr="00E35808" w:rsidRDefault="000E347D" w:rsidP="000E347D">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447DDC" w:rsidRDefault="00447DDC" w:rsidP="00447DDC">
      <w:pPr>
        <w:numPr>
          <w:ilvl w:val="0"/>
          <w:numId w:val="2"/>
        </w:numPr>
        <w:rPr>
          <w:rFonts w:ascii="Arial" w:hAnsi="Arial" w:cs="Arial"/>
          <w:sz w:val="18"/>
          <w:szCs w:val="18"/>
        </w:rPr>
      </w:pPr>
      <w:r w:rsidRPr="00447DDC">
        <w:rPr>
          <w:rFonts w:ascii="Arial" w:hAnsi="Arial" w:cs="Arial"/>
          <w:sz w:val="18"/>
          <w:szCs w:val="18"/>
        </w:rPr>
        <w:t>Immediately release Stanislav Aseev;</w:t>
      </w:r>
    </w:p>
    <w:p w:rsidR="00EC3057" w:rsidRPr="000E347D" w:rsidRDefault="0031242C" w:rsidP="00447DDC">
      <w:pPr>
        <w:numPr>
          <w:ilvl w:val="0"/>
          <w:numId w:val="2"/>
        </w:numPr>
        <w:rPr>
          <w:rFonts w:ascii="Arial" w:hAnsi="Arial" w:cs="Arial"/>
          <w:sz w:val="18"/>
          <w:szCs w:val="18"/>
        </w:rPr>
      </w:pPr>
      <w:r w:rsidRPr="000E347D">
        <w:rPr>
          <w:rFonts w:ascii="Arial" w:hAnsi="Arial" w:cs="Arial"/>
          <w:sz w:val="18"/>
          <w:szCs w:val="18"/>
        </w:rPr>
        <w:t>Pending his release</w:t>
      </w:r>
      <w:r w:rsidR="00144DBF" w:rsidRPr="000E347D">
        <w:rPr>
          <w:rFonts w:ascii="Arial" w:hAnsi="Arial" w:cs="Arial"/>
          <w:sz w:val="18"/>
          <w:szCs w:val="18"/>
        </w:rPr>
        <w:t>,</w:t>
      </w:r>
      <w:r w:rsidR="00417730" w:rsidRPr="000E347D">
        <w:rPr>
          <w:rFonts w:ascii="Arial" w:hAnsi="Arial" w:cs="Arial"/>
          <w:sz w:val="18"/>
          <w:szCs w:val="18"/>
        </w:rPr>
        <w:t xml:space="preserve"> allow</w:t>
      </w:r>
      <w:r w:rsidRPr="000E347D">
        <w:rPr>
          <w:rFonts w:ascii="Arial" w:hAnsi="Arial" w:cs="Arial"/>
          <w:sz w:val="18"/>
          <w:szCs w:val="18"/>
        </w:rPr>
        <w:t xml:space="preserve"> him</w:t>
      </w:r>
      <w:r w:rsidR="00417730" w:rsidRPr="000E347D">
        <w:rPr>
          <w:rFonts w:ascii="Arial" w:hAnsi="Arial" w:cs="Arial"/>
          <w:sz w:val="18"/>
          <w:szCs w:val="18"/>
        </w:rPr>
        <w:t xml:space="preserve"> to </w:t>
      </w:r>
      <w:r w:rsidR="00A55325" w:rsidRPr="000E347D">
        <w:rPr>
          <w:rFonts w:ascii="Arial" w:hAnsi="Arial" w:cs="Arial"/>
          <w:sz w:val="18"/>
          <w:szCs w:val="18"/>
        </w:rPr>
        <w:t xml:space="preserve">be visited by </w:t>
      </w:r>
      <w:r w:rsidR="00417730" w:rsidRPr="000E347D">
        <w:rPr>
          <w:rFonts w:ascii="Arial" w:hAnsi="Arial" w:cs="Arial"/>
          <w:sz w:val="18"/>
          <w:szCs w:val="18"/>
        </w:rPr>
        <w:t xml:space="preserve">the UN Special Monitoring Mission to Ukraine and </w:t>
      </w:r>
      <w:r w:rsidR="00971A59" w:rsidRPr="000E347D">
        <w:rPr>
          <w:rFonts w:ascii="Arial" w:hAnsi="Arial" w:cs="Arial"/>
          <w:sz w:val="18"/>
          <w:szCs w:val="18"/>
        </w:rPr>
        <w:t>ensure that he has</w:t>
      </w:r>
      <w:r w:rsidR="00567E82" w:rsidRPr="000E347D">
        <w:rPr>
          <w:rFonts w:ascii="Arial" w:hAnsi="Arial" w:cs="Arial"/>
          <w:sz w:val="18"/>
          <w:szCs w:val="18"/>
        </w:rPr>
        <w:t xml:space="preserve"> regular access to </w:t>
      </w:r>
      <w:r w:rsidR="00417730" w:rsidRPr="000E347D">
        <w:rPr>
          <w:rFonts w:ascii="Arial" w:hAnsi="Arial" w:cs="Arial"/>
          <w:sz w:val="18"/>
          <w:szCs w:val="18"/>
        </w:rPr>
        <w:t>adequate medical care</w:t>
      </w:r>
      <w:r w:rsidR="0076424D" w:rsidRPr="000E347D">
        <w:rPr>
          <w:rFonts w:ascii="Arial" w:hAnsi="Arial" w:cs="Arial"/>
          <w:sz w:val="18"/>
          <w:szCs w:val="18"/>
        </w:rPr>
        <w:t>;</w:t>
      </w:r>
    </w:p>
    <w:p w:rsidR="00EC3057" w:rsidRPr="000E347D" w:rsidRDefault="001C1627" w:rsidP="00447DDC">
      <w:pPr>
        <w:numPr>
          <w:ilvl w:val="0"/>
          <w:numId w:val="2"/>
        </w:numPr>
        <w:rPr>
          <w:rFonts w:ascii="Arial" w:hAnsi="Arial" w:cs="Arial"/>
          <w:sz w:val="18"/>
          <w:szCs w:val="18"/>
        </w:rPr>
      </w:pPr>
      <w:r w:rsidRPr="000E347D">
        <w:rPr>
          <w:rFonts w:ascii="Arial" w:hAnsi="Arial" w:cs="Arial"/>
          <w:sz w:val="18"/>
          <w:szCs w:val="18"/>
        </w:rPr>
        <w:t>Ensure</w:t>
      </w:r>
      <w:r w:rsidR="0076424D" w:rsidRPr="000E347D">
        <w:rPr>
          <w:rFonts w:ascii="Arial" w:hAnsi="Arial" w:cs="Arial"/>
          <w:color w:val="FF0000"/>
          <w:sz w:val="18"/>
          <w:szCs w:val="18"/>
        </w:rPr>
        <w:t xml:space="preserve"> </w:t>
      </w:r>
      <w:r w:rsidR="0076424D" w:rsidRPr="000E347D">
        <w:rPr>
          <w:rFonts w:ascii="Arial" w:hAnsi="Arial" w:cs="Arial"/>
          <w:sz w:val="18"/>
          <w:szCs w:val="18"/>
        </w:rPr>
        <w:t xml:space="preserve">that </w:t>
      </w:r>
      <w:r w:rsidR="0031242C" w:rsidRPr="000E347D">
        <w:rPr>
          <w:rFonts w:ascii="Arial" w:hAnsi="Arial" w:cs="Arial"/>
          <w:sz w:val="18"/>
          <w:szCs w:val="18"/>
        </w:rPr>
        <w:t>Stanislav Aseev</w:t>
      </w:r>
      <w:r w:rsidR="0076424D" w:rsidRPr="000E347D">
        <w:rPr>
          <w:rFonts w:ascii="Arial" w:hAnsi="Arial" w:cs="Arial"/>
          <w:sz w:val="18"/>
          <w:szCs w:val="18"/>
        </w:rPr>
        <w:t xml:space="preserve"> and other journalist</w:t>
      </w:r>
      <w:r w:rsidR="0031242C" w:rsidRPr="000E347D">
        <w:rPr>
          <w:rFonts w:ascii="Arial" w:hAnsi="Arial" w:cs="Arial"/>
          <w:sz w:val="18"/>
          <w:szCs w:val="18"/>
        </w:rPr>
        <w:t>s are</w:t>
      </w:r>
      <w:r w:rsidR="0076424D" w:rsidRPr="000E347D">
        <w:rPr>
          <w:rFonts w:ascii="Arial" w:hAnsi="Arial" w:cs="Arial"/>
          <w:sz w:val="18"/>
          <w:szCs w:val="18"/>
        </w:rPr>
        <w:t xml:space="preserve"> able</w:t>
      </w:r>
      <w:r w:rsidR="00DE60B0" w:rsidRPr="000E347D">
        <w:rPr>
          <w:rFonts w:ascii="Arial" w:hAnsi="Arial" w:cs="Arial"/>
          <w:sz w:val="18"/>
          <w:szCs w:val="18"/>
        </w:rPr>
        <w:t xml:space="preserve"> to carry out legitimate journalist activities </w:t>
      </w:r>
      <w:r w:rsidR="00DC462F" w:rsidRPr="000E347D">
        <w:rPr>
          <w:rFonts w:ascii="Arial" w:hAnsi="Arial" w:cs="Arial"/>
          <w:sz w:val="18"/>
          <w:szCs w:val="18"/>
        </w:rPr>
        <w:t xml:space="preserve">without interference, including when travelling </w:t>
      </w:r>
      <w:r w:rsidR="00DE60B0" w:rsidRPr="000E347D">
        <w:rPr>
          <w:rFonts w:ascii="Arial" w:hAnsi="Arial" w:cs="Arial"/>
          <w:sz w:val="18"/>
          <w:szCs w:val="18"/>
        </w:rPr>
        <w:t xml:space="preserve">in and out of </w:t>
      </w:r>
      <w:r w:rsidR="00F2735D" w:rsidRPr="000E347D">
        <w:rPr>
          <w:rFonts w:ascii="Arial" w:hAnsi="Arial" w:cs="Arial"/>
          <w:sz w:val="18"/>
          <w:szCs w:val="18"/>
        </w:rPr>
        <w:t xml:space="preserve">the territories </w:t>
      </w:r>
      <w:r w:rsidR="0076424D" w:rsidRPr="000E347D">
        <w:rPr>
          <w:rFonts w:ascii="Arial" w:hAnsi="Arial" w:cs="Arial"/>
          <w:sz w:val="18"/>
          <w:szCs w:val="18"/>
        </w:rPr>
        <w:t>affected by the conflict in eastern Ukraine</w:t>
      </w:r>
      <w:r w:rsidR="00F2735D" w:rsidRPr="000E347D">
        <w:rPr>
          <w:rFonts w:ascii="Arial" w:hAnsi="Arial" w:cs="Arial"/>
          <w:sz w:val="18"/>
          <w:szCs w:val="18"/>
        </w:rPr>
        <w:t>;</w:t>
      </w:r>
    </w:p>
    <w:p w:rsidR="0026766F" w:rsidRPr="000E347D" w:rsidRDefault="0076424D" w:rsidP="00447DDC">
      <w:pPr>
        <w:numPr>
          <w:ilvl w:val="0"/>
          <w:numId w:val="2"/>
        </w:numPr>
        <w:rPr>
          <w:rFonts w:ascii="Arial" w:hAnsi="Arial" w:cs="Arial"/>
          <w:sz w:val="18"/>
          <w:szCs w:val="18"/>
        </w:rPr>
      </w:pPr>
      <w:r w:rsidRPr="000E347D">
        <w:rPr>
          <w:rFonts w:ascii="Arial" w:hAnsi="Arial" w:cs="Arial"/>
          <w:sz w:val="18"/>
          <w:szCs w:val="18"/>
        </w:rPr>
        <w:t>Remind them that under international humanitarian law, which is binding on all parties in conflict, arbitrary, abusive and prolonged detention of civilians is prohi</w:t>
      </w:r>
      <w:bookmarkStart w:id="0" w:name="_GoBack"/>
      <w:bookmarkEnd w:id="0"/>
      <w:r w:rsidRPr="000E347D">
        <w:rPr>
          <w:rFonts w:ascii="Arial" w:hAnsi="Arial" w:cs="Arial"/>
          <w:sz w:val="18"/>
          <w:szCs w:val="18"/>
        </w:rPr>
        <w:t>bited</w:t>
      </w:r>
      <w:r w:rsidR="0031242C" w:rsidRPr="000E347D">
        <w:rPr>
          <w:rFonts w:ascii="Arial" w:hAnsi="Arial" w:cs="Arial"/>
          <w:sz w:val="18"/>
          <w:szCs w:val="18"/>
        </w:rPr>
        <w:t>.</w:t>
      </w:r>
    </w:p>
    <w:p w:rsidR="000E347D" w:rsidRDefault="000E347D" w:rsidP="000E347D">
      <w:pPr>
        <w:rPr>
          <w:rFonts w:cs="Arial"/>
        </w:rPr>
      </w:pPr>
    </w:p>
    <w:p w:rsidR="000E347D" w:rsidRDefault="000E347D" w:rsidP="000E347D">
      <w:pPr>
        <w:rPr>
          <w:rFonts w:ascii="Arial" w:eastAsia="Calibri" w:hAnsi="Arial" w:cs="Arial"/>
          <w:b/>
          <w:sz w:val="20"/>
          <w:szCs w:val="20"/>
        </w:rPr>
      </w:pPr>
      <w:r>
        <w:rPr>
          <w:rFonts w:ascii="Arial" w:eastAsia="Calibri" w:hAnsi="Arial" w:cs="Arial"/>
          <w:b/>
          <w:sz w:val="20"/>
          <w:szCs w:val="20"/>
        </w:rPr>
        <w:t>Contact these two officials by 17 August, 2018</w:t>
      </w:r>
      <w:r w:rsidRPr="00E35808">
        <w:rPr>
          <w:rFonts w:ascii="Arial" w:eastAsia="Calibri" w:hAnsi="Arial" w:cs="Arial"/>
          <w:b/>
          <w:sz w:val="20"/>
          <w:szCs w:val="20"/>
        </w:rPr>
        <w:t>:</w:t>
      </w:r>
    </w:p>
    <w:p w:rsidR="00D00059" w:rsidRPr="00D00059" w:rsidRDefault="00D00059" w:rsidP="00D00059">
      <w:pPr>
        <w:pStyle w:val="AIAddressText"/>
        <w:tabs>
          <w:tab w:val="clear" w:pos="567"/>
        </w:tabs>
        <w:spacing w:line="240" w:lineRule="auto"/>
        <w:rPr>
          <w:rFonts w:cs="Arial"/>
          <w:sz w:val="16"/>
          <w:szCs w:val="16"/>
        </w:rPr>
        <w:sectPr w:rsidR="00D00059" w:rsidRPr="00D00059" w:rsidSect="00D00059">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720"/>
          <w:titlePg/>
          <w:docGrid w:linePitch="360"/>
        </w:sectPr>
      </w:pPr>
    </w:p>
    <w:p w:rsidR="00D00059" w:rsidRPr="00D00059" w:rsidRDefault="00D00059" w:rsidP="00D00059">
      <w:pPr>
        <w:autoSpaceDE w:val="0"/>
        <w:autoSpaceDN w:val="0"/>
        <w:adjustRightInd w:val="0"/>
        <w:rPr>
          <w:rFonts w:ascii="Arial" w:hAnsi="Arial" w:cs="Arial"/>
          <w:sz w:val="16"/>
          <w:szCs w:val="16"/>
          <w:u w:val="single"/>
          <w:lang w:val="en-US" w:eastAsia="en-US"/>
        </w:rPr>
      </w:pPr>
      <w:r w:rsidRPr="00D00059">
        <w:rPr>
          <w:rFonts w:ascii="Arial" w:hAnsi="Arial" w:cs="Arial"/>
          <w:sz w:val="16"/>
          <w:szCs w:val="16"/>
          <w:u w:val="single"/>
          <w:lang w:val="en-US" w:eastAsia="en-US"/>
        </w:rPr>
        <w:t>Head of the DNR</w:t>
      </w:r>
    </w:p>
    <w:p w:rsidR="00D00059" w:rsidRPr="00D00059" w:rsidRDefault="00D00059" w:rsidP="00D00059">
      <w:pPr>
        <w:autoSpaceDE w:val="0"/>
        <w:autoSpaceDN w:val="0"/>
        <w:adjustRightInd w:val="0"/>
        <w:rPr>
          <w:rFonts w:ascii="Arial" w:hAnsi="Arial" w:cs="Arial"/>
          <w:sz w:val="16"/>
          <w:szCs w:val="16"/>
          <w:lang w:val="en-US" w:eastAsia="en-US"/>
        </w:rPr>
      </w:pPr>
      <w:r w:rsidRPr="00D00059">
        <w:rPr>
          <w:rFonts w:ascii="Arial" w:hAnsi="Arial" w:cs="Arial"/>
          <w:sz w:val="16"/>
          <w:szCs w:val="16"/>
          <w:lang w:val="en-US" w:eastAsia="en-US"/>
        </w:rPr>
        <w:t>Aleksandr Zakharchenko</w:t>
      </w:r>
    </w:p>
    <w:p w:rsidR="00D00059" w:rsidRPr="00D00059" w:rsidRDefault="00D00059" w:rsidP="00D00059">
      <w:pPr>
        <w:autoSpaceDE w:val="0"/>
        <w:autoSpaceDN w:val="0"/>
        <w:adjustRightInd w:val="0"/>
        <w:rPr>
          <w:rFonts w:ascii="Arial" w:hAnsi="Arial" w:cs="Arial"/>
          <w:color w:val="000000" w:themeColor="text1"/>
          <w:sz w:val="16"/>
          <w:szCs w:val="16"/>
          <w:lang w:val="en-US" w:eastAsia="en-US"/>
        </w:rPr>
      </w:pPr>
      <w:r w:rsidRPr="00D00059">
        <w:rPr>
          <w:rFonts w:ascii="Arial" w:hAnsi="Arial" w:cs="Arial"/>
          <w:color w:val="000000" w:themeColor="text1"/>
          <w:sz w:val="16"/>
          <w:szCs w:val="16"/>
          <w:lang w:val="en-US" w:eastAsia="en-US"/>
        </w:rPr>
        <w:t>Donetsk, Ukraine</w:t>
      </w:r>
    </w:p>
    <w:p w:rsidR="00D00059" w:rsidRPr="00D00059" w:rsidRDefault="00D00059" w:rsidP="00D00059">
      <w:pPr>
        <w:autoSpaceDE w:val="0"/>
        <w:autoSpaceDN w:val="0"/>
        <w:adjustRightInd w:val="0"/>
        <w:rPr>
          <w:rFonts w:ascii="Arial" w:hAnsi="Arial" w:cs="Arial"/>
          <w:color w:val="000000" w:themeColor="text1"/>
          <w:sz w:val="16"/>
          <w:szCs w:val="16"/>
          <w:lang w:val="en-US" w:eastAsia="en-US"/>
        </w:rPr>
      </w:pPr>
      <w:r w:rsidRPr="00D00059">
        <w:rPr>
          <w:rFonts w:ascii="Arial" w:hAnsi="Arial" w:cs="Arial"/>
          <w:color w:val="000000" w:themeColor="text1"/>
          <w:sz w:val="16"/>
          <w:szCs w:val="16"/>
          <w:lang w:val="en-US" w:eastAsia="en-US"/>
        </w:rPr>
        <w:t xml:space="preserve">Email: </w:t>
      </w:r>
      <w:hyperlink r:id="rId11" w:history="1">
        <w:r w:rsidRPr="00D00059">
          <w:rPr>
            <w:rStyle w:val="Hyperlink"/>
            <w:rFonts w:ascii="Arial" w:hAnsi="Arial" w:cs="Arial"/>
            <w:color w:val="000000" w:themeColor="text1"/>
            <w:sz w:val="16"/>
            <w:szCs w:val="16"/>
            <w:lang w:val="en-US" w:eastAsia="en-US"/>
          </w:rPr>
          <w:t>op@dnr-sovet.su</w:t>
        </w:r>
      </w:hyperlink>
    </w:p>
    <w:p w:rsidR="00D00059" w:rsidRPr="00D00059" w:rsidRDefault="00D00059" w:rsidP="00D00059">
      <w:pPr>
        <w:autoSpaceDE w:val="0"/>
        <w:autoSpaceDN w:val="0"/>
        <w:adjustRightInd w:val="0"/>
        <w:rPr>
          <w:rFonts w:ascii="Arial" w:hAnsi="Arial" w:cs="Arial"/>
          <w:b/>
          <w:color w:val="000000" w:themeColor="text1"/>
          <w:sz w:val="16"/>
          <w:szCs w:val="16"/>
          <w:lang w:val="en-US" w:eastAsia="en-US"/>
        </w:rPr>
      </w:pPr>
      <w:r w:rsidRPr="00D00059">
        <w:rPr>
          <w:rFonts w:ascii="Arial" w:hAnsi="Arial" w:cs="Arial"/>
          <w:b/>
          <w:color w:val="000000" w:themeColor="text1"/>
          <w:sz w:val="16"/>
          <w:szCs w:val="16"/>
          <w:lang w:val="en-US" w:eastAsia="en-US"/>
        </w:rPr>
        <w:t>Salutation: Dear Mr. Zakharchenko</w:t>
      </w:r>
    </w:p>
    <w:p w:rsidR="00D00059" w:rsidRPr="00D00059" w:rsidRDefault="00D00059" w:rsidP="003571A6">
      <w:pPr>
        <w:pStyle w:val="PlainText"/>
        <w:rPr>
          <w:rFonts w:ascii="Arial" w:hAnsi="Arial" w:cs="Arial"/>
          <w:sz w:val="16"/>
          <w:szCs w:val="16"/>
        </w:rPr>
      </w:pPr>
    </w:p>
    <w:p w:rsidR="00D00059" w:rsidRPr="00D00059" w:rsidRDefault="00D00059" w:rsidP="003571A6">
      <w:pPr>
        <w:pStyle w:val="PlainText"/>
        <w:rPr>
          <w:rFonts w:ascii="Arial" w:hAnsi="Arial" w:cs="Arial"/>
          <w:sz w:val="16"/>
          <w:szCs w:val="16"/>
        </w:rPr>
      </w:pPr>
    </w:p>
    <w:p w:rsidR="00D00059" w:rsidRDefault="00D00059" w:rsidP="003571A6">
      <w:pPr>
        <w:pStyle w:val="PlainText"/>
        <w:rPr>
          <w:rFonts w:ascii="Arial" w:hAnsi="Arial" w:cs="Arial"/>
          <w:sz w:val="16"/>
          <w:szCs w:val="16"/>
          <w:u w:val="single"/>
        </w:rPr>
      </w:pPr>
    </w:p>
    <w:p w:rsidR="00D00059" w:rsidRDefault="00D00059" w:rsidP="003571A6">
      <w:pPr>
        <w:pStyle w:val="PlainText"/>
        <w:rPr>
          <w:rFonts w:ascii="Arial" w:hAnsi="Arial" w:cs="Arial"/>
          <w:sz w:val="16"/>
          <w:szCs w:val="16"/>
          <w:u w:val="single"/>
        </w:rPr>
      </w:pPr>
      <w:r w:rsidRPr="00D00059">
        <w:rPr>
          <w:rFonts w:ascii="Arial" w:hAnsi="Arial" w:cs="Arial"/>
          <w:sz w:val="16"/>
          <w:szCs w:val="16"/>
          <w:u w:val="single"/>
        </w:rPr>
        <w:t xml:space="preserve">Ambassador Valeriy Chaly, </w:t>
      </w:r>
    </w:p>
    <w:p w:rsidR="00D00059" w:rsidRPr="00D00059" w:rsidRDefault="00D00059" w:rsidP="003571A6">
      <w:pPr>
        <w:pStyle w:val="PlainText"/>
        <w:rPr>
          <w:rFonts w:ascii="Arial" w:hAnsi="Arial" w:cs="Arial"/>
          <w:sz w:val="16"/>
          <w:szCs w:val="16"/>
          <w:u w:val="single"/>
        </w:rPr>
      </w:pPr>
      <w:r w:rsidRPr="00D00059">
        <w:rPr>
          <w:rFonts w:ascii="Arial" w:hAnsi="Arial" w:cs="Arial"/>
          <w:sz w:val="16"/>
          <w:szCs w:val="16"/>
          <w:u w:val="single"/>
        </w:rPr>
        <w:t>Embassy of Ukraine</w:t>
      </w:r>
    </w:p>
    <w:p w:rsidR="00D00059" w:rsidRDefault="00D00059" w:rsidP="003571A6">
      <w:pPr>
        <w:pStyle w:val="PlainText"/>
        <w:rPr>
          <w:rFonts w:ascii="Arial" w:hAnsi="Arial" w:cs="Arial"/>
          <w:sz w:val="16"/>
          <w:szCs w:val="16"/>
        </w:rPr>
      </w:pPr>
      <w:r>
        <w:rPr>
          <w:rFonts w:ascii="Arial" w:hAnsi="Arial" w:cs="Arial"/>
          <w:sz w:val="16"/>
          <w:szCs w:val="16"/>
        </w:rPr>
        <w:t>3350 M St NW</w:t>
      </w:r>
    </w:p>
    <w:p w:rsidR="00D00059" w:rsidRPr="00D00059" w:rsidRDefault="00D00059" w:rsidP="003571A6">
      <w:pPr>
        <w:pStyle w:val="PlainText"/>
        <w:rPr>
          <w:rFonts w:ascii="Arial" w:hAnsi="Arial" w:cs="Arial"/>
          <w:color w:val="000000" w:themeColor="text1"/>
          <w:sz w:val="16"/>
          <w:szCs w:val="16"/>
        </w:rPr>
      </w:pPr>
      <w:r w:rsidRPr="00D00059">
        <w:rPr>
          <w:rFonts w:ascii="Arial" w:hAnsi="Arial" w:cs="Arial"/>
          <w:color w:val="000000" w:themeColor="text1"/>
          <w:sz w:val="16"/>
          <w:szCs w:val="16"/>
        </w:rPr>
        <w:t>Washington, DC 20007</w:t>
      </w:r>
    </w:p>
    <w:p w:rsidR="00D00059" w:rsidRPr="00D00059" w:rsidRDefault="00D00059" w:rsidP="003571A6">
      <w:pPr>
        <w:pStyle w:val="PlainText"/>
        <w:rPr>
          <w:rFonts w:ascii="Arial" w:hAnsi="Arial" w:cs="Arial"/>
          <w:color w:val="000000" w:themeColor="text1"/>
          <w:sz w:val="16"/>
          <w:szCs w:val="16"/>
        </w:rPr>
      </w:pPr>
      <w:r w:rsidRPr="00D00059">
        <w:rPr>
          <w:rFonts w:ascii="Arial" w:hAnsi="Arial" w:cs="Arial"/>
          <w:color w:val="000000" w:themeColor="text1"/>
          <w:sz w:val="16"/>
          <w:szCs w:val="16"/>
        </w:rPr>
        <w:t>Phone: 1 202 349 2963 I Fax: 1 202 333 0817</w:t>
      </w:r>
    </w:p>
    <w:p w:rsidR="00D00059" w:rsidRPr="00D00059" w:rsidRDefault="00D00059" w:rsidP="003571A6">
      <w:pPr>
        <w:pStyle w:val="PlainText"/>
        <w:rPr>
          <w:rFonts w:ascii="Arial" w:hAnsi="Arial" w:cs="Arial"/>
          <w:color w:val="000000" w:themeColor="text1"/>
          <w:sz w:val="16"/>
          <w:szCs w:val="16"/>
        </w:rPr>
      </w:pPr>
      <w:r w:rsidRPr="00D00059">
        <w:rPr>
          <w:rFonts w:ascii="Arial" w:hAnsi="Arial" w:cs="Arial"/>
          <w:color w:val="000000" w:themeColor="text1"/>
          <w:sz w:val="16"/>
          <w:szCs w:val="16"/>
        </w:rPr>
        <w:t xml:space="preserve">Email: </w:t>
      </w:r>
      <w:hyperlink r:id="rId12" w:history="1">
        <w:r w:rsidRPr="00D00059">
          <w:rPr>
            <w:rStyle w:val="Hyperlink"/>
            <w:rFonts w:ascii="Arial" w:hAnsi="Arial" w:cs="Arial"/>
            <w:color w:val="000000" w:themeColor="text1"/>
            <w:sz w:val="16"/>
            <w:szCs w:val="16"/>
          </w:rPr>
          <w:t>emb_us@mfa.gov.ua</w:t>
        </w:r>
      </w:hyperlink>
    </w:p>
    <w:p w:rsidR="00D00059" w:rsidRPr="00D00059" w:rsidRDefault="00D00059" w:rsidP="003571A6">
      <w:pPr>
        <w:pStyle w:val="PlainText"/>
        <w:rPr>
          <w:rFonts w:ascii="Arial" w:hAnsi="Arial" w:cs="Arial"/>
          <w:color w:val="000000" w:themeColor="text1"/>
          <w:sz w:val="16"/>
          <w:szCs w:val="16"/>
        </w:rPr>
      </w:pPr>
      <w:r w:rsidRPr="00D00059">
        <w:rPr>
          <w:rFonts w:ascii="Arial" w:hAnsi="Arial" w:cs="Arial"/>
          <w:color w:val="000000" w:themeColor="text1"/>
          <w:sz w:val="16"/>
          <w:szCs w:val="16"/>
        </w:rPr>
        <w:t xml:space="preserve">Twitter: </w:t>
      </w:r>
      <w:hyperlink r:id="rId13" w:history="1">
        <w:r w:rsidRPr="00D00059">
          <w:rPr>
            <w:rStyle w:val="Hyperlink"/>
            <w:rFonts w:ascii="Arial" w:hAnsi="Arial" w:cs="Arial"/>
            <w:color w:val="000000" w:themeColor="text1"/>
            <w:sz w:val="16"/>
            <w:szCs w:val="16"/>
          </w:rPr>
          <w:t>@UKRintheUSA</w:t>
        </w:r>
      </w:hyperlink>
    </w:p>
    <w:p w:rsidR="00D00059" w:rsidRPr="00D00059" w:rsidRDefault="00D00059" w:rsidP="003571A6">
      <w:pPr>
        <w:pStyle w:val="PlainText"/>
        <w:rPr>
          <w:rFonts w:ascii="Arial" w:hAnsi="Arial" w:cs="Arial"/>
          <w:b/>
          <w:color w:val="000000" w:themeColor="text1"/>
          <w:sz w:val="16"/>
          <w:szCs w:val="16"/>
        </w:rPr>
      </w:pPr>
      <w:r w:rsidRPr="00D00059">
        <w:rPr>
          <w:rFonts w:ascii="Arial" w:hAnsi="Arial" w:cs="Arial"/>
          <w:b/>
          <w:color w:val="000000" w:themeColor="text1"/>
          <w:sz w:val="16"/>
          <w:szCs w:val="16"/>
        </w:rPr>
        <w:t>Salutation: Dear Ambassador</w:t>
      </w:r>
    </w:p>
    <w:p w:rsidR="00D00059" w:rsidRDefault="00D00059" w:rsidP="00D00059">
      <w:pPr>
        <w:pStyle w:val="AITextSmallNoLineSpacing"/>
        <w:spacing w:line="240" w:lineRule="auto"/>
        <w:rPr>
          <w:rFonts w:cs="Arial"/>
          <w:b/>
          <w:bCs/>
        </w:rPr>
        <w:sectPr w:rsidR="00D00059" w:rsidSect="00D00059">
          <w:type w:val="continuous"/>
          <w:pgSz w:w="12240" w:h="15840" w:code="1"/>
          <w:pgMar w:top="720" w:right="720" w:bottom="2160" w:left="720" w:header="0" w:footer="562" w:gutter="0"/>
          <w:cols w:num="2" w:space="720"/>
          <w:titlePg/>
          <w:docGrid w:linePitch="360"/>
        </w:sectPr>
      </w:pPr>
    </w:p>
    <w:p w:rsidR="000E347D" w:rsidRPr="009B1268" w:rsidRDefault="000E347D" w:rsidP="000E347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E347D" w:rsidRPr="009B1268" w:rsidRDefault="00447DDC" w:rsidP="000E347D">
      <w:pPr>
        <w:autoSpaceDE w:val="0"/>
        <w:autoSpaceDN w:val="0"/>
        <w:adjustRightInd w:val="0"/>
        <w:rPr>
          <w:rFonts w:ascii="Arial" w:hAnsi="Arial" w:cs="Arial"/>
          <w:color w:val="000000"/>
          <w:sz w:val="20"/>
          <w:szCs w:val="20"/>
        </w:rPr>
      </w:pPr>
      <w:hyperlink r:id="rId14" w:history="1">
        <w:r w:rsidR="000E347D" w:rsidRPr="000C5343">
          <w:rPr>
            <w:rStyle w:val="Hyperlink"/>
            <w:rFonts w:ascii="Arial" w:hAnsi="Arial" w:cs="Arial"/>
            <w:sz w:val="20"/>
            <w:szCs w:val="20"/>
          </w:rPr>
          <w:t>Click here</w:t>
        </w:r>
      </w:hyperlink>
      <w:r w:rsidR="000E347D" w:rsidRPr="009B1268">
        <w:rPr>
          <w:rFonts w:ascii="Arial" w:hAnsi="Arial" w:cs="Arial"/>
          <w:color w:val="000000"/>
          <w:sz w:val="20"/>
          <w:szCs w:val="20"/>
        </w:rPr>
        <w:t xml:space="preserve"> to let us know if you took action on this case! </w:t>
      </w:r>
      <w:r w:rsidR="000E347D" w:rsidRPr="009B1268">
        <w:rPr>
          <w:rFonts w:ascii="Arial" w:hAnsi="Arial" w:cs="Arial"/>
          <w:i/>
          <w:iCs/>
          <w:color w:val="000000"/>
          <w:sz w:val="20"/>
          <w:szCs w:val="20"/>
        </w:rPr>
        <w:t xml:space="preserve">This is Urgent Action </w:t>
      </w:r>
      <w:r w:rsidR="000E347D">
        <w:rPr>
          <w:rFonts w:ascii="Arial" w:hAnsi="Arial" w:cs="Arial"/>
          <w:i/>
          <w:iCs/>
          <w:color w:val="000000"/>
          <w:sz w:val="20"/>
          <w:szCs w:val="20"/>
        </w:rPr>
        <w:t>160.17</w:t>
      </w:r>
      <w:r w:rsidR="000E347D" w:rsidRPr="009B1268">
        <w:rPr>
          <w:rFonts w:ascii="Arial" w:hAnsi="Arial" w:cs="Arial"/>
          <w:i/>
          <w:iCs/>
          <w:color w:val="000000"/>
          <w:sz w:val="20"/>
          <w:szCs w:val="20"/>
        </w:rPr>
        <w:t xml:space="preserve"> </w:t>
      </w:r>
    </w:p>
    <w:p w:rsidR="000E347D" w:rsidRPr="00C27E96" w:rsidRDefault="000E347D" w:rsidP="000E347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D00059">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76424D" w:rsidP="00D00059">
      <w:pPr>
        <w:rPr>
          <w:rStyle w:val="AIHeadline"/>
          <w:rFonts w:cs="Arial"/>
          <w:snapToGrid w:val="0"/>
          <w:sz w:val="38"/>
          <w:szCs w:val="38"/>
        </w:rPr>
      </w:pPr>
      <w:r>
        <w:rPr>
          <w:rStyle w:val="AIHeadline"/>
          <w:rFonts w:cs="Arial"/>
          <w:snapToGrid w:val="0"/>
          <w:sz w:val="38"/>
          <w:szCs w:val="38"/>
        </w:rPr>
        <w:t xml:space="preserve">Imprisoned </w:t>
      </w:r>
      <w:r w:rsidR="007A750C">
        <w:rPr>
          <w:rStyle w:val="AIHeadline"/>
          <w:rFonts w:cs="Arial"/>
          <w:snapToGrid w:val="0"/>
          <w:sz w:val="38"/>
          <w:szCs w:val="38"/>
        </w:rPr>
        <w:t>JOURNALIST GOES ON HUNGER STRIKE</w:t>
      </w:r>
    </w:p>
    <w:p w:rsidR="0026766F" w:rsidRPr="00F95961" w:rsidRDefault="0026766F" w:rsidP="00D00059">
      <w:pPr>
        <w:pStyle w:val="Heading2"/>
        <w:spacing w:before="120" w:after="120" w:line="240" w:lineRule="auto"/>
        <w:rPr>
          <w:rFonts w:ascii="Arial" w:hAnsi="Arial" w:cs="Arial"/>
        </w:rPr>
      </w:pPr>
      <w:r w:rsidRPr="00F95961">
        <w:rPr>
          <w:rFonts w:ascii="Arial" w:hAnsi="Arial" w:cs="Arial"/>
        </w:rPr>
        <w:t>ADditional Information</w:t>
      </w:r>
    </w:p>
    <w:p w:rsidR="00340F8A" w:rsidRPr="003409AE" w:rsidRDefault="00F2735D" w:rsidP="00D00059">
      <w:pPr>
        <w:rPr>
          <w:rFonts w:ascii="Arial" w:hAnsi="Arial" w:cs="Arial"/>
          <w:sz w:val="18"/>
          <w:szCs w:val="18"/>
          <w:lang w:val="en-US" w:eastAsia="ru-RU"/>
        </w:rPr>
      </w:pPr>
      <w:r w:rsidRPr="00CA7F05">
        <w:rPr>
          <w:rFonts w:ascii="Arial" w:hAnsi="Arial" w:cs="Arial"/>
          <w:sz w:val="18"/>
          <w:szCs w:val="18"/>
          <w:lang w:val="en-US" w:eastAsia="ru-RU"/>
        </w:rPr>
        <w:t xml:space="preserve">Stanislav Aseev is a freelance journalist </w:t>
      </w:r>
      <w:r w:rsidR="00853D1E" w:rsidRPr="00CA7F05">
        <w:rPr>
          <w:rFonts w:ascii="Arial" w:hAnsi="Arial" w:cs="Arial"/>
          <w:sz w:val="18"/>
          <w:szCs w:val="18"/>
          <w:lang w:val="en-US" w:eastAsia="ru-RU"/>
        </w:rPr>
        <w:t xml:space="preserve">in </w:t>
      </w:r>
      <w:r w:rsidRPr="00CA7F05">
        <w:rPr>
          <w:rFonts w:ascii="Arial" w:hAnsi="Arial" w:cs="Arial"/>
          <w:sz w:val="18"/>
          <w:szCs w:val="18"/>
          <w:lang w:val="en-US" w:eastAsia="ru-RU"/>
        </w:rPr>
        <w:t>the separatist-controlled Donetsk</w:t>
      </w:r>
      <w:r w:rsidR="00340F8A">
        <w:rPr>
          <w:rFonts w:ascii="Arial" w:hAnsi="Arial" w:cs="Arial"/>
          <w:sz w:val="18"/>
          <w:szCs w:val="18"/>
          <w:lang w:val="en-US" w:eastAsia="ru-RU"/>
        </w:rPr>
        <w:t>, eastern Ukraine,</w:t>
      </w:r>
      <w:r w:rsidRPr="00CA7F05">
        <w:rPr>
          <w:rFonts w:ascii="Arial" w:hAnsi="Arial" w:cs="Arial"/>
          <w:sz w:val="18"/>
          <w:szCs w:val="18"/>
          <w:lang w:val="en-US" w:eastAsia="ru-RU"/>
        </w:rPr>
        <w:t xml:space="preserve"> who</w:t>
      </w:r>
      <w:r w:rsidR="00CA7F05" w:rsidRPr="00CA7F05">
        <w:rPr>
          <w:rFonts w:ascii="Arial" w:hAnsi="Arial" w:cs="Arial"/>
          <w:sz w:val="18"/>
          <w:szCs w:val="18"/>
          <w:lang w:val="en-US" w:eastAsia="ru-RU"/>
        </w:rPr>
        <w:t>, until his captivity on 2</w:t>
      </w:r>
      <w:r w:rsidR="00853D1E" w:rsidRPr="00CA7F05">
        <w:rPr>
          <w:rFonts w:ascii="Arial" w:hAnsi="Arial" w:cs="Arial"/>
          <w:sz w:val="18"/>
          <w:szCs w:val="18"/>
          <w:lang w:val="en-US" w:eastAsia="ru-RU"/>
        </w:rPr>
        <w:t xml:space="preserve"> June</w:t>
      </w:r>
      <w:r w:rsidR="00340F8A">
        <w:rPr>
          <w:rFonts w:ascii="Arial" w:hAnsi="Arial" w:cs="Arial"/>
          <w:sz w:val="18"/>
          <w:szCs w:val="18"/>
          <w:lang w:val="en-US" w:eastAsia="ru-RU"/>
        </w:rPr>
        <w:t xml:space="preserve"> 2017</w:t>
      </w:r>
      <w:r w:rsidR="00853D1E" w:rsidRPr="00CA7F05">
        <w:rPr>
          <w:rFonts w:ascii="Arial" w:hAnsi="Arial" w:cs="Arial"/>
          <w:sz w:val="18"/>
          <w:szCs w:val="18"/>
          <w:lang w:val="en-US" w:eastAsia="ru-RU"/>
        </w:rPr>
        <w:t>, was</w:t>
      </w:r>
      <w:r w:rsidRPr="00EC3057">
        <w:rPr>
          <w:rFonts w:ascii="Arial" w:hAnsi="Arial" w:cs="Arial"/>
          <w:sz w:val="18"/>
          <w:szCs w:val="18"/>
          <w:lang w:val="en-US" w:eastAsia="ru-RU"/>
        </w:rPr>
        <w:t xml:space="preserve"> work</w:t>
      </w:r>
      <w:r w:rsidR="00853D1E" w:rsidRPr="00EC3057">
        <w:rPr>
          <w:rFonts w:ascii="Arial" w:hAnsi="Arial" w:cs="Arial"/>
          <w:sz w:val="18"/>
          <w:szCs w:val="18"/>
          <w:lang w:val="en-US" w:eastAsia="ru-RU"/>
        </w:rPr>
        <w:t>ing</w:t>
      </w:r>
      <w:r w:rsidRPr="00EC3057">
        <w:rPr>
          <w:rFonts w:ascii="Arial" w:hAnsi="Arial" w:cs="Arial"/>
          <w:sz w:val="18"/>
          <w:szCs w:val="18"/>
          <w:lang w:val="en-US" w:eastAsia="ru-RU"/>
        </w:rPr>
        <w:t xml:space="preserve"> under a pseudonym, reporting about daily life in the self-styled “Donetsk People’s Republic” (“DNR”). </w:t>
      </w:r>
      <w:r w:rsidR="00340F8A">
        <w:rPr>
          <w:rFonts w:ascii="Arial" w:hAnsi="Arial" w:cs="Arial"/>
          <w:sz w:val="18"/>
          <w:szCs w:val="18"/>
          <w:lang w:val="en-US" w:eastAsia="ru-RU"/>
        </w:rPr>
        <w:t xml:space="preserve">In July 2017, it was discovered that </w:t>
      </w:r>
      <w:r w:rsidR="00340F8A" w:rsidRPr="00340F8A">
        <w:rPr>
          <w:rFonts w:ascii="Arial" w:hAnsi="Arial" w:cs="Arial"/>
          <w:sz w:val="18"/>
          <w:szCs w:val="18"/>
          <w:lang w:val="en-US" w:eastAsia="ru-RU"/>
        </w:rPr>
        <w:t xml:space="preserve">Stanislav </w:t>
      </w:r>
      <w:r w:rsidR="00340F8A" w:rsidRPr="003409AE">
        <w:rPr>
          <w:rFonts w:ascii="Arial" w:hAnsi="Arial" w:cs="Arial"/>
          <w:sz w:val="18"/>
          <w:szCs w:val="18"/>
          <w:lang w:val="en-US" w:eastAsia="ru-RU"/>
        </w:rPr>
        <w:t>Aseev had been held in incommunicado detention by the pro-Russian separatists</w:t>
      </w:r>
    </w:p>
    <w:p w:rsidR="00725695" w:rsidRPr="00EC3057" w:rsidRDefault="00340F8A" w:rsidP="00D00059">
      <w:pPr>
        <w:rPr>
          <w:rFonts w:ascii="Arial" w:hAnsi="Arial" w:cs="Arial"/>
          <w:sz w:val="18"/>
          <w:szCs w:val="18"/>
          <w:lang w:val="en-US" w:eastAsia="ru-RU"/>
        </w:rPr>
      </w:pPr>
      <w:r w:rsidRPr="003409AE">
        <w:rPr>
          <w:rFonts w:ascii="Arial" w:hAnsi="Arial" w:cs="Arial"/>
          <w:sz w:val="18"/>
          <w:szCs w:val="18"/>
          <w:lang w:val="en-US" w:eastAsia="ru-RU"/>
        </w:rPr>
        <w:t>since 2 June</w:t>
      </w:r>
      <w:r w:rsidR="003409AE">
        <w:rPr>
          <w:rFonts w:ascii="Arial" w:hAnsi="Arial" w:cs="Arial"/>
          <w:sz w:val="18"/>
          <w:szCs w:val="18"/>
          <w:lang w:val="en-US" w:eastAsia="ru-RU"/>
        </w:rPr>
        <w:t xml:space="preserve"> 2017</w:t>
      </w:r>
      <w:r w:rsidRPr="003409AE">
        <w:rPr>
          <w:rFonts w:ascii="Arial" w:hAnsi="Arial" w:cs="Arial"/>
          <w:sz w:val="18"/>
          <w:szCs w:val="18"/>
          <w:lang w:val="en-US" w:eastAsia="ru-RU"/>
        </w:rPr>
        <w:t>. Initially, the de</w:t>
      </w:r>
      <w:r w:rsidR="000D0CEE" w:rsidRPr="003409AE">
        <w:rPr>
          <w:rFonts w:ascii="Arial" w:hAnsi="Arial" w:cs="Arial"/>
          <w:sz w:val="18"/>
          <w:szCs w:val="18"/>
          <w:lang w:val="en-US" w:eastAsia="ru-RU"/>
        </w:rPr>
        <w:t xml:space="preserve"> </w:t>
      </w:r>
      <w:r w:rsidRPr="003409AE">
        <w:rPr>
          <w:rFonts w:ascii="Arial" w:hAnsi="Arial" w:cs="Arial"/>
          <w:sz w:val="18"/>
          <w:szCs w:val="18"/>
          <w:lang w:val="en-US" w:eastAsia="ru-RU"/>
        </w:rPr>
        <w:t xml:space="preserve">facto authorities denied knowledge of </w:t>
      </w:r>
      <w:r w:rsidRPr="00340F8A">
        <w:rPr>
          <w:rFonts w:ascii="Arial" w:hAnsi="Arial" w:cs="Arial"/>
          <w:sz w:val="18"/>
          <w:szCs w:val="18"/>
          <w:lang w:val="en-US" w:eastAsia="ru-RU"/>
        </w:rPr>
        <w:t>his fate and whereabouts</w:t>
      </w:r>
      <w:r>
        <w:rPr>
          <w:rFonts w:ascii="Arial" w:hAnsi="Arial" w:cs="Arial"/>
          <w:sz w:val="18"/>
          <w:szCs w:val="18"/>
          <w:lang w:val="en-US" w:eastAsia="ru-RU"/>
        </w:rPr>
        <w:t>.</w:t>
      </w:r>
    </w:p>
    <w:p w:rsidR="00725695" w:rsidRPr="00EC3057" w:rsidRDefault="00725695" w:rsidP="00D00059">
      <w:pPr>
        <w:rPr>
          <w:rFonts w:ascii="Arial" w:hAnsi="Arial" w:cs="Arial"/>
          <w:sz w:val="18"/>
          <w:szCs w:val="18"/>
          <w:lang w:val="en-US" w:eastAsia="ru-RU"/>
        </w:rPr>
      </w:pPr>
    </w:p>
    <w:p w:rsidR="00F2735D" w:rsidRPr="00EC3057" w:rsidRDefault="00F2735D" w:rsidP="00D00059">
      <w:pPr>
        <w:rPr>
          <w:rFonts w:ascii="Arial" w:hAnsi="Arial" w:cs="Arial"/>
          <w:sz w:val="18"/>
          <w:szCs w:val="18"/>
          <w:lang w:val="en-US" w:eastAsia="ru-RU"/>
        </w:rPr>
      </w:pPr>
      <w:r w:rsidRPr="00EC3057">
        <w:rPr>
          <w:rFonts w:ascii="Arial" w:hAnsi="Arial" w:cs="Arial"/>
          <w:sz w:val="18"/>
          <w:szCs w:val="18"/>
          <w:lang w:val="en-US" w:eastAsia="ru-RU"/>
        </w:rPr>
        <w:t xml:space="preserve">The conflict in eastern Ukraine began in </w:t>
      </w:r>
      <w:r w:rsidR="00822F0C">
        <w:rPr>
          <w:rFonts w:ascii="Arial" w:hAnsi="Arial" w:cs="Arial"/>
          <w:sz w:val="18"/>
          <w:szCs w:val="18"/>
          <w:lang w:val="en-US" w:eastAsia="ru-RU"/>
        </w:rPr>
        <w:t xml:space="preserve">the first months of </w:t>
      </w:r>
      <w:r w:rsidRPr="00EC3057">
        <w:rPr>
          <w:rFonts w:ascii="Arial" w:hAnsi="Arial" w:cs="Arial"/>
          <w:sz w:val="18"/>
          <w:szCs w:val="18"/>
          <w:lang w:val="en-US" w:eastAsia="ru-RU"/>
        </w:rPr>
        <w:t xml:space="preserve">2014, after the annexation of the Crimean peninsula by the Russian Federation. In April and May 2014, opponents of the new Kyiv government occupied buildings belonging to the local administrations and law enforcement agencies in several towns in the Donetsk and Luhansk Regions of eastern Ukraine (Donbass). Demanding increased local autonomy or independence from Ukraine, and closer ties with Russia, protest organizers formed armed groups, backed by the Russian Federation, and proclaimed the creation of the “Donetsk People’s Republic” and “Luhansk People’s Republic”. In response, the authorities in Kyiv launched what they characterized as a “counter terrorist operation” (antiteroristichna operatsiya – ATO) aimed at retaking control of the area. </w:t>
      </w:r>
      <w:r w:rsidR="000D0CEE">
        <w:rPr>
          <w:rFonts w:ascii="Arial" w:hAnsi="Arial" w:cs="Arial"/>
          <w:sz w:val="18"/>
          <w:szCs w:val="18"/>
          <w:lang w:val="en-US" w:eastAsia="ru-RU"/>
        </w:rPr>
        <w:t xml:space="preserve">In May 2018, the ATO officially came to an end and was replaced with a “joint forces operation” (operatsiya obyednanyh sil – OOS), which gave the Ukrainian army a leading authority in the conflict-affected regions as opposed to the Security Service of Ukraine (SBU) previously. </w:t>
      </w:r>
    </w:p>
    <w:p w:rsidR="00F2735D" w:rsidRPr="00EC3057" w:rsidRDefault="00F2735D" w:rsidP="00D00059">
      <w:pPr>
        <w:rPr>
          <w:rFonts w:ascii="Arial" w:hAnsi="Arial" w:cs="Arial"/>
          <w:sz w:val="18"/>
          <w:szCs w:val="18"/>
          <w:lang w:val="en-US"/>
        </w:rPr>
      </w:pPr>
    </w:p>
    <w:p w:rsidR="00F2735D" w:rsidRPr="00EC3057" w:rsidRDefault="00F2735D" w:rsidP="00D00059">
      <w:pPr>
        <w:rPr>
          <w:rFonts w:ascii="Arial" w:hAnsi="Arial" w:cs="Arial"/>
          <w:sz w:val="18"/>
          <w:szCs w:val="18"/>
          <w:lang w:val="en-US" w:eastAsia="ru-RU"/>
        </w:rPr>
      </w:pPr>
      <w:r w:rsidRPr="00EC3057">
        <w:rPr>
          <w:rFonts w:ascii="Arial" w:hAnsi="Arial" w:cs="Arial"/>
          <w:sz w:val="18"/>
          <w:szCs w:val="18"/>
          <w:lang w:val="en-US" w:eastAsia="ru-RU"/>
        </w:rPr>
        <w:t xml:space="preserve">In the self-proclaimed “republics”, local security services operate with no checks and balances, detain individuals arbitrarily and hold them in their own detention facilities. Often, detainees are subjected to 30 days of “administrative detention” during which they have no access to the outside world. Amnesty International and other </w:t>
      </w:r>
      <w:r w:rsidR="00EC3057" w:rsidRPr="00EC3057">
        <w:rPr>
          <w:rFonts w:ascii="Arial" w:hAnsi="Arial" w:cs="Arial"/>
          <w:sz w:val="18"/>
          <w:szCs w:val="18"/>
          <w:lang w:val="en-US" w:eastAsia="ru-RU"/>
        </w:rPr>
        <w:t>organizations</w:t>
      </w:r>
      <w:r w:rsidRPr="00EC3057">
        <w:rPr>
          <w:rFonts w:ascii="Arial" w:hAnsi="Arial" w:cs="Arial"/>
          <w:sz w:val="18"/>
          <w:szCs w:val="18"/>
          <w:lang w:val="en-US" w:eastAsia="ru-RU"/>
        </w:rPr>
        <w:t xml:space="preserve"> monitoring human rights have also documented cases when such detainees are tortured and</w:t>
      </w:r>
      <w:r w:rsidR="00CD1BFA">
        <w:rPr>
          <w:rFonts w:ascii="Arial" w:hAnsi="Arial" w:cs="Arial"/>
          <w:sz w:val="18"/>
          <w:szCs w:val="18"/>
          <w:lang w:val="en-US" w:eastAsia="ru-RU"/>
        </w:rPr>
        <w:t xml:space="preserve"> otherwise</w:t>
      </w:r>
      <w:r w:rsidRPr="00EC3057">
        <w:rPr>
          <w:rFonts w:ascii="Arial" w:hAnsi="Arial" w:cs="Arial"/>
          <w:sz w:val="18"/>
          <w:szCs w:val="18"/>
          <w:lang w:val="en-US" w:eastAsia="ru-RU"/>
        </w:rPr>
        <w:t xml:space="preserve"> ill-treated in order to extract a forced “confession”, which is then used by a de facto court for conviction. For more details about such practices, please see the joint report by Amnesty International and Human Rights Watch You Don’t Exist: Arbitrary detentions, enforced disappearances, and torture in eastern Ukraine, https://www.amnesty.org/en/documents/eur50/4455/2016/en/</w:t>
      </w:r>
    </w:p>
    <w:p w:rsidR="00D814A9" w:rsidRPr="00EC3057" w:rsidRDefault="00D814A9" w:rsidP="00D00059">
      <w:pPr>
        <w:rPr>
          <w:rFonts w:ascii="Arial" w:hAnsi="Arial" w:cs="Arial"/>
          <w:sz w:val="18"/>
          <w:szCs w:val="18"/>
          <w:lang w:val="en-US" w:eastAsia="ru-RU"/>
        </w:rPr>
      </w:pPr>
    </w:p>
    <w:p w:rsidR="00D814A9" w:rsidRPr="00EC3057" w:rsidRDefault="00D814A9" w:rsidP="00D00059">
      <w:pPr>
        <w:rPr>
          <w:rFonts w:ascii="Arial" w:hAnsi="Arial" w:cs="Arial"/>
          <w:sz w:val="18"/>
          <w:szCs w:val="18"/>
          <w:lang w:val="en-US" w:eastAsia="ru-RU"/>
        </w:rPr>
      </w:pPr>
      <w:r w:rsidRPr="0053432C">
        <w:rPr>
          <w:rFonts w:ascii="Arial" w:hAnsi="Arial" w:cs="Arial"/>
          <w:sz w:val="18"/>
          <w:szCs w:val="18"/>
          <w:lang w:val="en-US" w:eastAsia="ru-RU"/>
        </w:rPr>
        <w:t xml:space="preserve">The </w:t>
      </w:r>
      <w:r w:rsidR="00C90214">
        <w:rPr>
          <w:rFonts w:ascii="Arial" w:hAnsi="Arial" w:cs="Arial"/>
          <w:sz w:val="18"/>
          <w:szCs w:val="18"/>
          <w:lang w:val="en-US" w:eastAsia="ru-RU"/>
        </w:rPr>
        <w:t>“</w:t>
      </w:r>
      <w:r w:rsidRPr="0053432C">
        <w:rPr>
          <w:rFonts w:ascii="Arial" w:hAnsi="Arial" w:cs="Arial"/>
          <w:sz w:val="18"/>
          <w:szCs w:val="18"/>
          <w:lang w:val="en-US" w:eastAsia="ru-RU"/>
        </w:rPr>
        <w:t>DNR</w:t>
      </w:r>
      <w:r w:rsidR="00C90214">
        <w:rPr>
          <w:rFonts w:ascii="Arial" w:hAnsi="Arial" w:cs="Arial"/>
          <w:sz w:val="18"/>
          <w:szCs w:val="18"/>
          <w:lang w:val="en-US" w:eastAsia="ru-RU"/>
        </w:rPr>
        <w:t>”</w:t>
      </w:r>
      <w:r w:rsidRPr="0053432C">
        <w:rPr>
          <w:rFonts w:ascii="Arial" w:hAnsi="Arial" w:cs="Arial"/>
          <w:sz w:val="18"/>
          <w:szCs w:val="18"/>
          <w:lang w:val="en-US" w:eastAsia="ru-RU"/>
        </w:rPr>
        <w:t xml:space="preserve"> does not have properly constituted courts which meet international law and standards. Article 321 of its “Criminal Code”, which deals with “espionage”, carries a penalty of up to 20 years in prison or, in war time, death. Under international humanitarian law, the passing of sentence</w:t>
      </w:r>
      <w:r w:rsidRPr="00144DBF">
        <w:rPr>
          <w:rFonts w:ascii="Arial" w:hAnsi="Arial" w:cs="Arial"/>
          <w:sz w:val="18"/>
          <w:szCs w:val="18"/>
          <w:lang w:val="en-US" w:eastAsia="ru-RU"/>
        </w:rPr>
        <w:t>s and carrying out of executions without previous judgment pronounced by a regularly constituted court which complies with international law and standards on fair trial is a war crime.</w:t>
      </w:r>
    </w:p>
    <w:p w:rsidR="00D814A9" w:rsidRDefault="00D814A9" w:rsidP="00D00059">
      <w:pPr>
        <w:rPr>
          <w:rFonts w:ascii="Arial" w:hAnsi="Arial" w:cs="Arial"/>
          <w:color w:val="000000"/>
          <w:sz w:val="18"/>
          <w:szCs w:val="18"/>
          <w:lang w:val="en-US" w:eastAsia="ru-RU"/>
        </w:rPr>
      </w:pPr>
    </w:p>
    <w:p w:rsidR="0026766F" w:rsidRPr="00F95961" w:rsidRDefault="0026766F" w:rsidP="00D00059">
      <w:pPr>
        <w:rPr>
          <w:rFonts w:ascii="Arial" w:hAnsi="Arial" w:cs="Arial"/>
          <w:sz w:val="16"/>
          <w:szCs w:val="16"/>
        </w:rPr>
      </w:pPr>
      <w:r w:rsidRPr="00F95961">
        <w:rPr>
          <w:rFonts w:ascii="Arial" w:hAnsi="Arial" w:cs="Arial"/>
          <w:sz w:val="16"/>
          <w:szCs w:val="16"/>
        </w:rPr>
        <w:t>Name:</w:t>
      </w:r>
      <w:r w:rsidR="00270888">
        <w:rPr>
          <w:rFonts w:ascii="Arial" w:hAnsi="Arial" w:cs="Arial"/>
          <w:sz w:val="16"/>
          <w:szCs w:val="16"/>
        </w:rPr>
        <w:t xml:space="preserve"> Stanislav Aseev</w:t>
      </w:r>
    </w:p>
    <w:p w:rsidR="0026766F" w:rsidRPr="00F95961" w:rsidRDefault="0026766F" w:rsidP="00D00059">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70888">
        <w:rPr>
          <w:rFonts w:ascii="Arial" w:hAnsi="Arial" w:cs="Arial"/>
          <w:sz w:val="16"/>
          <w:szCs w:val="16"/>
        </w:rPr>
        <w:t xml:space="preserve"> m</w:t>
      </w:r>
    </w:p>
    <w:p w:rsidR="0026766F" w:rsidRDefault="0026766F" w:rsidP="00D00059">
      <w:pPr>
        <w:pStyle w:val="AITextSmallNoLineSpacing"/>
        <w:spacing w:line="240" w:lineRule="auto"/>
        <w:rPr>
          <w:rFonts w:cs="Arial"/>
          <w:sz w:val="24"/>
          <w:szCs w:val="24"/>
          <w:lang w:eastAsia="zh-CN"/>
        </w:rPr>
      </w:pPr>
    </w:p>
    <w:p w:rsidR="00D00059" w:rsidRPr="00F95961" w:rsidRDefault="00D00059" w:rsidP="00D00059">
      <w:pPr>
        <w:pStyle w:val="AITextSmallNoLineSpacing"/>
        <w:spacing w:line="240" w:lineRule="auto"/>
        <w:rPr>
          <w:rStyle w:val="StyleAIBodytextAsianSimSunChar"/>
          <w:rFonts w:cs="Arial"/>
          <w:sz w:val="18"/>
          <w:szCs w:val="18"/>
        </w:rPr>
        <w:sectPr w:rsidR="00D00059" w:rsidRPr="00F95961" w:rsidSect="00D00059">
          <w:footerReference w:type="default" r:id="rId15"/>
          <w:type w:val="continuous"/>
          <w:pgSz w:w="12240" w:h="15840" w:code="1"/>
          <w:pgMar w:top="720" w:right="720" w:bottom="2160" w:left="720" w:header="0" w:footer="562" w:gutter="0"/>
          <w:cols w:space="567"/>
          <w:titlePg/>
          <w:docGrid w:linePitch="360"/>
        </w:sectPr>
      </w:pPr>
    </w:p>
    <w:p w:rsidR="0026766F" w:rsidRPr="00F95961" w:rsidRDefault="0026766F" w:rsidP="00D00059">
      <w:pPr>
        <w:rPr>
          <w:rFonts w:ascii="Arial" w:hAnsi="Arial" w:cs="Arial"/>
          <w:sz w:val="16"/>
          <w:szCs w:val="16"/>
        </w:rPr>
      </w:pPr>
      <w:r w:rsidRPr="00F95961">
        <w:rPr>
          <w:rFonts w:ascii="Arial" w:hAnsi="Arial" w:cs="Arial"/>
          <w:sz w:val="16"/>
          <w:szCs w:val="16"/>
        </w:rPr>
        <w:t xml:space="preserve">Further information on UA: </w:t>
      </w:r>
      <w:r w:rsidR="00EC3057">
        <w:rPr>
          <w:rFonts w:ascii="Arial" w:hAnsi="Arial" w:cs="Arial"/>
          <w:sz w:val="16"/>
          <w:szCs w:val="16"/>
        </w:rPr>
        <w:t>160/17</w:t>
      </w:r>
      <w:r w:rsidRPr="00F95961">
        <w:rPr>
          <w:rFonts w:ascii="Arial" w:hAnsi="Arial" w:cs="Arial"/>
          <w:sz w:val="16"/>
          <w:szCs w:val="16"/>
        </w:rPr>
        <w:t xml:space="preserve"> Index: </w:t>
      </w:r>
      <w:r w:rsidR="00EC3057" w:rsidRPr="00EC3057">
        <w:rPr>
          <w:rFonts w:ascii="Arial" w:hAnsi="Arial" w:cs="Arial"/>
          <w:sz w:val="16"/>
          <w:szCs w:val="16"/>
        </w:rPr>
        <w:t>EUR 50/</w:t>
      </w:r>
      <w:r w:rsidR="00BB55B4">
        <w:rPr>
          <w:rFonts w:ascii="Arial" w:hAnsi="Arial" w:cs="Arial"/>
          <w:sz w:val="16"/>
          <w:szCs w:val="16"/>
        </w:rPr>
        <w:t>8754</w:t>
      </w:r>
      <w:r w:rsidR="00EC3057" w:rsidRPr="00EC3057">
        <w:rPr>
          <w:rFonts w:ascii="Arial" w:hAnsi="Arial" w:cs="Arial"/>
          <w:sz w:val="16"/>
          <w:szCs w:val="16"/>
        </w:rPr>
        <w:t>/201</w:t>
      </w:r>
      <w:r w:rsidR="00122574">
        <w:rPr>
          <w:rFonts w:ascii="Arial" w:hAnsi="Arial" w:cs="Arial"/>
          <w:sz w:val="16"/>
          <w:szCs w:val="16"/>
        </w:rPr>
        <w:t>8</w:t>
      </w:r>
      <w:r w:rsidRPr="00F95961">
        <w:rPr>
          <w:rFonts w:ascii="Arial" w:hAnsi="Arial" w:cs="Arial"/>
          <w:sz w:val="16"/>
          <w:szCs w:val="16"/>
        </w:rPr>
        <w:t xml:space="preserve"> Issue Date: </w:t>
      </w:r>
      <w:r w:rsidR="009643EF">
        <w:rPr>
          <w:rFonts w:ascii="Arial" w:hAnsi="Arial" w:cs="Arial"/>
          <w:sz w:val="16"/>
          <w:szCs w:val="16"/>
        </w:rPr>
        <w:t>6</w:t>
      </w:r>
      <w:r w:rsidR="00EC3057">
        <w:rPr>
          <w:rFonts w:ascii="Arial" w:hAnsi="Arial" w:cs="Arial"/>
          <w:sz w:val="16"/>
          <w:szCs w:val="16"/>
        </w:rPr>
        <w:t xml:space="preserve"> July 201</w:t>
      </w:r>
      <w:r w:rsidR="009643EF">
        <w:rPr>
          <w:rFonts w:ascii="Arial" w:hAnsi="Arial" w:cs="Arial"/>
          <w:sz w:val="16"/>
          <w:szCs w:val="16"/>
        </w:rPr>
        <w:t>8</w:t>
      </w:r>
    </w:p>
    <w:sectPr w:rsidR="0026766F" w:rsidRPr="00F95961" w:rsidSect="00D00059">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D6F" w:rsidRDefault="00517D6F">
      <w:r>
        <w:separator/>
      </w:r>
    </w:p>
  </w:endnote>
  <w:endnote w:type="continuationSeparator" w:id="0">
    <w:p w:rsidR="00517D6F" w:rsidRDefault="0051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47D" w:rsidRPr="00D158C3" w:rsidRDefault="000E347D" w:rsidP="000E347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0E347D" w:rsidRPr="00D158C3" w:rsidRDefault="000E347D" w:rsidP="000E347D">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17D6F">
    <w:pPr>
      <w:pStyle w:val="Footer"/>
    </w:pPr>
    <w:r w:rsidRPr="00517D6F">
      <w:rPr>
        <w:noProof/>
        <w:lang w:val="en-US"/>
      </w:rPr>
      <w:drawing>
        <wp:inline distT="0" distB="0" distL="0" distR="0">
          <wp:extent cx="6467475"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47D" w:rsidRPr="00D158C3" w:rsidRDefault="000E347D" w:rsidP="000E347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0E347D" w:rsidRPr="00D158C3" w:rsidRDefault="000E347D" w:rsidP="000E347D">
    <w:pPr>
      <w:jc w:val="center"/>
      <w:rPr>
        <w:rFonts w:ascii="Arial" w:hAnsi="Arial" w:cs="Arial"/>
        <w:sz w:val="16"/>
        <w:szCs w:val="16"/>
      </w:rPr>
    </w:pPr>
    <w:r w:rsidRPr="00D158C3">
      <w:rPr>
        <w:rFonts w:ascii="Arial" w:hAnsi="Arial" w:cs="Arial"/>
        <w:sz w:val="16"/>
        <w:szCs w:val="16"/>
      </w:rPr>
      <w:t>T (212) 807- 8400 | uan@aiusa.org | www.amnestyusa.org/uan</w:t>
    </w:r>
  </w:p>
  <w:p w:rsidR="000E347D" w:rsidRPr="00D0106D" w:rsidRDefault="000E347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D6F" w:rsidRDefault="00517D6F">
      <w:r>
        <w:separator/>
      </w:r>
    </w:p>
  </w:footnote>
  <w:footnote w:type="continuationSeparator" w:id="0">
    <w:p w:rsidR="00517D6F" w:rsidRDefault="00517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CA7F05" w:rsidRDefault="00CA7F05" w:rsidP="00CA7F05"/>
  <w:p w:rsidR="0026766F" w:rsidRPr="00EC3057" w:rsidRDefault="00CA7F05" w:rsidP="00CA7F05">
    <w:pPr>
      <w:tabs>
        <w:tab w:val="right" w:pos="10203"/>
      </w:tabs>
      <w:rPr>
        <w:rFonts w:ascii="Arial" w:hAnsi="Arial" w:cs="Arial"/>
        <w:color w:val="FFFFFF"/>
      </w:rPr>
    </w:pPr>
    <w:r w:rsidRPr="00EC3057">
      <w:rPr>
        <w:rFonts w:ascii="Arial" w:hAnsi="Arial" w:cs="Arial"/>
        <w:sz w:val="16"/>
        <w:szCs w:val="16"/>
      </w:rPr>
      <w:t xml:space="preserve">Further information on UA: </w:t>
    </w:r>
    <w:r>
      <w:rPr>
        <w:rFonts w:ascii="Arial" w:hAnsi="Arial" w:cs="Arial"/>
        <w:sz w:val="16"/>
        <w:szCs w:val="16"/>
      </w:rPr>
      <w:t>160/17</w:t>
    </w:r>
    <w:r w:rsidRPr="00EC3057">
      <w:rPr>
        <w:rFonts w:ascii="Arial" w:hAnsi="Arial" w:cs="Arial"/>
        <w:sz w:val="16"/>
        <w:szCs w:val="16"/>
      </w:rPr>
      <w:t xml:space="preserve"> Index: EUR 50/</w:t>
    </w:r>
    <w:r w:rsidR="00BB55B4">
      <w:rPr>
        <w:rFonts w:ascii="Arial" w:hAnsi="Arial" w:cs="Arial"/>
        <w:sz w:val="16"/>
        <w:szCs w:val="16"/>
      </w:rPr>
      <w:t>8754</w:t>
    </w:r>
    <w:r w:rsidRPr="00EC3057">
      <w:rPr>
        <w:rFonts w:ascii="Arial" w:hAnsi="Arial" w:cs="Arial"/>
        <w:sz w:val="16"/>
        <w:szCs w:val="16"/>
      </w:rPr>
      <w:t>/201</w:t>
    </w:r>
    <w:r w:rsidR="00477048">
      <w:rPr>
        <w:rFonts w:ascii="Arial" w:hAnsi="Arial" w:cs="Arial"/>
        <w:sz w:val="16"/>
        <w:szCs w:val="16"/>
      </w:rPr>
      <w:t>8</w:t>
    </w:r>
    <w:r>
      <w:rPr>
        <w:rFonts w:ascii="Arial" w:hAnsi="Arial" w:cs="Arial"/>
        <w:sz w:val="16"/>
        <w:szCs w:val="16"/>
      </w:rPr>
      <w:t xml:space="preserve"> Ukraine</w:t>
    </w:r>
    <w:r w:rsidR="0026766F" w:rsidRPr="00EC3057">
      <w:rPr>
        <w:rFonts w:ascii="Arial" w:hAnsi="Arial" w:cs="Arial"/>
        <w:sz w:val="16"/>
        <w:szCs w:val="16"/>
      </w:rPr>
      <w:tab/>
      <w:t xml:space="preserve">Date: </w:t>
    </w:r>
    <w:r w:rsidR="00BD1C8A">
      <w:rPr>
        <w:rFonts w:ascii="Arial" w:hAnsi="Arial" w:cs="Arial"/>
        <w:sz w:val="16"/>
        <w:szCs w:val="16"/>
      </w:rPr>
      <w:t>06</w:t>
    </w:r>
    <w:r w:rsidR="00EC3057">
      <w:rPr>
        <w:rFonts w:ascii="Arial" w:hAnsi="Arial" w:cs="Arial"/>
        <w:sz w:val="16"/>
        <w:szCs w:val="16"/>
      </w:rPr>
      <w:t xml:space="preserve"> July 201</w:t>
    </w:r>
    <w:r w:rsidR="00BD1C8A">
      <w:rPr>
        <w:rFonts w:ascii="Arial" w:hAnsi="Arial" w:cs="Arial"/>
        <w:sz w:val="16"/>
        <w:szCs w:val="16"/>
      </w:rPr>
      <w:t>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57C44D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A4D14"/>
    <w:rsid w:val="000B23F7"/>
    <w:rsid w:val="000B7003"/>
    <w:rsid w:val="000C32CD"/>
    <w:rsid w:val="000D0CEE"/>
    <w:rsid w:val="000D1CB1"/>
    <w:rsid w:val="000D22C2"/>
    <w:rsid w:val="000E1921"/>
    <w:rsid w:val="000E347D"/>
    <w:rsid w:val="000F0AF1"/>
    <w:rsid w:val="000F11B8"/>
    <w:rsid w:val="000F3051"/>
    <w:rsid w:val="0010682E"/>
    <w:rsid w:val="00114598"/>
    <w:rsid w:val="00122574"/>
    <w:rsid w:val="00124A3A"/>
    <w:rsid w:val="00127D85"/>
    <w:rsid w:val="001411BF"/>
    <w:rsid w:val="00144DBF"/>
    <w:rsid w:val="001624EA"/>
    <w:rsid w:val="001671E0"/>
    <w:rsid w:val="0017324E"/>
    <w:rsid w:val="00173641"/>
    <w:rsid w:val="00175738"/>
    <w:rsid w:val="00181F1C"/>
    <w:rsid w:val="00182E96"/>
    <w:rsid w:val="001951FB"/>
    <w:rsid w:val="00196F3C"/>
    <w:rsid w:val="001B7B2B"/>
    <w:rsid w:val="001C1627"/>
    <w:rsid w:val="001D0D0D"/>
    <w:rsid w:val="001E0993"/>
    <w:rsid w:val="001F696C"/>
    <w:rsid w:val="00223BEB"/>
    <w:rsid w:val="00245778"/>
    <w:rsid w:val="0026766F"/>
    <w:rsid w:val="00270888"/>
    <w:rsid w:val="0027166B"/>
    <w:rsid w:val="00276AD9"/>
    <w:rsid w:val="002804A2"/>
    <w:rsid w:val="002923B7"/>
    <w:rsid w:val="002932CE"/>
    <w:rsid w:val="002C137E"/>
    <w:rsid w:val="002D7F3F"/>
    <w:rsid w:val="00310926"/>
    <w:rsid w:val="0031242C"/>
    <w:rsid w:val="003339B1"/>
    <w:rsid w:val="003409AE"/>
    <w:rsid w:val="00340F8A"/>
    <w:rsid w:val="00347243"/>
    <w:rsid w:val="00381223"/>
    <w:rsid w:val="003A2A73"/>
    <w:rsid w:val="003A3FF0"/>
    <w:rsid w:val="003B7E06"/>
    <w:rsid w:val="003D377A"/>
    <w:rsid w:val="003E3D3C"/>
    <w:rsid w:val="00415A74"/>
    <w:rsid w:val="00417730"/>
    <w:rsid w:val="00425AD3"/>
    <w:rsid w:val="00447DDC"/>
    <w:rsid w:val="00461976"/>
    <w:rsid w:val="00475586"/>
    <w:rsid w:val="00475647"/>
    <w:rsid w:val="00477048"/>
    <w:rsid w:val="00483E30"/>
    <w:rsid w:val="00496F10"/>
    <w:rsid w:val="004B4D38"/>
    <w:rsid w:val="004D19C7"/>
    <w:rsid w:val="004E6A6E"/>
    <w:rsid w:val="005001E3"/>
    <w:rsid w:val="005040F2"/>
    <w:rsid w:val="005149A9"/>
    <w:rsid w:val="00517D6F"/>
    <w:rsid w:val="0053432C"/>
    <w:rsid w:val="0053584A"/>
    <w:rsid w:val="00544BA6"/>
    <w:rsid w:val="005466DF"/>
    <w:rsid w:val="005534BC"/>
    <w:rsid w:val="0056376A"/>
    <w:rsid w:val="0056588C"/>
    <w:rsid w:val="00567E82"/>
    <w:rsid w:val="00584109"/>
    <w:rsid w:val="005C2CBA"/>
    <w:rsid w:val="005C41FB"/>
    <w:rsid w:val="005D159E"/>
    <w:rsid w:val="005E3947"/>
    <w:rsid w:val="005F0D06"/>
    <w:rsid w:val="005F1597"/>
    <w:rsid w:val="005F29C5"/>
    <w:rsid w:val="00600DAE"/>
    <w:rsid w:val="006059E6"/>
    <w:rsid w:val="00606C38"/>
    <w:rsid w:val="00620ADB"/>
    <w:rsid w:val="00631ED2"/>
    <w:rsid w:val="00664AB7"/>
    <w:rsid w:val="006814D6"/>
    <w:rsid w:val="006820E8"/>
    <w:rsid w:val="006C2190"/>
    <w:rsid w:val="006C3DE2"/>
    <w:rsid w:val="006E6159"/>
    <w:rsid w:val="006F249C"/>
    <w:rsid w:val="007179E8"/>
    <w:rsid w:val="00725695"/>
    <w:rsid w:val="00736B40"/>
    <w:rsid w:val="007479B8"/>
    <w:rsid w:val="007620A6"/>
    <w:rsid w:val="00762B88"/>
    <w:rsid w:val="0076424D"/>
    <w:rsid w:val="00767DFC"/>
    <w:rsid w:val="0077354F"/>
    <w:rsid w:val="00795D45"/>
    <w:rsid w:val="007A1959"/>
    <w:rsid w:val="007A5DA8"/>
    <w:rsid w:val="007A750C"/>
    <w:rsid w:val="007B712C"/>
    <w:rsid w:val="007D781B"/>
    <w:rsid w:val="007E0CAD"/>
    <w:rsid w:val="007E57A7"/>
    <w:rsid w:val="007F0152"/>
    <w:rsid w:val="00815508"/>
    <w:rsid w:val="008224D0"/>
    <w:rsid w:val="00822F0C"/>
    <w:rsid w:val="008241AB"/>
    <w:rsid w:val="0083660F"/>
    <w:rsid w:val="00853D1E"/>
    <w:rsid w:val="0086100E"/>
    <w:rsid w:val="0086363D"/>
    <w:rsid w:val="00875E19"/>
    <w:rsid w:val="008958B1"/>
    <w:rsid w:val="008C6392"/>
    <w:rsid w:val="008D3E2B"/>
    <w:rsid w:val="008E48B0"/>
    <w:rsid w:val="008F64FC"/>
    <w:rsid w:val="009144AA"/>
    <w:rsid w:val="00920D75"/>
    <w:rsid w:val="00935730"/>
    <w:rsid w:val="00943130"/>
    <w:rsid w:val="00946781"/>
    <w:rsid w:val="00950C7F"/>
    <w:rsid w:val="00963CA3"/>
    <w:rsid w:val="009643EF"/>
    <w:rsid w:val="009679FF"/>
    <w:rsid w:val="00971A59"/>
    <w:rsid w:val="00985339"/>
    <w:rsid w:val="00987C31"/>
    <w:rsid w:val="009971C5"/>
    <w:rsid w:val="009B5779"/>
    <w:rsid w:val="009C0BC3"/>
    <w:rsid w:val="009D5F0B"/>
    <w:rsid w:val="009E0910"/>
    <w:rsid w:val="009F4BB3"/>
    <w:rsid w:val="00A31BA6"/>
    <w:rsid w:val="00A4020B"/>
    <w:rsid w:val="00A55325"/>
    <w:rsid w:val="00A96FCB"/>
    <w:rsid w:val="00AB53A4"/>
    <w:rsid w:val="00AC4DC4"/>
    <w:rsid w:val="00AC7BFC"/>
    <w:rsid w:val="00AF4CF9"/>
    <w:rsid w:val="00B043D9"/>
    <w:rsid w:val="00B06E79"/>
    <w:rsid w:val="00B16FCC"/>
    <w:rsid w:val="00B22D7A"/>
    <w:rsid w:val="00B4432F"/>
    <w:rsid w:val="00B60FB0"/>
    <w:rsid w:val="00B811E7"/>
    <w:rsid w:val="00B84EF8"/>
    <w:rsid w:val="00B86C99"/>
    <w:rsid w:val="00B9147D"/>
    <w:rsid w:val="00B96E67"/>
    <w:rsid w:val="00BA31FC"/>
    <w:rsid w:val="00BB55B4"/>
    <w:rsid w:val="00BD1C8A"/>
    <w:rsid w:val="00BE4AEB"/>
    <w:rsid w:val="00BE5154"/>
    <w:rsid w:val="00C262CE"/>
    <w:rsid w:val="00C264C5"/>
    <w:rsid w:val="00C4301C"/>
    <w:rsid w:val="00C45FF6"/>
    <w:rsid w:val="00C64997"/>
    <w:rsid w:val="00C84326"/>
    <w:rsid w:val="00C90214"/>
    <w:rsid w:val="00C93B50"/>
    <w:rsid w:val="00CA7F05"/>
    <w:rsid w:val="00CB4148"/>
    <w:rsid w:val="00CD1237"/>
    <w:rsid w:val="00CD1BFA"/>
    <w:rsid w:val="00CE6658"/>
    <w:rsid w:val="00D00059"/>
    <w:rsid w:val="00D0106D"/>
    <w:rsid w:val="00D03746"/>
    <w:rsid w:val="00D03C68"/>
    <w:rsid w:val="00D04D34"/>
    <w:rsid w:val="00D05907"/>
    <w:rsid w:val="00D156E4"/>
    <w:rsid w:val="00D20DEB"/>
    <w:rsid w:val="00D37987"/>
    <w:rsid w:val="00D55F60"/>
    <w:rsid w:val="00D63AA5"/>
    <w:rsid w:val="00D6401F"/>
    <w:rsid w:val="00D814A9"/>
    <w:rsid w:val="00D85FE8"/>
    <w:rsid w:val="00DA5438"/>
    <w:rsid w:val="00DC462F"/>
    <w:rsid w:val="00DC5FB0"/>
    <w:rsid w:val="00DD777F"/>
    <w:rsid w:val="00DE60B0"/>
    <w:rsid w:val="00DE7BDB"/>
    <w:rsid w:val="00DF0C26"/>
    <w:rsid w:val="00E023E7"/>
    <w:rsid w:val="00E22E29"/>
    <w:rsid w:val="00E23769"/>
    <w:rsid w:val="00E2387F"/>
    <w:rsid w:val="00E601DC"/>
    <w:rsid w:val="00E6735E"/>
    <w:rsid w:val="00E77D89"/>
    <w:rsid w:val="00E96397"/>
    <w:rsid w:val="00E97E64"/>
    <w:rsid w:val="00EA7847"/>
    <w:rsid w:val="00EB3D70"/>
    <w:rsid w:val="00EC130D"/>
    <w:rsid w:val="00EC2C85"/>
    <w:rsid w:val="00EC3057"/>
    <w:rsid w:val="00ED61F1"/>
    <w:rsid w:val="00ED7603"/>
    <w:rsid w:val="00EE586F"/>
    <w:rsid w:val="00EF5B6E"/>
    <w:rsid w:val="00F20743"/>
    <w:rsid w:val="00F24891"/>
    <w:rsid w:val="00F25545"/>
    <w:rsid w:val="00F26770"/>
    <w:rsid w:val="00F2735D"/>
    <w:rsid w:val="00F54365"/>
    <w:rsid w:val="00F7781E"/>
    <w:rsid w:val="00F95961"/>
    <w:rsid w:val="00FC0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D7FA7C-C362-4A8F-B3C8-104E950F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181F1C"/>
    <w:rPr>
      <w:rFonts w:cs="Times New Roman"/>
      <w:sz w:val="16"/>
    </w:rPr>
  </w:style>
  <w:style w:type="paragraph" w:styleId="CommentText">
    <w:name w:val="annotation text"/>
    <w:basedOn w:val="Normal"/>
    <w:link w:val="CommentTextChar"/>
    <w:uiPriority w:val="99"/>
    <w:rsid w:val="00181F1C"/>
    <w:rPr>
      <w:sz w:val="20"/>
      <w:szCs w:val="20"/>
    </w:rPr>
  </w:style>
  <w:style w:type="character" w:customStyle="1" w:styleId="CommentTextChar">
    <w:name w:val="Comment Text Char"/>
    <w:basedOn w:val="DefaultParagraphFont"/>
    <w:link w:val="CommentText"/>
    <w:uiPriority w:val="99"/>
    <w:locked/>
    <w:rsid w:val="00181F1C"/>
    <w:rPr>
      <w:rFonts w:cs="Times New Roman"/>
      <w:lang w:val="en-GB" w:eastAsia="zh-CN"/>
    </w:rPr>
  </w:style>
  <w:style w:type="paragraph" w:styleId="CommentSubject">
    <w:name w:val="annotation subject"/>
    <w:basedOn w:val="CommentText"/>
    <w:next w:val="CommentText"/>
    <w:link w:val="CommentSubjectChar"/>
    <w:uiPriority w:val="99"/>
    <w:rsid w:val="00181F1C"/>
    <w:rPr>
      <w:b/>
      <w:bCs/>
    </w:rPr>
  </w:style>
  <w:style w:type="character" w:customStyle="1" w:styleId="CommentSubjectChar">
    <w:name w:val="Comment Subject Char"/>
    <w:basedOn w:val="CommentTextChar"/>
    <w:link w:val="CommentSubject"/>
    <w:uiPriority w:val="99"/>
    <w:locked/>
    <w:rsid w:val="00181F1C"/>
    <w:rPr>
      <w:rFonts w:cs="Times New Roman"/>
      <w:b/>
      <w:lang w:val="en-GB" w:eastAsia="zh-CN"/>
    </w:rPr>
  </w:style>
  <w:style w:type="paragraph" w:styleId="BalloonText">
    <w:name w:val="Balloon Text"/>
    <w:basedOn w:val="Normal"/>
    <w:link w:val="BalloonTextChar"/>
    <w:uiPriority w:val="99"/>
    <w:rsid w:val="00181F1C"/>
    <w:rPr>
      <w:rFonts w:ascii="Tahoma" w:hAnsi="Tahoma" w:cs="Tahoma"/>
      <w:sz w:val="16"/>
      <w:szCs w:val="16"/>
    </w:rPr>
  </w:style>
  <w:style w:type="character" w:customStyle="1" w:styleId="BalloonTextChar">
    <w:name w:val="Balloon Text Char"/>
    <w:basedOn w:val="DefaultParagraphFont"/>
    <w:link w:val="BalloonText"/>
    <w:uiPriority w:val="99"/>
    <w:locked/>
    <w:rsid w:val="00181F1C"/>
    <w:rPr>
      <w:rFonts w:ascii="Tahoma" w:hAnsi="Tahoma" w:cs="Times New Roman"/>
      <w:sz w:val="16"/>
      <w:lang w:val="en-GB" w:eastAsia="zh-CN"/>
    </w:rPr>
  </w:style>
  <w:style w:type="paragraph" w:customStyle="1" w:styleId="Default">
    <w:name w:val="Default"/>
    <w:rsid w:val="00F2735D"/>
    <w:pPr>
      <w:autoSpaceDE w:val="0"/>
      <w:autoSpaceDN w:val="0"/>
      <w:adjustRightInd w:val="0"/>
    </w:pPr>
    <w:rPr>
      <w:rFonts w:ascii="Arial" w:hAnsi="Arial" w:cs="Arial"/>
      <w:color w:val="000000"/>
      <w:sz w:val="24"/>
      <w:szCs w:val="24"/>
      <w:lang w:val="ru-RU" w:eastAsia="ru-RU"/>
    </w:rPr>
  </w:style>
  <w:style w:type="character" w:customStyle="1" w:styleId="normalbullet">
    <w:name w:val="normalbullet"/>
    <w:rsid w:val="00935730"/>
  </w:style>
  <w:style w:type="character" w:styleId="Hyperlink">
    <w:name w:val="Hyperlink"/>
    <w:basedOn w:val="DefaultParagraphFont"/>
    <w:uiPriority w:val="99"/>
    <w:rsid w:val="00BB55B4"/>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BB55B4"/>
    <w:rPr>
      <w:rFonts w:cs="Times New Roman"/>
      <w:color w:val="808080"/>
      <w:shd w:val="clear" w:color="auto" w:fill="E6E6E6"/>
    </w:rPr>
  </w:style>
  <w:style w:type="paragraph" w:styleId="Revision">
    <w:name w:val="Revision"/>
    <w:hidden/>
    <w:uiPriority w:val="99"/>
    <w:semiHidden/>
    <w:rsid w:val="00BE5154"/>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0005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00059"/>
    <w:rPr>
      <w:rFonts w:ascii="Consolas" w:eastAsiaTheme="minorHAnsi" w:hAnsi="Consolas" w:cstheme="minorBidi"/>
      <w:sz w:val="21"/>
      <w:szCs w:val="21"/>
    </w:rPr>
  </w:style>
  <w:style w:type="paragraph" w:styleId="ListParagraph">
    <w:name w:val="List Paragraph"/>
    <w:basedOn w:val="Normal"/>
    <w:uiPriority w:val="34"/>
    <w:qFormat/>
    <w:rsid w:val="00447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25254">
      <w:marLeft w:val="0"/>
      <w:marRight w:val="0"/>
      <w:marTop w:val="0"/>
      <w:marBottom w:val="0"/>
      <w:divBdr>
        <w:top w:val="none" w:sz="0" w:space="0" w:color="auto"/>
        <w:left w:val="none" w:sz="0" w:space="0" w:color="auto"/>
        <w:bottom w:val="none" w:sz="0" w:space="0" w:color="auto"/>
        <w:right w:val="none" w:sz="0" w:space="0" w:color="auto"/>
      </w:divBdr>
    </w:div>
    <w:div w:id="12790252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UKRintheUSA?ref_src=twsrc%5Egoogle%7Ctwcamp%5Eserp%7Ctwgr%5Eautho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mb_us@mfa.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dnr-sovet.s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1063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3</cp:revision>
  <dcterms:created xsi:type="dcterms:W3CDTF">2018-07-06T19:17:00Z</dcterms:created>
  <dcterms:modified xsi:type="dcterms:W3CDTF">2018-07-06T19:42:00Z</dcterms:modified>
</cp:coreProperties>
</file>